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a08b" w14:textId="d80a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"Дарын" мемлекеттiк-жастар сыйлығы жөнiндегi комиссиясының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14 шілде N 1074. Күші жойылды - ҚР Үкіметінің 2002.09.20. N 1038 қаулысымен. ~P021038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2000 жылы "Дарын" мемлекеттiк жастар сыйлығын алуға конкурс өткiзуге байланысты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"Дарын"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жастар сыйлығы жөнiндегi комиссиясының құрамы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"Қазақстан Республикасы Yкiметiнiң "Дарын" мемлекеттiк жастар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сыйлығы жөнiндегi комиссиясының құрамы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Үкiметiнiң 1998 жылғы 27 қазандағы N 1086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P981086_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ПҮКЖ-ы, 1998 ж., N 38, 344-құжат) күшi жойылды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Қазақстан Республикасы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2000 жылғы 14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N 1074 қаулысымен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 Yкiметiнiң "Дарын" мемлекеттiк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жастар сыйлығы жөнiндегі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Сәрсенбаев Алтынбек Сәрсенбайұлы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келiсiм министрi,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Коржова Наталья Артемовна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Қаржы вице-министрi, төрағаның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Кәлетаев Дархан Аманұлы   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Мәдениет, ақпарат және қоғамдық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келiсiм министрлiгiнiң Iшкi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саясат департаментi жастар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саясаты бөлiмiнiң бастығы,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жауапты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Ғылым, техника және сәулет секциясы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 Бақытжан Тұрсынұлы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Инженерлiк академиясының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президентi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Ибраев Бек Әнуарбекұлы           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Сәулеткерлер одағының мүшесi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Қошанов Аманжол Қошанұлы  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Ғылым Академиясының гуманитарлық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және қоғамдық ғылымдар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академик-хатшысы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Сапарғалиев Ғайрат Сапарғалиұлы         - Қазақ мемлекеттiк заң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мемлекет және құқық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директоры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Спанов Мағбат Уарызбекұлы               - Қазақстан даму институтының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президентi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Тәкiбаев Нұрғали Жабағыұлы              - 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ғылым академиясының бас ғалым-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хатшысы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Мәдениет, өнер, әдебиет, журналистика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және спорт секциясы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Әбдiрахманов Сауытбек Әбдiрахманұлы     - "Қазақ теледидары мен радиосы"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республикалық корпорациясының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бiрiншi вице-президентi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Андриасян Рубен Суренович               - М. Лермонтов атындағы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Мемлекеттiк академиялық орыс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театрының бас режиссерi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Есдәулетов Ұлықбек Оразбайұлы           - Қазақстан Жазушылар одағының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басқарма мүшесi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Жүнiсбаев Несiп Жүнiсбайұлы             - "Спорт" газетiнiң бас редакторы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Қасейiнов Дүйсен Қорабайұлы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Мәдениет, ақпарат және коғамдық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келiсiм министрлiгi Мәдениет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комитетiнiң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Қонақбаев Серiк Керiмбекұлы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Парламентi Мәжiлiсiнiң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Медетбек Темiрхан                       - Қазақстан Жазушылар одағының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хатшысы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Мұхамеджанов Төлеген Мұхамеджанұлы      - Астана қаласы әкiмiнiң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Мұсаходжаева Айман Қожабекқызы          - Қазақ ұлттық музыка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академиясының 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Михайлов Валерий Федорович              - "Казахстанская правда" газетiнiң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бас редакторы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Смағұлов Максим Жұмаханұлы              - Қазақстан Кинематографистер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одағының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Тiлеухан Бекболат Қанайұлы     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Президентi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гвардиясы оркестрiнiң халық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аспаптары ансамблiнiң көркемдiк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жетекшiсi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