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0579" w14:textId="dea0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Туризм және спорт жөніндегі агенттігінің штат саны лимитін көбейту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18 шілде N 1085. Күші жойылды - Қазақстан Республикасы Үкіметінің 2001 жылғы 9 ақпан N 214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2001.02.09 </w:t>
      </w:r>
      <w:r>
        <w:rPr>
          <w:rFonts w:ascii="Times New Roman"/>
          <w:b w:val="false"/>
          <w:i w:val="false"/>
          <w:color w:val="ff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штат саны лимитін 3 бірлікке қысқарту есебінен, Қазақстан Республикасы Туризм және спорт жөніндегі агенттігінің штат санының лимиті 3 бірлікке көбейтілсін.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Қазақстан Республикасының Туризм және спорт жөніндегі агенттігіне қысқартылатын штат санына сәйкес көлемде қаражат 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"Штат санының лимиттерін бекіту туралы" Қазақстан Республикасы Үкіметінің 1999 жылғы 21 қыркүйектегі N 1433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P991433_ </w:t>
      </w: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өзгерістер енгізілсін: көрсетілген қаулымен бекітілген, 2000 жылғы 1 қаңтардан бастап қолданыстағы министрліктер, агенттіктер мен ведомстволар қызметкерлерінің штат санының лимиттерінде: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3-жолдағы, 3-бағандағы "863" саны "860" санымен ауыстырылсын; реттік нөмірі 21-жолдағы, 3-бағандағы "52" саны "55"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