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fa767" w14:textId="3cfa7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облысының Торғай аймағындағы әлеуметтік-экономикалық ахуалды жақсарту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26 шілде N 1109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"Бюджет жүйесі туралы" Қазақстан Республикасының 1999 жылғы 1 сәуірдегі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Z990357_ 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Заңының 8-бабына сәйкес, 2000/2001 жылдарғы от жағылатын маусымға дайындықты қамтамасыз етуге байланысты Қостанай облысының Торғай аймағындағы әлеуметтік-экономикалық ахуалды одан әрі тұрақтандыру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Қостанай облысының облыстық бюджетінен республикалық бюджетке бюджеттік алуларды жүзеге асыру 2000 жылдың 25 желтоқсанына дейін тоқтатыла тұрсын.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Қаржы министрлігі: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1-тармағын іске асыру жөнінде шаралар қабылдасын;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2000 жылдың 25 желтоқсанынан бастап Қазақстан Республикасы Үкіметінің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1999 жылғы 4 мамырдағы N 528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P990528_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қаулысымен бекітілген Облыстық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бюджеттерден, Астана және Алматы қалаларының бюджеттерінен республикалық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бюджетке бюджеттік алулардың мерзімділігін қамтамасыз ету тәртібінің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6-тармағына сәйкес, бюджеттік алулар бойынша пайда болған жете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төлемеушілік толығымен өндіріліп алынғанға дейін Қостанай облысының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облыстық бюджетінен республикалық бюджетке бюджеттік алуларды жүргізсін.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күнінен бастап күшіне енеді.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Орынбекова Д.К.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