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f5c2" w14:textId="3e1f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резервінен, автомобильдер сатып алу үшін Қазақстан Республикасы Президентінің Іс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Басқармасына 73150000 (жетпіс үш миллион бір жүз елу мың)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бөлінетін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