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c123" w14:textId="65fc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9 қарашадағы N 1141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шілде N 1118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"Алматы қаласының аумағында орналасқан ұйымдар мен объектілерге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қатысты мемлекеттік меншік түрлері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9 қарашадағы N 1141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P981141_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ПҮКЖ-ы, 1998 ж., N 41, 371-құжат) мынадай өзгеріс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1-қосымшадағы реттік нөмірі 131-жол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