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b5fd" w14:textId="e72b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органдарда мемлекеттік Кәсіпорындар мен ұйымдардың ортақ жіктегішін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1130. Күші жойылды - ҚР Үкіметінің 2007.04.30. N 352 (2010 жылғы 13 тамыздан бастап қолданысқа енгізіледі)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2007.04.30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352 </w:t>
      </w:r>
      <w:r>
        <w:rPr>
          <w:rFonts w:ascii="Times New Roman"/>
          <w:b w:val="false"/>
          <w:i w:val="false"/>
          <w:color w:val="ff0000"/>
          <w:sz w:val="28"/>
        </w:rPr>
        <w:t>(2010.08.13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органдарды стандарттаудың, олардың өзара іс-қимылының тиімділігін арттыру және заңды тұлғалар, филиалдар мен өкілдіктер туралы ақпараттың дұрыстығын қамтамасыз ету мақсатында Қазақстан Республикасының Үкіметі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Қазақстан Республикасының Статистика жөніндегі агенттігі, Қазақстан Республикасының Әділет министрлігі және Мемлекеттік кіріс министрлігі 2000 жылдың 1 қазанына дейінгі мерзімде Қазақстан Республикасының Энергетика, индустрия және сауда министрлігі Стандарттау, метрология және сертификаттау жөніндегі комитетінің 1999 жылғы 5 шілдедегі N 10 қаулысымен бекітілген мемлекеттік Кәсіпорындар мен ұйымдардың ортақ жіктегішін (КҰОЖ) тиісінше Заңды тұлғалардың мемлекеттік тіркеліміне, Филиалдар мен өкілдіктердің тізіліміне және Салық төлеушілердің мемлекеттік тізіліміне енгізсін.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органдары, ведомстволары, сондай-ақ өзге де мемлекеттік органдары (келісім бойынша) заңды тұлғалар бойынша дерекқор құрған және жүргізген жағдайда мемлекеттік Кәсіпорындар мен ұйымдардың ортақ жіктегішін (КҰОЖ) қолданатын болсын.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