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96938" w14:textId="3f969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1996 жылғы 25 маусымдағы N 790 қаулысына өзгерiстер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2000 жылғы 28 шілдедегі N 1156 қаулысы. Күші жойылды - Қазақстан Республикасы Үкіметінің 2013 жылғы 5 тамыздағы № 796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05.08.2013 </w:t>
      </w:r>
      <w:r>
        <w:rPr>
          <w:rFonts w:ascii="Times New Roman"/>
          <w:b w:val="false"/>
          <w:i w:val="false"/>
          <w:color w:val="ff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"Нормативтiк құқықтық актiлердi жетiлдiру жөнiндегi жұмыстарды жақсарту жөнiндегi шаралар туралы" Қазақстан Республикасы Yкiметiнiң 1999 жылғы 4 қарашадағы N 1654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P991654_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сәйкес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"Республикалық мемлекеттiк кәсiпорындардың тiзбесi туралы" Қазақстан Республикасы Үкiметiнiң 1996 жылғы 25 маусымдағы N 790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P960790_ </w:t>
      </w:r>
      <w:r>
        <w:rPr>
          <w:rFonts w:ascii="Times New Roman"/>
          <w:b w:val="false"/>
          <w:i w:val="false"/>
          <w:color w:val="000000"/>
          <w:sz w:val="28"/>
        </w:rPr>
        <w:t>қаулысына (Қазақстан Республикасының ПҮКЖ-ы, 1996 ж., N 29, 256-құжат) мынадай өзгерiстер мен толықтырулар енгiзiлсiн: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Республикалық мемлекеттiк кәсiпорындардың тiзбесiнде: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Республикасының Денсаулық сақтау, білiм және спорт министрлiгi" бөлiмiнiң атауы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Денсаулық сақтау iсi жөнiндегi агенттiгi";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нөмiрлерi 9-35, 9-36, 9-37, 9-38, 9-39, 9-41, 9-42, 9-43, 9-44, 9-45, 9-47, 9-49 9-51, 9-52, 9-53, 9-54, 9-55, 9-56, 9-57, 9-58, 9-59, 9-60, 9-61, 9-62, 9-63, 9-65 - жолдар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Республикасының Бiлiм және ғылым министрлiгi" бөлiмi мынадай мазмұндағы реттiк нөмiрлерi 470-141 - 470-155 - жолдармен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"470-141 "П. Чайковский атындағы                      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музыка колледжi"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қазыналық кәсiпорны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470-142 "А. Селезнев атындағы                         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хореографиялық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училищесi" қазыналық кәсiпорны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470-143 "О. Таңсықбаев атындағы                       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безендiру-қолданбалы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өнер колледжi" 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кәсiпорны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470-144 "Ы. Алтынсарин атындағы                       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 бiлiм академиясы"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қазыналық кәсiпорны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470-145 "Қазақ ұлттық музыка                           Астана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академиясы" қазыналық кәсiпорны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470-146 "Ж. Елебеков атындағы                         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республикалық эстрада-цирк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колледжi" қазыналық кәсiпорны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470-147 "Республикалық                                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көркемсурет колледжi" 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кәсiпорны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470-148 "Республикалық оқушылар                       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сарайы" қазыналық кәсiпорны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470-149 "Дарын" республикалық                         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ғылыми-практикалық орталығы"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қазыналық кәсiпорны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470-150 "Республикалық бiлiм беру                     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жүйесiнiң басшы және ғылыми-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педагог қызметкерлерiнiң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бiлiктiлiгiн арттыру институты"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қазыналық кәсiпорны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470-151 "Республикалық бiлiм                          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берудi ақпараттандыру ғылыми-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әдiстемелiк орталығы" 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кәсiпорны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470-152 "Қазақ мемлекеттiк спорт                      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туризм академиясы"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қазыналық кәсiпорны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470-153 "Ақмола қаржы-экономикалық                     Астана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колледжi" қазыналық кәсiпорны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470-154 "Семей қаржы-экономикалық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колледжі" қазыналық кәсiпорны                            Семей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470-155 "Қазбiлiмжабдық"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өндiрiстiк-коммерциялық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бiрлестiгi (шаруашылық жүргiзу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құқығында)                                           Алматы қаласы";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реттiк нөмiрi 470-106-жол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"470-106 "Шәкәрiм атындағы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Семей мемлекеттiк университетi"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қазыналық кәсiпорны                                    Семей қаласы";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реттiк нөмiрi 470-114-жолдағы 2-баған "Қазақ" деген сөздiң алдынан "Мұхамеджан Тынышбаев атындағы"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470-115-жолдағы 2-баған "Қазақ" деген сөздiң алдынан "Тұрар Рыскұлов атындағы"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470-123-жолдағы 2-баған "Қазақ" деген сөздiң алдында "Қаныш Сәтпаев атындағы"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мынадай мазмұндағы бөлiммен және реттiк нөмiрлерi 517 және 517-1 - 517-7, 518 және 519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туризм және спорт жөнiндегi агенттiгi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517 "Биiк таудағы "Медеу" спорт                       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кешенi" қазыналық кәсiпорны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517-1 "Штаттық ұлттық командалар                      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спорт резервi дирекциясы"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қазыналық кәсiпорны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517-2 "Республикалық спорттың                         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бұқаралық түрлерiнен жоғары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спорттық шеберлiк мектебi"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қазыналық кәсiпорны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517-3 "Спорттың ойын және қысқы                       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түрлерi бойынша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жоғары спорттық шеберлiк мектебi"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қазыналық кәсiпорны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517-4 "Республикалық спорттың                         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қолданбалы түрлерi бойынша жоғары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спорттық шеберлiк мектебi"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қазыналық кәсiпорны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517-5 "Су спортының түрлерi                           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бойынша олимпиадалық резервтiң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республикалық мамандандырылған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балалар және жасөспiрiмдер мектебi"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қазыналық кәсiпорны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517-6 "Республикалық спорт                            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колледжi" қазыналық кәсiпорны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517-7 "Бутаковка" оқу-спорттық                        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базасы" қазыналық кәсiпорны                       "Бутаковка" шатқалы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518 "Спорт &amp; ks" газетiнiң                            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;редакциясы" қазыналық кәсiпорны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519 "Қазинтерспорт" қазыналық                         Алматы қаласы".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кәсiпорны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Республикасының Туризм және спорт жөнiндегi агенттiгiнiң қарауындағы ұйымдарды басқаруды жетiлдiрудiң жекелеген мәселелерi туралы" Қазақстан Республикасы Yкiметiнiң 2000 жылғы 13 мамырдағы N 706 </w:t>
      </w:r>
      <w:r>
        <w:rPr>
          <w:rFonts w:ascii="Times New Roman"/>
          <w:b w:val="false"/>
          <w:i w:val="false"/>
          <w:color w:val="000000"/>
          <w:sz w:val="28"/>
        </w:rPr>
        <w:t>P000706_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Қазақстан Республикасы Үкiметiнiң кейбiр шешiмдерiне енгiзетiн өзгерiстер мен толықтырулардың 1-тармағының күшi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күшiне енедi.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