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99cba" w14:textId="0699c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14 желтоқсандағы N 1917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28 шілде N 1157. Күші жойылды - Қазақстан Республикасы Үкіметінің 2017 жылғы 15 маусымдағы №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қаулы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Республикасында экспорттық бақылау жүйесін жетілдіру туралы" Қазақстан Республикасы Үкіметінің 1999 жылғы 14 желтоқсандағы N 1917 </w:t>
      </w:r>
      <w:r>
        <w:rPr>
          <w:rFonts w:ascii="Times New Roman"/>
          <w:b w:val="false"/>
          <w:i w:val="false"/>
          <w:color w:val="000000"/>
          <w:sz w:val="28"/>
        </w:rPr>
        <w:t xml:space="preserve">P991917_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1999 ж., N 54, 541-құжат) мынадай өзгерістер енгізілсін: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бекітілген, Қазақстан Республикасының экспорттық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бақылау мәселелері жөніндегі мемлекеттік комиссиясының: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экспорттық бақылауға жататын өнімнің экспорты-импорты және транзиті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мәселелері жөніндегі кіші комиссиясының құрамына: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Шайманов Болат Елтайұлы   - Қазақстан Республикасы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комитеті төрағасының орынбасары (келісім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"Ыбыраев Талғат Рысбекұлы  - "Қазарнаулыэкспорт" РМК-ның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директоры, экспорттық бақылауға жататын өнімнің эскпорты-импорты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транзиті мәселелері жөніндегі кіші комиссиясының хатшысы" деген жол алынып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экспорттық бақылау жүйесін жетілдіру жөніндегі кіші комиссиясының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құрамына: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Нефедов Петр Петрович     - Қазақстан Республикасының Энергетика,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индустрия және сауда вице-министрі,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төраға болып енгізілсін;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құрамнан Нұрбеков Қосбасар Болатбекұлы, Бозымбаев Қанат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Алдабергенұлы шығарылсын.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Орынбекова Д.К.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