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5eb4" w14:textId="a6e5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19 мамырдағы N 763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шілде N 1162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"Павлодар облысындағы әлеуметтік-экономикалық ахуалды жақсарту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шаралар туралы" Қазақстан Республикасы Үкіметінің 2000 жылғы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763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P000763_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және 2-тармақтардағы "1 тамызынан" деген сөздер "1 қазанынан"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