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50905" w14:textId="b6509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Президенті Н.Ә. Назарбаевтың 2000 жылғы 18-20 маусымдағы Ресей Федерациясына ресми сапары барысында қол жеткізілген уағдаластықтарды іске асыру жөніндегі іс-шаралар жоспарын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9 тамыз N 1226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мен Ресей Федерациясының арасындағы жан-жақты ынтымақтастықтың одан әрі үдемелі дамуы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Республикасының Президенті Н.Ә. Назарбаевтың 2000 жылғы 18-20 маусымдағы Ресей Федерациясына ресми сапары барысында қол жеткізілген уағдаластықтарды іске асыру жөніндегі іс-шаралар жоспары (бұдан әрі - Іс-шаралар жоспары)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орталық атқарушы органдары мен мүдделі ұйымдары (келісім бойынша) Іс-шаралар жоспарында көзделген тапсырмаларды орындау жөнінде қажетті шаралар қабылдасын және нәтижелері туралы тоқсан сайын Қазақстан Республикасының Сыртқы істер министрлігіне хабарласын.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Сыртқы істер министрлігі 2000 жылдың үшінші және төртінші тоқсандарының қорытындылары бойынша Іс-шаралар жоспарының орындалу барысы туралы Қазақстан Республикасының Үкіметіне хабарласын.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күнінен бастап күшіне енеді.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Қазақстан Республикасы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Үкіметінің 2000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9 тамыздағы N 1226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бекітілген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Қазақстан Республикасының Президенті Н.Ә. Назарбаевтың 2000 жылғы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18-20 маусымдағы Ресей Федерациясына ресми сапары барысында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қол жеткізілген уағдаластықтарды іске асыру жөніндегі іс-шаралар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              Іс-шара            !  Орындау    !        Жауапты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р/с!                                 !  мерзімі    !      орындаушылар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 !                2                !      3      !            4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Қазақстан Республикасы мен Ресей Федерациясы Президенттерінің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бірлескен мәлімдемесі бойынша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Атырау-Самара мұнай құбырының      2000 жылдың    Қазақстан Республика.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өткізу мүмкіндігін арттыру        15 қыркүйегіне  сының Энергетика, ин.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жобасын қаржыландыру туралы           дейін       дустрия және сауда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мәселені пысықтау                                 министрлігі,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"ҚазТрансОйл" мұнай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тасымалдау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ұлттық компаниясы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  Тәуелсіз Мемлекеттер Достасты.     2000 жылдың    Қазақстан Республика.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ғына қатысушы мемлекеттердің      15 қыркүйегіне  сының Қорғаныс мини.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Әскери-экономикалық ынтымақ.          дейін       стрлігі, Энергетика,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тастық жөніндегі мемлекетара.                     индустрия және сауда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лық комиссияның (ӘЭМЫК) ұлттық                    министрлігі, Эконо.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бөлігін қалыптастыру                              мика министрлігі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  Қазақстан мен Ресей қорғаныс-      2000 жылдың    Қазақстан Республика.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өндірістік кешені кәсіпорын.      15 желтоқсан.   сының Қорғаныс мини.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дарын одан әрі интеграциялау      ына дейін       стрлігі, Энергетика,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жөнінде Қазақстан Республика.                     индустрия және сауда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сының Үкіметіне ұсыныстар                         министрлігі, Эконо.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әзірлеу және енгізу                               мика министрлігі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2. Қазақстан Республикасы мен Ресей Федерациясы арасындағы "Байқоңыр"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кешенінің жұмыс істеуін қамтамасыз ету мәселелері жөніндегі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ынтымақтастықты одан әрі дамыту туралы меморандум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  Ресей Федерациясына "Байқоңыр"     2000 жылдың    Қазақстан Республика.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кешенін жалға берудің мерзімін     аяғына дейін   сының Энергетика, ин.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ұзартудың орындылығы туралы                       дустрия және сауда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мәселені қарау                                    министрлігінің Аэро.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ғарыш комитеті, Қар.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жы министрлігі, Әді.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лет министрлігі,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Сыртқы істер министр.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  Ғарыш айлағында зымырандық-        Тұрақты        Қазақстан Республика.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ғарыштық техниканы пайдалану                      сының Табиғи ресур.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кезінде экологиялық қауіпсіздік                   стар және қоршаған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мәселелері бойынша бірлескен                      ортаны қорғау минист.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зерттеулер жүргізу, қоршаған                      рлігі, Энергетика,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ортаны қорғау саласында                           индустрия және сауда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қабылданған шаралар туралы                        министрлігінің Аэро.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қоғамдық ұйымдар мен халықты                      ғарыш комитеті, Мәде.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хабардар ету                                      ниет, ақпарат және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қоғамдық келісім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   "Байқоңыр" кешенінің жұмыс        2000 жылдың     Қазақстан Республика.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істеуін қамтамасыз ету үшін       аяғына дейін    сы Мемлекеттік кіріс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оған әкелінетін (әкетілетін)                      министрлігінің Кеден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тауарларды кедендік ресімдеу                     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рәсімдерін оңайлату жөнінде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қажетті шаралар қолдану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   "Байқоңыр" кешенінде тұратын      2000 жылдың     Қазақстан Республика.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және/немесе жұмыс істейтін       1 желтоқсанына   сының Еңбек және ха.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Қазақстан мен Ресей азамат.          дейін        лықты әлеуметтік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тарының әлеуметтік кепілдік.                      қорғау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терін қаржылық тұрғыдан                          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қамтамасыз етуді және оны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іске асырудың тетігін қоса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алғанда, Қазақстан мен Ресей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заңнамаларының ерекшеліктерін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ескере отырып, ғарыш айлағының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қызметкерлер құрамын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Байқоңыр қаласының тұрғындарын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жұмысқа орналастыру, жұмыспен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қамту, әлеуметтік қамтамасыз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ету мәселелерін реттеу жөнінде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ұсыныстар әзірлеу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 Бірлескен жобаларды қоса алғанда,   Тұрақты      Қазақстан Республика.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"Байқоңыр" кешенін пайдалану                     сының Энергетика, ин.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кезінде жүзеге асырылатын                        дустрия және сауда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ғарыштық қызметке Қазақстанның                   министрлігінің Аэро.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кәсіпорындары мен ұйымдарының                    ғарыш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қатысуын қамтамасыз ету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   "Байқоңыр" кешенінің жұмыс         2000 жылдың   Қазақстан Республика.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істеуінің қолданылып жүрген        1 қарашасына  сының Әділет министр.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шарттық-құқықтық негізін               дейін     лігі, Энергетика, ин.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жетілдіру мақсатында оған                        дустрия және сауда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толықтырулар мен                                 министрлігінің Аэро.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өзгерістер енгізу жөнінде                        ғарыш комитеті, Сыртқы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ұсыныстар әзірлеу                                істер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  "Байқоңыр" кешенінен ғарыштық      2000 жылдың   Қазақстан Республика.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аппараттарды ұшыру және қондыру    аяғына дейін  сының Көлік және ком.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кезінде Қазақстан                                муникациялар министр.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Республикасының әуе кеңістігі                    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мен радиожиілік спектрін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пайдалану мәселесі жөнінде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жұмыс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3. Қол қоюға құжаттар әзірлеу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  Қазақстан Республикасы мен Ресей   2000 жылдың   Қазақстан Республика.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Федерациясы арасындағы            15 қыркүйегіне сының Ішкі 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Қылмыстылыққа қарсы күрес             дейін  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ынтымақтастығы туралы шарт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  Қазақстан Республикасы мен Ресей   2000 жылдың   Қазақстан Республика.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Федерациясының 2000-2002 жылдар.  15 қыркүйегіне сының Мәдениет, ақпа.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ға арналған гуманитарлық салада.      дейін      рат және қоғамдық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ғы ынтымақтастық бағдарламасы                    келісім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  Қазақстан Республикасы мен Ресей   2000 жылдың   Қазақстан Республика.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Федерациясы арасындағы            15 қыркүйегіне сының Сыртқы 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Каспий теңізіндегі                    дейін  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ынтымақтастық туралы декларация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  Қазақстан Республикасы мен Ресей   2000 жылдың   Қазақстан Республика.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Федерациясы арасындағы Астра.     15 қыркүйегіне сының Сыртқы 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хань қаласында Қазақстан Респуб.      дейін  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ликасының Консулдығын және Орал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қаласында Ресей Федерациясының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Консулдығын ашу туралы 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  Қазақстан Республикасының Үкіметі  2000 жылдың   Қазақстан Республика.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мен Ресей Федерациясы Үкіметінің  15 қыркүйегіне сының Сыртқы 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арасындағы Қазақстан Республика.      дейін  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сының Ресей Федерациясындағы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және Ресей Федерациясының Қазақ.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стан Республикасындағы диплома.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тиялық өкілдіктері мен консулдық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мекемелерін орналастыру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оларға қызмет көрсету шарттары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туралы 1998 жылғы 12 қазандағы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келісімге толықтыру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  Қазақстан Республикасының Үкіметі  2000 жылдың   Қазақстан Республика.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мен Ресей Федерациясы Үкіметінің  15 қыркүйегіне сының Туризм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арасындағы Туризм саласындағы         дейін      спорт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ынтымақтастық туралы келісім                     агенттігі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  Қазақстан Республикасының Үкіметі  2000 жылдың   Қазақстан Республика.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мен Ресей Федерациясы Үкіметінің  15 қыркүйегіне сының Қорғаныс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арасындағы Қазақстан Республика.      дейін  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сының аумағында орналасқан Ембі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сынақ полигонынан Ресей Федера.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циясының аумағына әкетілген тех.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ника мен қару-жарақтың өтемақысы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туралы 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  Қазақстан Республикасының Үкіметі  2000 жылдың   Қазақстан Республика.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мен Ресей Федерациясы Үкіметінің  15 қыркүйегіне сының Энергетика, ин.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арасындағы Отын-энергетика кеше.      дейін      дустрия және сауда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ні саласындағы ынтымақтастық                 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туралы меморандум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  Қазақстан Республикасының Үкіметі  2000 жылдың   Қазақстан Республика.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мен Ресей Федерациясы Үкіметінің  15 қыркүйегіне сының Қорғаныс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арасындағы Қазақстан Республика.      дейін  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сының аумағына іргелес Ресей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Федерациясының аумағында әскери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жаттығу ұрыстары жұмыстарын жүр.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гізу кезінде апат туындаған жағ.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дайда бірлескен іс-қимыл жасау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тәртібі туралы 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  Қазақстан Республикасының Үкіметі  2000 жылдың   Қазақстан Республика.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мен Ресей Федерациясы Үкіметінің  15 қыркүйегіне сының Энергетика, ин.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арасындағы Өндірістік кооперация      дейін      дустрия және сауда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туралы келісім                               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  Қазақстан Республикасының Үкіметі  2000 жылдың   Қазақстан Республика.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мен Ресей Федерациясы Үкіметінің   1 қазанына    сының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арасындағы Өзара саудадағы жана.      дейін      кіріс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ма салықтарды өндіріп алудың                    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қағидаттары туралы келісім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4. Аяқтау нысаны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  2000 жылдың қорытындысы бойынша    2001 жылдың   Қазақстан Республика.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осы Іс-шаралар жоспарының орын.   10 қаңтарына   сының Сыртқы 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далу қорытындысы туралы Қазақ.        дейін  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стан Республикасының Үкіметін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хабардар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Икебаева Ә.Ж.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