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714e" w14:textId="0ce7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кеден органдарының лауазымды адамдарының нысанды киiмi мен айырым белгiлерiнiң тiзбесiн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12 тамыздағы N 1247 қаулысы. Күші жойылды - Қазақстан Республикасы Үкіметінің 2011 жылғы 15 қыркүйектегі № 1062 Қаулысымен</w:t>
      </w:r>
    </w:p>
    <w:p>
      <w:pPr>
        <w:spacing w:after="0"/>
        <w:ind w:left="0"/>
        <w:jc w:val="both"/>
      </w:pPr>
      <w:bookmarkStart w:name="z0" w:id="0"/>
      <w:r>
        <w:rPr>
          <w:rFonts w:ascii="Times New Roman"/>
          <w:b w:val="false"/>
          <w:i w:val="false"/>
          <w:color w:val="ff0000"/>
          <w:sz w:val="28"/>
        </w:rPr>
        <w:t xml:space="preserve">
      Ескерту. Күші жойылды - ҚР Үкіметінің 2011.09.15 </w:t>
      </w:r>
      <w:r>
        <w:rPr>
          <w:rFonts w:ascii="Times New Roman"/>
          <w:b w:val="false"/>
          <w:i w:val="false"/>
          <w:color w:val="ff0000"/>
          <w:sz w:val="28"/>
        </w:rPr>
        <w:t>№ 1062</w:t>
      </w:r>
      <w:r>
        <w:rPr>
          <w:rFonts w:ascii="Times New Roman"/>
          <w:b w:val="false"/>
          <w:i w:val="false"/>
          <w:color w:val="ff0000"/>
          <w:sz w:val="28"/>
        </w:rPr>
        <w:t xml:space="preserve"> (2012.01.01 бастап қолданысқа енгізіледі) Қаулысымен.</w:t>
      </w:r>
    </w:p>
    <w:bookmarkEnd w:id="0"/>
    <w:p>
      <w:pPr>
        <w:spacing w:after="0"/>
        <w:ind w:left="0"/>
        <w:jc w:val="both"/>
      </w:pPr>
      <w:r>
        <w:rPr>
          <w:rFonts w:ascii="Times New Roman"/>
          <w:b w:val="false"/>
          <w:i w:val="false"/>
          <w:color w:val="000000"/>
          <w:sz w:val="28"/>
        </w:rPr>
        <w:t>      "Қазақстан Республикасындағы кеден iсi туралы" Қазақстан Республикасы Заңының </w:t>
      </w:r>
      <w:r>
        <w:rPr>
          <w:rFonts w:ascii="Times New Roman"/>
          <w:b w:val="false"/>
          <w:i w:val="false"/>
          <w:color w:val="000000"/>
          <w:sz w:val="28"/>
        </w:rPr>
        <w:t xml:space="preserve">Z952368_ </w:t>
      </w:r>
      <w:r>
        <w:rPr>
          <w:rFonts w:ascii="Times New Roman"/>
          <w:b w:val="false"/>
          <w:i w:val="false"/>
          <w:color w:val="000000"/>
          <w:sz w:val="28"/>
        </w:rPr>
        <w:t xml:space="preserve">397-бабына сәйкес Қазақстан Республикасының Үкiметi қаулы етеді: </w:t>
      </w:r>
      <w:r>
        <w:br/>
      </w:r>
      <w:r>
        <w:rPr>
          <w:rFonts w:ascii="Times New Roman"/>
          <w:b w:val="false"/>
          <w:i w:val="false"/>
          <w:color w:val="000000"/>
          <w:sz w:val="28"/>
        </w:rPr>
        <w:t xml:space="preserve">
      1. Қазақстан Республикасы кеден органдарының лауазымды адамдарының нысанды киiмi мен айырым белгiлерiнiң қоса берiлiп отырған тiзбесi бекiтілсiн. </w:t>
      </w:r>
      <w:r>
        <w:br/>
      </w:r>
      <w:r>
        <w:rPr>
          <w:rFonts w:ascii="Times New Roman"/>
          <w:b w:val="false"/>
          <w:i w:val="false"/>
          <w:color w:val="000000"/>
          <w:sz w:val="28"/>
        </w:rPr>
        <w:t>
      2. "Қазақстан Республикасы Қаржы министрлiгiнiң Бас кеден басқармасы мекемелерiнiң басшы және жедел құрамының киiм нысандары туралы ереже және нысандық киім, аяқкиім заттары мен жабдықтарын киіп және тағып жүру тәртібін бекіту туралы Қазақстан Республикасы Министрлер Кабинетiнiң 1993 жылғы 3 мамырдағы N 344 </w:t>
      </w:r>
      <w:r>
        <w:rPr>
          <w:rFonts w:ascii="Times New Roman"/>
          <w:b w:val="false"/>
          <w:i w:val="false"/>
          <w:color w:val="000000"/>
          <w:sz w:val="28"/>
        </w:rPr>
        <w:t xml:space="preserve">P930344_ </w:t>
      </w:r>
      <w:r>
        <w:rPr>
          <w:rFonts w:ascii="Times New Roman"/>
          <w:b w:val="false"/>
          <w:i w:val="false"/>
          <w:color w:val="000000"/>
          <w:sz w:val="28"/>
        </w:rPr>
        <w:t xml:space="preserve">қаулысының күшi жойылды деп танылсын. </w:t>
      </w:r>
      <w:r>
        <w:br/>
      </w:r>
      <w:r>
        <w:rPr>
          <w:rFonts w:ascii="Times New Roman"/>
          <w:b w:val="false"/>
          <w:i w:val="false"/>
          <w:color w:val="000000"/>
          <w:sz w:val="28"/>
        </w:rPr>
        <w:t>
      3. Қазақстан Республикасының Мемлекеттiк кiрiс министрлiгi Қазақстан Республикасының шекара маңында кеден күзетудi және режимдi жүзеге асырушы кеден органдарының лауазымды адамдарына және әуежайлар мен кедендiк ресiмдеу залдарында кедендiк ресiмдеу мен бақылауды жүзеге асырушы лауазымды адамдарға погоны бар нысанды киiм кию құқығын белгiлей отырып, Кеден органдарының лауазымды адамдарының нысанды киiм кию ережесiн бекiтсiн.</w:t>
      </w:r>
      <w:r>
        <w:br/>
      </w:r>
      <w:r>
        <w:rPr>
          <w:rFonts w:ascii="Times New Roman"/>
          <w:b w:val="false"/>
          <w:i w:val="false"/>
          <w:color w:val="000000"/>
          <w:sz w:val="28"/>
        </w:rPr>
        <w:t>
      4. Осы қаулы қол қойылған күнiнен бастап күшiне енедi.</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Премьер-Министрі</w:t>
      </w:r>
    </w:p>
    <w:p>
      <w:pPr>
        <w:spacing w:after="0"/>
        <w:ind w:left="0"/>
        <w:jc w:val="both"/>
      </w:pPr>
      <w:r>
        <w:rPr>
          <w:rFonts w:ascii="Times New Roman"/>
          <w:b w:val="false"/>
          <w:i w:val="false"/>
          <w:color w:val="000000"/>
          <w:sz w:val="28"/>
        </w:rPr>
        <w:t>                                   Қазақстан Республикасы Yкiметiнiң</w:t>
      </w:r>
      <w:r>
        <w:br/>
      </w:r>
      <w:r>
        <w:rPr>
          <w:rFonts w:ascii="Times New Roman"/>
          <w:b w:val="false"/>
          <w:i w:val="false"/>
          <w:color w:val="000000"/>
          <w:sz w:val="28"/>
        </w:rPr>
        <w:t>
                                        2000 жылғы 12 тамыздағы</w:t>
      </w:r>
      <w:r>
        <w:br/>
      </w:r>
      <w:r>
        <w:rPr>
          <w:rFonts w:ascii="Times New Roman"/>
          <w:b w:val="false"/>
          <w:i w:val="false"/>
          <w:color w:val="000000"/>
          <w:sz w:val="28"/>
        </w:rPr>
        <w:t>
                                      N 1247 қаулысымен бекiтiлген</w:t>
      </w:r>
    </w:p>
    <w:p>
      <w:pPr>
        <w:spacing w:after="0"/>
        <w:ind w:left="0"/>
        <w:jc w:val="both"/>
      </w:pPr>
      <w:r>
        <w:rPr>
          <w:rFonts w:ascii="Times New Roman"/>
          <w:b w:val="false"/>
          <w:i w:val="false"/>
          <w:color w:val="000000"/>
          <w:sz w:val="28"/>
        </w:rPr>
        <w:t>               Қазақстан Республикасы кеден органдары лауазымды</w:t>
      </w:r>
      <w:r>
        <w:br/>
      </w:r>
      <w:r>
        <w:rPr>
          <w:rFonts w:ascii="Times New Roman"/>
          <w:b w:val="false"/>
          <w:i w:val="false"/>
          <w:color w:val="000000"/>
          <w:sz w:val="28"/>
        </w:rPr>
        <w:t>
          адамдарының нысанды киiмi мен айырым белгілерiнiң тiзбесi</w:t>
      </w:r>
    </w:p>
    <w:p>
      <w:pPr>
        <w:spacing w:after="0"/>
        <w:ind w:left="0"/>
        <w:jc w:val="both"/>
      </w:pPr>
      <w:r>
        <w:rPr>
          <w:rFonts w:ascii="Times New Roman"/>
          <w:b w:val="false"/>
          <w:i w:val="false"/>
          <w:color w:val="000000"/>
          <w:sz w:val="28"/>
        </w:rPr>
        <w:t>                                  I 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Нысанды киiм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 жоғары басшы</w:t>
      </w:r>
    </w:p>
    <w:p>
      <w:pPr>
        <w:spacing w:after="0"/>
        <w:ind w:left="0"/>
        <w:jc w:val="both"/>
      </w:pPr>
      <w:r>
        <w:rPr>
          <w:rFonts w:ascii="Times New Roman"/>
          <w:b w:val="false"/>
          <w:i w:val="false"/>
          <w:color w:val="000000"/>
          <w:sz w:val="28"/>
        </w:rPr>
        <w:t>                           құрамының нысанды киiмi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Жоғары басшы құрамның (еркектердiң) бiр киер нысанды киiмi:</w:t>
      </w:r>
    </w:p>
    <w:p>
      <w:pPr>
        <w:spacing w:after="0"/>
        <w:ind w:left="0"/>
        <w:jc w:val="both"/>
      </w:pPr>
      <w:r>
        <w:rPr>
          <w:rFonts w:ascii="Times New Roman"/>
          <w:b w:val="false"/>
          <w:i w:val="false"/>
          <w:color w:val="000000"/>
          <w:sz w:val="28"/>
        </w:rPr>
        <w:t>     қаракөлден тiгiлген сұр түстi папаха;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қара түстi күнқағарының шетiнде алтын түстi өрнектерi бар, басқа киер жерiнiң жиектерi қызыл түстi, төбесi - қызыл түстi жиектерi бар ақ түсті, басқа киер жерiнде кокардасының айналасы алтын түспен зерленген, күнқағарының жиегiне әшекейленген лента жүргiзiлген бiр киер фуражка; </w:t>
      </w:r>
      <w:r>
        <w:br/>
      </w:r>
      <w:r>
        <w:rPr>
          <w:rFonts w:ascii="Times New Roman"/>
          <w:b w:val="false"/>
          <w:i w:val="false"/>
          <w:color w:val="000000"/>
          <w:sz w:val="28"/>
        </w:rPr>
        <w:t xml:space="preserve">
      тысталған және қаракөлден тiгiлген сұр түсті қайырма жағасы бар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көкшiл-сұр немесе көк түсті пәлте;</w:t>
      </w:r>
    </w:p>
    <w:p>
      <w:pPr>
        <w:spacing w:after="0"/>
        <w:ind w:left="0"/>
        <w:jc w:val="both"/>
      </w:pPr>
      <w:r>
        <w:rPr>
          <w:rFonts w:ascii="Times New Roman"/>
          <w:b w:val="false"/>
          <w:i w:val="false"/>
          <w:color w:val="000000"/>
          <w:sz w:val="28"/>
        </w:rPr>
        <w:t>     белдiгi бар көкшiл-сұр немесе көк түстi тiк пiшiлген плащ;</w:t>
      </w:r>
    </w:p>
    <w:p>
      <w:pPr>
        <w:spacing w:after="0"/>
        <w:ind w:left="0"/>
        <w:jc w:val="both"/>
      </w:pPr>
      <w:r>
        <w:rPr>
          <w:rFonts w:ascii="Times New Roman"/>
          <w:b w:val="false"/>
          <w:i w:val="false"/>
          <w:color w:val="000000"/>
          <w:sz w:val="28"/>
        </w:rPr>
        <w:t xml:space="preserve">     кеуде қалталары, қалпақша қалталары бар, жеңдерiнде қызыл жиегi және </w:t>
      </w:r>
    </w:p>
    <w:p>
      <w:pPr>
        <w:spacing w:after="0"/>
        <w:ind w:left="0"/>
        <w:jc w:val="both"/>
      </w:pPr>
      <w:r>
        <w:rPr>
          <w:rFonts w:ascii="Times New Roman"/>
          <w:b w:val="false"/>
          <w:i w:val="false"/>
          <w:color w:val="000000"/>
          <w:sz w:val="28"/>
        </w:rPr>
        <w:t xml:space="preserve">бұлардың шетiнде алтын түстi жiппен тiгiлген кестесi бар, жағасы қызыл </w:t>
      </w:r>
    </w:p>
    <w:p>
      <w:pPr>
        <w:spacing w:after="0"/>
        <w:ind w:left="0"/>
        <w:jc w:val="both"/>
      </w:pPr>
      <w:r>
        <w:rPr>
          <w:rFonts w:ascii="Times New Roman"/>
          <w:b w:val="false"/>
          <w:i w:val="false"/>
          <w:color w:val="000000"/>
          <w:sz w:val="28"/>
        </w:rPr>
        <w:t>түспен жиектелген ақ түстi бiржақты бiр киер мундир;</w:t>
      </w:r>
    </w:p>
    <w:p>
      <w:pPr>
        <w:spacing w:after="0"/>
        <w:ind w:left="0"/>
        <w:jc w:val="both"/>
      </w:pPr>
      <w:r>
        <w:rPr>
          <w:rFonts w:ascii="Times New Roman"/>
          <w:b w:val="false"/>
          <w:i w:val="false"/>
          <w:color w:val="000000"/>
          <w:sz w:val="28"/>
        </w:rPr>
        <w:t xml:space="preserve">     қызыл түстi лампастары бар көкшiл-сұр немесе көк түстi балағы түсiңкi </w:t>
      </w:r>
    </w:p>
    <w:p>
      <w:pPr>
        <w:spacing w:after="0"/>
        <w:ind w:left="0"/>
        <w:jc w:val="both"/>
      </w:pPr>
      <w:r>
        <w:rPr>
          <w:rFonts w:ascii="Times New Roman"/>
          <w:b w:val="false"/>
          <w:i w:val="false"/>
          <w:color w:val="000000"/>
          <w:sz w:val="28"/>
        </w:rPr>
        <w:t>шалбар;</w:t>
      </w:r>
    </w:p>
    <w:p>
      <w:pPr>
        <w:spacing w:after="0"/>
        <w:ind w:left="0"/>
        <w:jc w:val="both"/>
      </w:pPr>
      <w:r>
        <w:rPr>
          <w:rFonts w:ascii="Times New Roman"/>
          <w:b w:val="false"/>
          <w:i w:val="false"/>
          <w:color w:val="000000"/>
          <w:sz w:val="28"/>
        </w:rPr>
        <w:t>     ақ түстi жейде мен шымқай көк түсті галстук;</w:t>
      </w:r>
    </w:p>
    <w:p>
      <w:pPr>
        <w:spacing w:after="0"/>
        <w:ind w:left="0"/>
        <w:jc w:val="both"/>
      </w:pPr>
      <w:r>
        <w:rPr>
          <w:rFonts w:ascii="Times New Roman"/>
          <w:b w:val="false"/>
          <w:i w:val="false"/>
          <w:color w:val="000000"/>
          <w:sz w:val="28"/>
        </w:rPr>
        <w:t>     табиғи былғарыдан тiгiлген қара түстi бәтiңке;</w:t>
      </w:r>
    </w:p>
    <w:p>
      <w:pPr>
        <w:spacing w:after="0"/>
        <w:ind w:left="0"/>
        <w:jc w:val="both"/>
      </w:pPr>
      <w:r>
        <w:rPr>
          <w:rFonts w:ascii="Times New Roman"/>
          <w:b w:val="false"/>
          <w:i w:val="false"/>
          <w:color w:val="000000"/>
          <w:sz w:val="28"/>
        </w:rPr>
        <w:t>     табиғи былғарыдан тiгiлген қара түстi қысқа қонышты бәтiңке;</w:t>
      </w:r>
    </w:p>
    <w:p>
      <w:pPr>
        <w:spacing w:after="0"/>
        <w:ind w:left="0"/>
        <w:jc w:val="both"/>
      </w:pPr>
      <w:r>
        <w:rPr>
          <w:rFonts w:ascii="Times New Roman"/>
          <w:b w:val="false"/>
          <w:i w:val="false"/>
          <w:color w:val="000000"/>
          <w:sz w:val="28"/>
        </w:rPr>
        <w:t>     алтын түстi салтанат белдiгi;</w:t>
      </w:r>
    </w:p>
    <w:p>
      <w:pPr>
        <w:spacing w:after="0"/>
        <w:ind w:left="0"/>
        <w:jc w:val="both"/>
      </w:pPr>
      <w:r>
        <w:rPr>
          <w:rFonts w:ascii="Times New Roman"/>
          <w:b w:val="false"/>
          <w:i w:val="false"/>
          <w:color w:val="000000"/>
          <w:sz w:val="28"/>
        </w:rPr>
        <w:t>     ақ түстi қолғап;</w:t>
      </w:r>
    </w:p>
    <w:p>
      <w:pPr>
        <w:spacing w:after="0"/>
        <w:ind w:left="0"/>
        <w:jc w:val="both"/>
      </w:pPr>
      <w:r>
        <w:rPr>
          <w:rFonts w:ascii="Times New Roman"/>
          <w:b w:val="false"/>
          <w:i w:val="false"/>
          <w:color w:val="000000"/>
          <w:sz w:val="28"/>
        </w:rPr>
        <w:t>     ақ түстi бөкебай.</w:t>
      </w:r>
    </w:p>
    <w:p>
      <w:pPr>
        <w:spacing w:after="0"/>
        <w:ind w:left="0"/>
        <w:jc w:val="both"/>
      </w:pPr>
      <w:r>
        <w:rPr>
          <w:rFonts w:ascii="Times New Roman"/>
          <w:b w:val="false"/>
          <w:i w:val="false"/>
          <w:color w:val="000000"/>
          <w:sz w:val="28"/>
        </w:rPr>
        <w:t xml:space="preserve">     2. Жоғары басшы құрамның (еркектердiң) күнделiктi киетiн нысанды </w:t>
      </w:r>
    </w:p>
    <w:p>
      <w:pPr>
        <w:spacing w:after="0"/>
        <w:ind w:left="0"/>
        <w:jc w:val="both"/>
      </w:pPr>
      <w:r>
        <w:rPr>
          <w:rFonts w:ascii="Times New Roman"/>
          <w:b w:val="false"/>
          <w:i w:val="false"/>
          <w:color w:val="000000"/>
          <w:sz w:val="28"/>
        </w:rPr>
        <w:t>киiмi:</w:t>
      </w:r>
    </w:p>
    <w:p>
      <w:pPr>
        <w:spacing w:after="0"/>
        <w:ind w:left="0"/>
        <w:jc w:val="both"/>
      </w:pPr>
      <w:r>
        <w:rPr>
          <w:rFonts w:ascii="Times New Roman"/>
          <w:b w:val="false"/>
          <w:i w:val="false"/>
          <w:color w:val="000000"/>
          <w:sz w:val="28"/>
        </w:rPr>
        <w:t>     қаракөлден тiгiлген сұр түстi папаха;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төбесiнiң шеттерiнде көгiлдiр түстi жиегi бар, басқа киер жерiнде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кокардасының айналасы алтын түспен зерленген, күнқағарының жиегiне </w:t>
      </w:r>
    </w:p>
    <w:p>
      <w:pPr>
        <w:spacing w:after="0"/>
        <w:ind w:left="0"/>
        <w:jc w:val="both"/>
      </w:pPr>
      <w:r>
        <w:rPr>
          <w:rFonts w:ascii="Times New Roman"/>
          <w:b w:val="false"/>
          <w:i w:val="false"/>
          <w:color w:val="000000"/>
          <w:sz w:val="28"/>
        </w:rPr>
        <w:t xml:space="preserve">әшекейленген лента жүргiзiлген көкшiл-сұр немесе көк түстi күнделiктi </w:t>
      </w:r>
    </w:p>
    <w:p>
      <w:pPr>
        <w:spacing w:after="0"/>
        <w:ind w:left="0"/>
        <w:jc w:val="both"/>
      </w:pPr>
      <w:r>
        <w:rPr>
          <w:rFonts w:ascii="Times New Roman"/>
          <w:b w:val="false"/>
          <w:i w:val="false"/>
          <w:color w:val="000000"/>
          <w:sz w:val="28"/>
        </w:rPr>
        <w:t>киетiн фуражка;</w:t>
      </w:r>
    </w:p>
    <w:p>
      <w:pPr>
        <w:spacing w:after="0"/>
        <w:ind w:left="0"/>
        <w:jc w:val="both"/>
      </w:pPr>
      <w:r>
        <w:rPr>
          <w:rFonts w:ascii="Times New Roman"/>
          <w:b w:val="false"/>
          <w:i w:val="false"/>
          <w:color w:val="000000"/>
          <w:sz w:val="28"/>
        </w:rPr>
        <w:t>     белбеуi бар көкшiл сұр немесе көк түстi тiк плащ;</w:t>
      </w:r>
    </w:p>
    <w:p>
      <w:pPr>
        <w:spacing w:after="0"/>
        <w:ind w:left="0"/>
        <w:jc w:val="both"/>
      </w:pPr>
      <w:r>
        <w:rPr>
          <w:rFonts w:ascii="Times New Roman"/>
          <w:b w:val="false"/>
          <w:i w:val="false"/>
          <w:color w:val="000000"/>
          <w:sz w:val="28"/>
        </w:rPr>
        <w:t xml:space="preserve">     тысталған және қаракөлден тiгiлген сұр түстi қайырма жағасы бар </w:t>
      </w:r>
    </w:p>
    <w:p>
      <w:pPr>
        <w:spacing w:after="0"/>
        <w:ind w:left="0"/>
        <w:jc w:val="both"/>
      </w:pPr>
      <w:r>
        <w:rPr>
          <w:rFonts w:ascii="Times New Roman"/>
          <w:b w:val="false"/>
          <w:i w:val="false"/>
          <w:color w:val="000000"/>
          <w:sz w:val="28"/>
        </w:rPr>
        <w:t>көкшiл сұр немесе көк түстi пәлте;</w:t>
      </w:r>
    </w:p>
    <w:p>
      <w:pPr>
        <w:spacing w:after="0"/>
        <w:ind w:left="0"/>
        <w:jc w:val="both"/>
      </w:pPr>
      <w:r>
        <w:rPr>
          <w:rFonts w:ascii="Times New Roman"/>
          <w:b w:val="false"/>
          <w:i w:val="false"/>
          <w:color w:val="000000"/>
          <w:sz w:val="28"/>
        </w:rPr>
        <w:t xml:space="preserve">     кеуде қалталары және қалпақша қалталары бар, жеңдерiнде көгiлдiр </w:t>
      </w:r>
    </w:p>
    <w:p>
      <w:pPr>
        <w:spacing w:after="0"/>
        <w:ind w:left="0"/>
        <w:jc w:val="both"/>
      </w:pPr>
      <w:r>
        <w:rPr>
          <w:rFonts w:ascii="Times New Roman"/>
          <w:b w:val="false"/>
          <w:i w:val="false"/>
          <w:color w:val="000000"/>
          <w:sz w:val="28"/>
        </w:rPr>
        <w:t>түстi жиегi бар көкшiл сұр немесе көк түстi бiржақты күнделiктi китель;</w:t>
      </w:r>
    </w:p>
    <w:p>
      <w:pPr>
        <w:spacing w:after="0"/>
        <w:ind w:left="0"/>
        <w:jc w:val="both"/>
      </w:pPr>
      <w:r>
        <w:rPr>
          <w:rFonts w:ascii="Times New Roman"/>
          <w:b w:val="false"/>
          <w:i w:val="false"/>
          <w:color w:val="000000"/>
          <w:sz w:val="28"/>
        </w:rPr>
        <w:t>     кеуде қалталары бар көкшiл сұр немесе көк түстi ысырмалы күрте;</w:t>
      </w:r>
    </w:p>
    <w:p>
      <w:pPr>
        <w:spacing w:after="0"/>
        <w:ind w:left="0"/>
        <w:jc w:val="both"/>
      </w:pPr>
      <w:r>
        <w:rPr>
          <w:rFonts w:ascii="Times New Roman"/>
          <w:b w:val="false"/>
          <w:i w:val="false"/>
          <w:color w:val="000000"/>
          <w:sz w:val="28"/>
        </w:rPr>
        <w:t xml:space="preserve">     көгiлдiр түстi лампастары бар көкшiл сұр немесе көк түстi балағы </w:t>
      </w:r>
    </w:p>
    <w:p>
      <w:pPr>
        <w:spacing w:after="0"/>
        <w:ind w:left="0"/>
        <w:jc w:val="both"/>
      </w:pPr>
      <w:r>
        <w:rPr>
          <w:rFonts w:ascii="Times New Roman"/>
          <w:b w:val="false"/>
          <w:i w:val="false"/>
          <w:color w:val="000000"/>
          <w:sz w:val="28"/>
        </w:rPr>
        <w:t>түсiңкi шалбар;</w:t>
      </w:r>
    </w:p>
    <w:p>
      <w:pPr>
        <w:spacing w:after="0"/>
        <w:ind w:left="0"/>
        <w:jc w:val="both"/>
      </w:pPr>
      <w:r>
        <w:rPr>
          <w:rFonts w:ascii="Times New Roman"/>
          <w:b w:val="false"/>
          <w:i w:val="false"/>
          <w:color w:val="000000"/>
          <w:sz w:val="28"/>
        </w:rPr>
        <w:t>     көк түстi жейде мен шымқай көк түстi галстук;</w:t>
      </w:r>
    </w:p>
    <w:p>
      <w:pPr>
        <w:spacing w:after="0"/>
        <w:ind w:left="0"/>
        <w:jc w:val="both"/>
      </w:pPr>
      <w:r>
        <w:rPr>
          <w:rFonts w:ascii="Times New Roman"/>
          <w:b w:val="false"/>
          <w:i w:val="false"/>
          <w:color w:val="000000"/>
          <w:sz w:val="28"/>
        </w:rPr>
        <w:t>     табиғи былғарыдан тiгiлген қара түстi бәтiңке;</w:t>
      </w:r>
    </w:p>
    <w:p>
      <w:pPr>
        <w:spacing w:after="0"/>
        <w:ind w:left="0"/>
        <w:jc w:val="both"/>
      </w:pPr>
      <w:r>
        <w:rPr>
          <w:rFonts w:ascii="Times New Roman"/>
          <w:b w:val="false"/>
          <w:i w:val="false"/>
          <w:color w:val="000000"/>
          <w:sz w:val="28"/>
        </w:rPr>
        <w:t>     табиғи былғарыдан тiгiлген қара түстi қысқа қонышты бәтеңке;</w:t>
      </w:r>
    </w:p>
    <w:p>
      <w:pPr>
        <w:spacing w:after="0"/>
        <w:ind w:left="0"/>
        <w:jc w:val="both"/>
      </w:pPr>
      <w:r>
        <w:rPr>
          <w:rFonts w:ascii="Times New Roman"/>
          <w:b w:val="false"/>
          <w:i w:val="false"/>
          <w:color w:val="000000"/>
          <w:sz w:val="28"/>
        </w:rPr>
        <w:t>     сұр түстi қолғап;</w:t>
      </w:r>
    </w:p>
    <w:p>
      <w:pPr>
        <w:spacing w:after="0"/>
        <w:ind w:left="0"/>
        <w:jc w:val="both"/>
      </w:pPr>
      <w:r>
        <w:rPr>
          <w:rFonts w:ascii="Times New Roman"/>
          <w:b w:val="false"/>
          <w:i w:val="false"/>
          <w:color w:val="000000"/>
          <w:sz w:val="28"/>
        </w:rPr>
        <w:t>     сұр түстi бөкебай.</w:t>
      </w:r>
    </w:p>
    <w:p>
      <w:pPr>
        <w:spacing w:after="0"/>
        <w:ind w:left="0"/>
        <w:jc w:val="both"/>
      </w:pPr>
      <w:r>
        <w:rPr>
          <w:rFonts w:ascii="Times New Roman"/>
          <w:b w:val="false"/>
          <w:i w:val="false"/>
          <w:color w:val="000000"/>
          <w:sz w:val="28"/>
        </w:rPr>
        <w:t>     3. Жоғары басшы құрамның (еркектердiң) далалық нысанды киiмi:</w:t>
      </w:r>
    </w:p>
    <w:p>
      <w:pPr>
        <w:spacing w:after="0"/>
        <w:ind w:left="0"/>
        <w:jc w:val="both"/>
      </w:pPr>
      <w:r>
        <w:rPr>
          <w:rFonts w:ascii="Times New Roman"/>
          <w:b w:val="false"/>
          <w:i w:val="false"/>
          <w:color w:val="000000"/>
          <w:sz w:val="28"/>
        </w:rPr>
        <w:t>     цигейкадан тiгiлген сұр түстi құлақшынды бөрiк;</w:t>
      </w:r>
    </w:p>
    <w:p>
      <w:pPr>
        <w:spacing w:after="0"/>
        <w:ind w:left="0"/>
        <w:jc w:val="both"/>
      </w:pPr>
      <w:r>
        <w:rPr>
          <w:rFonts w:ascii="Times New Roman"/>
          <w:b w:val="false"/>
          <w:i w:val="false"/>
          <w:color w:val="000000"/>
          <w:sz w:val="28"/>
        </w:rPr>
        <w:t>     камуфляж түстес кепкi;</w:t>
      </w:r>
    </w:p>
    <w:p>
      <w:pPr>
        <w:spacing w:after="0"/>
        <w:ind w:left="0"/>
        <w:jc w:val="both"/>
      </w:pPr>
      <w:r>
        <w:rPr>
          <w:rFonts w:ascii="Times New Roman"/>
          <w:b w:val="false"/>
          <w:i w:val="false"/>
          <w:color w:val="000000"/>
          <w:sz w:val="28"/>
        </w:rPr>
        <w:t>     камуфляж түстес далалық күрте мен тiк пiшiлген шалбар;</w:t>
      </w:r>
    </w:p>
    <w:p>
      <w:pPr>
        <w:spacing w:after="0"/>
        <w:ind w:left="0"/>
        <w:jc w:val="both"/>
      </w:pPr>
      <w:r>
        <w:rPr>
          <w:rFonts w:ascii="Times New Roman"/>
          <w:b w:val="false"/>
          <w:i w:val="false"/>
          <w:color w:val="000000"/>
          <w:sz w:val="28"/>
        </w:rPr>
        <w:t>     камуфляж түстес далалық жылы күрте мен шалбар;</w:t>
      </w:r>
    </w:p>
    <w:p>
      <w:pPr>
        <w:spacing w:after="0"/>
        <w:ind w:left="0"/>
        <w:jc w:val="both"/>
      </w:pPr>
      <w:r>
        <w:rPr>
          <w:rFonts w:ascii="Times New Roman"/>
          <w:b w:val="false"/>
          <w:i w:val="false"/>
          <w:color w:val="000000"/>
          <w:sz w:val="28"/>
        </w:rPr>
        <w:t>     қонышы биiк далалық қара түстi бәтiңке;</w:t>
      </w:r>
    </w:p>
    <w:p>
      <w:pPr>
        <w:spacing w:after="0"/>
        <w:ind w:left="0"/>
        <w:jc w:val="both"/>
      </w:pPr>
      <w:r>
        <w:rPr>
          <w:rFonts w:ascii="Times New Roman"/>
          <w:b w:val="false"/>
          <w:i w:val="false"/>
          <w:color w:val="000000"/>
          <w:sz w:val="28"/>
        </w:rPr>
        <w:t>     жылы немесе қонышы биiк қара түстi бәтiңке;</w:t>
      </w:r>
    </w:p>
    <w:p>
      <w:pPr>
        <w:spacing w:after="0"/>
        <w:ind w:left="0"/>
        <w:jc w:val="both"/>
      </w:pPr>
      <w:r>
        <w:rPr>
          <w:rFonts w:ascii="Times New Roman"/>
          <w:b w:val="false"/>
          <w:i w:val="false"/>
          <w:color w:val="000000"/>
          <w:sz w:val="28"/>
        </w:rPr>
        <w:t>     сұр түсті қолғап;</w:t>
      </w:r>
    </w:p>
    <w:p>
      <w:pPr>
        <w:spacing w:after="0"/>
        <w:ind w:left="0"/>
        <w:jc w:val="both"/>
      </w:pPr>
      <w:r>
        <w:rPr>
          <w:rFonts w:ascii="Times New Roman"/>
          <w:b w:val="false"/>
          <w:i w:val="false"/>
          <w:color w:val="000000"/>
          <w:sz w:val="28"/>
        </w:rPr>
        <w:t>     сұр түстi бөкебай;</w:t>
      </w:r>
    </w:p>
    <w:p>
      <w:pPr>
        <w:spacing w:after="0"/>
        <w:ind w:left="0"/>
        <w:jc w:val="both"/>
      </w:pPr>
      <w:r>
        <w:rPr>
          <w:rFonts w:ascii="Times New Roman"/>
          <w:b w:val="false"/>
          <w:i w:val="false"/>
          <w:color w:val="000000"/>
          <w:sz w:val="28"/>
        </w:rPr>
        <w:t>     жабдықтар.</w:t>
      </w:r>
    </w:p>
    <w:p>
      <w:pPr>
        <w:spacing w:after="0"/>
        <w:ind w:left="0"/>
        <w:jc w:val="both"/>
      </w:pPr>
      <w:r>
        <w:rPr>
          <w:rFonts w:ascii="Times New Roman"/>
          <w:b w:val="false"/>
          <w:i w:val="false"/>
          <w:color w:val="000000"/>
          <w:sz w:val="28"/>
        </w:rPr>
        <w:t>     4. Жоғары басшы құрамның (еркектердiң) арнайы нысанды киiмi:</w:t>
      </w:r>
    </w:p>
    <w:p>
      <w:pPr>
        <w:spacing w:after="0"/>
        <w:ind w:left="0"/>
        <w:jc w:val="both"/>
      </w:pPr>
      <w:r>
        <w:rPr>
          <w:rFonts w:ascii="Times New Roman"/>
          <w:b w:val="false"/>
          <w:i w:val="false"/>
          <w:color w:val="000000"/>
          <w:sz w:val="28"/>
        </w:rPr>
        <w:t>     мех күрте;</w:t>
      </w:r>
    </w:p>
    <w:p>
      <w:pPr>
        <w:spacing w:after="0"/>
        <w:ind w:left="0"/>
        <w:jc w:val="both"/>
      </w:pPr>
      <w:r>
        <w:rPr>
          <w:rFonts w:ascii="Times New Roman"/>
          <w:b w:val="false"/>
          <w:i w:val="false"/>
          <w:color w:val="000000"/>
          <w:sz w:val="28"/>
        </w:rPr>
        <w:t>     жұқа күрте;</w:t>
      </w:r>
    </w:p>
    <w:p>
      <w:pPr>
        <w:spacing w:after="0"/>
        <w:ind w:left="0"/>
        <w:jc w:val="both"/>
      </w:pPr>
      <w:r>
        <w:rPr>
          <w:rFonts w:ascii="Times New Roman"/>
          <w:b w:val="false"/>
          <w:i w:val="false"/>
          <w:color w:val="000000"/>
          <w:sz w:val="28"/>
        </w:rPr>
        <w:t>     қыстық қалың етiк.</w:t>
      </w:r>
    </w:p>
    <w:p>
      <w:pPr>
        <w:spacing w:after="0"/>
        <w:ind w:left="0"/>
        <w:jc w:val="both"/>
      </w:pPr>
      <w:r>
        <w:rPr>
          <w:rFonts w:ascii="Times New Roman"/>
          <w:b w:val="false"/>
          <w:i w:val="false"/>
          <w:color w:val="000000"/>
          <w:sz w:val="28"/>
        </w:rPr>
        <w:t>     5. Жоғары басшы құрамның (әйелдердiң) бiр киер киiмi:</w:t>
      </w:r>
    </w:p>
    <w:p>
      <w:pPr>
        <w:spacing w:after="0"/>
        <w:ind w:left="0"/>
        <w:jc w:val="both"/>
      </w:pPr>
      <w:r>
        <w:rPr>
          <w:rFonts w:ascii="Times New Roman"/>
          <w:b w:val="false"/>
          <w:i w:val="false"/>
          <w:color w:val="000000"/>
          <w:sz w:val="28"/>
        </w:rPr>
        <w:t>     қаракөлден тiгiлген сұр түстi бөрiк;</w:t>
      </w:r>
    </w:p>
    <w:p>
      <w:pPr>
        <w:spacing w:after="0"/>
        <w:ind w:left="0"/>
        <w:jc w:val="both"/>
      </w:pPr>
      <w:r>
        <w:rPr>
          <w:rFonts w:ascii="Times New Roman"/>
          <w:b w:val="false"/>
          <w:i w:val="false"/>
          <w:color w:val="000000"/>
          <w:sz w:val="28"/>
        </w:rPr>
        <w:t xml:space="preserve">     шетi алтын түспен зерленген қара түстi күнқағары бар, кокардасының </w:t>
      </w:r>
    </w:p>
    <w:p>
      <w:pPr>
        <w:spacing w:after="0"/>
        <w:ind w:left="0"/>
        <w:jc w:val="both"/>
      </w:pPr>
      <w:r>
        <w:rPr>
          <w:rFonts w:ascii="Times New Roman"/>
          <w:b w:val="false"/>
          <w:i w:val="false"/>
          <w:color w:val="000000"/>
          <w:sz w:val="28"/>
        </w:rPr>
        <w:t>айналасы алтын түспен зерленген бiр киер фуражка;</w:t>
      </w:r>
    </w:p>
    <w:p>
      <w:pPr>
        <w:spacing w:after="0"/>
        <w:ind w:left="0"/>
        <w:jc w:val="both"/>
      </w:pPr>
      <w:r>
        <w:rPr>
          <w:rFonts w:ascii="Times New Roman"/>
          <w:b w:val="false"/>
          <w:i w:val="false"/>
          <w:color w:val="000000"/>
          <w:sz w:val="28"/>
        </w:rPr>
        <w:t xml:space="preserve">     тысталған және қаракөлден тiгiлген сұр түстi қайырма жағасы бар көкше </w:t>
      </w:r>
    </w:p>
    <w:p>
      <w:pPr>
        <w:spacing w:after="0"/>
        <w:ind w:left="0"/>
        <w:jc w:val="both"/>
      </w:pPr>
      <w:r>
        <w:rPr>
          <w:rFonts w:ascii="Times New Roman"/>
          <w:b w:val="false"/>
          <w:i w:val="false"/>
          <w:color w:val="000000"/>
          <w:sz w:val="28"/>
        </w:rPr>
        <w:t>сұр немесе көк түстi пәлте;</w:t>
      </w:r>
    </w:p>
    <w:p>
      <w:pPr>
        <w:spacing w:after="0"/>
        <w:ind w:left="0"/>
        <w:jc w:val="both"/>
      </w:pPr>
      <w:r>
        <w:rPr>
          <w:rFonts w:ascii="Times New Roman"/>
          <w:b w:val="false"/>
          <w:i w:val="false"/>
          <w:color w:val="000000"/>
          <w:sz w:val="28"/>
        </w:rPr>
        <w:t>     белбеуi бар көкшіл сұр немесе көк түстi тiк пiшiлген плащ;</w:t>
      </w:r>
    </w:p>
    <w:p>
      <w:pPr>
        <w:spacing w:after="0"/>
        <w:ind w:left="0"/>
        <w:jc w:val="both"/>
      </w:pPr>
      <w:r>
        <w:rPr>
          <w:rFonts w:ascii="Times New Roman"/>
          <w:b w:val="false"/>
          <w:i w:val="false"/>
          <w:color w:val="000000"/>
          <w:sz w:val="28"/>
        </w:rPr>
        <w:t xml:space="preserve">     жеңдерiнде қызыл жиегi және бұлардың шетінде алтын түстi жіппен </w:t>
      </w:r>
    </w:p>
    <w:p>
      <w:pPr>
        <w:spacing w:after="0"/>
        <w:ind w:left="0"/>
        <w:jc w:val="both"/>
      </w:pPr>
      <w:r>
        <w:rPr>
          <w:rFonts w:ascii="Times New Roman"/>
          <w:b w:val="false"/>
          <w:i w:val="false"/>
          <w:color w:val="000000"/>
          <w:sz w:val="28"/>
        </w:rPr>
        <w:t xml:space="preserve">зерленген кестесi бар, жағасы қызыл түспен жиектелген ақ түстi бiр киер </w:t>
      </w:r>
    </w:p>
    <w:p>
      <w:pPr>
        <w:spacing w:after="0"/>
        <w:ind w:left="0"/>
        <w:jc w:val="both"/>
      </w:pPr>
      <w:r>
        <w:rPr>
          <w:rFonts w:ascii="Times New Roman"/>
          <w:b w:val="false"/>
          <w:i w:val="false"/>
          <w:color w:val="000000"/>
          <w:sz w:val="28"/>
        </w:rPr>
        <w:t>ашық бiржақты мундир;</w:t>
      </w:r>
    </w:p>
    <w:p>
      <w:pPr>
        <w:spacing w:after="0"/>
        <w:ind w:left="0"/>
        <w:jc w:val="both"/>
      </w:pPr>
      <w:r>
        <w:rPr>
          <w:rFonts w:ascii="Times New Roman"/>
          <w:b w:val="false"/>
          <w:i w:val="false"/>
          <w:color w:val="000000"/>
          <w:sz w:val="28"/>
        </w:rPr>
        <w:t>     көкшіл сұр немесе көк түстi белдемше;</w:t>
      </w:r>
    </w:p>
    <w:p>
      <w:pPr>
        <w:spacing w:after="0"/>
        <w:ind w:left="0"/>
        <w:jc w:val="both"/>
      </w:pPr>
      <w:r>
        <w:rPr>
          <w:rFonts w:ascii="Times New Roman"/>
          <w:b w:val="false"/>
          <w:i w:val="false"/>
          <w:color w:val="000000"/>
          <w:sz w:val="28"/>
        </w:rPr>
        <w:t xml:space="preserve">     қызыл түстi лампастары бар көкшiл сұр немесе көк түсті тiк пiшiлген </w:t>
      </w:r>
    </w:p>
    <w:p>
      <w:pPr>
        <w:spacing w:after="0"/>
        <w:ind w:left="0"/>
        <w:jc w:val="both"/>
      </w:pPr>
      <w:r>
        <w:rPr>
          <w:rFonts w:ascii="Times New Roman"/>
          <w:b w:val="false"/>
          <w:i w:val="false"/>
          <w:color w:val="000000"/>
          <w:sz w:val="28"/>
        </w:rPr>
        <w:t>шалбар;</w:t>
      </w:r>
    </w:p>
    <w:p>
      <w:pPr>
        <w:spacing w:after="0"/>
        <w:ind w:left="0"/>
        <w:jc w:val="both"/>
      </w:pPr>
      <w:r>
        <w:rPr>
          <w:rFonts w:ascii="Times New Roman"/>
          <w:b w:val="false"/>
          <w:i w:val="false"/>
          <w:color w:val="000000"/>
          <w:sz w:val="28"/>
        </w:rPr>
        <w:t>     ақ түстi жейде мен шымқай көк түстi галстук;</w:t>
      </w:r>
    </w:p>
    <w:p>
      <w:pPr>
        <w:spacing w:after="0"/>
        <w:ind w:left="0"/>
        <w:jc w:val="both"/>
      </w:pPr>
      <w:r>
        <w:rPr>
          <w:rFonts w:ascii="Times New Roman"/>
          <w:b w:val="false"/>
          <w:i w:val="false"/>
          <w:color w:val="000000"/>
          <w:sz w:val="28"/>
        </w:rPr>
        <w:t>     табиғи былғарыдан тігiлген қара түстi етік;</w:t>
      </w:r>
    </w:p>
    <w:p>
      <w:pPr>
        <w:spacing w:after="0"/>
        <w:ind w:left="0"/>
        <w:jc w:val="both"/>
      </w:pPr>
      <w:r>
        <w:rPr>
          <w:rFonts w:ascii="Times New Roman"/>
          <w:b w:val="false"/>
          <w:i w:val="false"/>
          <w:color w:val="000000"/>
          <w:sz w:val="28"/>
        </w:rPr>
        <w:t>     табиғи былғарыдан тiгiлген қара түстi туфли;</w:t>
      </w:r>
    </w:p>
    <w:p>
      <w:pPr>
        <w:spacing w:after="0"/>
        <w:ind w:left="0"/>
        <w:jc w:val="both"/>
      </w:pPr>
      <w:r>
        <w:rPr>
          <w:rFonts w:ascii="Times New Roman"/>
          <w:b w:val="false"/>
          <w:i w:val="false"/>
          <w:color w:val="000000"/>
          <w:sz w:val="28"/>
        </w:rPr>
        <w:t>     алтын түстi салтанат белдiгi;</w:t>
      </w:r>
    </w:p>
    <w:p>
      <w:pPr>
        <w:spacing w:after="0"/>
        <w:ind w:left="0"/>
        <w:jc w:val="both"/>
      </w:pPr>
      <w:r>
        <w:rPr>
          <w:rFonts w:ascii="Times New Roman"/>
          <w:b w:val="false"/>
          <w:i w:val="false"/>
          <w:color w:val="000000"/>
          <w:sz w:val="28"/>
        </w:rPr>
        <w:t>     ақ түстi қолғап;</w:t>
      </w:r>
    </w:p>
    <w:p>
      <w:pPr>
        <w:spacing w:after="0"/>
        <w:ind w:left="0"/>
        <w:jc w:val="both"/>
      </w:pPr>
      <w:r>
        <w:rPr>
          <w:rFonts w:ascii="Times New Roman"/>
          <w:b w:val="false"/>
          <w:i w:val="false"/>
          <w:color w:val="000000"/>
          <w:sz w:val="28"/>
        </w:rPr>
        <w:t>     ақ түстi бөкебай.</w:t>
      </w:r>
    </w:p>
    <w:p>
      <w:pPr>
        <w:spacing w:after="0"/>
        <w:ind w:left="0"/>
        <w:jc w:val="both"/>
      </w:pPr>
      <w:r>
        <w:rPr>
          <w:rFonts w:ascii="Times New Roman"/>
          <w:b w:val="false"/>
          <w:i w:val="false"/>
          <w:color w:val="000000"/>
          <w:sz w:val="28"/>
        </w:rPr>
        <w:t>     6. Жоғары басшы құрамның (әйелдердiң) күнделiктi киетiн нысанды киiмi:</w:t>
      </w:r>
    </w:p>
    <w:p>
      <w:pPr>
        <w:spacing w:after="0"/>
        <w:ind w:left="0"/>
        <w:jc w:val="both"/>
      </w:pPr>
      <w:r>
        <w:rPr>
          <w:rFonts w:ascii="Times New Roman"/>
          <w:b w:val="false"/>
          <w:i w:val="false"/>
          <w:color w:val="000000"/>
          <w:sz w:val="28"/>
        </w:rPr>
        <w:t>     қаракөлден тігілген сұр түстi бөрiк;</w:t>
      </w:r>
    </w:p>
    <w:p>
      <w:pPr>
        <w:spacing w:after="0"/>
        <w:ind w:left="0"/>
        <w:jc w:val="both"/>
      </w:pPr>
      <w:r>
        <w:rPr>
          <w:rFonts w:ascii="Times New Roman"/>
          <w:b w:val="false"/>
          <w:i w:val="false"/>
          <w:color w:val="000000"/>
          <w:sz w:val="28"/>
        </w:rPr>
        <w:t>     көкшiл сұр немесе көк түстi күнқағары бар күнделiктi киетiн фуражка;</w:t>
      </w:r>
    </w:p>
    <w:p>
      <w:pPr>
        <w:spacing w:after="0"/>
        <w:ind w:left="0"/>
        <w:jc w:val="both"/>
      </w:pPr>
      <w:r>
        <w:rPr>
          <w:rFonts w:ascii="Times New Roman"/>
          <w:b w:val="false"/>
          <w:i w:val="false"/>
          <w:color w:val="000000"/>
          <w:sz w:val="28"/>
        </w:rPr>
        <w:t xml:space="preserve">     тысталған және қаракөлден тiгілген сұр түстi жағасы бар көкшiл сұр </w:t>
      </w:r>
    </w:p>
    <w:p>
      <w:pPr>
        <w:spacing w:after="0"/>
        <w:ind w:left="0"/>
        <w:jc w:val="both"/>
      </w:pPr>
      <w:r>
        <w:rPr>
          <w:rFonts w:ascii="Times New Roman"/>
          <w:b w:val="false"/>
          <w:i w:val="false"/>
          <w:color w:val="000000"/>
          <w:sz w:val="28"/>
        </w:rPr>
        <w:t>немесе көк түстi пәлте;</w:t>
      </w:r>
    </w:p>
    <w:p>
      <w:pPr>
        <w:spacing w:after="0"/>
        <w:ind w:left="0"/>
        <w:jc w:val="both"/>
      </w:pPr>
      <w:r>
        <w:rPr>
          <w:rFonts w:ascii="Times New Roman"/>
          <w:b w:val="false"/>
          <w:i w:val="false"/>
          <w:color w:val="000000"/>
          <w:sz w:val="28"/>
        </w:rPr>
        <w:t>     белбеуi бар көкшіл сұр немесе көк түстi тік пiшiлген плащ;</w:t>
      </w:r>
    </w:p>
    <w:p>
      <w:pPr>
        <w:spacing w:after="0"/>
        <w:ind w:left="0"/>
        <w:jc w:val="both"/>
      </w:pPr>
      <w:r>
        <w:rPr>
          <w:rFonts w:ascii="Times New Roman"/>
          <w:b w:val="false"/>
          <w:i w:val="false"/>
          <w:color w:val="000000"/>
          <w:sz w:val="28"/>
        </w:rPr>
        <w:t xml:space="preserve">     күнделiктi киетiн ашық бiржақты китель мен көкшіл сұр немесе көк </w:t>
      </w:r>
    </w:p>
    <w:p>
      <w:pPr>
        <w:spacing w:after="0"/>
        <w:ind w:left="0"/>
        <w:jc w:val="both"/>
      </w:pPr>
      <w:r>
        <w:rPr>
          <w:rFonts w:ascii="Times New Roman"/>
          <w:b w:val="false"/>
          <w:i w:val="false"/>
          <w:color w:val="000000"/>
          <w:sz w:val="28"/>
        </w:rPr>
        <w:t>түстi белдемше;</w:t>
      </w:r>
    </w:p>
    <w:p>
      <w:pPr>
        <w:spacing w:after="0"/>
        <w:ind w:left="0"/>
        <w:jc w:val="both"/>
      </w:pPr>
      <w:r>
        <w:rPr>
          <w:rFonts w:ascii="Times New Roman"/>
          <w:b w:val="false"/>
          <w:i w:val="false"/>
          <w:color w:val="000000"/>
          <w:sz w:val="28"/>
        </w:rPr>
        <w:t>     көкшіл сұр немесе көк түстi шалбарымен бiрге ысырмалы күрте;</w:t>
      </w:r>
    </w:p>
    <w:p>
      <w:pPr>
        <w:spacing w:after="0"/>
        <w:ind w:left="0"/>
        <w:jc w:val="both"/>
      </w:pPr>
      <w:r>
        <w:rPr>
          <w:rFonts w:ascii="Times New Roman"/>
          <w:b w:val="false"/>
          <w:i w:val="false"/>
          <w:color w:val="000000"/>
          <w:sz w:val="28"/>
        </w:rPr>
        <w:t>     көкшіл сұр немесе көк түстi қысқа шалбар;</w:t>
      </w:r>
    </w:p>
    <w:p>
      <w:pPr>
        <w:spacing w:after="0"/>
        <w:ind w:left="0"/>
        <w:jc w:val="both"/>
      </w:pPr>
      <w:r>
        <w:rPr>
          <w:rFonts w:ascii="Times New Roman"/>
          <w:b w:val="false"/>
          <w:i w:val="false"/>
          <w:color w:val="000000"/>
          <w:sz w:val="28"/>
        </w:rPr>
        <w:t>     көк түстi тоқыма жилет;</w:t>
      </w:r>
    </w:p>
    <w:p>
      <w:pPr>
        <w:spacing w:after="0"/>
        <w:ind w:left="0"/>
        <w:jc w:val="both"/>
      </w:pPr>
      <w:r>
        <w:rPr>
          <w:rFonts w:ascii="Times New Roman"/>
          <w:b w:val="false"/>
          <w:i w:val="false"/>
          <w:color w:val="000000"/>
          <w:sz w:val="28"/>
        </w:rPr>
        <w:t>     көк түстi жейде мен шымқай көк түстi галстук;</w:t>
      </w:r>
    </w:p>
    <w:p>
      <w:pPr>
        <w:spacing w:after="0"/>
        <w:ind w:left="0"/>
        <w:jc w:val="both"/>
      </w:pPr>
      <w:r>
        <w:rPr>
          <w:rFonts w:ascii="Times New Roman"/>
          <w:b w:val="false"/>
          <w:i w:val="false"/>
          <w:color w:val="000000"/>
          <w:sz w:val="28"/>
        </w:rPr>
        <w:t>     табиғи былғарыдан тiгiлген қара түсті етiк;</w:t>
      </w:r>
    </w:p>
    <w:p>
      <w:pPr>
        <w:spacing w:after="0"/>
        <w:ind w:left="0"/>
        <w:jc w:val="both"/>
      </w:pPr>
      <w:r>
        <w:rPr>
          <w:rFonts w:ascii="Times New Roman"/>
          <w:b w:val="false"/>
          <w:i w:val="false"/>
          <w:color w:val="000000"/>
          <w:sz w:val="28"/>
        </w:rPr>
        <w:t>     табиғи былғарыдан тiгiлген қара түстi туфли;</w:t>
      </w:r>
    </w:p>
    <w:p>
      <w:pPr>
        <w:spacing w:after="0"/>
        <w:ind w:left="0"/>
        <w:jc w:val="both"/>
      </w:pPr>
      <w:r>
        <w:rPr>
          <w:rFonts w:ascii="Times New Roman"/>
          <w:b w:val="false"/>
          <w:i w:val="false"/>
          <w:color w:val="000000"/>
          <w:sz w:val="28"/>
        </w:rPr>
        <w:t>     табиғи былғарыдан тiгiлген қара түстi қысқа бәтiңке;</w:t>
      </w:r>
    </w:p>
    <w:p>
      <w:pPr>
        <w:spacing w:after="0"/>
        <w:ind w:left="0"/>
        <w:jc w:val="both"/>
      </w:pPr>
      <w:r>
        <w:rPr>
          <w:rFonts w:ascii="Times New Roman"/>
          <w:b w:val="false"/>
          <w:i w:val="false"/>
          <w:color w:val="000000"/>
          <w:sz w:val="28"/>
        </w:rPr>
        <w:t>     сұр түстi қолғап;</w:t>
      </w:r>
    </w:p>
    <w:p>
      <w:pPr>
        <w:spacing w:after="0"/>
        <w:ind w:left="0"/>
        <w:jc w:val="both"/>
      </w:pPr>
      <w:r>
        <w:rPr>
          <w:rFonts w:ascii="Times New Roman"/>
          <w:b w:val="false"/>
          <w:i w:val="false"/>
          <w:color w:val="000000"/>
          <w:sz w:val="28"/>
        </w:rPr>
        <w:t>     сұр түстi бөкебай.</w:t>
      </w:r>
    </w:p>
    <w:p>
      <w:pPr>
        <w:spacing w:after="0"/>
        <w:ind w:left="0"/>
        <w:jc w:val="both"/>
      </w:pPr>
      <w:r>
        <w:rPr>
          <w:rFonts w:ascii="Times New Roman"/>
          <w:b w:val="false"/>
          <w:i w:val="false"/>
          <w:color w:val="000000"/>
          <w:sz w:val="28"/>
        </w:rPr>
        <w:t>     7. Жоғары басшы құрамның (әйелдердiң) далалық нысанды киiмi:</w:t>
      </w:r>
    </w:p>
    <w:p>
      <w:pPr>
        <w:spacing w:after="0"/>
        <w:ind w:left="0"/>
        <w:jc w:val="both"/>
      </w:pPr>
      <w:r>
        <w:rPr>
          <w:rFonts w:ascii="Times New Roman"/>
          <w:b w:val="false"/>
          <w:i w:val="false"/>
          <w:color w:val="000000"/>
          <w:sz w:val="28"/>
        </w:rPr>
        <w:t>     сұр түстi цигейкадан тiгiлген құлақшын;</w:t>
      </w:r>
    </w:p>
    <w:p>
      <w:pPr>
        <w:spacing w:after="0"/>
        <w:ind w:left="0"/>
        <w:jc w:val="both"/>
      </w:pPr>
      <w:r>
        <w:rPr>
          <w:rFonts w:ascii="Times New Roman"/>
          <w:b w:val="false"/>
          <w:i w:val="false"/>
          <w:color w:val="000000"/>
          <w:sz w:val="28"/>
        </w:rPr>
        <w:t>     камуфляж түстес кепкi;</w:t>
      </w:r>
    </w:p>
    <w:p>
      <w:pPr>
        <w:spacing w:after="0"/>
        <w:ind w:left="0"/>
        <w:jc w:val="both"/>
      </w:pPr>
      <w:r>
        <w:rPr>
          <w:rFonts w:ascii="Times New Roman"/>
          <w:b w:val="false"/>
          <w:i w:val="false"/>
          <w:color w:val="000000"/>
          <w:sz w:val="28"/>
        </w:rPr>
        <w:t>     камуфляж түстес далалық жылы күрте мен шалбар;</w:t>
      </w:r>
    </w:p>
    <w:p>
      <w:pPr>
        <w:spacing w:after="0"/>
        <w:ind w:left="0"/>
        <w:jc w:val="both"/>
      </w:pPr>
      <w:r>
        <w:rPr>
          <w:rFonts w:ascii="Times New Roman"/>
          <w:b w:val="false"/>
          <w:i w:val="false"/>
          <w:color w:val="000000"/>
          <w:sz w:val="28"/>
        </w:rPr>
        <w:t>     камуфляж түстес далалық күрте мен тiк пiшiлген шалбар;</w:t>
      </w:r>
    </w:p>
    <w:p>
      <w:pPr>
        <w:spacing w:after="0"/>
        <w:ind w:left="0"/>
        <w:jc w:val="both"/>
      </w:pPr>
      <w:r>
        <w:rPr>
          <w:rFonts w:ascii="Times New Roman"/>
          <w:b w:val="false"/>
          <w:i w:val="false"/>
          <w:color w:val="000000"/>
          <w:sz w:val="28"/>
        </w:rPr>
        <w:t>     табиғи былғарыдан тiгiлген қара түстi жылы етiк;</w:t>
      </w:r>
    </w:p>
    <w:p>
      <w:pPr>
        <w:spacing w:after="0"/>
        <w:ind w:left="0"/>
        <w:jc w:val="both"/>
      </w:pPr>
      <w:r>
        <w:rPr>
          <w:rFonts w:ascii="Times New Roman"/>
          <w:b w:val="false"/>
          <w:i w:val="false"/>
          <w:color w:val="000000"/>
          <w:sz w:val="28"/>
        </w:rPr>
        <w:t>     түздiк қонышы биiк бәтiңке;</w:t>
      </w:r>
    </w:p>
    <w:p>
      <w:pPr>
        <w:spacing w:after="0"/>
        <w:ind w:left="0"/>
        <w:jc w:val="both"/>
      </w:pPr>
      <w:r>
        <w:rPr>
          <w:rFonts w:ascii="Times New Roman"/>
          <w:b w:val="false"/>
          <w:i w:val="false"/>
          <w:color w:val="000000"/>
          <w:sz w:val="28"/>
        </w:rPr>
        <w:t>     сұр түсті қолғап;</w:t>
      </w:r>
    </w:p>
    <w:p>
      <w:pPr>
        <w:spacing w:after="0"/>
        <w:ind w:left="0"/>
        <w:jc w:val="both"/>
      </w:pPr>
      <w:r>
        <w:rPr>
          <w:rFonts w:ascii="Times New Roman"/>
          <w:b w:val="false"/>
          <w:i w:val="false"/>
          <w:color w:val="000000"/>
          <w:sz w:val="28"/>
        </w:rPr>
        <w:t>     сұр түстi бөкебай;</w:t>
      </w:r>
    </w:p>
    <w:p>
      <w:pPr>
        <w:spacing w:after="0"/>
        <w:ind w:left="0"/>
        <w:jc w:val="both"/>
      </w:pPr>
      <w:r>
        <w:rPr>
          <w:rFonts w:ascii="Times New Roman"/>
          <w:b w:val="false"/>
          <w:i w:val="false"/>
          <w:color w:val="000000"/>
          <w:sz w:val="28"/>
        </w:rPr>
        <w:t>     жабдықтар.</w:t>
      </w:r>
    </w:p>
    <w:p>
      <w:pPr>
        <w:spacing w:after="0"/>
        <w:ind w:left="0"/>
        <w:jc w:val="both"/>
      </w:pPr>
      <w:r>
        <w:rPr>
          <w:rFonts w:ascii="Times New Roman"/>
          <w:b w:val="false"/>
          <w:i w:val="false"/>
          <w:color w:val="000000"/>
          <w:sz w:val="28"/>
        </w:rPr>
        <w:t>     8. Жоғары басшы құрамның (әйелдердiң) арнайы нысанды киiмi:</w:t>
      </w:r>
    </w:p>
    <w:p>
      <w:pPr>
        <w:spacing w:after="0"/>
        <w:ind w:left="0"/>
        <w:jc w:val="both"/>
      </w:pPr>
      <w:r>
        <w:rPr>
          <w:rFonts w:ascii="Times New Roman"/>
          <w:b w:val="false"/>
          <w:i w:val="false"/>
          <w:color w:val="000000"/>
          <w:sz w:val="28"/>
        </w:rPr>
        <w:t>     жұқа күрте;</w:t>
      </w:r>
    </w:p>
    <w:p>
      <w:pPr>
        <w:spacing w:after="0"/>
        <w:ind w:left="0"/>
        <w:jc w:val="both"/>
      </w:pPr>
      <w:r>
        <w:rPr>
          <w:rFonts w:ascii="Times New Roman"/>
          <w:b w:val="false"/>
          <w:i w:val="false"/>
          <w:color w:val="000000"/>
          <w:sz w:val="28"/>
        </w:rPr>
        <w:t>     мех күрте;</w:t>
      </w:r>
    </w:p>
    <w:p>
      <w:pPr>
        <w:spacing w:after="0"/>
        <w:ind w:left="0"/>
        <w:jc w:val="both"/>
      </w:pPr>
      <w:r>
        <w:rPr>
          <w:rFonts w:ascii="Times New Roman"/>
          <w:b w:val="false"/>
          <w:i w:val="false"/>
          <w:color w:val="000000"/>
          <w:sz w:val="28"/>
        </w:rPr>
        <w:t>     қыстық қалың етiк.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 тарау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кеден органдары</w:t>
      </w:r>
    </w:p>
    <w:p>
      <w:pPr>
        <w:spacing w:after="0"/>
        <w:ind w:left="0"/>
        <w:jc w:val="both"/>
      </w:pPr>
      <w:r>
        <w:rPr>
          <w:rFonts w:ascii="Times New Roman"/>
          <w:b w:val="false"/>
          <w:i w:val="false"/>
          <w:color w:val="000000"/>
          <w:sz w:val="28"/>
        </w:rPr>
        <w:t>                аға, орта, кiшi басшы құрамының нысанды киiмi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Аға, орта, кiшi басшы құрамның (еркектердiң) бiр киер нысанды </w:t>
      </w:r>
    </w:p>
    <w:p>
      <w:pPr>
        <w:spacing w:after="0"/>
        <w:ind w:left="0"/>
        <w:jc w:val="both"/>
      </w:pPr>
      <w:r>
        <w:rPr>
          <w:rFonts w:ascii="Times New Roman"/>
          <w:b w:val="false"/>
          <w:i w:val="false"/>
          <w:color w:val="000000"/>
          <w:sz w:val="28"/>
        </w:rPr>
        <w:t>киiмi:</w:t>
      </w:r>
    </w:p>
    <w:p>
      <w:pPr>
        <w:spacing w:after="0"/>
        <w:ind w:left="0"/>
        <w:jc w:val="both"/>
      </w:pPr>
      <w:r>
        <w:rPr>
          <w:rFonts w:ascii="Times New Roman"/>
          <w:b w:val="false"/>
          <w:i w:val="false"/>
          <w:color w:val="000000"/>
          <w:sz w:val="28"/>
        </w:rPr>
        <w:t xml:space="preserve">     күнқағарының жиегiнде әшекейленген лента жүргiзiлген, қара түстi </w:t>
      </w:r>
    </w:p>
    <w:p>
      <w:pPr>
        <w:spacing w:after="0"/>
        <w:ind w:left="0"/>
        <w:jc w:val="both"/>
      </w:pPr>
      <w:r>
        <w:rPr>
          <w:rFonts w:ascii="Times New Roman"/>
          <w:b w:val="false"/>
          <w:i w:val="false"/>
          <w:color w:val="000000"/>
          <w:sz w:val="28"/>
        </w:rPr>
        <w:t>күнқағары бар сұр түсті құлақшынды бөрік;</w:t>
      </w:r>
    </w:p>
    <w:p>
      <w:pPr>
        <w:spacing w:after="0"/>
        <w:ind w:left="0"/>
        <w:jc w:val="both"/>
      </w:pPr>
      <w:r>
        <w:rPr>
          <w:rFonts w:ascii="Times New Roman"/>
          <w:b w:val="false"/>
          <w:i w:val="false"/>
          <w:color w:val="000000"/>
          <w:sz w:val="28"/>
        </w:rPr>
        <w:t xml:space="preserve">     басқа киер жерi көкшiл немесе көк түстi, төбесi - көгiлдiр түстi </w:t>
      </w:r>
    </w:p>
    <w:p>
      <w:pPr>
        <w:spacing w:after="0"/>
        <w:ind w:left="0"/>
        <w:jc w:val="both"/>
      </w:pPr>
      <w:r>
        <w:rPr>
          <w:rFonts w:ascii="Times New Roman"/>
          <w:b w:val="false"/>
          <w:i w:val="false"/>
          <w:color w:val="000000"/>
          <w:sz w:val="28"/>
        </w:rPr>
        <w:t xml:space="preserve">жиегi бар ақ түстi, күнқағарының жиегiнде әшекейленген лента жүргiзiлген, </w:t>
      </w:r>
    </w:p>
    <w:p>
      <w:pPr>
        <w:spacing w:after="0"/>
        <w:ind w:left="0"/>
        <w:jc w:val="both"/>
      </w:pPr>
      <w:r>
        <w:rPr>
          <w:rFonts w:ascii="Times New Roman"/>
          <w:b w:val="false"/>
          <w:i w:val="false"/>
          <w:color w:val="000000"/>
          <w:sz w:val="28"/>
        </w:rPr>
        <w:t>қара түстi күнқағары бар ақ түстi бiр киер фуражка;</w:t>
      </w:r>
    </w:p>
    <w:p>
      <w:pPr>
        <w:spacing w:after="0"/>
        <w:ind w:left="0"/>
        <w:jc w:val="both"/>
      </w:pPr>
      <w:r>
        <w:rPr>
          <w:rFonts w:ascii="Times New Roman"/>
          <w:b w:val="false"/>
          <w:i w:val="false"/>
          <w:color w:val="000000"/>
          <w:sz w:val="28"/>
        </w:rPr>
        <w:t xml:space="preserve">     тысталған және қаракөлден тiгiлген сұр түстi қайырма жағасы бар сұр </w:t>
      </w:r>
    </w:p>
    <w:p>
      <w:pPr>
        <w:spacing w:after="0"/>
        <w:ind w:left="0"/>
        <w:jc w:val="both"/>
      </w:pPr>
      <w:r>
        <w:rPr>
          <w:rFonts w:ascii="Times New Roman"/>
          <w:b w:val="false"/>
          <w:i w:val="false"/>
          <w:color w:val="000000"/>
          <w:sz w:val="28"/>
        </w:rPr>
        <w:t>түстi пәлте;</w:t>
      </w:r>
    </w:p>
    <w:p>
      <w:pPr>
        <w:spacing w:after="0"/>
        <w:ind w:left="0"/>
        <w:jc w:val="both"/>
      </w:pPr>
      <w:r>
        <w:rPr>
          <w:rFonts w:ascii="Times New Roman"/>
          <w:b w:val="false"/>
          <w:i w:val="false"/>
          <w:color w:val="000000"/>
          <w:sz w:val="28"/>
        </w:rPr>
        <w:t>     белбеуi бар көкшiл сұр немесе көк түстi тiк пiшiлген плащ;</w:t>
      </w:r>
    </w:p>
    <w:p>
      <w:pPr>
        <w:spacing w:after="0"/>
        <w:ind w:left="0"/>
        <w:jc w:val="both"/>
      </w:pPr>
      <w:r>
        <w:rPr>
          <w:rFonts w:ascii="Times New Roman"/>
          <w:b w:val="false"/>
          <w:i w:val="false"/>
          <w:color w:val="000000"/>
          <w:sz w:val="28"/>
        </w:rPr>
        <w:t xml:space="preserve">     кеуде қалталары, қалпақша қалталары бар, жеңдерiнде көгiлдiр жиегi </w:t>
      </w:r>
    </w:p>
    <w:p>
      <w:pPr>
        <w:spacing w:after="0"/>
        <w:ind w:left="0"/>
        <w:jc w:val="both"/>
      </w:pPr>
      <w:r>
        <w:rPr>
          <w:rFonts w:ascii="Times New Roman"/>
          <w:b w:val="false"/>
          <w:i w:val="false"/>
          <w:color w:val="000000"/>
          <w:sz w:val="28"/>
        </w:rPr>
        <w:t>бар, жағасы көгiлдiр түспен жиектелген бiржақты ақ түстi бiр киер китель;</w:t>
      </w:r>
    </w:p>
    <w:p>
      <w:pPr>
        <w:spacing w:after="0"/>
        <w:ind w:left="0"/>
        <w:jc w:val="both"/>
      </w:pPr>
      <w:r>
        <w:rPr>
          <w:rFonts w:ascii="Times New Roman"/>
          <w:b w:val="false"/>
          <w:i w:val="false"/>
          <w:color w:val="000000"/>
          <w:sz w:val="28"/>
        </w:rPr>
        <w:t xml:space="preserve">     көгiлдiр түстi жиегi бар көкшiл сұр немесе көк түстi балағы түсiңкi </w:t>
      </w:r>
    </w:p>
    <w:p>
      <w:pPr>
        <w:spacing w:after="0"/>
        <w:ind w:left="0"/>
        <w:jc w:val="both"/>
      </w:pPr>
      <w:r>
        <w:rPr>
          <w:rFonts w:ascii="Times New Roman"/>
          <w:b w:val="false"/>
          <w:i w:val="false"/>
          <w:color w:val="000000"/>
          <w:sz w:val="28"/>
        </w:rPr>
        <w:t>шалбар;</w:t>
      </w:r>
    </w:p>
    <w:p>
      <w:pPr>
        <w:spacing w:after="0"/>
        <w:ind w:left="0"/>
        <w:jc w:val="both"/>
      </w:pPr>
      <w:r>
        <w:rPr>
          <w:rFonts w:ascii="Times New Roman"/>
          <w:b w:val="false"/>
          <w:i w:val="false"/>
          <w:color w:val="000000"/>
          <w:sz w:val="28"/>
        </w:rPr>
        <w:t>     ақ түстi жейде мен шымқай көк түстi галстук;</w:t>
      </w:r>
    </w:p>
    <w:p>
      <w:pPr>
        <w:spacing w:after="0"/>
        <w:ind w:left="0"/>
        <w:jc w:val="both"/>
      </w:pPr>
      <w:r>
        <w:rPr>
          <w:rFonts w:ascii="Times New Roman"/>
          <w:b w:val="false"/>
          <w:i w:val="false"/>
          <w:color w:val="000000"/>
          <w:sz w:val="28"/>
        </w:rPr>
        <w:t>     былғарыдан тiгiлген қара түстi бәтiңке;</w:t>
      </w:r>
    </w:p>
    <w:p>
      <w:pPr>
        <w:spacing w:after="0"/>
        <w:ind w:left="0"/>
        <w:jc w:val="both"/>
      </w:pPr>
      <w:r>
        <w:rPr>
          <w:rFonts w:ascii="Times New Roman"/>
          <w:b w:val="false"/>
          <w:i w:val="false"/>
          <w:color w:val="000000"/>
          <w:sz w:val="28"/>
        </w:rPr>
        <w:t>     былғарыдан тiгілген қара түстi қысқа бәтеңке;</w:t>
      </w:r>
    </w:p>
    <w:p>
      <w:pPr>
        <w:spacing w:after="0"/>
        <w:ind w:left="0"/>
        <w:jc w:val="both"/>
      </w:pPr>
      <w:r>
        <w:rPr>
          <w:rFonts w:ascii="Times New Roman"/>
          <w:b w:val="false"/>
          <w:i w:val="false"/>
          <w:color w:val="000000"/>
          <w:sz w:val="28"/>
        </w:rPr>
        <w:t>     ақ түстi қолғап;</w:t>
      </w:r>
    </w:p>
    <w:p>
      <w:pPr>
        <w:spacing w:after="0"/>
        <w:ind w:left="0"/>
        <w:jc w:val="both"/>
      </w:pPr>
      <w:r>
        <w:rPr>
          <w:rFonts w:ascii="Times New Roman"/>
          <w:b w:val="false"/>
          <w:i w:val="false"/>
          <w:color w:val="000000"/>
          <w:sz w:val="28"/>
        </w:rPr>
        <w:t>     ақ түстi бөкебай.</w:t>
      </w:r>
    </w:p>
    <w:p>
      <w:pPr>
        <w:spacing w:after="0"/>
        <w:ind w:left="0"/>
        <w:jc w:val="both"/>
      </w:pPr>
      <w:r>
        <w:rPr>
          <w:rFonts w:ascii="Times New Roman"/>
          <w:b w:val="false"/>
          <w:i w:val="false"/>
          <w:color w:val="000000"/>
          <w:sz w:val="28"/>
        </w:rPr>
        <w:t xml:space="preserve">     10. Аға, орта, кiшi басшы құрамның (еркектердiң) күнделiктi нысанды </w:t>
      </w:r>
    </w:p>
    <w:p>
      <w:pPr>
        <w:spacing w:after="0"/>
        <w:ind w:left="0"/>
        <w:jc w:val="both"/>
      </w:pPr>
      <w:r>
        <w:rPr>
          <w:rFonts w:ascii="Times New Roman"/>
          <w:b w:val="false"/>
          <w:i w:val="false"/>
          <w:color w:val="000000"/>
          <w:sz w:val="28"/>
        </w:rPr>
        <w:t>киiмi: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күнқағарының жиегiнде әшекейленген лента жүргiзiлген, қара түстi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күнқағары бар, қаракөлден тiгiлген құлақшынды бөрiк;</w:t>
      </w:r>
    </w:p>
    <w:p>
      <w:pPr>
        <w:spacing w:after="0"/>
        <w:ind w:left="0"/>
        <w:jc w:val="both"/>
      </w:pPr>
      <w:r>
        <w:rPr>
          <w:rFonts w:ascii="Times New Roman"/>
          <w:b w:val="false"/>
          <w:i w:val="false"/>
          <w:color w:val="000000"/>
          <w:sz w:val="28"/>
        </w:rPr>
        <w:t xml:space="preserve">     төбесiнiң жиегiн бойлай көгiлдiр түстi көмкермесi бар, күнқағарының </w:t>
      </w:r>
    </w:p>
    <w:p>
      <w:pPr>
        <w:spacing w:after="0"/>
        <w:ind w:left="0"/>
        <w:jc w:val="both"/>
      </w:pPr>
      <w:r>
        <w:rPr>
          <w:rFonts w:ascii="Times New Roman"/>
          <w:b w:val="false"/>
          <w:i w:val="false"/>
          <w:color w:val="000000"/>
          <w:sz w:val="28"/>
        </w:rPr>
        <w:t xml:space="preserve">бойымен әшекейлi лента тағылған сұр-көгiлдiр немесе көк түстi күнделiктi </w:t>
      </w:r>
    </w:p>
    <w:p>
      <w:pPr>
        <w:spacing w:after="0"/>
        <w:ind w:left="0"/>
        <w:jc w:val="both"/>
      </w:pPr>
      <w:r>
        <w:rPr>
          <w:rFonts w:ascii="Times New Roman"/>
          <w:b w:val="false"/>
          <w:i w:val="false"/>
          <w:color w:val="000000"/>
          <w:sz w:val="28"/>
        </w:rPr>
        <w:t>фуражка;</w:t>
      </w:r>
    </w:p>
    <w:p>
      <w:pPr>
        <w:spacing w:after="0"/>
        <w:ind w:left="0"/>
        <w:jc w:val="both"/>
      </w:pPr>
      <w:r>
        <w:rPr>
          <w:rFonts w:ascii="Times New Roman"/>
          <w:b w:val="false"/>
          <w:i w:val="false"/>
          <w:color w:val="000000"/>
          <w:sz w:val="28"/>
        </w:rPr>
        <w:t xml:space="preserve">     тысталған және сұр түстi қаракөл жағасы бар сұр-көгiлдiр немесе көк </w:t>
      </w:r>
    </w:p>
    <w:p>
      <w:pPr>
        <w:spacing w:after="0"/>
        <w:ind w:left="0"/>
        <w:jc w:val="both"/>
      </w:pPr>
      <w:r>
        <w:rPr>
          <w:rFonts w:ascii="Times New Roman"/>
          <w:b w:val="false"/>
          <w:i w:val="false"/>
          <w:color w:val="000000"/>
          <w:sz w:val="28"/>
        </w:rPr>
        <w:t>түстi пәлте;</w:t>
      </w:r>
    </w:p>
    <w:p>
      <w:pPr>
        <w:spacing w:after="0"/>
        <w:ind w:left="0"/>
        <w:jc w:val="both"/>
      </w:pPr>
      <w:r>
        <w:rPr>
          <w:rFonts w:ascii="Times New Roman"/>
          <w:b w:val="false"/>
          <w:i w:val="false"/>
          <w:color w:val="000000"/>
          <w:sz w:val="28"/>
        </w:rPr>
        <w:t>     сұр-көгiлдiр немесе көк түстi белбеуi бар тiк тiгiлген плащ;</w:t>
      </w:r>
    </w:p>
    <w:p>
      <w:pPr>
        <w:spacing w:after="0"/>
        <w:ind w:left="0"/>
        <w:jc w:val="both"/>
      </w:pPr>
      <w:r>
        <w:rPr>
          <w:rFonts w:ascii="Times New Roman"/>
          <w:b w:val="false"/>
          <w:i w:val="false"/>
          <w:color w:val="000000"/>
          <w:sz w:val="28"/>
        </w:rPr>
        <w:t xml:space="preserve">     кеуде қалталары мен қалпақша қалталары бар жеңдерi, жағасы да </w:t>
      </w:r>
    </w:p>
    <w:p>
      <w:pPr>
        <w:spacing w:after="0"/>
        <w:ind w:left="0"/>
        <w:jc w:val="both"/>
      </w:pPr>
      <w:r>
        <w:rPr>
          <w:rFonts w:ascii="Times New Roman"/>
          <w:b w:val="false"/>
          <w:i w:val="false"/>
          <w:color w:val="000000"/>
          <w:sz w:val="28"/>
        </w:rPr>
        <w:t>көгiлдiр ақық түспен жиектелген ақ түстi бiржақты күнделiктi китель;</w:t>
      </w:r>
    </w:p>
    <w:p>
      <w:pPr>
        <w:spacing w:after="0"/>
        <w:ind w:left="0"/>
        <w:jc w:val="both"/>
      </w:pPr>
      <w:r>
        <w:rPr>
          <w:rFonts w:ascii="Times New Roman"/>
          <w:b w:val="false"/>
          <w:i w:val="false"/>
          <w:color w:val="000000"/>
          <w:sz w:val="28"/>
        </w:rPr>
        <w:t>     кеуде қалталары бар сұр-көгiлдiр немесе көк түстi ысырма күрте;</w:t>
      </w:r>
    </w:p>
    <w:p>
      <w:pPr>
        <w:spacing w:after="0"/>
        <w:ind w:left="0"/>
        <w:jc w:val="both"/>
      </w:pPr>
      <w:r>
        <w:rPr>
          <w:rFonts w:ascii="Times New Roman"/>
          <w:b w:val="false"/>
          <w:i w:val="false"/>
          <w:color w:val="000000"/>
          <w:sz w:val="28"/>
        </w:rPr>
        <w:t xml:space="preserve">     көгiлдiр түспен жиектерi бар, балағы түсiңкi сұр-көгiлдiр немесе көк </w:t>
      </w:r>
    </w:p>
    <w:p>
      <w:pPr>
        <w:spacing w:after="0"/>
        <w:ind w:left="0"/>
        <w:jc w:val="both"/>
      </w:pPr>
      <w:r>
        <w:rPr>
          <w:rFonts w:ascii="Times New Roman"/>
          <w:b w:val="false"/>
          <w:i w:val="false"/>
          <w:color w:val="000000"/>
          <w:sz w:val="28"/>
        </w:rPr>
        <w:t>түстi шалбар;</w:t>
      </w:r>
    </w:p>
    <w:p>
      <w:pPr>
        <w:spacing w:after="0"/>
        <w:ind w:left="0"/>
        <w:jc w:val="both"/>
      </w:pPr>
      <w:r>
        <w:rPr>
          <w:rFonts w:ascii="Times New Roman"/>
          <w:b w:val="false"/>
          <w:i w:val="false"/>
          <w:color w:val="000000"/>
          <w:sz w:val="28"/>
        </w:rPr>
        <w:t>     көк түстi жейде және шымқай көк түстi галстук;</w:t>
      </w:r>
    </w:p>
    <w:p>
      <w:pPr>
        <w:spacing w:after="0"/>
        <w:ind w:left="0"/>
        <w:jc w:val="both"/>
      </w:pPr>
      <w:r>
        <w:rPr>
          <w:rFonts w:ascii="Times New Roman"/>
          <w:b w:val="false"/>
          <w:i w:val="false"/>
          <w:color w:val="000000"/>
          <w:sz w:val="28"/>
        </w:rPr>
        <w:t>     қара түстi табиғи былғарыдан тiгiлген бәтiңке;</w:t>
      </w:r>
    </w:p>
    <w:p>
      <w:pPr>
        <w:spacing w:after="0"/>
        <w:ind w:left="0"/>
        <w:jc w:val="both"/>
      </w:pPr>
      <w:r>
        <w:rPr>
          <w:rFonts w:ascii="Times New Roman"/>
          <w:b w:val="false"/>
          <w:i w:val="false"/>
          <w:color w:val="000000"/>
          <w:sz w:val="28"/>
        </w:rPr>
        <w:t>     қара түстi табиғи былғарыдан тiгiлген қысқа қонышты бәтiңке.</w:t>
      </w:r>
    </w:p>
    <w:p>
      <w:pPr>
        <w:spacing w:after="0"/>
        <w:ind w:left="0"/>
        <w:jc w:val="both"/>
      </w:pPr>
      <w:r>
        <w:rPr>
          <w:rFonts w:ascii="Times New Roman"/>
          <w:b w:val="false"/>
          <w:i w:val="false"/>
          <w:color w:val="000000"/>
          <w:sz w:val="28"/>
        </w:rPr>
        <w:t xml:space="preserve">     11. Аға, орта, кiшi басшы құрамның (еркектердiң) далалық нысанды </w:t>
      </w:r>
    </w:p>
    <w:p>
      <w:pPr>
        <w:spacing w:after="0"/>
        <w:ind w:left="0"/>
        <w:jc w:val="both"/>
      </w:pPr>
      <w:r>
        <w:rPr>
          <w:rFonts w:ascii="Times New Roman"/>
          <w:b w:val="false"/>
          <w:i w:val="false"/>
          <w:color w:val="000000"/>
          <w:sz w:val="28"/>
        </w:rPr>
        <w:t>киiмi:</w:t>
      </w:r>
    </w:p>
    <w:p>
      <w:pPr>
        <w:spacing w:after="0"/>
        <w:ind w:left="0"/>
        <w:jc w:val="both"/>
      </w:pPr>
      <w:r>
        <w:rPr>
          <w:rFonts w:ascii="Times New Roman"/>
          <w:b w:val="false"/>
          <w:i w:val="false"/>
          <w:color w:val="000000"/>
          <w:sz w:val="28"/>
        </w:rPr>
        <w:t>     сұр түстi цигейкадан тiгiлген құлақшынды бөрiк;</w:t>
      </w:r>
    </w:p>
    <w:p>
      <w:pPr>
        <w:spacing w:after="0"/>
        <w:ind w:left="0"/>
        <w:jc w:val="both"/>
      </w:pPr>
      <w:r>
        <w:rPr>
          <w:rFonts w:ascii="Times New Roman"/>
          <w:b w:val="false"/>
          <w:i w:val="false"/>
          <w:color w:val="000000"/>
          <w:sz w:val="28"/>
        </w:rPr>
        <w:t>     камуфляж түстi бас киiм;</w:t>
      </w:r>
    </w:p>
    <w:p>
      <w:pPr>
        <w:spacing w:after="0"/>
        <w:ind w:left="0"/>
        <w:jc w:val="both"/>
      </w:pPr>
      <w:r>
        <w:rPr>
          <w:rFonts w:ascii="Times New Roman"/>
          <w:b w:val="false"/>
          <w:i w:val="false"/>
          <w:color w:val="000000"/>
          <w:sz w:val="28"/>
        </w:rPr>
        <w:t>     камуфляж түстi далалық жылы күрте мен шалбар;</w:t>
      </w:r>
    </w:p>
    <w:p>
      <w:pPr>
        <w:spacing w:after="0"/>
        <w:ind w:left="0"/>
        <w:jc w:val="both"/>
      </w:pPr>
      <w:r>
        <w:rPr>
          <w:rFonts w:ascii="Times New Roman"/>
          <w:b w:val="false"/>
          <w:i w:val="false"/>
          <w:color w:val="000000"/>
          <w:sz w:val="28"/>
        </w:rPr>
        <w:t>     камуфляж түстi тiк пiшiлген далалық күрте мен шалбар;</w:t>
      </w:r>
    </w:p>
    <w:p>
      <w:pPr>
        <w:spacing w:after="0"/>
        <w:ind w:left="0"/>
        <w:jc w:val="both"/>
      </w:pPr>
      <w:r>
        <w:rPr>
          <w:rFonts w:ascii="Times New Roman"/>
          <w:b w:val="false"/>
          <w:i w:val="false"/>
          <w:color w:val="000000"/>
          <w:sz w:val="28"/>
        </w:rPr>
        <w:t>     жылы немесе қонышы биiк қара түстi бәтiңке;</w:t>
      </w:r>
    </w:p>
    <w:p>
      <w:pPr>
        <w:spacing w:after="0"/>
        <w:ind w:left="0"/>
        <w:jc w:val="both"/>
      </w:pPr>
      <w:r>
        <w:rPr>
          <w:rFonts w:ascii="Times New Roman"/>
          <w:b w:val="false"/>
          <w:i w:val="false"/>
          <w:color w:val="000000"/>
          <w:sz w:val="28"/>
        </w:rPr>
        <w:t>     қонышы биiк, қара түстi далалық бәтiңке;</w:t>
      </w:r>
    </w:p>
    <w:p>
      <w:pPr>
        <w:spacing w:after="0"/>
        <w:ind w:left="0"/>
        <w:jc w:val="both"/>
      </w:pPr>
      <w:r>
        <w:rPr>
          <w:rFonts w:ascii="Times New Roman"/>
          <w:b w:val="false"/>
          <w:i w:val="false"/>
          <w:color w:val="000000"/>
          <w:sz w:val="28"/>
        </w:rPr>
        <w:t>     сұр түстi қолғап;</w:t>
      </w:r>
    </w:p>
    <w:p>
      <w:pPr>
        <w:spacing w:after="0"/>
        <w:ind w:left="0"/>
        <w:jc w:val="both"/>
      </w:pPr>
      <w:r>
        <w:rPr>
          <w:rFonts w:ascii="Times New Roman"/>
          <w:b w:val="false"/>
          <w:i w:val="false"/>
          <w:color w:val="000000"/>
          <w:sz w:val="28"/>
        </w:rPr>
        <w:t>     сұр түстi бөкебай;</w:t>
      </w:r>
    </w:p>
    <w:p>
      <w:pPr>
        <w:spacing w:after="0"/>
        <w:ind w:left="0"/>
        <w:jc w:val="both"/>
      </w:pPr>
      <w:r>
        <w:rPr>
          <w:rFonts w:ascii="Times New Roman"/>
          <w:b w:val="false"/>
          <w:i w:val="false"/>
          <w:color w:val="000000"/>
          <w:sz w:val="28"/>
        </w:rPr>
        <w:t>     жабдықтар.</w:t>
      </w:r>
    </w:p>
    <w:p>
      <w:pPr>
        <w:spacing w:after="0"/>
        <w:ind w:left="0"/>
        <w:jc w:val="both"/>
      </w:pPr>
      <w:r>
        <w:rPr>
          <w:rFonts w:ascii="Times New Roman"/>
          <w:b w:val="false"/>
          <w:i w:val="false"/>
          <w:color w:val="000000"/>
          <w:sz w:val="28"/>
        </w:rPr>
        <w:t xml:space="preserve">     12. Аға, орта және кiшi басшы құрамның (еркектердiң) арнаулы нысанды </w:t>
      </w:r>
    </w:p>
    <w:p>
      <w:pPr>
        <w:spacing w:after="0"/>
        <w:ind w:left="0"/>
        <w:jc w:val="both"/>
      </w:pPr>
      <w:r>
        <w:rPr>
          <w:rFonts w:ascii="Times New Roman"/>
          <w:b w:val="false"/>
          <w:i w:val="false"/>
          <w:color w:val="000000"/>
          <w:sz w:val="28"/>
        </w:rPr>
        <w:t>киiмi:</w:t>
      </w:r>
    </w:p>
    <w:p>
      <w:pPr>
        <w:spacing w:after="0"/>
        <w:ind w:left="0"/>
        <w:jc w:val="both"/>
      </w:pPr>
      <w:r>
        <w:rPr>
          <w:rFonts w:ascii="Times New Roman"/>
          <w:b w:val="false"/>
          <w:i w:val="false"/>
          <w:color w:val="000000"/>
          <w:sz w:val="28"/>
        </w:rPr>
        <w:t>     жұқа күрте;</w:t>
      </w:r>
    </w:p>
    <w:p>
      <w:pPr>
        <w:spacing w:after="0"/>
        <w:ind w:left="0"/>
        <w:jc w:val="both"/>
      </w:pPr>
      <w:r>
        <w:rPr>
          <w:rFonts w:ascii="Times New Roman"/>
          <w:b w:val="false"/>
          <w:i w:val="false"/>
          <w:color w:val="000000"/>
          <w:sz w:val="28"/>
        </w:rPr>
        <w:t>     былғары күрте немесе келте тон;</w:t>
      </w:r>
    </w:p>
    <w:p>
      <w:pPr>
        <w:spacing w:after="0"/>
        <w:ind w:left="0"/>
        <w:jc w:val="both"/>
      </w:pPr>
      <w:r>
        <w:rPr>
          <w:rFonts w:ascii="Times New Roman"/>
          <w:b w:val="false"/>
          <w:i w:val="false"/>
          <w:color w:val="000000"/>
          <w:sz w:val="28"/>
        </w:rPr>
        <w:t>     қыстық қалың етiк (пима).</w:t>
      </w:r>
    </w:p>
    <w:p>
      <w:pPr>
        <w:spacing w:after="0"/>
        <w:ind w:left="0"/>
        <w:jc w:val="both"/>
      </w:pPr>
      <w:r>
        <w:rPr>
          <w:rFonts w:ascii="Times New Roman"/>
          <w:b w:val="false"/>
          <w:i w:val="false"/>
          <w:color w:val="000000"/>
          <w:sz w:val="28"/>
        </w:rPr>
        <w:t xml:space="preserve">     13. Аға, орта және кiшi басшы құрамның (әйелдердiң) бiр киер нысанды </w:t>
      </w:r>
    </w:p>
    <w:p>
      <w:pPr>
        <w:spacing w:after="0"/>
        <w:ind w:left="0"/>
        <w:jc w:val="both"/>
      </w:pPr>
      <w:r>
        <w:rPr>
          <w:rFonts w:ascii="Times New Roman"/>
          <w:b w:val="false"/>
          <w:i w:val="false"/>
          <w:color w:val="000000"/>
          <w:sz w:val="28"/>
        </w:rPr>
        <w:t>киiмi:</w:t>
      </w:r>
    </w:p>
    <w:p>
      <w:pPr>
        <w:spacing w:after="0"/>
        <w:ind w:left="0"/>
        <w:jc w:val="both"/>
      </w:pPr>
      <w:r>
        <w:rPr>
          <w:rFonts w:ascii="Times New Roman"/>
          <w:b w:val="false"/>
          <w:i w:val="false"/>
          <w:color w:val="000000"/>
          <w:sz w:val="28"/>
        </w:rPr>
        <w:t>     сұр түсті қаракөлден тiгiлген құлақшын;</w:t>
      </w:r>
    </w:p>
    <w:p>
      <w:pPr>
        <w:spacing w:after="0"/>
        <w:ind w:left="0"/>
        <w:jc w:val="both"/>
      </w:pPr>
      <w:r>
        <w:rPr>
          <w:rFonts w:ascii="Times New Roman"/>
          <w:b w:val="false"/>
          <w:i w:val="false"/>
          <w:color w:val="000000"/>
          <w:sz w:val="28"/>
        </w:rPr>
        <w:t>     қара түстi күнқағары бар фуражка;</w:t>
      </w:r>
    </w:p>
    <w:p>
      <w:pPr>
        <w:spacing w:after="0"/>
        <w:ind w:left="0"/>
        <w:jc w:val="both"/>
      </w:pPr>
      <w:r>
        <w:rPr>
          <w:rFonts w:ascii="Times New Roman"/>
          <w:b w:val="false"/>
          <w:i w:val="false"/>
          <w:color w:val="000000"/>
          <w:sz w:val="28"/>
        </w:rPr>
        <w:t xml:space="preserve">     тысталған және сұр түстi қаракөл жағасы бар сұр-көгiлдiр немесе көк </w:t>
      </w:r>
    </w:p>
    <w:p>
      <w:pPr>
        <w:spacing w:after="0"/>
        <w:ind w:left="0"/>
        <w:jc w:val="both"/>
      </w:pPr>
      <w:r>
        <w:rPr>
          <w:rFonts w:ascii="Times New Roman"/>
          <w:b w:val="false"/>
          <w:i w:val="false"/>
          <w:color w:val="000000"/>
          <w:sz w:val="28"/>
        </w:rPr>
        <w:t>түстi пәлте;</w:t>
      </w:r>
    </w:p>
    <w:p>
      <w:pPr>
        <w:spacing w:after="0"/>
        <w:ind w:left="0"/>
        <w:jc w:val="both"/>
      </w:pPr>
      <w:r>
        <w:rPr>
          <w:rFonts w:ascii="Times New Roman"/>
          <w:b w:val="false"/>
          <w:i w:val="false"/>
          <w:color w:val="000000"/>
          <w:sz w:val="28"/>
        </w:rPr>
        <w:t>     белдiгi бар сұр-көгiлдiр немесе көк түстi тiк плащ;</w:t>
      </w:r>
    </w:p>
    <w:p>
      <w:pPr>
        <w:spacing w:after="0"/>
        <w:ind w:left="0"/>
        <w:jc w:val="both"/>
      </w:pPr>
      <w:r>
        <w:rPr>
          <w:rFonts w:ascii="Times New Roman"/>
          <w:b w:val="false"/>
          <w:i w:val="false"/>
          <w:color w:val="000000"/>
          <w:sz w:val="28"/>
        </w:rPr>
        <w:t xml:space="preserve">     ақ түстi бiр киер ашық бiржақты китель, жеңдерi көгiлдiр түспен </w:t>
      </w:r>
    </w:p>
    <w:p>
      <w:pPr>
        <w:spacing w:after="0"/>
        <w:ind w:left="0"/>
        <w:jc w:val="both"/>
      </w:pPr>
      <w:r>
        <w:rPr>
          <w:rFonts w:ascii="Times New Roman"/>
          <w:b w:val="false"/>
          <w:i w:val="false"/>
          <w:color w:val="000000"/>
          <w:sz w:val="28"/>
        </w:rPr>
        <w:t>өрнектелген, жағасында көкшiл жиек бар;</w:t>
      </w:r>
    </w:p>
    <w:p>
      <w:pPr>
        <w:spacing w:after="0"/>
        <w:ind w:left="0"/>
        <w:jc w:val="both"/>
      </w:pPr>
      <w:r>
        <w:rPr>
          <w:rFonts w:ascii="Times New Roman"/>
          <w:b w:val="false"/>
          <w:i w:val="false"/>
          <w:color w:val="000000"/>
          <w:sz w:val="28"/>
        </w:rPr>
        <w:t>     сұр-көгiлдiр немесе көк түстi белдемше;</w:t>
      </w:r>
    </w:p>
    <w:p>
      <w:pPr>
        <w:spacing w:after="0"/>
        <w:ind w:left="0"/>
        <w:jc w:val="both"/>
      </w:pPr>
      <w:r>
        <w:rPr>
          <w:rFonts w:ascii="Times New Roman"/>
          <w:b w:val="false"/>
          <w:i w:val="false"/>
          <w:color w:val="000000"/>
          <w:sz w:val="28"/>
        </w:rPr>
        <w:t>     көгiлдiр түстi жиектерi бар сұр-көгiлдiр немесе көк түстi шалбар;</w:t>
      </w:r>
    </w:p>
    <w:p>
      <w:pPr>
        <w:spacing w:after="0"/>
        <w:ind w:left="0"/>
        <w:jc w:val="both"/>
      </w:pPr>
      <w:r>
        <w:rPr>
          <w:rFonts w:ascii="Times New Roman"/>
          <w:b w:val="false"/>
          <w:i w:val="false"/>
          <w:color w:val="000000"/>
          <w:sz w:val="28"/>
        </w:rPr>
        <w:t>     ақ түстi жейде және шымқай көк түстi галстук;</w:t>
      </w:r>
    </w:p>
    <w:p>
      <w:pPr>
        <w:spacing w:after="0"/>
        <w:ind w:left="0"/>
        <w:jc w:val="both"/>
      </w:pPr>
      <w:r>
        <w:rPr>
          <w:rFonts w:ascii="Times New Roman"/>
          <w:b w:val="false"/>
          <w:i w:val="false"/>
          <w:color w:val="000000"/>
          <w:sz w:val="28"/>
        </w:rPr>
        <w:t>     қара түстi табиғи былғарыдан тiгiлген етiк;</w:t>
      </w:r>
    </w:p>
    <w:p>
      <w:pPr>
        <w:spacing w:after="0"/>
        <w:ind w:left="0"/>
        <w:jc w:val="both"/>
      </w:pPr>
      <w:r>
        <w:rPr>
          <w:rFonts w:ascii="Times New Roman"/>
          <w:b w:val="false"/>
          <w:i w:val="false"/>
          <w:color w:val="000000"/>
          <w:sz w:val="28"/>
        </w:rPr>
        <w:t>     қара түстi табиғи былғарыдан тiгiлген туфли;</w:t>
      </w:r>
    </w:p>
    <w:p>
      <w:pPr>
        <w:spacing w:after="0"/>
        <w:ind w:left="0"/>
        <w:jc w:val="both"/>
      </w:pPr>
      <w:r>
        <w:rPr>
          <w:rFonts w:ascii="Times New Roman"/>
          <w:b w:val="false"/>
          <w:i w:val="false"/>
          <w:color w:val="000000"/>
          <w:sz w:val="28"/>
        </w:rPr>
        <w:t>     ақ түстi қолғап;</w:t>
      </w:r>
    </w:p>
    <w:p>
      <w:pPr>
        <w:spacing w:after="0"/>
        <w:ind w:left="0"/>
        <w:jc w:val="both"/>
      </w:pPr>
      <w:r>
        <w:rPr>
          <w:rFonts w:ascii="Times New Roman"/>
          <w:b w:val="false"/>
          <w:i w:val="false"/>
          <w:color w:val="000000"/>
          <w:sz w:val="28"/>
        </w:rPr>
        <w:t>     ақ түстi бөкебай.</w:t>
      </w:r>
    </w:p>
    <w:p>
      <w:pPr>
        <w:spacing w:after="0"/>
        <w:ind w:left="0"/>
        <w:jc w:val="both"/>
      </w:pPr>
      <w:r>
        <w:rPr>
          <w:rFonts w:ascii="Times New Roman"/>
          <w:b w:val="false"/>
          <w:i w:val="false"/>
          <w:color w:val="000000"/>
          <w:sz w:val="28"/>
        </w:rPr>
        <w:t xml:space="preserve">     14. Аға, орта, кiшi басшы құрамның (әйелдердiң) күнделiктi нысанды </w:t>
      </w:r>
    </w:p>
    <w:p>
      <w:pPr>
        <w:spacing w:after="0"/>
        <w:ind w:left="0"/>
        <w:jc w:val="both"/>
      </w:pPr>
      <w:r>
        <w:rPr>
          <w:rFonts w:ascii="Times New Roman"/>
          <w:b w:val="false"/>
          <w:i w:val="false"/>
          <w:color w:val="000000"/>
          <w:sz w:val="28"/>
        </w:rPr>
        <w:t>киiмi:</w:t>
      </w:r>
    </w:p>
    <w:p>
      <w:pPr>
        <w:spacing w:after="0"/>
        <w:ind w:left="0"/>
        <w:jc w:val="both"/>
      </w:pPr>
      <w:r>
        <w:rPr>
          <w:rFonts w:ascii="Times New Roman"/>
          <w:b w:val="false"/>
          <w:i w:val="false"/>
          <w:color w:val="000000"/>
          <w:sz w:val="28"/>
        </w:rPr>
        <w:t>     сұр түстi қаракөлден тiгiлген бөрiк;</w:t>
      </w:r>
    </w:p>
    <w:p>
      <w:pPr>
        <w:spacing w:after="0"/>
        <w:ind w:left="0"/>
        <w:jc w:val="both"/>
      </w:pPr>
      <w:r>
        <w:rPr>
          <w:rFonts w:ascii="Times New Roman"/>
          <w:b w:val="false"/>
          <w:i w:val="false"/>
          <w:color w:val="000000"/>
          <w:sz w:val="28"/>
        </w:rPr>
        <w:t>     көк-көгiлдiр немесе көк түстi күнқағары бар күнделiктi фуражка;</w:t>
      </w:r>
    </w:p>
    <w:p>
      <w:pPr>
        <w:spacing w:after="0"/>
        <w:ind w:left="0"/>
        <w:jc w:val="both"/>
      </w:pPr>
      <w:r>
        <w:rPr>
          <w:rFonts w:ascii="Times New Roman"/>
          <w:b w:val="false"/>
          <w:i w:val="false"/>
          <w:color w:val="000000"/>
          <w:sz w:val="28"/>
        </w:rPr>
        <w:t xml:space="preserve">     тысталған және сұр түстi қаракөл жағасы бар сұр-көгiлдiр немесе көк </w:t>
      </w:r>
    </w:p>
    <w:p>
      <w:pPr>
        <w:spacing w:after="0"/>
        <w:ind w:left="0"/>
        <w:jc w:val="both"/>
      </w:pPr>
      <w:r>
        <w:rPr>
          <w:rFonts w:ascii="Times New Roman"/>
          <w:b w:val="false"/>
          <w:i w:val="false"/>
          <w:color w:val="000000"/>
          <w:sz w:val="28"/>
        </w:rPr>
        <w:t>түстi пәлте;</w:t>
      </w:r>
    </w:p>
    <w:p>
      <w:pPr>
        <w:spacing w:after="0"/>
        <w:ind w:left="0"/>
        <w:jc w:val="both"/>
      </w:pPr>
      <w:r>
        <w:rPr>
          <w:rFonts w:ascii="Times New Roman"/>
          <w:b w:val="false"/>
          <w:i w:val="false"/>
          <w:color w:val="000000"/>
          <w:sz w:val="28"/>
        </w:rPr>
        <w:t>     белбеуi бар сұр-көгiлдiр немесе көк түстi плащ;</w:t>
      </w:r>
    </w:p>
    <w:p>
      <w:pPr>
        <w:spacing w:after="0"/>
        <w:ind w:left="0"/>
        <w:jc w:val="both"/>
      </w:pPr>
      <w:r>
        <w:rPr>
          <w:rFonts w:ascii="Times New Roman"/>
          <w:b w:val="false"/>
          <w:i w:val="false"/>
          <w:color w:val="000000"/>
          <w:sz w:val="28"/>
        </w:rPr>
        <w:t xml:space="preserve">     жағасы көгiлдiр түспен жиектелген, күнделiктi, сұр-көгiлдiр немесе </w:t>
      </w:r>
    </w:p>
    <w:p>
      <w:pPr>
        <w:spacing w:after="0"/>
        <w:ind w:left="0"/>
        <w:jc w:val="both"/>
      </w:pPr>
      <w:r>
        <w:rPr>
          <w:rFonts w:ascii="Times New Roman"/>
          <w:b w:val="false"/>
          <w:i w:val="false"/>
          <w:color w:val="000000"/>
          <w:sz w:val="28"/>
        </w:rPr>
        <w:t>көк түстi ашық бiржақты китель;</w:t>
      </w:r>
    </w:p>
    <w:p>
      <w:pPr>
        <w:spacing w:after="0"/>
        <w:ind w:left="0"/>
        <w:jc w:val="both"/>
      </w:pPr>
      <w:r>
        <w:rPr>
          <w:rFonts w:ascii="Times New Roman"/>
          <w:b w:val="false"/>
          <w:i w:val="false"/>
          <w:color w:val="000000"/>
          <w:sz w:val="28"/>
        </w:rPr>
        <w:t xml:space="preserve">     сұр-көгiлдiр немесе көк түстi белдемше сұр-көгiлдiр немесе көк түстi </w:t>
      </w:r>
    </w:p>
    <w:p>
      <w:pPr>
        <w:spacing w:after="0"/>
        <w:ind w:left="0"/>
        <w:jc w:val="both"/>
      </w:pPr>
      <w:r>
        <w:rPr>
          <w:rFonts w:ascii="Times New Roman"/>
          <w:b w:val="false"/>
          <w:i w:val="false"/>
          <w:color w:val="000000"/>
          <w:sz w:val="28"/>
        </w:rPr>
        <w:t>қысқа шалбар;</w:t>
      </w:r>
    </w:p>
    <w:p>
      <w:pPr>
        <w:spacing w:after="0"/>
        <w:ind w:left="0"/>
        <w:jc w:val="both"/>
      </w:pPr>
      <w:r>
        <w:rPr>
          <w:rFonts w:ascii="Times New Roman"/>
          <w:b w:val="false"/>
          <w:i w:val="false"/>
          <w:color w:val="000000"/>
          <w:sz w:val="28"/>
        </w:rPr>
        <w:t>     сұр-көгiлдiр немесе көк түстi шалбарлары бар ысырма күрте;</w:t>
      </w:r>
    </w:p>
    <w:p>
      <w:pPr>
        <w:spacing w:after="0"/>
        <w:ind w:left="0"/>
        <w:jc w:val="both"/>
      </w:pPr>
      <w:r>
        <w:rPr>
          <w:rFonts w:ascii="Times New Roman"/>
          <w:b w:val="false"/>
          <w:i w:val="false"/>
          <w:color w:val="000000"/>
          <w:sz w:val="28"/>
        </w:rPr>
        <w:t>     көк түстi тоқыма кеудеше;</w:t>
      </w:r>
    </w:p>
    <w:p>
      <w:pPr>
        <w:spacing w:after="0"/>
        <w:ind w:left="0"/>
        <w:jc w:val="both"/>
      </w:pPr>
      <w:r>
        <w:rPr>
          <w:rFonts w:ascii="Times New Roman"/>
          <w:b w:val="false"/>
          <w:i w:val="false"/>
          <w:color w:val="000000"/>
          <w:sz w:val="28"/>
        </w:rPr>
        <w:t>     көк түстi көйлек және шымқай көк түстi галстук;</w:t>
      </w:r>
    </w:p>
    <w:p>
      <w:pPr>
        <w:spacing w:after="0"/>
        <w:ind w:left="0"/>
        <w:jc w:val="both"/>
      </w:pPr>
      <w:r>
        <w:rPr>
          <w:rFonts w:ascii="Times New Roman"/>
          <w:b w:val="false"/>
          <w:i w:val="false"/>
          <w:color w:val="000000"/>
          <w:sz w:val="28"/>
        </w:rPr>
        <w:t>     сұр-көгiлдiр немесе көк түстi мақта-мата көйлек;</w:t>
      </w:r>
    </w:p>
    <w:p>
      <w:pPr>
        <w:spacing w:after="0"/>
        <w:ind w:left="0"/>
        <w:jc w:val="both"/>
      </w:pPr>
      <w:r>
        <w:rPr>
          <w:rFonts w:ascii="Times New Roman"/>
          <w:b w:val="false"/>
          <w:i w:val="false"/>
          <w:color w:val="000000"/>
          <w:sz w:val="28"/>
        </w:rPr>
        <w:t>     қара түстi табиғи былғарыдан тiгiлген етiк;</w:t>
      </w:r>
    </w:p>
    <w:p>
      <w:pPr>
        <w:spacing w:after="0"/>
        <w:ind w:left="0"/>
        <w:jc w:val="both"/>
      </w:pPr>
      <w:r>
        <w:rPr>
          <w:rFonts w:ascii="Times New Roman"/>
          <w:b w:val="false"/>
          <w:i w:val="false"/>
          <w:color w:val="000000"/>
          <w:sz w:val="28"/>
        </w:rPr>
        <w:t>     қара түстi табиғи былғарыдан тiгiлген туфли;</w:t>
      </w:r>
    </w:p>
    <w:p>
      <w:pPr>
        <w:spacing w:after="0"/>
        <w:ind w:left="0"/>
        <w:jc w:val="both"/>
      </w:pPr>
      <w:r>
        <w:rPr>
          <w:rFonts w:ascii="Times New Roman"/>
          <w:b w:val="false"/>
          <w:i w:val="false"/>
          <w:color w:val="000000"/>
          <w:sz w:val="28"/>
        </w:rPr>
        <w:t>     сұр түстi қолғаптар;</w:t>
      </w:r>
    </w:p>
    <w:p>
      <w:pPr>
        <w:spacing w:after="0"/>
        <w:ind w:left="0"/>
        <w:jc w:val="both"/>
      </w:pPr>
      <w:r>
        <w:rPr>
          <w:rFonts w:ascii="Times New Roman"/>
          <w:b w:val="false"/>
          <w:i w:val="false"/>
          <w:color w:val="000000"/>
          <w:sz w:val="28"/>
        </w:rPr>
        <w:t>     сұр түстi бөкебай.</w:t>
      </w:r>
    </w:p>
    <w:p>
      <w:pPr>
        <w:spacing w:after="0"/>
        <w:ind w:left="0"/>
        <w:jc w:val="both"/>
      </w:pPr>
      <w:r>
        <w:rPr>
          <w:rFonts w:ascii="Times New Roman"/>
          <w:b w:val="false"/>
          <w:i w:val="false"/>
          <w:color w:val="000000"/>
          <w:sz w:val="28"/>
        </w:rPr>
        <w:t>     15. Аға, орта, кiшi басшы құрамның (әйелдердiң) далалық нысанды киiмi:</w:t>
      </w:r>
    </w:p>
    <w:p>
      <w:pPr>
        <w:spacing w:after="0"/>
        <w:ind w:left="0"/>
        <w:jc w:val="both"/>
      </w:pPr>
      <w:r>
        <w:rPr>
          <w:rFonts w:ascii="Times New Roman"/>
          <w:b w:val="false"/>
          <w:i w:val="false"/>
          <w:color w:val="000000"/>
          <w:sz w:val="28"/>
        </w:rPr>
        <w:t>     сұр түстi цигейкадан тiгiлген құлақшынды бөрiк;</w:t>
      </w:r>
    </w:p>
    <w:p>
      <w:pPr>
        <w:spacing w:after="0"/>
        <w:ind w:left="0"/>
        <w:jc w:val="both"/>
      </w:pPr>
      <w:r>
        <w:rPr>
          <w:rFonts w:ascii="Times New Roman"/>
          <w:b w:val="false"/>
          <w:i w:val="false"/>
          <w:color w:val="000000"/>
          <w:sz w:val="28"/>
        </w:rPr>
        <w:t>     камуфляж түстi кепка;</w:t>
      </w:r>
    </w:p>
    <w:p>
      <w:pPr>
        <w:spacing w:after="0"/>
        <w:ind w:left="0"/>
        <w:jc w:val="both"/>
      </w:pPr>
      <w:r>
        <w:rPr>
          <w:rFonts w:ascii="Times New Roman"/>
          <w:b w:val="false"/>
          <w:i w:val="false"/>
          <w:color w:val="000000"/>
          <w:sz w:val="28"/>
        </w:rPr>
        <w:t>     камуфляж түстi далалық жылы күрте мен шалбар;</w:t>
      </w:r>
    </w:p>
    <w:p>
      <w:pPr>
        <w:spacing w:after="0"/>
        <w:ind w:left="0"/>
        <w:jc w:val="both"/>
      </w:pPr>
      <w:r>
        <w:rPr>
          <w:rFonts w:ascii="Times New Roman"/>
          <w:b w:val="false"/>
          <w:i w:val="false"/>
          <w:color w:val="000000"/>
          <w:sz w:val="28"/>
        </w:rPr>
        <w:t>     камуфляж түстi тiк пiшілген далалық күрте мен шалбар;</w:t>
      </w:r>
    </w:p>
    <w:p>
      <w:pPr>
        <w:spacing w:after="0"/>
        <w:ind w:left="0"/>
        <w:jc w:val="both"/>
      </w:pPr>
      <w:r>
        <w:rPr>
          <w:rFonts w:ascii="Times New Roman"/>
          <w:b w:val="false"/>
          <w:i w:val="false"/>
          <w:color w:val="000000"/>
          <w:sz w:val="28"/>
        </w:rPr>
        <w:t>     қара түстi табиғи былғарыдан тiгiлген жылы етiк;</w:t>
      </w:r>
    </w:p>
    <w:p>
      <w:pPr>
        <w:spacing w:after="0"/>
        <w:ind w:left="0"/>
        <w:jc w:val="both"/>
      </w:pPr>
      <w:r>
        <w:rPr>
          <w:rFonts w:ascii="Times New Roman"/>
          <w:b w:val="false"/>
          <w:i w:val="false"/>
          <w:color w:val="000000"/>
          <w:sz w:val="28"/>
        </w:rPr>
        <w:t>     қонышы далалық бәтiңке;</w:t>
      </w:r>
    </w:p>
    <w:p>
      <w:pPr>
        <w:spacing w:after="0"/>
        <w:ind w:left="0"/>
        <w:jc w:val="both"/>
      </w:pPr>
      <w:r>
        <w:rPr>
          <w:rFonts w:ascii="Times New Roman"/>
          <w:b w:val="false"/>
          <w:i w:val="false"/>
          <w:color w:val="000000"/>
          <w:sz w:val="28"/>
        </w:rPr>
        <w:t>     сұр түстi қолғап;</w:t>
      </w:r>
    </w:p>
    <w:p>
      <w:pPr>
        <w:spacing w:after="0"/>
        <w:ind w:left="0"/>
        <w:jc w:val="both"/>
      </w:pPr>
      <w:r>
        <w:rPr>
          <w:rFonts w:ascii="Times New Roman"/>
          <w:b w:val="false"/>
          <w:i w:val="false"/>
          <w:color w:val="000000"/>
          <w:sz w:val="28"/>
        </w:rPr>
        <w:t>     сұр түстi бөкебай;</w:t>
      </w:r>
    </w:p>
    <w:p>
      <w:pPr>
        <w:spacing w:after="0"/>
        <w:ind w:left="0"/>
        <w:jc w:val="both"/>
      </w:pPr>
      <w:r>
        <w:rPr>
          <w:rFonts w:ascii="Times New Roman"/>
          <w:b w:val="false"/>
          <w:i w:val="false"/>
          <w:color w:val="000000"/>
          <w:sz w:val="28"/>
        </w:rPr>
        <w:t>     жабдықтар.</w:t>
      </w:r>
    </w:p>
    <w:p>
      <w:pPr>
        <w:spacing w:after="0"/>
        <w:ind w:left="0"/>
        <w:jc w:val="both"/>
      </w:pPr>
      <w:r>
        <w:rPr>
          <w:rFonts w:ascii="Times New Roman"/>
          <w:b w:val="false"/>
          <w:i w:val="false"/>
          <w:color w:val="000000"/>
          <w:sz w:val="28"/>
        </w:rPr>
        <w:t xml:space="preserve">     16. Аға, орта және кiшi басшы құрамның (әйелдердiң) арнаулы нысанды </w:t>
      </w:r>
    </w:p>
    <w:p>
      <w:pPr>
        <w:spacing w:after="0"/>
        <w:ind w:left="0"/>
        <w:jc w:val="both"/>
      </w:pPr>
      <w:r>
        <w:rPr>
          <w:rFonts w:ascii="Times New Roman"/>
          <w:b w:val="false"/>
          <w:i w:val="false"/>
          <w:color w:val="000000"/>
          <w:sz w:val="28"/>
        </w:rPr>
        <w:t>киiмi:</w:t>
      </w:r>
    </w:p>
    <w:p>
      <w:pPr>
        <w:spacing w:after="0"/>
        <w:ind w:left="0"/>
        <w:jc w:val="both"/>
      </w:pPr>
      <w:r>
        <w:rPr>
          <w:rFonts w:ascii="Times New Roman"/>
          <w:b w:val="false"/>
          <w:i w:val="false"/>
          <w:color w:val="000000"/>
          <w:sz w:val="28"/>
        </w:rPr>
        <w:t>     жұқа күрте;</w:t>
      </w:r>
    </w:p>
    <w:p>
      <w:pPr>
        <w:spacing w:after="0"/>
        <w:ind w:left="0"/>
        <w:jc w:val="both"/>
      </w:pPr>
      <w:r>
        <w:rPr>
          <w:rFonts w:ascii="Times New Roman"/>
          <w:b w:val="false"/>
          <w:i w:val="false"/>
          <w:color w:val="000000"/>
          <w:sz w:val="28"/>
        </w:rPr>
        <w:t>     мех күрте немесе келте тон;</w:t>
      </w:r>
    </w:p>
    <w:p>
      <w:pPr>
        <w:spacing w:after="0"/>
        <w:ind w:left="0"/>
        <w:jc w:val="both"/>
      </w:pPr>
      <w:r>
        <w:rPr>
          <w:rFonts w:ascii="Times New Roman"/>
          <w:b w:val="false"/>
          <w:i w:val="false"/>
          <w:color w:val="000000"/>
          <w:sz w:val="28"/>
        </w:rPr>
        <w:t>     қыстық қалың етiк (пима).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III тарау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Кiшi басшы құрам мен курсанттардың нысанды киiмi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Кiшi басшы құрам мен курсанттардың (еркектердiң) бiр киер нысанды </w:t>
      </w:r>
    </w:p>
    <w:p>
      <w:pPr>
        <w:spacing w:after="0"/>
        <w:ind w:left="0"/>
        <w:jc w:val="both"/>
      </w:pPr>
      <w:r>
        <w:rPr>
          <w:rFonts w:ascii="Times New Roman"/>
          <w:b w:val="false"/>
          <w:i w:val="false"/>
          <w:color w:val="000000"/>
          <w:sz w:val="28"/>
        </w:rPr>
        <w:t>киiмi:</w:t>
      </w:r>
    </w:p>
    <w:p>
      <w:pPr>
        <w:spacing w:after="0"/>
        <w:ind w:left="0"/>
        <w:jc w:val="both"/>
      </w:pPr>
      <w:r>
        <w:rPr>
          <w:rFonts w:ascii="Times New Roman"/>
          <w:b w:val="false"/>
          <w:i w:val="false"/>
          <w:color w:val="000000"/>
          <w:sz w:val="28"/>
        </w:rPr>
        <w:t xml:space="preserve">     күнқағарының жиегiн бойлай әшекейлi лента тартылған қара күнқағары </w:t>
      </w:r>
    </w:p>
    <w:p>
      <w:pPr>
        <w:spacing w:after="0"/>
        <w:ind w:left="0"/>
        <w:jc w:val="both"/>
      </w:pPr>
      <w:r>
        <w:rPr>
          <w:rFonts w:ascii="Times New Roman"/>
          <w:b w:val="false"/>
          <w:i w:val="false"/>
          <w:color w:val="000000"/>
          <w:sz w:val="28"/>
        </w:rPr>
        <w:t>бар сұр түстi қаракөл құлақшынды бөрiк:</w:t>
      </w:r>
    </w:p>
    <w:p>
      <w:pPr>
        <w:spacing w:after="0"/>
        <w:ind w:left="0"/>
        <w:jc w:val="both"/>
      </w:pPr>
      <w:r>
        <w:rPr>
          <w:rFonts w:ascii="Times New Roman"/>
          <w:b w:val="false"/>
          <w:i w:val="false"/>
          <w:color w:val="000000"/>
          <w:sz w:val="28"/>
        </w:rPr>
        <w:t xml:space="preserve">     күнқағары қара түстi, басқа киер жерi көгiлдiр немесе көк түстi, </w:t>
      </w:r>
    </w:p>
    <w:p>
      <w:pPr>
        <w:spacing w:after="0"/>
        <w:ind w:left="0"/>
        <w:jc w:val="both"/>
      </w:pPr>
      <w:r>
        <w:rPr>
          <w:rFonts w:ascii="Times New Roman"/>
          <w:b w:val="false"/>
          <w:i w:val="false"/>
          <w:color w:val="000000"/>
          <w:sz w:val="28"/>
        </w:rPr>
        <w:t xml:space="preserve">төбесi - ақ түстi, көгiлдiр түспен жиектелген күнқағарын бойлай әшекейлi </w:t>
      </w:r>
    </w:p>
    <w:p>
      <w:pPr>
        <w:spacing w:after="0"/>
        <w:ind w:left="0"/>
        <w:jc w:val="both"/>
      </w:pPr>
      <w:r>
        <w:rPr>
          <w:rFonts w:ascii="Times New Roman"/>
          <w:b w:val="false"/>
          <w:i w:val="false"/>
          <w:color w:val="000000"/>
          <w:sz w:val="28"/>
        </w:rPr>
        <w:t>лента жүргiзiлген бiр киер фуражка;</w:t>
      </w:r>
    </w:p>
    <w:p>
      <w:pPr>
        <w:spacing w:after="0"/>
        <w:ind w:left="0"/>
        <w:jc w:val="both"/>
      </w:pPr>
      <w:r>
        <w:rPr>
          <w:rFonts w:ascii="Times New Roman"/>
          <w:b w:val="false"/>
          <w:i w:val="false"/>
          <w:color w:val="000000"/>
          <w:sz w:val="28"/>
        </w:rPr>
        <w:t>     тысталған және сұр түстi қаракөл қайырма жағасы бар сұр түстi пәлте;</w:t>
      </w:r>
    </w:p>
    <w:p>
      <w:pPr>
        <w:spacing w:after="0"/>
        <w:ind w:left="0"/>
        <w:jc w:val="both"/>
      </w:pPr>
      <w:r>
        <w:rPr>
          <w:rFonts w:ascii="Times New Roman"/>
          <w:b w:val="false"/>
          <w:i w:val="false"/>
          <w:color w:val="000000"/>
          <w:sz w:val="28"/>
        </w:rPr>
        <w:t>     белбеуi бар сұр-көгiлдiр немесе көк түстi тiк плащ;</w:t>
      </w:r>
    </w:p>
    <w:p>
      <w:pPr>
        <w:spacing w:after="0"/>
        <w:ind w:left="0"/>
        <w:jc w:val="both"/>
      </w:pPr>
      <w:r>
        <w:rPr>
          <w:rFonts w:ascii="Times New Roman"/>
          <w:b w:val="false"/>
          <w:i w:val="false"/>
          <w:color w:val="000000"/>
          <w:sz w:val="28"/>
        </w:rPr>
        <w:t xml:space="preserve">     кеуде қалталары, қалпақша қалталары бар, жағасы көгiлдiр түспен </w:t>
      </w:r>
    </w:p>
    <w:p>
      <w:pPr>
        <w:spacing w:after="0"/>
        <w:ind w:left="0"/>
        <w:jc w:val="both"/>
      </w:pPr>
      <w:r>
        <w:rPr>
          <w:rFonts w:ascii="Times New Roman"/>
          <w:b w:val="false"/>
          <w:i w:val="false"/>
          <w:color w:val="000000"/>
          <w:sz w:val="28"/>
        </w:rPr>
        <w:t>жиектелген ақ түстi бiржақты бiр киер китель;</w:t>
      </w:r>
    </w:p>
    <w:p>
      <w:pPr>
        <w:spacing w:after="0"/>
        <w:ind w:left="0"/>
        <w:jc w:val="both"/>
      </w:pPr>
      <w:r>
        <w:rPr>
          <w:rFonts w:ascii="Times New Roman"/>
          <w:b w:val="false"/>
          <w:i w:val="false"/>
          <w:color w:val="000000"/>
          <w:sz w:val="28"/>
        </w:rPr>
        <w:t xml:space="preserve">     көгiлдiр түспен жиектелген, сұр-көгілдiр немесе көк түстi, балағы </w:t>
      </w:r>
    </w:p>
    <w:p>
      <w:pPr>
        <w:spacing w:after="0"/>
        <w:ind w:left="0"/>
        <w:jc w:val="both"/>
      </w:pPr>
      <w:r>
        <w:rPr>
          <w:rFonts w:ascii="Times New Roman"/>
          <w:b w:val="false"/>
          <w:i w:val="false"/>
          <w:color w:val="000000"/>
          <w:sz w:val="28"/>
        </w:rPr>
        <w:t>түсiңкi шалбарлар;</w:t>
      </w:r>
    </w:p>
    <w:p>
      <w:pPr>
        <w:spacing w:after="0"/>
        <w:ind w:left="0"/>
        <w:jc w:val="both"/>
      </w:pPr>
      <w:r>
        <w:rPr>
          <w:rFonts w:ascii="Times New Roman"/>
          <w:b w:val="false"/>
          <w:i w:val="false"/>
          <w:color w:val="000000"/>
          <w:sz w:val="28"/>
        </w:rPr>
        <w:t>     ақ түстi жейде және шымқай көк түстi галстук;</w:t>
      </w:r>
    </w:p>
    <w:p>
      <w:pPr>
        <w:spacing w:after="0"/>
        <w:ind w:left="0"/>
        <w:jc w:val="both"/>
      </w:pPr>
      <w:r>
        <w:rPr>
          <w:rFonts w:ascii="Times New Roman"/>
          <w:b w:val="false"/>
          <w:i w:val="false"/>
          <w:color w:val="000000"/>
          <w:sz w:val="28"/>
        </w:rPr>
        <w:t>     қара түстi табиғи былғарыдан тiгiлген бәтiңке;</w:t>
      </w:r>
    </w:p>
    <w:p>
      <w:pPr>
        <w:spacing w:after="0"/>
        <w:ind w:left="0"/>
        <w:jc w:val="both"/>
      </w:pPr>
      <w:r>
        <w:rPr>
          <w:rFonts w:ascii="Times New Roman"/>
          <w:b w:val="false"/>
          <w:i w:val="false"/>
          <w:color w:val="000000"/>
          <w:sz w:val="28"/>
        </w:rPr>
        <w:t>     қара түстi табиғи былғарыдан тiгiлген қысқа қонышты бәтiңке;</w:t>
      </w:r>
    </w:p>
    <w:p>
      <w:pPr>
        <w:spacing w:after="0"/>
        <w:ind w:left="0"/>
        <w:jc w:val="both"/>
      </w:pPr>
      <w:r>
        <w:rPr>
          <w:rFonts w:ascii="Times New Roman"/>
          <w:b w:val="false"/>
          <w:i w:val="false"/>
          <w:color w:val="000000"/>
          <w:sz w:val="28"/>
        </w:rPr>
        <w:t>     алтын түстес салтанат белбеуi;</w:t>
      </w:r>
    </w:p>
    <w:p>
      <w:pPr>
        <w:spacing w:after="0"/>
        <w:ind w:left="0"/>
        <w:jc w:val="both"/>
      </w:pPr>
      <w:r>
        <w:rPr>
          <w:rFonts w:ascii="Times New Roman"/>
          <w:b w:val="false"/>
          <w:i w:val="false"/>
          <w:color w:val="000000"/>
          <w:sz w:val="28"/>
        </w:rPr>
        <w:t>     ақ түстi қолғап;</w:t>
      </w:r>
    </w:p>
    <w:p>
      <w:pPr>
        <w:spacing w:after="0"/>
        <w:ind w:left="0"/>
        <w:jc w:val="both"/>
      </w:pPr>
      <w:r>
        <w:rPr>
          <w:rFonts w:ascii="Times New Roman"/>
          <w:b w:val="false"/>
          <w:i w:val="false"/>
          <w:color w:val="000000"/>
          <w:sz w:val="28"/>
        </w:rPr>
        <w:t>     ақ түстi бөкебай.</w:t>
      </w:r>
    </w:p>
    <w:p>
      <w:pPr>
        <w:spacing w:after="0"/>
        <w:ind w:left="0"/>
        <w:jc w:val="both"/>
      </w:pPr>
      <w:r>
        <w:rPr>
          <w:rFonts w:ascii="Times New Roman"/>
          <w:b w:val="false"/>
          <w:i w:val="false"/>
          <w:color w:val="000000"/>
          <w:sz w:val="28"/>
        </w:rPr>
        <w:t xml:space="preserve">     18. Кiшi басшы құрам мен курсанттардың (еркектердiң) күнделiктi және </w:t>
      </w:r>
    </w:p>
    <w:p>
      <w:pPr>
        <w:spacing w:after="0"/>
        <w:ind w:left="0"/>
        <w:jc w:val="both"/>
      </w:pPr>
      <w:r>
        <w:rPr>
          <w:rFonts w:ascii="Times New Roman"/>
          <w:b w:val="false"/>
          <w:i w:val="false"/>
          <w:color w:val="000000"/>
          <w:sz w:val="28"/>
        </w:rPr>
        <w:t>далалық нысанды киiмi:</w:t>
      </w:r>
    </w:p>
    <w:p>
      <w:pPr>
        <w:spacing w:after="0"/>
        <w:ind w:left="0"/>
        <w:jc w:val="both"/>
      </w:pPr>
      <w:r>
        <w:rPr>
          <w:rFonts w:ascii="Times New Roman"/>
          <w:b w:val="false"/>
          <w:i w:val="false"/>
          <w:color w:val="000000"/>
          <w:sz w:val="28"/>
        </w:rPr>
        <w:t xml:space="preserve">     қара түстi күнқағары бар, күнқағар бойымен әшекейлi лента жүргiзiлген </w:t>
      </w:r>
    </w:p>
    <w:p>
      <w:pPr>
        <w:spacing w:after="0"/>
        <w:ind w:left="0"/>
        <w:jc w:val="both"/>
      </w:pPr>
      <w:r>
        <w:rPr>
          <w:rFonts w:ascii="Times New Roman"/>
          <w:b w:val="false"/>
          <w:i w:val="false"/>
          <w:color w:val="000000"/>
          <w:sz w:val="28"/>
        </w:rPr>
        <w:t>сұр түстi қаракөл құлақшынды бөрiк;</w:t>
      </w:r>
    </w:p>
    <w:p>
      <w:pPr>
        <w:spacing w:after="0"/>
        <w:ind w:left="0"/>
        <w:jc w:val="both"/>
      </w:pPr>
      <w:r>
        <w:rPr>
          <w:rFonts w:ascii="Times New Roman"/>
          <w:b w:val="false"/>
          <w:i w:val="false"/>
          <w:color w:val="000000"/>
          <w:sz w:val="28"/>
        </w:rPr>
        <w:t xml:space="preserve">     төбесiнiң жиектерi бойымен көгiлдiр түспен жиектелген, күнқағарын </w:t>
      </w:r>
    </w:p>
    <w:p>
      <w:pPr>
        <w:spacing w:after="0"/>
        <w:ind w:left="0"/>
        <w:jc w:val="both"/>
      </w:pPr>
      <w:r>
        <w:rPr>
          <w:rFonts w:ascii="Times New Roman"/>
          <w:b w:val="false"/>
          <w:i w:val="false"/>
          <w:color w:val="000000"/>
          <w:sz w:val="28"/>
        </w:rPr>
        <w:t xml:space="preserve">бойлай әшекейлi лента жүргiзiлген сұр-көгiлдiр немесе көк түстi күнделiктi </w:t>
      </w:r>
    </w:p>
    <w:p>
      <w:pPr>
        <w:spacing w:after="0"/>
        <w:ind w:left="0"/>
        <w:jc w:val="both"/>
      </w:pPr>
      <w:r>
        <w:rPr>
          <w:rFonts w:ascii="Times New Roman"/>
          <w:b w:val="false"/>
          <w:i w:val="false"/>
          <w:color w:val="000000"/>
          <w:sz w:val="28"/>
        </w:rPr>
        <w:t>фуражка;</w:t>
      </w:r>
    </w:p>
    <w:p>
      <w:pPr>
        <w:spacing w:after="0"/>
        <w:ind w:left="0"/>
        <w:jc w:val="both"/>
      </w:pPr>
      <w:r>
        <w:rPr>
          <w:rFonts w:ascii="Times New Roman"/>
          <w:b w:val="false"/>
          <w:i w:val="false"/>
          <w:color w:val="000000"/>
          <w:sz w:val="28"/>
        </w:rPr>
        <w:t>     камуфляж түстi кепка;</w:t>
      </w:r>
    </w:p>
    <w:p>
      <w:pPr>
        <w:spacing w:after="0"/>
        <w:ind w:left="0"/>
        <w:jc w:val="both"/>
      </w:pPr>
      <w:r>
        <w:rPr>
          <w:rFonts w:ascii="Times New Roman"/>
          <w:b w:val="false"/>
          <w:i w:val="false"/>
          <w:color w:val="000000"/>
          <w:sz w:val="28"/>
        </w:rPr>
        <w:t>     белбеуi бар сұр-көгiлдiр немесе көк түстi тiк плащ;</w:t>
      </w:r>
    </w:p>
    <w:p>
      <w:pPr>
        <w:spacing w:after="0"/>
        <w:ind w:left="0"/>
        <w:jc w:val="both"/>
      </w:pPr>
      <w:r>
        <w:rPr>
          <w:rFonts w:ascii="Times New Roman"/>
          <w:b w:val="false"/>
          <w:i w:val="false"/>
          <w:color w:val="000000"/>
          <w:sz w:val="28"/>
        </w:rPr>
        <w:t>     камуфляж түстi далалық жылы күрте мен шалбар;</w:t>
      </w:r>
    </w:p>
    <w:p>
      <w:pPr>
        <w:spacing w:after="0"/>
        <w:ind w:left="0"/>
        <w:jc w:val="both"/>
      </w:pPr>
      <w:r>
        <w:rPr>
          <w:rFonts w:ascii="Times New Roman"/>
          <w:b w:val="false"/>
          <w:i w:val="false"/>
          <w:color w:val="000000"/>
          <w:sz w:val="28"/>
        </w:rPr>
        <w:t>     камуфляж түстi далалық күрте мен тiк пiшiлген шалбар;</w:t>
      </w:r>
    </w:p>
    <w:p>
      <w:pPr>
        <w:spacing w:after="0"/>
        <w:ind w:left="0"/>
        <w:jc w:val="both"/>
      </w:pPr>
      <w:r>
        <w:rPr>
          <w:rFonts w:ascii="Times New Roman"/>
          <w:b w:val="false"/>
          <w:i w:val="false"/>
          <w:color w:val="000000"/>
          <w:sz w:val="28"/>
        </w:rPr>
        <w:t>     кеуде қалталары бар сұр-көгiлдiр немесе көк түстi ысырма күрте;</w:t>
      </w:r>
    </w:p>
    <w:p>
      <w:pPr>
        <w:spacing w:after="0"/>
        <w:ind w:left="0"/>
        <w:jc w:val="both"/>
      </w:pPr>
      <w:r>
        <w:rPr>
          <w:rFonts w:ascii="Times New Roman"/>
          <w:b w:val="false"/>
          <w:i w:val="false"/>
          <w:color w:val="000000"/>
          <w:sz w:val="28"/>
        </w:rPr>
        <w:t>     көгiлдiр түстi жейде және шымқай көк түстi галстук;</w:t>
      </w:r>
    </w:p>
    <w:p>
      <w:pPr>
        <w:spacing w:after="0"/>
        <w:ind w:left="0"/>
        <w:jc w:val="both"/>
      </w:pPr>
      <w:r>
        <w:rPr>
          <w:rFonts w:ascii="Times New Roman"/>
          <w:b w:val="false"/>
          <w:i w:val="false"/>
          <w:color w:val="000000"/>
          <w:sz w:val="28"/>
        </w:rPr>
        <w:t xml:space="preserve">     көгiлдiр түстi жиектерi бар сұр-көгiлдiр немесе көк түстi, балағы </w:t>
      </w:r>
    </w:p>
    <w:p>
      <w:pPr>
        <w:spacing w:after="0"/>
        <w:ind w:left="0"/>
        <w:jc w:val="both"/>
      </w:pPr>
      <w:r>
        <w:rPr>
          <w:rFonts w:ascii="Times New Roman"/>
          <w:b w:val="false"/>
          <w:i w:val="false"/>
          <w:color w:val="000000"/>
          <w:sz w:val="28"/>
        </w:rPr>
        <w:t>түсiңкi шалбар;</w:t>
      </w:r>
    </w:p>
    <w:p>
      <w:pPr>
        <w:spacing w:after="0"/>
        <w:ind w:left="0"/>
        <w:jc w:val="both"/>
      </w:pPr>
      <w:r>
        <w:rPr>
          <w:rFonts w:ascii="Times New Roman"/>
          <w:b w:val="false"/>
          <w:i w:val="false"/>
          <w:color w:val="000000"/>
          <w:sz w:val="28"/>
        </w:rPr>
        <w:t>     қоңыр түстi белбеу;</w:t>
      </w:r>
    </w:p>
    <w:p>
      <w:pPr>
        <w:spacing w:after="0"/>
        <w:ind w:left="0"/>
        <w:jc w:val="both"/>
      </w:pPr>
      <w:r>
        <w:rPr>
          <w:rFonts w:ascii="Times New Roman"/>
          <w:b w:val="false"/>
          <w:i w:val="false"/>
          <w:color w:val="000000"/>
          <w:sz w:val="28"/>
        </w:rPr>
        <w:t>     қара түстi табиғи былғарыдан тiгiлген туфли;</w:t>
      </w:r>
    </w:p>
    <w:p>
      <w:pPr>
        <w:spacing w:after="0"/>
        <w:ind w:left="0"/>
        <w:jc w:val="both"/>
      </w:pPr>
      <w:r>
        <w:rPr>
          <w:rFonts w:ascii="Times New Roman"/>
          <w:b w:val="false"/>
          <w:i w:val="false"/>
          <w:color w:val="000000"/>
          <w:sz w:val="28"/>
        </w:rPr>
        <w:t>     қара түстi табиғи былғарыдан тiгiлген бәтiңке;</w:t>
      </w:r>
    </w:p>
    <w:p>
      <w:pPr>
        <w:spacing w:after="0"/>
        <w:ind w:left="0"/>
        <w:jc w:val="both"/>
      </w:pPr>
      <w:r>
        <w:rPr>
          <w:rFonts w:ascii="Times New Roman"/>
          <w:b w:val="false"/>
          <w:i w:val="false"/>
          <w:color w:val="000000"/>
          <w:sz w:val="28"/>
        </w:rPr>
        <w:t>     қара түстi биiк қонышты түздiк бәтiңке (немесе етiк);</w:t>
      </w:r>
    </w:p>
    <w:p>
      <w:pPr>
        <w:spacing w:after="0"/>
        <w:ind w:left="0"/>
        <w:jc w:val="both"/>
      </w:pPr>
      <w:r>
        <w:rPr>
          <w:rFonts w:ascii="Times New Roman"/>
          <w:b w:val="false"/>
          <w:i w:val="false"/>
          <w:color w:val="000000"/>
          <w:sz w:val="28"/>
        </w:rPr>
        <w:t>     сұр түстi қолғап;</w:t>
      </w:r>
    </w:p>
    <w:p>
      <w:pPr>
        <w:spacing w:after="0"/>
        <w:ind w:left="0"/>
        <w:jc w:val="both"/>
      </w:pPr>
      <w:r>
        <w:rPr>
          <w:rFonts w:ascii="Times New Roman"/>
          <w:b w:val="false"/>
          <w:i w:val="false"/>
          <w:color w:val="000000"/>
          <w:sz w:val="28"/>
        </w:rPr>
        <w:t>     сұр түстi бөкебай.</w:t>
      </w:r>
    </w:p>
    <w:p>
      <w:pPr>
        <w:spacing w:after="0"/>
        <w:ind w:left="0"/>
        <w:jc w:val="both"/>
      </w:pPr>
      <w:r>
        <w:rPr>
          <w:rFonts w:ascii="Times New Roman"/>
          <w:b w:val="false"/>
          <w:i w:val="false"/>
          <w:color w:val="000000"/>
          <w:sz w:val="28"/>
        </w:rPr>
        <w:t xml:space="preserve">     19. Кiшi басшы құрам мен курсанттардың (әйелдердiң) бiр киер нысанды </w:t>
      </w:r>
    </w:p>
    <w:p>
      <w:pPr>
        <w:spacing w:after="0"/>
        <w:ind w:left="0"/>
        <w:jc w:val="both"/>
      </w:pPr>
      <w:r>
        <w:rPr>
          <w:rFonts w:ascii="Times New Roman"/>
          <w:b w:val="false"/>
          <w:i w:val="false"/>
          <w:color w:val="000000"/>
          <w:sz w:val="28"/>
        </w:rPr>
        <w:t>киiмi:</w:t>
      </w:r>
    </w:p>
    <w:p>
      <w:pPr>
        <w:spacing w:after="0"/>
        <w:ind w:left="0"/>
        <w:jc w:val="both"/>
      </w:pPr>
      <w:r>
        <w:rPr>
          <w:rFonts w:ascii="Times New Roman"/>
          <w:b w:val="false"/>
          <w:i w:val="false"/>
          <w:color w:val="000000"/>
          <w:sz w:val="28"/>
        </w:rPr>
        <w:t>     сұр түстi қаракөлден тiгiлген бөрiк;</w:t>
      </w:r>
    </w:p>
    <w:p>
      <w:pPr>
        <w:spacing w:after="0"/>
        <w:ind w:left="0"/>
        <w:jc w:val="both"/>
      </w:pPr>
      <w:r>
        <w:rPr>
          <w:rFonts w:ascii="Times New Roman"/>
          <w:b w:val="false"/>
          <w:i w:val="false"/>
          <w:color w:val="000000"/>
          <w:sz w:val="28"/>
        </w:rPr>
        <w:t>     сұр-көгiлдiр немесе көк түстi пилотка;</w:t>
      </w:r>
    </w:p>
    <w:p>
      <w:pPr>
        <w:spacing w:after="0"/>
        <w:ind w:left="0"/>
        <w:jc w:val="both"/>
      </w:pPr>
      <w:r>
        <w:rPr>
          <w:rFonts w:ascii="Times New Roman"/>
          <w:b w:val="false"/>
          <w:i w:val="false"/>
          <w:color w:val="000000"/>
          <w:sz w:val="28"/>
        </w:rPr>
        <w:t xml:space="preserve">     тысталған және сұр түстi қаракөл жағасы бар сұр-көгілдiр немесе көк </w:t>
      </w:r>
    </w:p>
    <w:p>
      <w:pPr>
        <w:spacing w:after="0"/>
        <w:ind w:left="0"/>
        <w:jc w:val="both"/>
      </w:pPr>
      <w:r>
        <w:rPr>
          <w:rFonts w:ascii="Times New Roman"/>
          <w:b w:val="false"/>
          <w:i w:val="false"/>
          <w:color w:val="000000"/>
          <w:sz w:val="28"/>
        </w:rPr>
        <w:t>түстi пәлте;</w:t>
      </w:r>
    </w:p>
    <w:p>
      <w:pPr>
        <w:spacing w:after="0"/>
        <w:ind w:left="0"/>
        <w:jc w:val="both"/>
      </w:pPr>
      <w:r>
        <w:rPr>
          <w:rFonts w:ascii="Times New Roman"/>
          <w:b w:val="false"/>
          <w:i w:val="false"/>
          <w:color w:val="000000"/>
          <w:sz w:val="28"/>
        </w:rPr>
        <w:t>     белбеуi бар сұр-көгiлдiр немесе көк түстi тік плащ;</w:t>
      </w:r>
    </w:p>
    <w:p>
      <w:pPr>
        <w:spacing w:after="0"/>
        <w:ind w:left="0"/>
        <w:jc w:val="both"/>
      </w:pPr>
      <w:r>
        <w:rPr>
          <w:rFonts w:ascii="Times New Roman"/>
          <w:b w:val="false"/>
          <w:i w:val="false"/>
          <w:color w:val="000000"/>
          <w:sz w:val="28"/>
        </w:rPr>
        <w:t xml:space="preserve">     жеңдерiнде көгілдiр өрнегі бар, жағасы көгiлдiр түспен жиектелген </w:t>
      </w:r>
    </w:p>
    <w:p>
      <w:pPr>
        <w:spacing w:after="0"/>
        <w:ind w:left="0"/>
        <w:jc w:val="both"/>
      </w:pPr>
      <w:r>
        <w:rPr>
          <w:rFonts w:ascii="Times New Roman"/>
          <w:b w:val="false"/>
          <w:i w:val="false"/>
          <w:color w:val="000000"/>
          <w:sz w:val="28"/>
        </w:rPr>
        <w:t>бiржақты ақ түстi бiр киер ашық китель;</w:t>
      </w:r>
    </w:p>
    <w:p>
      <w:pPr>
        <w:spacing w:after="0"/>
        <w:ind w:left="0"/>
        <w:jc w:val="both"/>
      </w:pPr>
      <w:r>
        <w:rPr>
          <w:rFonts w:ascii="Times New Roman"/>
          <w:b w:val="false"/>
          <w:i w:val="false"/>
          <w:color w:val="000000"/>
          <w:sz w:val="28"/>
        </w:rPr>
        <w:t>     сұр-көгiлдiр немесе көк түстi белдемше;</w:t>
      </w:r>
    </w:p>
    <w:p>
      <w:pPr>
        <w:spacing w:after="0"/>
        <w:ind w:left="0"/>
        <w:jc w:val="both"/>
      </w:pPr>
      <w:r>
        <w:rPr>
          <w:rFonts w:ascii="Times New Roman"/>
          <w:b w:val="false"/>
          <w:i w:val="false"/>
          <w:color w:val="000000"/>
          <w:sz w:val="28"/>
        </w:rPr>
        <w:t>     көгiлдiр түстi жиектерi бар сұр-көгiлдiр немесе көк түстi шалбар;</w:t>
      </w:r>
    </w:p>
    <w:p>
      <w:pPr>
        <w:spacing w:after="0"/>
        <w:ind w:left="0"/>
        <w:jc w:val="both"/>
      </w:pPr>
      <w:r>
        <w:rPr>
          <w:rFonts w:ascii="Times New Roman"/>
          <w:b w:val="false"/>
          <w:i w:val="false"/>
          <w:color w:val="000000"/>
          <w:sz w:val="28"/>
        </w:rPr>
        <w:t>     ақ түстi жейде және шымқай көк түстi галстук;</w:t>
      </w:r>
    </w:p>
    <w:p>
      <w:pPr>
        <w:spacing w:after="0"/>
        <w:ind w:left="0"/>
        <w:jc w:val="both"/>
      </w:pPr>
      <w:r>
        <w:rPr>
          <w:rFonts w:ascii="Times New Roman"/>
          <w:b w:val="false"/>
          <w:i w:val="false"/>
          <w:color w:val="000000"/>
          <w:sz w:val="28"/>
        </w:rPr>
        <w:t>     алтын түстес салтанат белбеуi;</w:t>
      </w:r>
    </w:p>
    <w:p>
      <w:pPr>
        <w:spacing w:after="0"/>
        <w:ind w:left="0"/>
        <w:jc w:val="both"/>
      </w:pPr>
      <w:r>
        <w:rPr>
          <w:rFonts w:ascii="Times New Roman"/>
          <w:b w:val="false"/>
          <w:i w:val="false"/>
          <w:color w:val="000000"/>
          <w:sz w:val="28"/>
        </w:rPr>
        <w:t>     қара түстi табиғи былғарыдан тігiлген туфли;</w:t>
      </w:r>
    </w:p>
    <w:p>
      <w:pPr>
        <w:spacing w:after="0"/>
        <w:ind w:left="0"/>
        <w:jc w:val="both"/>
      </w:pPr>
      <w:r>
        <w:rPr>
          <w:rFonts w:ascii="Times New Roman"/>
          <w:b w:val="false"/>
          <w:i w:val="false"/>
          <w:color w:val="000000"/>
          <w:sz w:val="28"/>
        </w:rPr>
        <w:t>     қара түсті табиғи былғарыдан тiгілген етік;</w:t>
      </w:r>
    </w:p>
    <w:p>
      <w:pPr>
        <w:spacing w:after="0"/>
        <w:ind w:left="0"/>
        <w:jc w:val="both"/>
      </w:pPr>
      <w:r>
        <w:rPr>
          <w:rFonts w:ascii="Times New Roman"/>
          <w:b w:val="false"/>
          <w:i w:val="false"/>
          <w:color w:val="000000"/>
          <w:sz w:val="28"/>
        </w:rPr>
        <w:t>     ақ түсті бөкебай;</w:t>
      </w:r>
    </w:p>
    <w:p>
      <w:pPr>
        <w:spacing w:after="0"/>
        <w:ind w:left="0"/>
        <w:jc w:val="both"/>
      </w:pPr>
      <w:r>
        <w:rPr>
          <w:rFonts w:ascii="Times New Roman"/>
          <w:b w:val="false"/>
          <w:i w:val="false"/>
          <w:color w:val="000000"/>
          <w:sz w:val="28"/>
        </w:rPr>
        <w:t>     ақ түсті қолғап.</w:t>
      </w:r>
    </w:p>
    <w:p>
      <w:pPr>
        <w:spacing w:after="0"/>
        <w:ind w:left="0"/>
        <w:jc w:val="both"/>
      </w:pPr>
      <w:r>
        <w:rPr>
          <w:rFonts w:ascii="Times New Roman"/>
          <w:b w:val="false"/>
          <w:i w:val="false"/>
          <w:color w:val="000000"/>
          <w:sz w:val="28"/>
        </w:rPr>
        <w:t xml:space="preserve">     20. Кiшi басшы құрам мен курсанттардың (әйелдердiң) күнделікті және </w:t>
      </w:r>
    </w:p>
    <w:p>
      <w:pPr>
        <w:spacing w:after="0"/>
        <w:ind w:left="0"/>
        <w:jc w:val="both"/>
      </w:pPr>
      <w:r>
        <w:rPr>
          <w:rFonts w:ascii="Times New Roman"/>
          <w:b w:val="false"/>
          <w:i w:val="false"/>
          <w:color w:val="000000"/>
          <w:sz w:val="28"/>
        </w:rPr>
        <w:t>далалық нысанды киiмi:</w:t>
      </w:r>
    </w:p>
    <w:p>
      <w:pPr>
        <w:spacing w:after="0"/>
        <w:ind w:left="0"/>
        <w:jc w:val="both"/>
      </w:pPr>
      <w:r>
        <w:rPr>
          <w:rFonts w:ascii="Times New Roman"/>
          <w:b w:val="false"/>
          <w:i w:val="false"/>
          <w:color w:val="000000"/>
          <w:sz w:val="28"/>
        </w:rPr>
        <w:t>     сұр түстi қаракөлден тiгiлген бөрiк;</w:t>
      </w:r>
    </w:p>
    <w:p>
      <w:pPr>
        <w:spacing w:after="0"/>
        <w:ind w:left="0"/>
        <w:jc w:val="both"/>
      </w:pPr>
      <w:r>
        <w:rPr>
          <w:rFonts w:ascii="Times New Roman"/>
          <w:b w:val="false"/>
          <w:i w:val="false"/>
          <w:color w:val="000000"/>
          <w:sz w:val="28"/>
        </w:rPr>
        <w:t>     сұр түстi цигейкадан тiгілген құлақшынды бөрiк;</w:t>
      </w:r>
    </w:p>
    <w:p>
      <w:pPr>
        <w:spacing w:after="0"/>
        <w:ind w:left="0"/>
        <w:jc w:val="both"/>
      </w:pPr>
      <w:r>
        <w:rPr>
          <w:rFonts w:ascii="Times New Roman"/>
          <w:b w:val="false"/>
          <w:i w:val="false"/>
          <w:color w:val="000000"/>
          <w:sz w:val="28"/>
        </w:rPr>
        <w:t>     сұр-көгiлдiр немесе көк түстi пилотка;</w:t>
      </w:r>
    </w:p>
    <w:p>
      <w:pPr>
        <w:spacing w:after="0"/>
        <w:ind w:left="0"/>
        <w:jc w:val="both"/>
      </w:pPr>
      <w:r>
        <w:rPr>
          <w:rFonts w:ascii="Times New Roman"/>
          <w:b w:val="false"/>
          <w:i w:val="false"/>
          <w:color w:val="000000"/>
          <w:sz w:val="28"/>
        </w:rPr>
        <w:t>     камуфляж түстi кепка;</w:t>
      </w:r>
    </w:p>
    <w:p>
      <w:pPr>
        <w:spacing w:after="0"/>
        <w:ind w:left="0"/>
        <w:jc w:val="both"/>
      </w:pPr>
      <w:r>
        <w:rPr>
          <w:rFonts w:ascii="Times New Roman"/>
          <w:b w:val="false"/>
          <w:i w:val="false"/>
          <w:color w:val="000000"/>
          <w:sz w:val="28"/>
        </w:rPr>
        <w:t xml:space="preserve">     тысталған және сұр түстi қаракөл жағасы бар сұр-көгілдiр немесе көк </w:t>
      </w:r>
    </w:p>
    <w:p>
      <w:pPr>
        <w:spacing w:after="0"/>
        <w:ind w:left="0"/>
        <w:jc w:val="both"/>
      </w:pPr>
      <w:r>
        <w:rPr>
          <w:rFonts w:ascii="Times New Roman"/>
          <w:b w:val="false"/>
          <w:i w:val="false"/>
          <w:color w:val="000000"/>
          <w:sz w:val="28"/>
        </w:rPr>
        <w:t>түсті пәлте;</w:t>
      </w:r>
    </w:p>
    <w:p>
      <w:pPr>
        <w:spacing w:after="0"/>
        <w:ind w:left="0"/>
        <w:jc w:val="both"/>
      </w:pPr>
      <w:r>
        <w:rPr>
          <w:rFonts w:ascii="Times New Roman"/>
          <w:b w:val="false"/>
          <w:i w:val="false"/>
          <w:color w:val="000000"/>
          <w:sz w:val="28"/>
        </w:rPr>
        <w:t>     белбеуi бар сұр-көгілдiр немесе көк түсті тiк плащ;</w:t>
      </w:r>
    </w:p>
    <w:p>
      <w:pPr>
        <w:spacing w:after="0"/>
        <w:ind w:left="0"/>
        <w:jc w:val="both"/>
      </w:pPr>
      <w:r>
        <w:rPr>
          <w:rFonts w:ascii="Times New Roman"/>
          <w:b w:val="false"/>
          <w:i w:val="false"/>
          <w:color w:val="000000"/>
          <w:sz w:val="28"/>
        </w:rPr>
        <w:t>     камуфляж түстi тiк пiшілген далалық күрте мен шалбар;</w:t>
      </w:r>
    </w:p>
    <w:p>
      <w:pPr>
        <w:spacing w:after="0"/>
        <w:ind w:left="0"/>
        <w:jc w:val="both"/>
      </w:pPr>
      <w:r>
        <w:rPr>
          <w:rFonts w:ascii="Times New Roman"/>
          <w:b w:val="false"/>
          <w:i w:val="false"/>
          <w:color w:val="000000"/>
          <w:sz w:val="28"/>
        </w:rPr>
        <w:t>     сұр-көгiлдiр немесе көк түстi күнделiктi ашық бiржақты китель;</w:t>
      </w:r>
    </w:p>
    <w:p>
      <w:pPr>
        <w:spacing w:after="0"/>
        <w:ind w:left="0"/>
        <w:jc w:val="both"/>
      </w:pPr>
      <w:r>
        <w:rPr>
          <w:rFonts w:ascii="Times New Roman"/>
          <w:b w:val="false"/>
          <w:i w:val="false"/>
          <w:color w:val="000000"/>
          <w:sz w:val="28"/>
        </w:rPr>
        <w:t>     сұр-көгілдiр немесе көк түсті шалбары бар ысырма күрте;</w:t>
      </w:r>
    </w:p>
    <w:p>
      <w:pPr>
        <w:spacing w:after="0"/>
        <w:ind w:left="0"/>
        <w:jc w:val="both"/>
      </w:pPr>
      <w:r>
        <w:rPr>
          <w:rFonts w:ascii="Times New Roman"/>
          <w:b w:val="false"/>
          <w:i w:val="false"/>
          <w:color w:val="000000"/>
          <w:sz w:val="28"/>
        </w:rPr>
        <w:t>     сұр-көгiлдiр немесе көк түстi белдемше;</w:t>
      </w:r>
    </w:p>
    <w:p>
      <w:pPr>
        <w:spacing w:after="0"/>
        <w:ind w:left="0"/>
        <w:jc w:val="both"/>
      </w:pPr>
      <w:r>
        <w:rPr>
          <w:rFonts w:ascii="Times New Roman"/>
          <w:b w:val="false"/>
          <w:i w:val="false"/>
          <w:color w:val="000000"/>
          <w:sz w:val="28"/>
        </w:rPr>
        <w:t>     сұр-көгiлдiр немесе көк түстi мақта-мата көйлек;</w:t>
      </w:r>
    </w:p>
    <w:p>
      <w:pPr>
        <w:spacing w:after="0"/>
        <w:ind w:left="0"/>
        <w:jc w:val="both"/>
      </w:pPr>
      <w:r>
        <w:rPr>
          <w:rFonts w:ascii="Times New Roman"/>
          <w:b w:val="false"/>
          <w:i w:val="false"/>
          <w:color w:val="000000"/>
          <w:sz w:val="28"/>
        </w:rPr>
        <w:t>     көк түстi көйлек және шымқай көк түстi галстук;</w:t>
      </w:r>
    </w:p>
    <w:p>
      <w:pPr>
        <w:spacing w:after="0"/>
        <w:ind w:left="0"/>
        <w:jc w:val="both"/>
      </w:pPr>
      <w:r>
        <w:rPr>
          <w:rFonts w:ascii="Times New Roman"/>
          <w:b w:val="false"/>
          <w:i w:val="false"/>
          <w:color w:val="000000"/>
          <w:sz w:val="28"/>
        </w:rPr>
        <w:t>     қара түстi табиғи былғарыдан тiгiлген туфли;</w:t>
      </w:r>
    </w:p>
    <w:p>
      <w:pPr>
        <w:spacing w:after="0"/>
        <w:ind w:left="0"/>
        <w:jc w:val="both"/>
      </w:pPr>
      <w:r>
        <w:rPr>
          <w:rFonts w:ascii="Times New Roman"/>
          <w:b w:val="false"/>
          <w:i w:val="false"/>
          <w:color w:val="000000"/>
          <w:sz w:val="28"/>
        </w:rPr>
        <w:t>     қара түстi биiк қонышты далалық бәтiңке;</w:t>
      </w:r>
    </w:p>
    <w:p>
      <w:pPr>
        <w:spacing w:after="0"/>
        <w:ind w:left="0"/>
        <w:jc w:val="both"/>
      </w:pPr>
      <w:r>
        <w:rPr>
          <w:rFonts w:ascii="Times New Roman"/>
          <w:b w:val="false"/>
          <w:i w:val="false"/>
          <w:color w:val="000000"/>
          <w:sz w:val="28"/>
        </w:rPr>
        <w:t>     қара түстi табиғи былғарыдан тiгілген етік;</w:t>
      </w:r>
    </w:p>
    <w:p>
      <w:pPr>
        <w:spacing w:after="0"/>
        <w:ind w:left="0"/>
        <w:jc w:val="both"/>
      </w:pPr>
      <w:r>
        <w:rPr>
          <w:rFonts w:ascii="Times New Roman"/>
          <w:b w:val="false"/>
          <w:i w:val="false"/>
          <w:color w:val="000000"/>
          <w:sz w:val="28"/>
        </w:rPr>
        <w:t>     сұр түстi қолғап;</w:t>
      </w:r>
    </w:p>
    <w:p>
      <w:pPr>
        <w:spacing w:after="0"/>
        <w:ind w:left="0"/>
        <w:jc w:val="both"/>
      </w:pPr>
      <w:r>
        <w:rPr>
          <w:rFonts w:ascii="Times New Roman"/>
          <w:b w:val="false"/>
          <w:i w:val="false"/>
          <w:color w:val="000000"/>
          <w:sz w:val="28"/>
        </w:rPr>
        <w:t>     сұр түстi бөкебай;</w:t>
      </w:r>
    </w:p>
    <w:p>
      <w:pPr>
        <w:spacing w:after="0"/>
        <w:ind w:left="0"/>
        <w:jc w:val="both"/>
      </w:pPr>
      <w:r>
        <w:rPr>
          <w:rFonts w:ascii="Times New Roman"/>
          <w:b w:val="false"/>
          <w:i w:val="false"/>
          <w:color w:val="000000"/>
          <w:sz w:val="28"/>
        </w:rPr>
        <w:t>     жабдық.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 БӨЛIМ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Погондар, айырым белгiлерi, кокардалар, эмблемалар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тарау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Погондар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 Қазақстан Республикасы кеден органдарының лауазымды адамдарының арнаулы атақтары бойынша айырым белгiлерi погондар болып табылады. </w:t>
      </w:r>
      <w:r>
        <w:br/>
      </w:r>
      <w:r>
        <w:rPr>
          <w:rFonts w:ascii="Times New Roman"/>
          <w:b w:val="false"/>
          <w:i w:val="false"/>
          <w:color w:val="000000"/>
          <w:sz w:val="28"/>
        </w:rPr>
        <w:t xml:space="preserve">
      22. Жоғары басшы құрамның погондары: </w:t>
      </w:r>
      <w:r>
        <w:br/>
      </w:r>
      <w:r>
        <w:rPr>
          <w:rFonts w:ascii="Times New Roman"/>
          <w:b w:val="false"/>
          <w:i w:val="false"/>
          <w:color w:val="000000"/>
          <w:sz w:val="28"/>
        </w:rPr>
        <w:t xml:space="preserve">
      жоғарғы жиегi сопақша келген, алтын жалатылған жiппен көмкерiлген бiр киер погондары, погон жиегiне алтын жалатылған жiптен әдiптелген ерекше өрiлiмдегi оқадан жасалып, күмiс түстес ұлттық өрнекпен өрнектелген; </w:t>
      </w:r>
      <w:r>
        <w:br/>
      </w:r>
      <w:r>
        <w:rPr>
          <w:rFonts w:ascii="Times New Roman"/>
          <w:b w:val="false"/>
          <w:i w:val="false"/>
          <w:color w:val="000000"/>
          <w:sz w:val="28"/>
        </w:rPr>
        <w:t xml:space="preserve">
      жейдеге арналған, сопақша жоғарғы жиегi бар, алтын жалатылған жiптермен көмкерiлген погондар, погонның алаңы ақ түстi матадан жасалып, алтын жалатылған зермен ұлттық өрнекпен өрнектелген; </w:t>
      </w:r>
      <w:r>
        <w:br/>
      </w:r>
      <w:r>
        <w:rPr>
          <w:rFonts w:ascii="Times New Roman"/>
          <w:b w:val="false"/>
          <w:i w:val="false"/>
          <w:color w:val="000000"/>
          <w:sz w:val="28"/>
        </w:rPr>
        <w:t xml:space="preserve">
      сопақша жоғарғы жиегi бар, алтын жалатылған жiппен көмкерiлген күнделiктi погондар, погон алаңы көк түстi матадан жасалып, алтынмен жиектелген алтын түстi ұлттық өрнекпен өрнектелген; </w:t>
      </w:r>
      <w:r>
        <w:br/>
      </w:r>
      <w:r>
        <w:rPr>
          <w:rFonts w:ascii="Times New Roman"/>
          <w:b w:val="false"/>
          <w:i w:val="false"/>
          <w:color w:val="000000"/>
          <w:sz w:val="28"/>
        </w:rPr>
        <w:t xml:space="preserve">
      сопақша жоғарғы жиегi бар, жиектелмеген далалық погондар, погон алаңы камуфляж түстi мата қиындысынан жасалған, погондардағы жұлдыздар мен бүркiт қорғаныштық түстес. </w:t>
      </w:r>
      <w:r>
        <w:br/>
      </w:r>
      <w:r>
        <w:rPr>
          <w:rFonts w:ascii="Times New Roman"/>
          <w:b w:val="false"/>
          <w:i w:val="false"/>
          <w:color w:val="000000"/>
          <w:sz w:val="28"/>
        </w:rPr>
        <w:t xml:space="preserve">
      Погондарға алтын жiптермен тiгiлген диаметрi 22 мм жұлдыздар орналастырылған. Погонның төменгi бөлiгiнде алтын түстi қыран тiгiлген. </w:t>
      </w:r>
      <w:r>
        <w:br/>
      </w:r>
      <w:r>
        <w:rPr>
          <w:rFonts w:ascii="Times New Roman"/>
          <w:b w:val="false"/>
          <w:i w:val="false"/>
          <w:color w:val="000000"/>
          <w:sz w:val="28"/>
        </w:rPr>
        <w:t xml:space="preserve">
      23. Погондардағы жұлдыздар былайша орналасады: </w:t>
      </w:r>
      <w:r>
        <w:br/>
      </w:r>
      <w:r>
        <w:rPr>
          <w:rFonts w:ascii="Times New Roman"/>
          <w:b w:val="false"/>
          <w:i w:val="false"/>
          <w:color w:val="000000"/>
          <w:sz w:val="28"/>
        </w:rPr>
        <w:t xml:space="preserve">
      кеден қызметiнiң генерал-майоры - 1 жұлдыз; </w:t>
      </w:r>
      <w:r>
        <w:br/>
      </w:r>
      <w:r>
        <w:rPr>
          <w:rFonts w:ascii="Times New Roman"/>
          <w:b w:val="false"/>
          <w:i w:val="false"/>
          <w:color w:val="000000"/>
          <w:sz w:val="28"/>
        </w:rPr>
        <w:t xml:space="preserve">
      кеден қызметiнiң генерал-лейтенанты - үлестi ендiгi бойымен 2 жұлдыз. </w:t>
      </w:r>
      <w:r>
        <w:br/>
      </w:r>
      <w:r>
        <w:rPr>
          <w:rFonts w:ascii="Times New Roman"/>
          <w:b w:val="false"/>
          <w:i w:val="false"/>
          <w:color w:val="000000"/>
          <w:sz w:val="28"/>
        </w:rPr>
        <w:t xml:space="preserve">
      24. Аға басшы құрамның погондары: </w:t>
      </w:r>
      <w:r>
        <w:br/>
      </w:r>
      <w:r>
        <w:rPr>
          <w:rFonts w:ascii="Times New Roman"/>
          <w:b w:val="false"/>
          <w:i w:val="false"/>
          <w:color w:val="000000"/>
          <w:sz w:val="28"/>
        </w:rPr>
        <w:t xml:space="preserve">
      бiркиер киiмге тағатын жоғарғы жиегi сопақша келген, көгiлдiр түспен көмкерiлген погондар, погондардың үстiңгi жиегi - күмiс түсті ұлттық өрнекпен өрнектелген алтын түстi ерекше өрiмделген оқа; </w:t>
      </w:r>
      <w:r>
        <w:br/>
      </w:r>
      <w:r>
        <w:rPr>
          <w:rFonts w:ascii="Times New Roman"/>
          <w:b w:val="false"/>
          <w:i w:val="false"/>
          <w:color w:val="000000"/>
          <w:sz w:val="28"/>
        </w:rPr>
        <w:t xml:space="preserve">
      жейдеге тағатын жоғарғы жиегi сопақша келген, көгілдiр түспен көмкерiлген погондар, погондардың үстiңгi жиегi - алтын түстi ұлттық өрнекпен өрнектелген ақ түстi тоқыма матадан жасалған оқа; </w:t>
      </w:r>
      <w:r>
        <w:br/>
      </w:r>
      <w:r>
        <w:rPr>
          <w:rFonts w:ascii="Times New Roman"/>
          <w:b w:val="false"/>
          <w:i w:val="false"/>
          <w:color w:val="000000"/>
          <w:sz w:val="28"/>
        </w:rPr>
        <w:t xml:space="preserve">
      жоғарғы жиегi сопақша келген, көгiлдiр түспен көмкерілген күнделiктi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погондар, погондар жиегi - алтын түстес ұлттық өрнекпен өрнектелген көк </w:t>
      </w:r>
    </w:p>
    <w:p>
      <w:pPr>
        <w:spacing w:after="0"/>
        <w:ind w:left="0"/>
        <w:jc w:val="both"/>
      </w:pPr>
      <w:r>
        <w:rPr>
          <w:rFonts w:ascii="Times New Roman"/>
          <w:b w:val="false"/>
          <w:i w:val="false"/>
          <w:color w:val="000000"/>
          <w:sz w:val="28"/>
        </w:rPr>
        <w:t>түсті тоқыма мата;</w:t>
      </w:r>
    </w:p>
    <w:p>
      <w:pPr>
        <w:spacing w:after="0"/>
        <w:ind w:left="0"/>
        <w:jc w:val="both"/>
      </w:pPr>
      <w:r>
        <w:rPr>
          <w:rFonts w:ascii="Times New Roman"/>
          <w:b w:val="false"/>
          <w:i w:val="false"/>
          <w:color w:val="000000"/>
          <w:sz w:val="28"/>
        </w:rPr>
        <w:t xml:space="preserve">     жоғарғы жиегi сопақша келген, көмкерiлмеген далалық погондар, </w:t>
      </w:r>
    </w:p>
    <w:p>
      <w:pPr>
        <w:spacing w:after="0"/>
        <w:ind w:left="0"/>
        <w:jc w:val="both"/>
      </w:pPr>
      <w:r>
        <w:rPr>
          <w:rFonts w:ascii="Times New Roman"/>
          <w:b w:val="false"/>
          <w:i w:val="false"/>
          <w:color w:val="000000"/>
          <w:sz w:val="28"/>
        </w:rPr>
        <w:t xml:space="preserve">погондардың үстiңгi бетi - камуфляж түстi тоқыма мата, ашық қоңыр түстес </w:t>
      </w:r>
    </w:p>
    <w:p>
      <w:pPr>
        <w:spacing w:after="0"/>
        <w:ind w:left="0"/>
        <w:jc w:val="both"/>
      </w:pPr>
      <w:r>
        <w:rPr>
          <w:rFonts w:ascii="Times New Roman"/>
          <w:b w:val="false"/>
          <w:i w:val="false"/>
          <w:color w:val="000000"/>
          <w:sz w:val="28"/>
        </w:rPr>
        <w:t>қыран.</w:t>
      </w:r>
    </w:p>
    <w:p>
      <w:pPr>
        <w:spacing w:after="0"/>
        <w:ind w:left="0"/>
        <w:jc w:val="both"/>
      </w:pPr>
      <w:r>
        <w:rPr>
          <w:rFonts w:ascii="Times New Roman"/>
          <w:b w:val="false"/>
          <w:i w:val="false"/>
          <w:color w:val="000000"/>
          <w:sz w:val="28"/>
        </w:rPr>
        <w:t xml:space="preserve">     Аға басшы құрамның погондарында диаметрi 20 мм жұлдызшалар және алтын </w:t>
      </w:r>
    </w:p>
    <w:p>
      <w:pPr>
        <w:spacing w:after="0"/>
        <w:ind w:left="0"/>
        <w:jc w:val="both"/>
      </w:pPr>
      <w:r>
        <w:rPr>
          <w:rFonts w:ascii="Times New Roman"/>
          <w:b w:val="false"/>
          <w:i w:val="false"/>
          <w:color w:val="000000"/>
          <w:sz w:val="28"/>
        </w:rPr>
        <w:t xml:space="preserve">түстi екi көлденең жолақ орналасады. Көлденең жолақтардың ені - 4 мм. </w:t>
      </w:r>
    </w:p>
    <w:p>
      <w:pPr>
        <w:spacing w:after="0"/>
        <w:ind w:left="0"/>
        <w:jc w:val="both"/>
      </w:pPr>
      <w:r>
        <w:rPr>
          <w:rFonts w:ascii="Times New Roman"/>
          <w:b w:val="false"/>
          <w:i w:val="false"/>
          <w:color w:val="000000"/>
          <w:sz w:val="28"/>
        </w:rPr>
        <w:t>Погондардың жоғарғы бөлiгiнде диаметрi 14 мм нысанды түйме қадалады.</w:t>
      </w:r>
    </w:p>
    <w:p>
      <w:pPr>
        <w:spacing w:after="0"/>
        <w:ind w:left="0"/>
        <w:jc w:val="both"/>
      </w:pPr>
      <w:r>
        <w:rPr>
          <w:rFonts w:ascii="Times New Roman"/>
          <w:b w:val="false"/>
          <w:i w:val="false"/>
          <w:color w:val="000000"/>
          <w:sz w:val="28"/>
        </w:rPr>
        <w:t>     25. Погондардағы жұлдыздар былай орналасады:</w:t>
      </w:r>
    </w:p>
    <w:p>
      <w:pPr>
        <w:spacing w:after="0"/>
        <w:ind w:left="0"/>
        <w:jc w:val="both"/>
      </w:pPr>
      <w:r>
        <w:rPr>
          <w:rFonts w:ascii="Times New Roman"/>
          <w:b w:val="false"/>
          <w:i w:val="false"/>
          <w:color w:val="000000"/>
          <w:sz w:val="28"/>
        </w:rPr>
        <w:t>     кеден қызметiнiң майоры - 1 жұлдыз;</w:t>
      </w:r>
    </w:p>
    <w:p>
      <w:pPr>
        <w:spacing w:after="0"/>
        <w:ind w:left="0"/>
        <w:jc w:val="both"/>
      </w:pPr>
      <w:r>
        <w:rPr>
          <w:rFonts w:ascii="Times New Roman"/>
          <w:b w:val="false"/>
          <w:i w:val="false"/>
          <w:color w:val="000000"/>
          <w:sz w:val="28"/>
        </w:rPr>
        <w:t>     кеден қызметiнiң подполковнигi - 2 жұлдыз;</w:t>
      </w:r>
    </w:p>
    <w:p>
      <w:pPr>
        <w:spacing w:after="0"/>
        <w:ind w:left="0"/>
        <w:jc w:val="both"/>
      </w:pPr>
      <w:r>
        <w:rPr>
          <w:rFonts w:ascii="Times New Roman"/>
          <w:b w:val="false"/>
          <w:i w:val="false"/>
          <w:color w:val="000000"/>
          <w:sz w:val="28"/>
        </w:rPr>
        <w:t>     кеден қызметiнiң полковнигі - 3 жұлдыз.</w:t>
      </w:r>
    </w:p>
    <w:p>
      <w:pPr>
        <w:spacing w:after="0"/>
        <w:ind w:left="0"/>
        <w:jc w:val="both"/>
      </w:pPr>
      <w:r>
        <w:rPr>
          <w:rFonts w:ascii="Times New Roman"/>
          <w:b w:val="false"/>
          <w:i w:val="false"/>
          <w:color w:val="000000"/>
          <w:sz w:val="28"/>
        </w:rPr>
        <w:t>     26. Орта басшы құрамның погондары: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бiркиер киiмге тағатын жоғарғы жиегi сопақша келген, көгiлдiр түспен көмкерiлген погондар, погондардың үстiңгi бетi - күмiс түстi ұлттық өрнекпен өрнектелген алтын түстi ерекше өрiмделген оқа; </w:t>
      </w:r>
      <w:r>
        <w:br/>
      </w:r>
      <w:r>
        <w:rPr>
          <w:rFonts w:ascii="Times New Roman"/>
          <w:b w:val="false"/>
          <w:i w:val="false"/>
          <w:color w:val="000000"/>
          <w:sz w:val="28"/>
        </w:rPr>
        <w:t xml:space="preserve">
      жейдеге тағатын жоғарғы жиегi сопақша келген, көгiлдiр түспен көмкерiлген погондар, погондардың үстiңгi бетi - алтын түстi ұлттық өрнекпен өрнектелген ақ түсті тоқыма мата; </w:t>
      </w:r>
      <w:r>
        <w:br/>
      </w:r>
      <w:r>
        <w:rPr>
          <w:rFonts w:ascii="Times New Roman"/>
          <w:b w:val="false"/>
          <w:i w:val="false"/>
          <w:color w:val="000000"/>
          <w:sz w:val="28"/>
        </w:rPr>
        <w:t xml:space="preserve">
      жоғарғы жиегi сопақша келген, көгiлдiр түспен көмкерілген күнделiктi </w:t>
      </w:r>
    </w:p>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погондар, погондардың үстiңгi бетi - алтын түстi ұлттық өрнекпен </w:t>
      </w:r>
    </w:p>
    <w:p>
      <w:pPr>
        <w:spacing w:after="0"/>
        <w:ind w:left="0"/>
        <w:jc w:val="both"/>
      </w:pPr>
      <w:r>
        <w:rPr>
          <w:rFonts w:ascii="Times New Roman"/>
          <w:b w:val="false"/>
          <w:i w:val="false"/>
          <w:color w:val="000000"/>
          <w:sz w:val="28"/>
        </w:rPr>
        <w:t>өрнектелген көкшіл түсті тоқыма мата;</w:t>
      </w:r>
    </w:p>
    <w:p>
      <w:pPr>
        <w:spacing w:after="0"/>
        <w:ind w:left="0"/>
        <w:jc w:val="both"/>
      </w:pPr>
      <w:r>
        <w:rPr>
          <w:rFonts w:ascii="Times New Roman"/>
          <w:b w:val="false"/>
          <w:i w:val="false"/>
          <w:color w:val="000000"/>
          <w:sz w:val="28"/>
        </w:rPr>
        <w:t xml:space="preserve">     жоғарғы жиегi сопақша келген, көмкерiлмеген далалық погондар, </w:t>
      </w:r>
    </w:p>
    <w:p>
      <w:pPr>
        <w:spacing w:after="0"/>
        <w:ind w:left="0"/>
        <w:jc w:val="both"/>
      </w:pPr>
      <w:r>
        <w:rPr>
          <w:rFonts w:ascii="Times New Roman"/>
          <w:b w:val="false"/>
          <w:i w:val="false"/>
          <w:color w:val="000000"/>
          <w:sz w:val="28"/>
        </w:rPr>
        <w:t xml:space="preserve">погондардың үстіңгi бетi - камуфляж түстi тоқыма мата, погондардағы </w:t>
      </w:r>
    </w:p>
    <w:p>
      <w:pPr>
        <w:spacing w:after="0"/>
        <w:ind w:left="0"/>
        <w:jc w:val="both"/>
      </w:pPr>
      <w:r>
        <w:rPr>
          <w:rFonts w:ascii="Times New Roman"/>
          <w:b w:val="false"/>
          <w:i w:val="false"/>
          <w:color w:val="000000"/>
          <w:sz w:val="28"/>
        </w:rPr>
        <w:t>жұлдыздар ашық қоңыр түстес.</w:t>
      </w:r>
    </w:p>
    <w:p>
      <w:pPr>
        <w:spacing w:after="0"/>
        <w:ind w:left="0"/>
        <w:jc w:val="both"/>
      </w:pPr>
      <w:r>
        <w:rPr>
          <w:rFonts w:ascii="Times New Roman"/>
          <w:b w:val="false"/>
          <w:i w:val="false"/>
          <w:color w:val="000000"/>
          <w:sz w:val="28"/>
        </w:rPr>
        <w:t xml:space="preserve">     Орта басшы құрамның погондарында диаметрi 13 мм жұлдыздар және бiр </w:t>
      </w:r>
    </w:p>
    <w:p>
      <w:pPr>
        <w:spacing w:after="0"/>
        <w:ind w:left="0"/>
        <w:jc w:val="both"/>
      </w:pPr>
      <w:r>
        <w:rPr>
          <w:rFonts w:ascii="Times New Roman"/>
          <w:b w:val="false"/>
          <w:i w:val="false"/>
          <w:color w:val="000000"/>
          <w:sz w:val="28"/>
        </w:rPr>
        <w:t xml:space="preserve">көлденең жолақ орналасады. Көлденең жолақтардың енi - 4 мм. Погондардың </w:t>
      </w:r>
    </w:p>
    <w:p>
      <w:pPr>
        <w:spacing w:after="0"/>
        <w:ind w:left="0"/>
        <w:jc w:val="both"/>
      </w:pPr>
      <w:r>
        <w:rPr>
          <w:rFonts w:ascii="Times New Roman"/>
          <w:b w:val="false"/>
          <w:i w:val="false"/>
          <w:color w:val="000000"/>
          <w:sz w:val="28"/>
        </w:rPr>
        <w:t>жоғарғы бөлiгiнде диаметрi 14 мм нысанды түйме қадалады.</w:t>
      </w:r>
    </w:p>
    <w:p>
      <w:pPr>
        <w:spacing w:after="0"/>
        <w:ind w:left="0"/>
        <w:jc w:val="both"/>
      </w:pPr>
      <w:r>
        <w:rPr>
          <w:rFonts w:ascii="Times New Roman"/>
          <w:b w:val="false"/>
          <w:i w:val="false"/>
          <w:color w:val="000000"/>
          <w:sz w:val="28"/>
        </w:rPr>
        <w:t>     27. Погондардағы жұлдыздар былай орналасады:</w:t>
      </w:r>
    </w:p>
    <w:p>
      <w:pPr>
        <w:spacing w:after="0"/>
        <w:ind w:left="0"/>
        <w:jc w:val="both"/>
      </w:pPr>
      <w:r>
        <w:rPr>
          <w:rFonts w:ascii="Times New Roman"/>
          <w:b w:val="false"/>
          <w:i w:val="false"/>
          <w:color w:val="000000"/>
          <w:sz w:val="28"/>
        </w:rPr>
        <w:t>     кеден қызметiнiң кiшi лейтенанты - 1 жұлдыз;</w:t>
      </w:r>
    </w:p>
    <w:p>
      <w:pPr>
        <w:spacing w:after="0"/>
        <w:ind w:left="0"/>
        <w:jc w:val="both"/>
      </w:pPr>
      <w:r>
        <w:rPr>
          <w:rFonts w:ascii="Times New Roman"/>
          <w:b w:val="false"/>
          <w:i w:val="false"/>
          <w:color w:val="000000"/>
          <w:sz w:val="28"/>
        </w:rPr>
        <w:t>     кеден қызметiнiң лейтенанты - 2 жұлдыз;</w:t>
      </w:r>
    </w:p>
    <w:p>
      <w:pPr>
        <w:spacing w:after="0"/>
        <w:ind w:left="0"/>
        <w:jc w:val="both"/>
      </w:pPr>
      <w:r>
        <w:rPr>
          <w:rFonts w:ascii="Times New Roman"/>
          <w:b w:val="false"/>
          <w:i w:val="false"/>
          <w:color w:val="000000"/>
          <w:sz w:val="28"/>
        </w:rPr>
        <w:t>     кеден қызметiнiң аға лейтенанты - 3 жұлдыз;</w:t>
      </w:r>
    </w:p>
    <w:p>
      <w:pPr>
        <w:spacing w:after="0"/>
        <w:ind w:left="0"/>
        <w:jc w:val="both"/>
      </w:pPr>
      <w:r>
        <w:rPr>
          <w:rFonts w:ascii="Times New Roman"/>
          <w:b w:val="false"/>
          <w:i w:val="false"/>
          <w:color w:val="000000"/>
          <w:sz w:val="28"/>
        </w:rPr>
        <w:t>     кеден қызметiнiң капитаны - 4 жұлдыз.</w:t>
      </w:r>
    </w:p>
    <w:p>
      <w:pPr>
        <w:spacing w:after="0"/>
        <w:ind w:left="0"/>
        <w:jc w:val="both"/>
      </w:pPr>
      <w:r>
        <w:rPr>
          <w:rFonts w:ascii="Times New Roman"/>
          <w:b w:val="false"/>
          <w:i w:val="false"/>
          <w:color w:val="000000"/>
          <w:sz w:val="28"/>
        </w:rPr>
        <w:t>     28. Кiшi басшы құрамның погондары: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бiркиер киiмге тағатын жоғарғы жиегi сопақша келген, көгiлдiр түспен көмкерiлген погондар, погондардың үстiңгi жиегi - алтын түстi ұлттық өрнекпен өрнектелген алтын түстi ерекше өрiмделген оқа; </w:t>
      </w:r>
      <w:r>
        <w:br/>
      </w:r>
      <w:r>
        <w:rPr>
          <w:rFonts w:ascii="Times New Roman"/>
          <w:b w:val="false"/>
          <w:i w:val="false"/>
          <w:color w:val="000000"/>
          <w:sz w:val="28"/>
        </w:rPr>
        <w:t xml:space="preserve">
      жейдеге тағатын жоғарғы жиегi сопақша келген, көгілдiр түспен көмкерiлген погондар, погондардың үстiңгi бетi алтын түстi ұлттық өрнекпен өрнектелген ақ түстi тоқыма мата; </w:t>
      </w:r>
      <w:r>
        <w:br/>
      </w:r>
      <w:r>
        <w:rPr>
          <w:rFonts w:ascii="Times New Roman"/>
          <w:b w:val="false"/>
          <w:i w:val="false"/>
          <w:color w:val="000000"/>
          <w:sz w:val="28"/>
        </w:rPr>
        <w:t xml:space="preserve">
      жоғарғы жиегi сопақша келген, көгілдiр түспен көмкерiлген күнделiктi погондар, погондардың үстiңгi бетi - алтын түстi ұлттық өрнекпен өрнектелген кекшiл түстi тоқыма мата; </w:t>
      </w:r>
      <w:r>
        <w:br/>
      </w:r>
      <w:r>
        <w:rPr>
          <w:rFonts w:ascii="Times New Roman"/>
          <w:b w:val="false"/>
          <w:i w:val="false"/>
          <w:color w:val="000000"/>
          <w:sz w:val="28"/>
        </w:rPr>
        <w:t xml:space="preserve">
      жоғарғы жиегi сопақша келген көмкерiлмеген дала погондары, погондардың үстiңгi бетi - камуфляж түстi тоқыма мата, погондардағы жұлдыздар ашық қоңыр түстес. </w:t>
      </w:r>
      <w:r>
        <w:br/>
      </w:r>
      <w:r>
        <w:rPr>
          <w:rFonts w:ascii="Times New Roman"/>
          <w:b w:val="false"/>
          <w:i w:val="false"/>
          <w:color w:val="000000"/>
          <w:sz w:val="28"/>
        </w:rPr>
        <w:t xml:space="preserve">
      Кiшi басшы құрамның погондарында диаметрi 13 мм жұлдыздар болады. Погондардың жоғарғы бөлiгiнде диаметрi 14 мм нысанды түйме қадалады. </w:t>
      </w:r>
      <w:r>
        <w:br/>
      </w:r>
      <w:r>
        <w:rPr>
          <w:rFonts w:ascii="Times New Roman"/>
          <w:b w:val="false"/>
          <w:i w:val="false"/>
          <w:color w:val="000000"/>
          <w:sz w:val="28"/>
        </w:rPr>
        <w:t xml:space="preserve">
      29. Погондардағы жұлдыздар былай орналасады: </w:t>
      </w:r>
      <w:r>
        <w:br/>
      </w:r>
      <w:r>
        <w:rPr>
          <w:rFonts w:ascii="Times New Roman"/>
          <w:b w:val="false"/>
          <w:i w:val="false"/>
          <w:color w:val="000000"/>
          <w:sz w:val="28"/>
        </w:rPr>
        <w:t xml:space="preserve">
      кеден қызметiнiң прапорщигi - 2 жұлдыз; </w:t>
      </w:r>
      <w:r>
        <w:br/>
      </w:r>
      <w:r>
        <w:rPr>
          <w:rFonts w:ascii="Times New Roman"/>
          <w:b w:val="false"/>
          <w:i w:val="false"/>
          <w:color w:val="000000"/>
          <w:sz w:val="28"/>
        </w:rPr>
        <w:t xml:space="preserve">
      кеден қызметiнiң аға прапорщигi - 3 жұлдыз. </w:t>
      </w:r>
      <w:r>
        <w:br/>
      </w:r>
      <w:r>
        <w:rPr>
          <w:rFonts w:ascii="Times New Roman"/>
          <w:b w:val="false"/>
          <w:i w:val="false"/>
          <w:color w:val="000000"/>
          <w:sz w:val="28"/>
        </w:rPr>
        <w:t xml:space="preserve">
      30. Курсанттардың погондары: </w:t>
      </w:r>
      <w:r>
        <w:br/>
      </w:r>
      <w:r>
        <w:rPr>
          <w:rFonts w:ascii="Times New Roman"/>
          <w:b w:val="false"/>
          <w:i w:val="false"/>
          <w:color w:val="000000"/>
          <w:sz w:val="28"/>
        </w:rPr>
        <w:t xml:space="preserve">
      бiркиер киiмге тағатын жоғарғы жиегi сопақша келген, көгiлдiр түспен көмкерілген погондар, погондардың үстiңгi бетi - күмiс түстi ұлттық өрнекпен өрнектелген алтын түстi тоқыма мата, төменгi бөлiгiнде "К" әрпi бар; </w:t>
      </w:r>
      <w:r>
        <w:br/>
      </w:r>
      <w:r>
        <w:rPr>
          <w:rFonts w:ascii="Times New Roman"/>
          <w:b w:val="false"/>
          <w:i w:val="false"/>
          <w:color w:val="000000"/>
          <w:sz w:val="28"/>
        </w:rPr>
        <w:t xml:space="preserve">
      жейдеге тағатын жоғарғы жиегi сопақша келген, көгілдiр түспен </w:t>
      </w:r>
    </w:p>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көмкерiлген погондар, погондардың үстiңгi бетi - алтын түстi ұлттық </w:t>
      </w:r>
    </w:p>
    <w:p>
      <w:pPr>
        <w:spacing w:after="0"/>
        <w:ind w:left="0"/>
        <w:jc w:val="both"/>
      </w:pPr>
      <w:r>
        <w:rPr>
          <w:rFonts w:ascii="Times New Roman"/>
          <w:b w:val="false"/>
          <w:i w:val="false"/>
          <w:color w:val="000000"/>
          <w:sz w:val="28"/>
        </w:rPr>
        <w:t>өрнекпен өрнектелген ақ түстi тоқыма мата, төменгi бөлiгiнде "К" әрпi бар;</w:t>
      </w:r>
    </w:p>
    <w:p>
      <w:pPr>
        <w:spacing w:after="0"/>
        <w:ind w:left="0"/>
        <w:jc w:val="both"/>
      </w:pPr>
      <w:r>
        <w:rPr>
          <w:rFonts w:ascii="Times New Roman"/>
          <w:b w:val="false"/>
          <w:i w:val="false"/>
          <w:color w:val="000000"/>
          <w:sz w:val="28"/>
        </w:rPr>
        <w:t xml:space="preserve">     жоғарғы жиегi сопақша келген, көгiлдiр түспен көмкерiлген күнделiктi </w:t>
      </w:r>
    </w:p>
    <w:p>
      <w:pPr>
        <w:spacing w:after="0"/>
        <w:ind w:left="0"/>
        <w:jc w:val="both"/>
      </w:pPr>
      <w:r>
        <w:rPr>
          <w:rFonts w:ascii="Times New Roman"/>
          <w:b w:val="false"/>
          <w:i w:val="false"/>
          <w:color w:val="000000"/>
          <w:sz w:val="28"/>
        </w:rPr>
        <w:t xml:space="preserve">погондар, погондардың үстiңгi бетi - алтын түстi ұлттық өрнекпен </w:t>
      </w:r>
    </w:p>
    <w:p>
      <w:pPr>
        <w:spacing w:after="0"/>
        <w:ind w:left="0"/>
        <w:jc w:val="both"/>
      </w:pPr>
      <w:r>
        <w:rPr>
          <w:rFonts w:ascii="Times New Roman"/>
          <w:b w:val="false"/>
          <w:i w:val="false"/>
          <w:color w:val="000000"/>
          <w:sz w:val="28"/>
        </w:rPr>
        <w:t>өрнектелген көкшiл түстi тоқыма мата, төменгi бөлiгiнде "К" әрпi бар;</w:t>
      </w:r>
    </w:p>
    <w:p>
      <w:pPr>
        <w:spacing w:after="0"/>
        <w:ind w:left="0"/>
        <w:jc w:val="both"/>
      </w:pPr>
      <w:r>
        <w:rPr>
          <w:rFonts w:ascii="Times New Roman"/>
          <w:b w:val="false"/>
          <w:i w:val="false"/>
          <w:color w:val="000000"/>
          <w:sz w:val="28"/>
        </w:rPr>
        <w:t xml:space="preserve">     жоғарғы жиегi сопақша келген, көмкерiлмеген далалық погондар, </w:t>
      </w:r>
    </w:p>
    <w:p>
      <w:pPr>
        <w:spacing w:after="0"/>
        <w:ind w:left="0"/>
        <w:jc w:val="both"/>
      </w:pPr>
      <w:r>
        <w:rPr>
          <w:rFonts w:ascii="Times New Roman"/>
          <w:b w:val="false"/>
          <w:i w:val="false"/>
          <w:color w:val="000000"/>
          <w:sz w:val="28"/>
        </w:rPr>
        <w:t>погондар камуфляж түстi тоқыма матадан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тарау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Айырым белгілерi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Погондары бар нысанды киiм кию құқығы берiлмейтiн лауазымды </w:t>
      </w:r>
    </w:p>
    <w:p>
      <w:pPr>
        <w:spacing w:after="0"/>
        <w:ind w:left="0"/>
        <w:jc w:val="both"/>
      </w:pPr>
      <w:r>
        <w:rPr>
          <w:rFonts w:ascii="Times New Roman"/>
          <w:b w:val="false"/>
          <w:i w:val="false"/>
          <w:color w:val="000000"/>
          <w:sz w:val="28"/>
        </w:rPr>
        <w:t xml:space="preserve">адамдардың арнайы атақтары бойынша айырым белгiлерi жағаға және шевронға </w:t>
      </w:r>
    </w:p>
    <w:p>
      <w:pPr>
        <w:spacing w:after="0"/>
        <w:ind w:left="0"/>
        <w:jc w:val="both"/>
      </w:pPr>
      <w:r>
        <w:rPr>
          <w:rFonts w:ascii="Times New Roman"/>
          <w:b w:val="false"/>
          <w:i w:val="false"/>
          <w:color w:val="000000"/>
          <w:sz w:val="28"/>
        </w:rPr>
        <w:t>тағылатын бұрыштамалар болып табылады.</w:t>
      </w:r>
    </w:p>
    <w:p>
      <w:pPr>
        <w:spacing w:after="0"/>
        <w:ind w:left="0"/>
        <w:jc w:val="both"/>
      </w:pPr>
      <w:r>
        <w:rPr>
          <w:rFonts w:ascii="Times New Roman"/>
          <w:b w:val="false"/>
          <w:i w:val="false"/>
          <w:color w:val="000000"/>
          <w:sz w:val="28"/>
        </w:rPr>
        <w:t xml:space="preserve">     32. Жағаға тағылатын бұрыштамалар аға басшы құрамға қатысты екенiн </w:t>
      </w:r>
    </w:p>
    <w:p>
      <w:pPr>
        <w:spacing w:after="0"/>
        <w:ind w:left="0"/>
        <w:jc w:val="both"/>
      </w:pPr>
      <w:r>
        <w:rPr>
          <w:rFonts w:ascii="Times New Roman"/>
          <w:b w:val="false"/>
          <w:i w:val="false"/>
          <w:color w:val="000000"/>
          <w:sz w:val="28"/>
        </w:rPr>
        <w:t xml:space="preserve">айқындайды. Шевронға тағатын бұрыштамалардың саны аға және орта басшы </w:t>
      </w:r>
    </w:p>
    <w:p>
      <w:pPr>
        <w:spacing w:after="0"/>
        <w:ind w:left="0"/>
        <w:jc w:val="both"/>
      </w:pPr>
      <w:r>
        <w:rPr>
          <w:rFonts w:ascii="Times New Roman"/>
          <w:b w:val="false"/>
          <w:i w:val="false"/>
          <w:color w:val="000000"/>
          <w:sz w:val="28"/>
        </w:rPr>
        <w:t>құрамдардың арнайы атағына сәйкес келедi.</w:t>
      </w:r>
    </w:p>
    <w:p>
      <w:pPr>
        <w:spacing w:after="0"/>
        <w:ind w:left="0"/>
        <w:jc w:val="both"/>
      </w:pPr>
      <w:r>
        <w:rPr>
          <w:rFonts w:ascii="Times New Roman"/>
          <w:b w:val="false"/>
          <w:i w:val="false"/>
          <w:color w:val="000000"/>
          <w:sz w:val="28"/>
        </w:rPr>
        <w:t xml:space="preserve">     33. Кiшi басшы құрам үшiн арнайы атақтар бойынша айырым белгiлерi </w:t>
      </w:r>
    </w:p>
    <w:p>
      <w:pPr>
        <w:spacing w:after="0"/>
        <w:ind w:left="0"/>
        <w:jc w:val="both"/>
      </w:pPr>
      <w:r>
        <w:rPr>
          <w:rFonts w:ascii="Times New Roman"/>
          <w:b w:val="false"/>
          <w:i w:val="false"/>
          <w:color w:val="000000"/>
          <w:sz w:val="28"/>
        </w:rPr>
        <w:t>шевронға тағатын жолақтар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 тарау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Жеңге тағатын белгiлер, кокардалар, эмблемалар, бейдж-белгілер, </w:t>
      </w:r>
    </w:p>
    <w:p>
      <w:pPr>
        <w:spacing w:after="0"/>
        <w:ind w:left="0"/>
        <w:jc w:val="both"/>
      </w:pPr>
      <w:r>
        <w:rPr>
          <w:rFonts w:ascii="Times New Roman"/>
          <w:b w:val="false"/>
          <w:i w:val="false"/>
          <w:color w:val="000000"/>
          <w:sz w:val="28"/>
        </w:rPr>
        <w:t>                    бас киiмдер мен киiмдердегi тiгіндiлер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34. Қазақстан Республикасы кеден органдары лауазымды адамдарының </w:t>
      </w:r>
    </w:p>
    <w:p>
      <w:pPr>
        <w:spacing w:after="0"/>
        <w:ind w:left="0"/>
        <w:jc w:val="both"/>
      </w:pPr>
      <w:r>
        <w:rPr>
          <w:rFonts w:ascii="Times New Roman"/>
          <w:b w:val="false"/>
          <w:i w:val="false"/>
          <w:color w:val="000000"/>
          <w:sz w:val="28"/>
        </w:rPr>
        <w:t xml:space="preserve">жеңге тағатын белгiлерi басшы құрамға және "Барыс" ерекше әрекет тобына </w:t>
      </w:r>
    </w:p>
    <w:p>
      <w:pPr>
        <w:spacing w:after="0"/>
        <w:ind w:left="0"/>
        <w:jc w:val="both"/>
      </w:pPr>
      <w:r>
        <w:rPr>
          <w:rFonts w:ascii="Times New Roman"/>
          <w:b w:val="false"/>
          <w:i w:val="false"/>
          <w:color w:val="000000"/>
          <w:sz w:val="28"/>
        </w:rPr>
        <w:t>қатыстылығын айқындауға арналған.</w:t>
      </w:r>
    </w:p>
    <w:p>
      <w:pPr>
        <w:spacing w:after="0"/>
        <w:ind w:left="0"/>
        <w:jc w:val="both"/>
      </w:pPr>
      <w:r>
        <w:rPr>
          <w:rFonts w:ascii="Times New Roman"/>
          <w:b w:val="false"/>
          <w:i w:val="false"/>
          <w:color w:val="000000"/>
          <w:sz w:val="28"/>
        </w:rPr>
        <w:t xml:space="preserve">     35. Жеңге тағатын белгiлер өзара жасалған бейнелердiң мазмұнымен, </w:t>
      </w:r>
    </w:p>
    <w:p>
      <w:pPr>
        <w:spacing w:after="0"/>
        <w:ind w:left="0"/>
        <w:jc w:val="both"/>
      </w:pPr>
      <w:r>
        <w:rPr>
          <w:rFonts w:ascii="Times New Roman"/>
          <w:b w:val="false"/>
          <w:i w:val="false"/>
          <w:color w:val="000000"/>
          <w:sz w:val="28"/>
        </w:rPr>
        <w:t xml:space="preserve">мәтiндiк жазбалармен және түр-түс үйлесiмдерiмен өзгешеленетiн матаға </w:t>
      </w:r>
    </w:p>
    <w:p>
      <w:pPr>
        <w:spacing w:after="0"/>
        <w:ind w:left="0"/>
        <w:jc w:val="both"/>
      </w:pPr>
      <w:r>
        <w:rPr>
          <w:rFonts w:ascii="Times New Roman"/>
          <w:b w:val="false"/>
          <w:i w:val="false"/>
          <w:color w:val="000000"/>
          <w:sz w:val="28"/>
        </w:rPr>
        <w:t>тiгiлген шеврондар болып табылады.</w:t>
      </w:r>
    </w:p>
    <w:p>
      <w:pPr>
        <w:spacing w:after="0"/>
        <w:ind w:left="0"/>
        <w:jc w:val="both"/>
      </w:pPr>
      <w:r>
        <w:rPr>
          <w:rFonts w:ascii="Times New Roman"/>
          <w:b w:val="false"/>
          <w:i w:val="false"/>
          <w:color w:val="000000"/>
          <w:sz w:val="28"/>
        </w:rPr>
        <w:t xml:space="preserve">     36. Сондай-ақ кокардалар, эмблемалар, бейдж-белгілер, бас киiмдер мен </w:t>
      </w:r>
    </w:p>
    <w:p>
      <w:pPr>
        <w:spacing w:after="0"/>
        <w:ind w:left="0"/>
        <w:jc w:val="both"/>
      </w:pPr>
      <w:r>
        <w:rPr>
          <w:rFonts w:ascii="Times New Roman"/>
          <w:b w:val="false"/>
          <w:i w:val="false"/>
          <w:color w:val="000000"/>
          <w:sz w:val="28"/>
        </w:rPr>
        <w:t>киiмдердегi тiгiндiлер де ерекшелiк белгiлерi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Орынбекова Д.К.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