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acad" w14:textId="482a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биржалық қызметтi дамыту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12 тамыздағы N 1253 қаулысы. Күші жойылды - Қазақстан Республикасы Үкіметінің 2011 жылғы 6 сәуірдегі № 375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Қазақстан Республикасы Үкіметінің 2000.08.28. N 1316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қаулысын қарау қажет.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 Президентiнiң "Тауар биржалары туралы" 1995 жылғы 7 сәуiрдегi заң күшi бар  </w:t>
      </w:r>
      <w:r>
        <w:rPr>
          <w:rFonts w:ascii="Times New Roman"/>
          <w:b w:val="false"/>
          <w:i w:val="false"/>
          <w:color w:val="000000"/>
          <w:sz w:val="28"/>
        </w:rPr>
        <w:t xml:space="preserve">U952170_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3-бабына сәйкес және Қазақстан Республикасында биржалық қызметтi одан әрi дамыту мақсатында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Ашық тауар биржалары арқылы ғана сатуға жататын биржалық тауарлардың тiзбесi мен ұсынылатын партиялардың ең аз мөлшерi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 органдары Қазақстан Республикасының тауар биржалары туралы заңнамасына сәйкес, оларды жасасу мен тауар биржаларында тiркеу нысанасына, осы қаулының 1-қосымшасында аталған тауарларды сатып алу және сату бойынша мәмiлелердiң (келiсiм-шарттардың, келiсiмдердiң) тұрақты мониторингiн жүргiзсiн және ай сайын Қазақстан Республикасының Мемлекеттiк сатып алу жөнiндегi агенттiгiне мониторингтiң нәтижелерi туралы мәлiметтер ұсынсын.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Мемлекеттiк сатып алу жөнiндегi агенттiгi шаруашылық жүргiзу субъектiлерiнiң осы қаулының 1-қосымшасында аталған тауарларды тауар биржаларынан басқа жерде сатуы фактiлерi анықталған жағдайда, Қазақстан Республикасының заңнамасында белгiленген тәртiппен тиiстi шаралар қолдансын.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Тауар биржаларына тауарлардың (жұмыстардың, қызмет көрсетулердiң) нарықтық бағасын анықтау және тану кезiнде салық салу мақсатында ай сайын Қазақстан Республикасының салық органдарына биржалық бағалар белгiлеу жөнiнде мәлiметтер беру ұсынылсын.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Мемлекеттiк сатып алу жөнiндегi агенттiгi 2000 жылдың 1 желтоқсанына дейiн белгiленген тәртiппен Қазақстан Республикасының биржалық қызметтi дамытуға бағытталған заңнамасына өзгерiстер мен толықтырулар енгiзу жөнiнде ұсыныстар енгiзсiн.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2-қосымшаға сәйкес Қазақстан Республикасы Yкiметiнiң кейбiр шешiмдерiнiң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Осы қаулының орындалуын бақылау Қазақстан Республикасы Премьер-Министрiнiң орынбасары Е.Ә. Өтембаевқа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Осы қаулы 2000 жылдың 1 қыркүйегiнен бастап қолдануға енгiзiледi және жариялауға жатады.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Премьер-Министрі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2000 жылғы 12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1253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Биржалық тауарлардың тізбесі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ұсынылатын партиялардың ең аз мөлшері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1. Астық, ауыл шаруашылығы өнімі,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оларды қайта өңдеу өнімдері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Тауардың атауы                      ! ТМД СЭҚ ТН ! Партияның ең 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!    коды    !    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    !      2     !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Тiрi мал: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Жылқылар                                      0101-ден          10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Тiрi мүйiздi iрi қара мал                     0102              10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Тiрi шошқалар                                 0103              50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Тiрi қойлар мен ешкiлер                       0104              50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Дәндi дақылдар: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Бидай және меслин: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қатты бидай                                 1001 10 000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жұмсақ бидай және тұқымдық меслин           1001 90 910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 бидай                                    1002 00 000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Арпа                                          1003 00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Сұлы                                          1004 00 000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Жүгерi                                        1005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Күріш                                         1006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Дәндi сорго                                   1007 00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Қарақұмық, тары және субидайықтың тұқымы      1008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Бидай немесе бидай-қара бидай ұны             1101 00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Бидай немесе бидай-қара бидай ұнынан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өзге дәндi дақылдардың ұны              1102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Жарма, iрi тартылған ұн және дәндi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дақылдардың түйiршiктерi                      1103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тәсiлдермен өңделген дән (мысалы,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қабығынан аршылған, жаншылған,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үлпектелген, бөлшектелген, жарма түрiнде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ұсатылған), бүтiн, жаншылған,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үлпек түрiндегі немесе түйiлген дән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ұрықтары:                                     1104   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 линтi                                   1404 20 000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Былғары шикiзаты: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Мүйiздi iрi қара малдың немесе жылқы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тұқымдас жануарлардың түктi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түксiз, қиынды немесе қиынды емес терiсi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(буланған немесе тұздалған, кептiрiлген,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күлделген, пикеленген немесе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тәсiлмен консервiленген, бiрақ иленбеген,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жарғақ қылып өңделмеген немесе одан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өңделмеген)                                   4101              50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Тәуелсiз Мемлекеттер Достастығы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қызметiнiң бiрыңғай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номенклатурасы туралы келiсiмге сәйкес,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топқа 1 в ескертпемен алынып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тасталғандардан басқа жүндi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жүнсiз, қиынды немесе қиынды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қойдың немесе қозының терiсi (буланған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тұздалған, кептiрiлген, күлделген,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пикеленген немесе басқа тәсiлмен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консервiленген, бiрақ иленбеген, жарғақ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қылып өңделмеген немесе одан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өңделмеген)                                   4102              500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Тәуелсiз Мемлекеттер Достастығы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қызметiнiң бiрыңғай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номенклатурасы туралы келiсiмге сәйкес,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топқа 1б немесе 1в ескертпелермен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алынып тасталғандардан басқа, түктi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түксiз, қиынды немесе қиынды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емес, өзге де өңделмеген терi мен былғары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(былғары шикiзаты), (буланған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тұздалған, кептiрiлген, күлделген,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пикеленген немесе басқа тәсiлмен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консервiленген, бiрақ иленбеген, жарғақ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қылып өңделмеген немесе одан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өңделмеген)                                   4103              500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Мүйiздi iрi қара малдың немесе жылқы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тұқымдас жануарлардың 4108 немесе 4109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позициясы былғарысынан басқа, түксiз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терiсiнен былғары                             4104          5 000 шаршы 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Қойдың немесе қозының, 4108 немесе 4109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 позициясы былғарысынан басқа,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жүнсiз терiсiнен былғары                      4105          4 000 шаршы 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Ешкiнiң немесе лақтың, 4108 немесе 4109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 позициясы былғарысынан басқа,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түксiз терiсiнен былғары                      4106          4 000 шаршы 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Шошқаның, 4108 немесе 4109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позициясы былғарысынан басқа, түксiз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терiсiнен былғары                             4107          1 000 шаршы 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4101, 4102 немесе 4103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позицияларының былғары шикiзаты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терiсiнен басқа, аң терiсi-мех шикiзаты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(бас, құйрық, аяқ терiлерi мен мех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бұйымдарын жасауға жарамды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бөлiктерiн немесе кесiндiлерiн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алғанда):                                     4301-ден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астрахандық, құйрықты, қаракөл, парсы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оларға ұқсас тұқымдардың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қозылары, сондай-ақ үндi, қытай,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монғол немесе тибет тұқымдарының,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бүтiн басымен, құйрығымен немесе              4301 30 000        100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аяқтарымен немесе оларсыз                     5101              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Кардомен немесе тарақпен таралмаған жүн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Жануарлардың кардомен немесе тарақпен         5102               20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таралмаған биязы немесе қылшық жүнi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 талшығы, таралмаған                     5201 00    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Мақтаның қалдығы (иiру қалдықтарын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түтiлген талшықтарды қоса алғанда):      5202-ден   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түтiлген талшықтар                          5202 91 000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Таралған немесе тарақпен таралған мақта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талшығы                                       5203 00 000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 ӨНДIРIСТIК-ТЕХНИКАЛЫҚ МАҚСАТТАҒЫ ӨНІМДЕР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Тауардың атауы                      ! ТМД СЭҚ ТН ! Партияның ең 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!    коды    !    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    !      2     !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 көмiр; брикеттер, шайындылар және 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көмiрден алынған қатты отынның осындай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түрлерi:                                      2701-ден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тозаңды немесе тозаңсыз, бiрақ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агломерлендiрiлген тас көмiр: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антрацит                                    2701 11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битуминозды көмiр                           2701 12           60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брикеттер, шайындылар және тас көмiрден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алынған қатты отынның осындай түрлерi         2701 20 000       60 тонна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Агломерлендiрiлген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агломерлендiрiлмеген лигнит (қоңыр көмiр)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гагаттан басқа                                2702              60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Шикiлерiн қоспағанда, битуминозды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минералдардан алынған мұнай өнiмдерi;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жерде аты аталмаған, құрамы 70 мас.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немесе одан астам мұнай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битуминозды минералдардан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өнiмдерi, әрi бұл өнiмдер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құрамдастары болып табылады:                  2710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жеңiл дистилляттар: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авиациялық бензиндi қоспағанда қорғасыны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0,013 г/л артық емес моторлық бензиндi: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октандық саны 95-тен төмен                  2710 00 270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октандық саны 95 немесе одан артық,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бiрақ 98-ден артық емес                       2710 00 290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авиациялық бензиндi қоспағанда,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октандық саны 98 және одан артық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құрамында қорғасын 0,013 г/л артық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моторлық бензиндi                             2710 00 320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октандық саны 98-ден төмен                  2710 00 340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октандық саны 98 немесе одан артық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ауыр дистилляттар:                            2710 00 360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өңдеудiң ерекше процестерiне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газойлдарды (дизельдiк отын)                  2710 00 610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- 271000610 кiшi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көрсетiлгендерден басқа процестерде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химиялық айналуларға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газойлдарды (дизельдiк отын)                  2710 00 650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басқа да мақсаттарға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газойлдарды (дизельдiк отын)                  2710 00 690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өңдеудiң ерекше процестерiне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сұйық отындарды (мазут)                       2710 00 710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- 271000710 кiшi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көрсетiлгендерден басқа процестерде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химиялық айналуларға арналған сұйық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отындарды (мазут)                             2710 00 720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құрамында күкiртi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- 1 мас. %-дан артық еместен 2,8 мас.         2710 00 740-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%-дан артық емеске дейiнгi, басқа да          2710 00 770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мақсаттарға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- 2,8 мас. %-дан астам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мақсаттарға арналған сұйық отындар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(мазут)                                       2710 00 780        5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жағар майлар; басқа да майлар: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моторлық майлар, компрессорлық жағар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май, турбиналық жағар май                     2710 00 870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гидравликалық мақсаттарға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сұйықтар                                      2710 00 880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шестерняларға арналған май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редукторларға арналған май                    2710 00 920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металдарды өңдеуге арналған құрамдар,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нысандарды майлауға арналған майлар,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коррозияға қарсы майлар                       2710 00 940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электр оқшаулаушы майлар                    2710 00 960        1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 металдардың қалдықтары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сынықтары; қайта құю үшiн қара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металдардың құймалары (шихталық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құймалар)                                     7204               10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Мыстың қалдықтары мен сынықтары               7404 00            10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Алюминийдiң қалдықтары мен сынықтары          7602 00            10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Қорғасынның қалдықтары мен сынықтары          7802 00 000        10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Қорғасынның шыбықтары, профильдерi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сымдары                                  7803 00 000        10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Мырыш шыбықтары, профильдерi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сымдары                                       7904 00 000        10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Мырыштың қалдықтары мен сынықтары             7902 00 000        10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2000 жылғы 12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1253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2-қосымша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КYШI ЖОЙЫЛҒАН КЕЙБIР ШЕШIМДЕРIНIҢ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"Биржалық тауарлардың тiзбесiн бекiту туралы" Қазақстан Республикасы Министрлер Кабинетiнiң 1995 жылғы 28 шiлдедегi N 1035 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ПYКЖ-ы, 1995 ж., N 26, 302-құжат).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Министрлер Кабинетiнiң 1995 жылғы 28 шiлдедегi N 1035 қаулысына толықтырулар мен өзгертулер енгiзу туралы" Қазақстан Республикасы Yкiметiнiң 1995 жылғы 28 желтоқсандағы N 1876 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ПYКЖ-ы, 1995 ж., N 41, 511-құжат).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Министрлер Кабинетiнiң 1995 жылғы 28 шiлдедегі N 1035 қаулысына өзгертулер мен толықтырулар енгiзу туралы" Қазақстан Республикасы Yкiметiнiң 1996 жылғы 13 наурыздағы N 304  </w:t>
      </w:r>
      <w:r>
        <w:rPr>
          <w:rFonts w:ascii="Times New Roman"/>
          <w:b w:val="false"/>
          <w:i w:val="false"/>
          <w:color w:val="000000"/>
          <w:sz w:val="28"/>
        </w:rPr>
        <w:t xml:space="preserve">P960304_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ПYКЖ-ы, 1996 ж., N 12, 90-құжат).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Үкiметiнiң кейбiр шешiмдерiне өзгертулер мен толықтырулар енгiзу туралы" Қазақстан Республикасы Үкiметiнiң 1996 жылғы 12 шiлдедегi N 895  </w:t>
      </w:r>
      <w:r>
        <w:rPr>
          <w:rFonts w:ascii="Times New Roman"/>
          <w:b w:val="false"/>
          <w:i w:val="false"/>
          <w:color w:val="000000"/>
          <w:sz w:val="28"/>
        </w:rPr>
        <w:t xml:space="preserve">P960895_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ПYКЖ-ы, 1996 ж., N 30, 278-құжат).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Министрлер Кабинетiнiң 1995 жылғы 28 шiлдедегі N 1035, қаулысына өзгертулер енгiзу туралы" Қазақстан Республикасы Yкiметiнiң 1997 жылғы 12 маусымдағы N 956  </w:t>
      </w:r>
      <w:r>
        <w:rPr>
          <w:rFonts w:ascii="Times New Roman"/>
          <w:b w:val="false"/>
          <w:i w:val="false"/>
          <w:color w:val="000000"/>
          <w:sz w:val="28"/>
        </w:rPr>
        <w:t xml:space="preserve">P970956_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ПYКЖ-ы, 1997 ж., N 25, 230-құжат).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Министрлер Кабинетiнiң 1995 жылғы 28 шiлдедегi N 1035 қаулысына толықтыру мен өзгерту енгiзу туралы" Қазақстан Республикасы Үкiметiнiң 1997 жылғы 19 маусымдағы N 994   </w:t>
      </w:r>
      <w:r>
        <w:rPr>
          <w:rFonts w:ascii="Times New Roman"/>
          <w:b w:val="false"/>
          <w:i w:val="false"/>
          <w:color w:val="000000"/>
          <w:sz w:val="28"/>
        </w:rPr>
        <w:t xml:space="preserve">P970994_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 (Қазақстан Республикасының ПҮКЖ-ы, 1997 ж., N 28, 248-құжат).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"Қазақстан Республикасы Үкiметiнiң кейбiр шешiмдерiне өзгерiстер енгізу туралы" Қазақстан Республикасы Үкiметiнiң 1997 жылғы 30 желтоқсандағы N 1863   </w:t>
      </w:r>
      <w:r>
        <w:rPr>
          <w:rFonts w:ascii="Times New Roman"/>
          <w:b w:val="false"/>
          <w:i w:val="false"/>
          <w:color w:val="000000"/>
          <w:sz w:val="28"/>
        </w:rPr>
        <w:t xml:space="preserve">P971863_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 (Қазақстан Республикасының ПҮКЖ-ы, 1997 ж., N 57, 521-құжат).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Қобдалиева Н.М.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Орынбекова Д.К.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