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beeb" w14:textId="05bb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ашық акционерлiк қоғамының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тамыз N 1261. Күші жойылды - ҚР Үкіметінің 2001.02.28. N 290 қаулысымен.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коммуникациялар министрлiгі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"Қазақтелеком" ашық акционерлiк қоғамы акционерлерiнiң жалпы жиналысына: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Жанәбiлов Мият Саттарұлы - Қазақстан Республикасының Премьер-Министрi Кеңсесi Өндiрiстiк бөлiмiнiң меңгерушiсi,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Нәлiбаев Әбдiхалық Зәкiрұлы - Қазақстан Республикасының Көлiк және коммуникациялар бiрiншi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Жәмiшев Болат Бидахметұлы - Қазақстан Республикасының Қаржы бiрiншi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Бектасов Әбен Ағыбайұлы құрамында Директорлар кеңесiн сайлауды;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тиiстi органына Әбен Ағыбайұлы Бектасовты "Қазақтелеком" ашық акционерлiк қоғамының президентi етiп сайлауды;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құрамнан Бiржан Мұхаметжанұлы Мәдиевтi, Нұрлан Зәркешұлы Сақыповты шығаруды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комитетi мен Көлiк және коммуникациялар министрлiгi "Қазақтелеком" ашық акционерлiк қоғамының мәселелерi бойынша бұрын қабылданған өзiнiң барлық кесiмдерiн осы қаулыға сәйкес келтiрсiн.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"Кейбiр акционерлiк қоғамдардың мәселелерi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1999 жылғы 26 наурыздағы N 308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10, 92-құжат) 1-тармағы 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тармақшасының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