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a4d9" w14:textId="043a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министрлiгi "Қазагрэкс" республикалық мемлекеттiк кәсiпорнының еншiлес мемлекеттiк кәсiпорындарын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17 тамыз N 1270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"Мемлекеттiк кәсiпорын туралы" 1995 жылғы 19 маусымдағы N 2335 заң күшi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Ауыл шаруашылығы министрлiгiнiң "Қазагрэкс" республикалық мемлекеттiк кәсiпорнына заңнамада белгiленген тәртiппен қосымшаға сәйкес еншiлес мемлекеттiк кәсiпорындар құруға рұқсат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"Республикалық астық сараптамасы" республикалық мемлекеттiк кәсiпорнының еншiлес мемлекеттiк кәсiпорындарын құру туралы" Қазақстан Республикасы Yкiметiнiң 1999 жылғы 29 қыркүйектегi N 1477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17 тамыздағы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1270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Ауыл шаруашылығы министрлiгiнiң "Қазагрэкс" республикалық мемлекеттiк кәсiпорны еншiлес мемлекеттiк кәсiпорындарының тiзбесi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"Ақтөбе аграрлық сараптамасы" еншiлес мемлекеттiк кәсiпорны, Ақтөбе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аграрлық сараптамасы" еншiлес мемлекеттiк  кәсiпорны, Өскемен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аграрлық сараптамасы" еншілес мемлекеттiк кәсiпорны, Тараз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"Батыс Қазақстан аграрлық сараптамасы" еншiлес мемлекеттiк кәсiпорны, Орал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"Павлодар аграрлық сараптамасы" еншiлес мемлекеттiк кәсiпорны, Павлодар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"Қарағанды аграрлық сараптамасы" еншiлес мемлекеттiк кәсiпорны, Қарағанды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"Қостанай аграрлық сараптамасы" еншiлес мемлекеттiк кәсiпорны, Қостанай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"Солтүстiк Қазақстан аграрлық сараптамасы" еншiлес мемлекеттiк кәсiпорны, Петропавл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"Оңтүстiк Қазақстан аграрлық сараптамасы" еншiлес мемлекеттiк кәсiпорны, Шымкент қаласы.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