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886c" w14:textId="2cc8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Республикасының№Ішкі істер министрлігі "Арнайы полиция" республикалық мемлекеттік кәсіпорнының N 7 "Арнайы полиция" еншілес мемлекеттік кәсіпорнын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18 тамыз N 1276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кәсіпорын туралы" 1995 жылғы 19 маусымдағы N 2335 заң күші бар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Республикасының№Ішкі істер министрлігі "Арнайы полиция" республикалық мемлекеттік кәсіпорнының N 7 "Арнайы полиция" еншілес мемлекеттік кәсіпорнын тарату туралы Қазақстан Республикасының№Ішкі істер министрлігінің ұсынысы қабылдансын.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Республикасының№Ішкі істер министрлігі заңнамада белгіленген тәртіппен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Республикасының№Ішкі істер министрлігі "Арнайы полиция" республикалық мемлекеттік кәсіпорнының еншілес мемлекеттік кәсіпорындарын құру туралы" Қазақстан Республикасы Үкіметінің 1999 жылғы 15 маусымдағы N 749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қосымшадағы: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бірінші орынбасары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