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4014" w14:textId="9de4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экспорттық бақылауға жататын өнімнің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18 тамыздағы N 1282 Қаулысы. Күші жойылды - Қазақстан Республикасы Үкіметінің 2008 жылғы 5 ақпандағы N 104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9 ақпаннан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"Қару-жараққа, әскери техникаға және екіұдай мақсаттағы өнімге экспорттық бақылау туралы" Қазақстан Республикасының 1996 жылғы 18 маусымдағы Заңына сәйкес, экспорттық бақылауға жататын өнімнің номенклатурасын анықтау мақсатында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Республикасында экспорттық бақылауға жататын өнімнің тізімі бекітілсін. 
</w:t>
      </w:r>
      <w:r>
        <w:br/>
      </w:r>
      <w:r>
        <w:rPr>
          <w:rFonts w:ascii="Times New Roman"/>
          <w:b w:val="false"/>
          <w:i w:val="false"/>
          <w:color w:val="000000"/>
          <w:sz w:val="28"/>
        </w:rPr>
        <w:t>
      2. Осы қаулы қол қойылған күнінен бастап үш айдан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2000 жылғы 
</w:t>
      </w:r>
      <w:r>
        <w:br/>
      </w:r>
      <w:r>
        <w:rPr>
          <w:rFonts w:ascii="Times New Roman"/>
          <w:b w:val="false"/>
          <w:i w:val="false"/>
          <w:color w:val="000000"/>
          <w:sz w:val="28"/>
        </w:rPr>
        <w:t>
18 тамыздағы      
</w:t>
      </w:r>
      <w:r>
        <w:br/>
      </w:r>
      <w:r>
        <w:rPr>
          <w:rFonts w:ascii="Times New Roman"/>
          <w:b w:val="false"/>
          <w:i w:val="false"/>
          <w:color w:val="000000"/>
          <w:sz w:val="28"/>
        </w:rPr>
        <w:t>
N 1282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экспорттық бақылауға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жататын өнімдердің тізімі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Тiзiмде пайдаланылатын терминдердiң анықтамалары Жақшаларда осы терминдер қолданылатын Тiзiмнiң санаттары келтірiледi. "Мақсатты автоматты сүйемелдеу" (6)- мақсаттың уақыттың нақты ауқымындағы мейлiнше ықтимал жағдайының экстраполироволды мәнiнiң шығу сигналы ретінде автоматты түрде айқындайтын және қамтамасыз ететiн өңдеу әдiсi. "Бейiмделгiш басқару" (2)- оның жұмыс iстеу уақытында өлшенген, параметрлерге (шарттарға) сәйкестікке ыңғай танытатын жауап (ISО 2806- 1980). "Ұшуды басқарудың белсендi жүйелерi" (7) - бiрнеше өлшеу бергiштерiнiң шығу сигналдарын дербес өңдеу арқылы "ұшу аппаратының" және ракетаның қолайсыз ауытқуларын немесе құрылымдық жүктемелерiн болдырмау үшiн және автоматты бақылауды жүзеге асыру мақсатында қажеттi ескерту командаларын беру үшiн жұмыс істейтін жүйелер. "Белсендi пиксель" (68) - жарықтық (электромагниттік) сәулелену әрекеті кезiнде фотоэлектрлiк беру функциясына ие қатты денелi тордың ең аз (жалғыз) элементі. "Сигналдарды талдауыш" - көп жиiлiктi сигналдың бiр жиiлiктi модасының негізгі сипаттамаларын өлшеуге және бейнелеуге арналған аппаратура (3-Санат). "Берудiң асинхронды режимi" ("БАР") (5) - ақпарат ұяларға топтастырылатын беру режимі; бұл режим ұялардың қайталанушылығы деректердi берудiң талап етілетiн немесе сәттік жылдамдығына байланыстылығы тұрғысында асинхронды болып табылады. "БАР" - "Берудiң асинхронды режимi". "Ауыспалы геометриялы аэродинамикалық бейiндер" (7) - жай-күйi ұшуда реттелiнетiн жабуларды не триммерлердi, не жабық алдындағыларды немесе тұмсық бөлiгiнiң бұрышын шарнирлі реттеудi қолдану. "Соғу" (2) - айналаның сыртқы немесе iшкi үстiңгі бетiнде өлшеу нүктесiнде шпинделдiң перпендикулярлы бiлiгінiң жазықтығында өлшенген негiзгi шпинделдiң бiр айналымдағы радиялды өзгеру (көзi - ISО230/1-1986, 5?61) 
</w:t>
      </w:r>
      <w:r>
        <w:br/>
      </w:r>
      <w:r>
        <w:rPr>
          <w:rFonts w:ascii="Times New Roman"/>
          <w:b w:val="false"/>
          <w:i w:val="false"/>
          <w:color w:val="000000"/>
          <w:sz w:val="28"/>
        </w:rPr>
        <w:t>
"Жіп" - "жалғыз талшықты" байланыстырушы, әдетте паралельдiкке жақын (1-Санат). "Қоғамдық салада" (бүкiл Тiзiм) - одан әрi таралуына шектеу қойылмайтын "технологияны" немесе "бағдарламалық қамтамасыз етуді" бiлдiредi (авторлық құқықтарға байланысты "технологияны" немесе "бағдарламалық қамтамасыз етудi" жалпы қол жететiн санаттан шығармайтын шектеулер). "Вакцина" (1) - адамдардың немесе жануарлардың сырқаттануын болдырмау үшiн қорғаныштық иммуннологиялық әрекетiн ынталандыруға арналған дәрiлiк зат. "Вакуумдық тозаңдану" (1) - қорытпа ағынының вакуумның әрекет етуi кезiнде сұйық газ бөле отырып 500 мкм немесе одан кіші диаметр тамшыларға тозаңдану процесі. "Өзара байланысты өлшемді РЛС" (6) - екi немесе одан көп өлшемдiк РЛС уақыттың нақты ауқымында ақпараттармен өзара алмасқан жағдайда өзара байланысты деп есептеледi. "Iшкi магнитті градиометр" (6) - магниттік өрiстiң градиентiн өлшейтiн бөлек элемент және онымен байланысты электронды блок, оның шығу сигналы магниттік өрiстiң градиентiнiң өлшемi болып табылады. 
</w:t>
      </w:r>
      <w:r>
        <w:br/>
      </w:r>
      <w:r>
        <w:rPr>
          <w:rFonts w:ascii="Times New Roman"/>
          <w:b w:val="false"/>
          <w:i w:val="false"/>
          <w:color w:val="000000"/>
          <w:sz w:val="28"/>
        </w:rPr>
        <w:t>
Ерекше ескерту: сондай-ақ "магниттік градиометрдi" қараңыз. "Iшкi қаптау" (9) - қатты ракета отыны мен корпусының немесе оқшаулымы қаптаудың арасындағы үстiңгі бет. Әдетте бұл отқа төзiмдi немесе оқшауламалық материалдардың негiзiндегi сұйық полимер, мысалы, түпкi корбоксилдi топтарымен көмiртегi толтырылған полибутадиен (КТКП) немесе тозаңданатын немесе вулканизациялық қоспалармен корпустың ішіне орналастырылған басқа полимер. "Талшықты немесе жiп тәрiздес материалдар" (0,1,8) - мыналарды қамтитын материалдар:
</w:t>
      </w:r>
      <w:r>
        <w:br/>
      </w:r>
      <w:r>
        <w:rPr>
          <w:rFonts w:ascii="Times New Roman"/>
          <w:b w:val="false"/>
          <w:i w:val="false"/>
          <w:color w:val="000000"/>
          <w:sz w:val="28"/>
        </w:rPr>
        <w:t>
      а. Бiрыңғай "жіптер";
</w:t>
      </w:r>
      <w:r>
        <w:br/>
      </w:r>
      <w:r>
        <w:rPr>
          <w:rFonts w:ascii="Times New Roman"/>
          <w:b w:val="false"/>
          <w:i w:val="false"/>
          <w:color w:val="000000"/>
          <w:sz w:val="28"/>
        </w:rPr>
        <w:t>
      б. Бірыңғай тоқыма және ұршық;
</w:t>
      </w:r>
      <w:r>
        <w:br/>
      </w:r>
      <w:r>
        <w:rPr>
          <w:rFonts w:ascii="Times New Roman"/>
          <w:b w:val="false"/>
          <w:i w:val="false"/>
          <w:color w:val="000000"/>
          <w:sz w:val="28"/>
        </w:rPr>
        <w:t>
      в. "Жол жiптер", маталар, өздiгінен болған құрылымның кездейсоқ торшалары мен таспалары;
</w:t>
      </w:r>
      <w:r>
        <w:br/>
      </w:r>
      <w:r>
        <w:rPr>
          <w:rFonts w:ascii="Times New Roman"/>
          <w:b w:val="false"/>
          <w:i w:val="false"/>
          <w:color w:val="000000"/>
          <w:sz w:val="28"/>
        </w:rPr>
        <w:t>
      г. Мақта мата және зығыр кендi талшықтары;
</w:t>
      </w:r>
      <w:r>
        <w:br/>
      </w:r>
      <w:r>
        <w:rPr>
          <w:rFonts w:ascii="Times New Roman"/>
          <w:b w:val="false"/>
          <w:i w:val="false"/>
          <w:color w:val="000000"/>
          <w:sz w:val="28"/>
        </w:rPr>
        <w:t>
      д. Кез келген ұзындықтағы армирлейтін талшықтар, жалғыз және көп кристалдiлер;
</w:t>
      </w:r>
      <w:r>
        <w:br/>
      </w:r>
      <w:r>
        <w:rPr>
          <w:rFonts w:ascii="Times New Roman"/>
          <w:b w:val="false"/>
          <w:i w:val="false"/>
          <w:color w:val="000000"/>
          <w:sz w:val="28"/>
        </w:rPr>
        <w:t>
      е. Хош иiстi және полиамидтi целлюлоза;
</w:t>
      </w:r>
      <w:r>
        <w:br/>
      </w:r>
      <w:r>
        <w:rPr>
          <w:rFonts w:ascii="Times New Roman"/>
          <w:b w:val="false"/>
          <w:i w:val="false"/>
          <w:color w:val="000000"/>
          <w:sz w:val="28"/>
        </w:rPr>
        <w:t>
"Негізгi қисындық элементті кiдiрту уақытты" (3) - "тұтастай құйылған интегралдық схемалардың" "үйiрiнде" пайдаланылатын негiзгi қисындық элемент арқылы сигналдың тиiсті өтуiне кiдiрту уақыты. Ол осы "отбасы" үшін немесе сигналдың өтуінің кідірту уақыты арқылы үлгілік қисындық элемент арқылы не қисындық элементтiң өтуiнiң кiдiруiнiң үлгiлiк уақыты арқылы айқындалуы мүмкiн. 
</w:t>
      </w:r>
      <w:r>
        <w:br/>
      </w:r>
      <w:r>
        <w:rPr>
          <w:rFonts w:ascii="Times New Roman"/>
          <w:b w:val="false"/>
          <w:i w:val="false"/>
          <w:color w:val="000000"/>
          <w:sz w:val="28"/>
        </w:rPr>
        <w:t>
Ерекше ескерту: "Негізгi қисындық элементтің кiдiру уақытын" күрделi 
</w:t>
      </w:r>
      <w:r>
        <w:br/>
      </w:r>
      <w:r>
        <w:rPr>
          <w:rFonts w:ascii="Times New Roman"/>
          <w:b w:val="false"/>
          <w:i w:val="false"/>
          <w:color w:val="000000"/>
          <w:sz w:val="28"/>
        </w:rPr>
        <w:t>
                 "тұтас құйылған интегралдық" схемалардың шығу 
</w:t>
      </w:r>
      <w:r>
        <w:br/>
      </w:r>
      <w:r>
        <w:rPr>
          <w:rFonts w:ascii="Times New Roman"/>
          <w:b w:val="false"/>
          <w:i w:val="false"/>
          <w:color w:val="000000"/>
          <w:sz w:val="28"/>
        </w:rPr>
        <w:t>
                 және кiру сигналдарының арасындағы кідіру уақытымен 
</w:t>
      </w:r>
      <w:r>
        <w:br/>
      </w:r>
      <w:r>
        <w:rPr>
          <w:rFonts w:ascii="Times New Roman"/>
          <w:b w:val="false"/>
          <w:i w:val="false"/>
          <w:color w:val="000000"/>
          <w:sz w:val="28"/>
        </w:rPr>
        <w:t>
                 шатыстырмау керек 
</w:t>
      </w:r>
      <w:r>
        <w:br/>
      </w:r>
      <w:r>
        <w:rPr>
          <w:rFonts w:ascii="Times New Roman"/>
          <w:b w:val="false"/>
          <w:i w:val="false"/>
          <w:color w:val="000000"/>
          <w:sz w:val="28"/>
        </w:rPr>
        <w:t>
"Кең ауқымды үзiлудiң латенттілiгiнiң уақыты" (4)- компьютерлiк жүйе қандай да бiр болмасын оқиғалардың салдарынан болатын үзiлiстi танитын, үзiлiске қызмет көрсететiн және үзiлудi күте отырып жадта резиденттік күйде болатын басқа мiндетті өңдеуге контекстiк көшудi орындайтын уақыт. 
</w:t>
      </w:r>
      <w:r>
        <w:br/>
      </w:r>
      <w:r>
        <w:rPr>
          <w:rFonts w:ascii="Times New Roman"/>
          <w:b w:val="false"/>
          <w:i w:val="false"/>
          <w:color w:val="000000"/>
          <w:sz w:val="28"/>
        </w:rPr>
        <w:t>
"Жиiлiктi қосу уақыты" (35) - мынадай сипаттамалардың кез келгенiне қол жеткiзу үшiн бiр жиiлiктен басқасына қосылуы кезiнде шығу сигналына талап етiлетiн барынша көп уақыт (мысалы, кiдiру): 
</w:t>
      </w:r>
      <w:r>
        <w:br/>
      </w:r>
      <w:r>
        <w:rPr>
          <w:rFonts w:ascii="Times New Roman"/>
          <w:b w:val="false"/>
          <w:i w:val="false"/>
          <w:color w:val="000000"/>
          <w:sz w:val="28"/>
        </w:rPr>
        <w:t>
      а. Оның түпкi мәнiнен 100 Гц шегіндегі жиiлiк; немесе 
</w:t>
      </w:r>
      <w:r>
        <w:br/>
      </w:r>
      <w:r>
        <w:rPr>
          <w:rFonts w:ascii="Times New Roman"/>
          <w:b w:val="false"/>
          <w:i w:val="false"/>
          <w:color w:val="000000"/>
          <w:sz w:val="28"/>
        </w:rPr>
        <w:t>
      б. Түпкi мәнiнiң деңгейiнен 1 дБ шегіндегі деңгей; 
</w:t>
      </w:r>
      <w:r>
        <w:br/>
      </w:r>
      <w:r>
        <w:rPr>
          <w:rFonts w:ascii="Times New Roman"/>
          <w:b w:val="false"/>
          <w:i w:val="false"/>
          <w:color w:val="000000"/>
          <w:sz w:val="28"/>
        </w:rPr>
        <w:t>
"Орнығу уақыты" (3) - шығу сигналына өзгергiштiң кез келген екi деңгейiнiң арасында қайта iске қосылу кезiнде оның түпкi мәнiнен биттiң жартысының деңгейiне қол жеткiзу үшiн талап етілетiн уақыт. 
</w:t>
      </w:r>
      <w:r>
        <w:br/>
      </w:r>
      <w:r>
        <w:rPr>
          <w:rFonts w:ascii="Times New Roman"/>
          <w:b w:val="false"/>
          <w:i w:val="false"/>
          <w:color w:val="000000"/>
          <w:sz w:val="28"/>
        </w:rPr>
        <w:t>
"Есептеу элементi" (4) - арифметикалық немесе қисынды әрекеттердi орындайтын ең аз есептеу бiрлігі. 
</w:t>
      </w:r>
      <w:r>
        <w:br/>
      </w:r>
      <w:r>
        <w:rPr>
          <w:rFonts w:ascii="Times New Roman"/>
          <w:b w:val="false"/>
          <w:i w:val="false"/>
          <w:color w:val="000000"/>
          <w:sz w:val="28"/>
        </w:rPr>
        <w:t>
"ЕЭ" - "есептеу элементi". 
</w:t>
      </w:r>
      <w:r>
        <w:br/>
      </w:r>
      <w:r>
        <w:rPr>
          <w:rFonts w:ascii="Times New Roman"/>
          <w:b w:val="false"/>
          <w:i w:val="false"/>
          <w:color w:val="000000"/>
          <w:sz w:val="28"/>
        </w:rPr>
        <w:t>
"Газдық тозаңдану" (1) - балқытылған металл қорытпаның ағынының жоғары қысымдағы газдық ағында 500 мкм немесе одан кiшi диаметрдегi тамшыларға тозаңдану процесi. 
</w:t>
      </w:r>
      <w:r>
        <w:br/>
      </w:r>
      <w:r>
        <w:rPr>
          <w:rFonts w:ascii="Times New Roman"/>
          <w:b w:val="false"/>
          <w:i w:val="false"/>
          <w:color w:val="000000"/>
          <w:sz w:val="28"/>
        </w:rPr>
        <w:t>
"Буданды интегралды схема" (3) - интегралдық схемалардың немесе "схема элементтерi" немесе "дискреттi компоненттерi " бар, белгiлi бiр функцияларды орындау үшiн бiрге құрамдастырылған және барлық мынадай сипаттамаларға ие интегралды схеманың өздiгiнен болатын комбинациясы: 
</w:t>
      </w:r>
      <w:r>
        <w:br/>
      </w:r>
      <w:r>
        <w:rPr>
          <w:rFonts w:ascii="Times New Roman"/>
          <w:b w:val="false"/>
          <w:i w:val="false"/>
          <w:color w:val="000000"/>
          <w:sz w:val="28"/>
        </w:rPr>
        <w:t>
      а. Кем дегенде бiр корпуссыз құрылғысы бар; 
</w:t>
      </w:r>
      <w:r>
        <w:br/>
      </w:r>
      <w:r>
        <w:rPr>
          <w:rFonts w:ascii="Times New Roman"/>
          <w:b w:val="false"/>
          <w:i w:val="false"/>
          <w:color w:val="000000"/>
          <w:sz w:val="28"/>
        </w:rPr>
        <w:t>
      б. Компоненттер бiр-бiрiмен интегралдық схемалар өндiрiсiнiң үлгiлiк әдiстерiн пайдалана отырып қосылады; 
</w:t>
      </w:r>
      <w:r>
        <w:br/>
      </w:r>
      <w:r>
        <w:rPr>
          <w:rFonts w:ascii="Times New Roman"/>
          <w:b w:val="false"/>
          <w:i w:val="false"/>
          <w:color w:val="000000"/>
          <w:sz w:val="28"/>
        </w:rPr>
        <w:t>
      в. Бірыңғай тұтастық ретінде ауыстырылады; және 
</w:t>
      </w:r>
      <w:r>
        <w:br/>
      </w:r>
      <w:r>
        <w:rPr>
          <w:rFonts w:ascii="Times New Roman"/>
          <w:b w:val="false"/>
          <w:i w:val="false"/>
          <w:color w:val="000000"/>
          <w:sz w:val="28"/>
        </w:rPr>
        <w:t>
      г. Қалыпты жағдайда бөлшектенуге жатпайды. 
</w:t>
      </w:r>
      <w:r>
        <w:br/>
      </w:r>
      <w:r>
        <w:rPr>
          <w:rFonts w:ascii="Times New Roman"/>
          <w:b w:val="false"/>
          <w:i w:val="false"/>
          <w:color w:val="000000"/>
          <w:sz w:val="28"/>
        </w:rPr>
        <w:t>
Ерекше ескерту: 1. "Схема элементі" бөлек белсендi немесе электрондық 
</w:t>
      </w:r>
      <w:r>
        <w:br/>
      </w:r>
      <w:r>
        <w:rPr>
          <w:rFonts w:ascii="Times New Roman"/>
          <w:b w:val="false"/>
          <w:i w:val="false"/>
          <w:color w:val="000000"/>
          <w:sz w:val="28"/>
        </w:rPr>
        <w:t>
                    схеманың пассивті деталi, бiр диод, транзистр, 
</w:t>
      </w:r>
      <w:r>
        <w:br/>
      </w:r>
      <w:r>
        <w:rPr>
          <w:rFonts w:ascii="Times New Roman"/>
          <w:b w:val="false"/>
          <w:i w:val="false"/>
          <w:color w:val="000000"/>
          <w:sz w:val="28"/>
        </w:rPr>
        <w:t>
                    резистр, конденсатор және осы секiлдiлер. 
</w:t>
      </w:r>
      <w:r>
        <w:br/>
      </w:r>
      <w:r>
        <w:rPr>
          <w:rFonts w:ascii="Times New Roman"/>
          <w:b w:val="false"/>
          <w:i w:val="false"/>
          <w:color w:val="000000"/>
          <w:sz w:val="28"/>
        </w:rPr>
        <w:t>
                 2. "Дискреттi компонент" - өзiнiң сыртқы шығуларымен 
</w:t>
      </w:r>
      <w:r>
        <w:br/>
      </w:r>
      <w:r>
        <w:rPr>
          <w:rFonts w:ascii="Times New Roman"/>
          <w:b w:val="false"/>
          <w:i w:val="false"/>
          <w:color w:val="000000"/>
          <w:sz w:val="28"/>
        </w:rPr>
        <w:t>
                    бөлек корпустағы "схеманың элементі". 
</w:t>
      </w:r>
      <w:r>
        <w:br/>
      </w:r>
      <w:r>
        <w:rPr>
          <w:rFonts w:ascii="Times New Roman"/>
          <w:b w:val="false"/>
          <w:i w:val="false"/>
          <w:color w:val="000000"/>
          <w:sz w:val="28"/>
        </w:rPr>
        <w:t>
"Будан ЭЕМ" (4) - мынадай барлық функцияны орындауға арналған жабдық: 
</w:t>
      </w:r>
      <w:r>
        <w:br/>
      </w:r>
      <w:r>
        <w:rPr>
          <w:rFonts w:ascii="Times New Roman"/>
          <w:b w:val="false"/>
          <w:i w:val="false"/>
          <w:color w:val="000000"/>
          <w:sz w:val="28"/>
        </w:rPr>
        <w:t>
      а. деректердi қабылдау; 
</w:t>
      </w:r>
      <w:r>
        <w:br/>
      </w:r>
      <w:r>
        <w:rPr>
          <w:rFonts w:ascii="Times New Roman"/>
          <w:b w:val="false"/>
          <w:i w:val="false"/>
          <w:color w:val="000000"/>
          <w:sz w:val="28"/>
        </w:rPr>
        <w:t>
      б. ұқсас, сондай-ақ сандық көрiнiстерде де деректерi өңдеу; және 
</w:t>
      </w:r>
      <w:r>
        <w:br/>
      </w:r>
      <w:r>
        <w:rPr>
          <w:rFonts w:ascii="Times New Roman"/>
          <w:b w:val="false"/>
          <w:i w:val="false"/>
          <w:color w:val="000000"/>
          <w:sz w:val="28"/>
        </w:rPr>
        <w:t>
      в. деректердiң шығуын қамтамасыз ету. 
</w:t>
      </w:r>
      <w:r>
        <w:br/>
      </w:r>
      <w:r>
        <w:rPr>
          <w:rFonts w:ascii="Times New Roman"/>
          <w:b w:val="false"/>
          <w:i w:val="false"/>
          <w:color w:val="000000"/>
          <w:sz w:val="28"/>
        </w:rPr>
        <w:t>
"Ғарышта қолдану үшiн жарамды" (6) - 100 км немесе одан астам биiктiктерде жұмыс iстейтiн спутниктердi немесе биiктiкті ұшу аппараттарын ұшыру және өрiстету кезiнде қолдануға арналған жұмыс iстеу шартында арнайы электрлiк және механикалық талаптарға немесе жұмыс iстеу талаптарына сәйкестiкке жобаланған, жасалған және сынақтан өткiзiлген жабдық. 
</w:t>
      </w:r>
      <w:r>
        <w:br/>
      </w:r>
      <w:r>
        <w:rPr>
          <w:rFonts w:ascii="Times New Roman"/>
          <w:b w:val="false"/>
          <w:i w:val="false"/>
          <w:color w:val="000000"/>
          <w:sz w:val="28"/>
        </w:rPr>
        <w:t>
"Ыстық изостаттық модификация" (2) - құйылатын нысандарда iшкi жақтауларды төмендету немесе жою үшiн барлық бағыттар бойынша тең күштер құруға арналған түрлi орта арқылы (газ тәрiздi, сұйық, қатты бөлшектер және басқалар) дерметикалық көлемде 375 К (102 0 С) жоғары температура кезiнде құйылатын қалыптарды сығымдау процесi. 
</w:t>
      </w:r>
      <w:r>
        <w:br/>
      </w:r>
      <w:r>
        <w:rPr>
          <w:rFonts w:ascii="Times New Roman"/>
          <w:b w:val="false"/>
          <w:i w:val="false"/>
          <w:color w:val="000000"/>
          <w:sz w:val="28"/>
        </w:rPr>
        <w:t>
"Қатысушы мемлекет" (7,9) - бұл Вассенар Уағдаластығының қатысушысы болып табылатын мемлекет. 
</w:t>
      </w:r>
      <w:r>
        <w:br/>
      </w:r>
      <w:r>
        <w:rPr>
          <w:rFonts w:ascii="Times New Roman"/>
          <w:b w:val="false"/>
          <w:i w:val="false"/>
          <w:color w:val="000000"/>
          <w:sz w:val="28"/>
        </w:rPr>
        <w:t>
"Азаматтық ұшу аппараттары" (1,7,9) - коммерциялық азаматтық iшкi және сыртқы авия желiлерде немесе заңдастырылған азаматтық жеке меншiк пайдалануға арналған немесе бизнес мақсаттары үшiн ұшуға жарамды жарияланған сертификацияланған ұшу жарамдылығының тiзiмдерiнде белгiленген сәйкестiкке саналамаланған "ұшу аппараттары". 
</w:t>
      </w:r>
      <w:r>
        <w:br/>
      </w:r>
      <w:r>
        <w:rPr>
          <w:rFonts w:ascii="Times New Roman"/>
          <w:b w:val="false"/>
          <w:i w:val="false"/>
          <w:color w:val="000000"/>
          <w:sz w:val="28"/>
        </w:rPr>
        <w:t>
Ерекше ескерту: Сондай-ақ "ұшу аппараттарын" қараңыз. 
</w:t>
      </w:r>
      <w:r>
        <w:br/>
      </w:r>
      <w:r>
        <w:rPr>
          <w:rFonts w:ascii="Times New Roman"/>
          <w:b w:val="false"/>
          <w:i w:val="false"/>
          <w:color w:val="000000"/>
          <w:sz w:val="28"/>
        </w:rPr>
        <w:t>
"Ұшуды басқару жүйесiнiң оптикалық бергiштер тобы" (7) - "лазердiң" сәулесiн пайдаланатын нақты уақытта бортта өңдеу үшін ұшуды басқарудың деректерiн қамтамасыз ететiн бөлiнген оптикалық бергіштердiң желiсi. 
</w:t>
      </w:r>
      <w:r>
        <w:br/>
      </w:r>
      <w:r>
        <w:rPr>
          <w:rFonts w:ascii="Times New Roman"/>
          <w:b w:val="false"/>
          <w:i w:val="false"/>
          <w:color w:val="000000"/>
          <w:sz w:val="28"/>
        </w:rPr>
        <w:t>
"Қысым бергiштерi" (2) - электр сигналында қысым өлшемдерiн түрлендiруге арналған құрылғылар. 
</w:t>
      </w:r>
      <w:r>
        <w:br/>
      </w:r>
      <w:r>
        <w:rPr>
          <w:rFonts w:ascii="Times New Roman"/>
          <w:b w:val="false"/>
          <w:i w:val="false"/>
          <w:color w:val="000000"/>
          <w:sz w:val="28"/>
        </w:rPr>
        <w:t>
"Деформацияланатын айналар" (6) - (сондай-ақ адаптивтi оптикалық айналар белгілi ретiнде) - мыналар бар айналары: 
</w:t>
      </w:r>
      <w:r>
        <w:br/>
      </w:r>
      <w:r>
        <w:rPr>
          <w:rFonts w:ascii="Times New Roman"/>
          <w:b w:val="false"/>
          <w:i w:val="false"/>
          <w:color w:val="000000"/>
          <w:sz w:val="28"/>
        </w:rPr>
        <w:t>
      а. Yстiңгі бетiн бiр үздiксiз оптикалық көрсететiн үстiңгі бет, ол 
</w:t>
      </w:r>
      <w:r>
        <w:br/>
      </w:r>
      <w:r>
        <w:rPr>
          <w:rFonts w:ascii="Times New Roman"/>
          <w:b w:val="false"/>
          <w:i w:val="false"/>
          <w:color w:val="000000"/>
          <w:sz w:val="28"/>
        </w:rPr>
        <w:t>
         жекелеген күш қолдану немесе айнаға құлайтын оптикалық 
</w:t>
      </w:r>
      <w:r>
        <w:br/>
      </w:r>
      <w:r>
        <w:rPr>
          <w:rFonts w:ascii="Times New Roman"/>
          <w:b w:val="false"/>
          <w:i w:val="false"/>
          <w:color w:val="000000"/>
          <w:sz w:val="28"/>
        </w:rPr>
        <w:t>
         сигналдың бұрмалануларын өтеу үшін бұрайтын сәттер арқылы 
</w:t>
      </w:r>
      <w:r>
        <w:br/>
      </w:r>
      <w:r>
        <w:rPr>
          <w:rFonts w:ascii="Times New Roman"/>
          <w:b w:val="false"/>
          <w:i w:val="false"/>
          <w:color w:val="000000"/>
          <w:sz w:val="28"/>
        </w:rPr>
        <w:t>
         серпiндi түрде деформацияланады; немесе 
</w:t>
      </w:r>
      <w:r>
        <w:br/>
      </w:r>
      <w:r>
        <w:rPr>
          <w:rFonts w:ascii="Times New Roman"/>
          <w:b w:val="false"/>
          <w:i w:val="false"/>
          <w:color w:val="000000"/>
          <w:sz w:val="28"/>
        </w:rPr>
        <w:t>
      б. Көп элементтi оптикалық гидрлегiштер, олардың күйi бөлек және 
</w:t>
      </w:r>
      <w:r>
        <w:br/>
      </w:r>
      <w:r>
        <w:rPr>
          <w:rFonts w:ascii="Times New Roman"/>
          <w:b w:val="false"/>
          <w:i w:val="false"/>
          <w:color w:val="000000"/>
          <w:sz w:val="28"/>
        </w:rPr>
        <w:t>
         тәуелсiз жекелеген күш қолдану немесе айнаға құлайтын оптикалық 
</w:t>
      </w:r>
      <w:r>
        <w:br/>
      </w:r>
      <w:r>
        <w:rPr>
          <w:rFonts w:ascii="Times New Roman"/>
          <w:b w:val="false"/>
          <w:i w:val="false"/>
          <w:color w:val="000000"/>
          <w:sz w:val="28"/>
        </w:rPr>
        <w:t>
         сигналдың бұрмалануларын өтеу үшiн бұрайтын сәттер арқылы өзгередi. 
</w:t>
      </w:r>
      <w:r>
        <w:br/>
      </w:r>
      <w:r>
        <w:rPr>
          <w:rFonts w:ascii="Times New Roman"/>
          <w:b w:val="false"/>
          <w:i w:val="false"/>
          <w:color w:val="000000"/>
          <w:sz w:val="28"/>
        </w:rPr>
        <w:t>
"Динамикалық адаптивтiк маршруттау" (5) - желiнiң жұмысының ағымдағы жағдайларын өлшеу мен талдаудың негiзінде хабарлауларды берудiң маршрутын автоматты түрде өзгерту. 
</w:t>
      </w:r>
      <w:r>
        <w:br/>
      </w:r>
      <w:r>
        <w:rPr>
          <w:rFonts w:ascii="Times New Roman"/>
          <w:b w:val="false"/>
          <w:i w:val="false"/>
          <w:color w:val="000000"/>
          <w:sz w:val="28"/>
        </w:rPr>
        <w:t>
Ерекше ескерту: Алдын ала бар болған ақпараттың негiзінде хабарлауларды 
</w:t>
      </w:r>
      <w:r>
        <w:br/>
      </w:r>
      <w:r>
        <w:rPr>
          <w:rFonts w:ascii="Times New Roman"/>
          <w:b w:val="false"/>
          <w:i w:val="false"/>
          <w:color w:val="000000"/>
          <w:sz w:val="28"/>
        </w:rPr>
        <w:t>
                 берудiң маршрутын өзгерту туралы шешімдер жағдайы бұған 
</w:t>
      </w:r>
      <w:r>
        <w:br/>
      </w:r>
      <w:r>
        <w:rPr>
          <w:rFonts w:ascii="Times New Roman"/>
          <w:b w:val="false"/>
          <w:i w:val="false"/>
          <w:color w:val="000000"/>
          <w:sz w:val="28"/>
        </w:rPr>
        <w:t>
                 кiрмейдi. 
</w:t>
      </w:r>
      <w:r>
        <w:br/>
      </w:r>
      <w:r>
        <w:rPr>
          <w:rFonts w:ascii="Times New Roman"/>
          <w:b w:val="false"/>
          <w:i w:val="false"/>
          <w:color w:val="000000"/>
          <w:sz w:val="28"/>
        </w:rPr>
        <w:t>
"Сигналды динамикалық талдауыштар" (3) - "сигналдың талдауыштары" олар оның амплитудасы мен фазасы туралы ақпаратты қоса алғанда осы сигналдың фурье-спектрiн алу үшiн сигналдың сандық таңдалымын және оны түрлендiру әдiстерiн пайдаланады. 
</w:t>
      </w:r>
      <w:r>
        <w:br/>
      </w:r>
      <w:r>
        <w:rPr>
          <w:rFonts w:ascii="Times New Roman"/>
          <w:b w:val="false"/>
          <w:i w:val="false"/>
          <w:color w:val="000000"/>
          <w:sz w:val="28"/>
        </w:rPr>
        <w:t>
Ерекше ескерту: Сондай-ақ "сигналдың талдауыштарын" қараңыз 
</w:t>
      </w:r>
      <w:r>
        <w:br/>
      </w:r>
      <w:r>
        <w:rPr>
          <w:rFonts w:ascii="Times New Roman"/>
          <w:b w:val="false"/>
          <w:i w:val="false"/>
          <w:color w:val="000000"/>
          <w:sz w:val="28"/>
        </w:rPr>
        <w:t>
"Диффузиялық пісiру" (1,2,9) - қатты денелi молекулярлық қосылыс, кем дегенде мейлiншік әлсiз материалдың байланыс күшiне баламды жалпы күшпен бірыңғай бiртұтас екi металл. 
</w:t>
      </w:r>
      <w:r>
        <w:br/>
      </w:r>
      <w:r>
        <w:rPr>
          <w:rFonts w:ascii="Times New Roman"/>
          <w:b w:val="false"/>
          <w:i w:val="false"/>
          <w:color w:val="000000"/>
          <w:sz w:val="28"/>
        </w:rPr>
        <w:t>
"Импульстiң ұзақтығы" (6) - импульстың толық ұласуынан жартысы бойынша өлшенген лазердi зерделеу импульсының ұзақтығы. 
</w:t>
      </w:r>
      <w:r>
        <w:br/>
      </w:r>
      <w:r>
        <w:rPr>
          <w:rFonts w:ascii="Times New Roman"/>
          <w:b w:val="false"/>
          <w:i w:val="false"/>
          <w:color w:val="000000"/>
          <w:sz w:val="28"/>
        </w:rPr>
        <w:t>
"Дайындамалар" (6) - тұтастай құйылған массалар, олардың мөлшерi айна немесе мөлдiр оптикалық терезелер секiлдi оптикалық элементтердi өндiруге сай келедi. 
</w:t>
      </w:r>
      <w:r>
        <w:br/>
      </w:r>
      <w:r>
        <w:rPr>
          <w:rFonts w:ascii="Times New Roman"/>
          <w:b w:val="false"/>
          <w:i w:val="false"/>
          <w:color w:val="000000"/>
          <w:sz w:val="28"/>
        </w:rPr>
        <w:t>
"Ақпараттарды қорғау" (4,5) - ақаулықтардың алдын ала алатын құралдар мен функцияларды қоспағанда ақпараттың немесе байланыстың қол жетiмдiлiгін, құпиялығын немесе бүтiндiгiн қамтамасыз ететiн барлық құралдар мен функциялар. Оған "криптография", "криптоталдау", өзiнiң шағылысуынан қорғау және компьютердi қорғау кіредi. 
</w:t>
      </w:r>
      <w:r>
        <w:br/>
      </w:r>
      <w:r>
        <w:rPr>
          <w:rFonts w:ascii="Times New Roman"/>
          <w:b w:val="false"/>
          <w:i w:val="false"/>
          <w:color w:val="000000"/>
          <w:sz w:val="28"/>
        </w:rPr>
        <w:t>
Ерекше ескерту: "Криптоталдау": криптографиялық жүйелердi немесе ашық 
</w:t>
      </w:r>
      <w:r>
        <w:br/>
      </w:r>
      <w:r>
        <w:rPr>
          <w:rFonts w:ascii="Times New Roman"/>
          <w:b w:val="false"/>
          <w:i w:val="false"/>
          <w:color w:val="000000"/>
          <w:sz w:val="28"/>
        </w:rPr>
        <w:t>
                 мәтiндi қоса алғанда құпия параметрлердi немесе сезiмтал 
</w:t>
      </w:r>
      <w:r>
        <w:br/>
      </w:r>
      <w:r>
        <w:rPr>
          <w:rFonts w:ascii="Times New Roman"/>
          <w:b w:val="false"/>
          <w:i w:val="false"/>
          <w:color w:val="000000"/>
          <w:sz w:val="28"/>
        </w:rPr>
        <w:t>
                 ақпаратты алу мақсатында оның кiру және шығу сигналдарын 
</w:t>
      </w:r>
      <w:r>
        <w:br/>
      </w:r>
      <w:r>
        <w:rPr>
          <w:rFonts w:ascii="Times New Roman"/>
          <w:b w:val="false"/>
          <w:i w:val="false"/>
          <w:color w:val="000000"/>
          <w:sz w:val="28"/>
        </w:rPr>
        <w:t>
                 талдау. 
</w:t>
      </w:r>
      <w:r>
        <w:br/>
      </w:r>
      <w:r>
        <w:rPr>
          <w:rFonts w:ascii="Times New Roman"/>
          <w:b w:val="false"/>
          <w:i w:val="false"/>
          <w:color w:val="000000"/>
          <w:sz w:val="28"/>
        </w:rPr>
        <w:t>
"Синхронды цифрлық беру иерархиясы" (5) - ортаның түрлi үлгілерi бойынша синхронды берудiң форматын қолдана отырып цифрлық трафиуттiң түрлi нысандарын басқаруға, тығыздауға және қол жеткiзуге арналған құралдарды қамтамасыз ететін сандық берудiң иерархиясы. Формат МККТТ G 703, G 708, G 709 және басқалардың ұсынымдарымен айқындалған, әлi жарияланбаған синхронды берудiң транспорттық берудiң модулiне негізделген. Синхронды цифрлық берудiң иерархиясындығы бiрiншi деңгей 155,52 М битт/с 
</w:t>
      </w:r>
      <w:r>
        <w:br/>
      </w:r>
      <w:r>
        <w:rPr>
          <w:rFonts w:ascii="Times New Roman"/>
          <w:b w:val="false"/>
          <w:i w:val="false"/>
          <w:color w:val="000000"/>
          <w:sz w:val="28"/>
        </w:rPr>
        <w:t>
"Майдалау" (1) - ұсақтау немесе себу арқылы материалдың пайдалану процессi. 
</w:t>
      </w:r>
      <w:r>
        <w:br/>
      </w:r>
      <w:r>
        <w:rPr>
          <w:rFonts w:ascii="Times New Roman"/>
          <w:b w:val="false"/>
          <w:i w:val="false"/>
          <w:color w:val="000000"/>
          <w:sz w:val="28"/>
        </w:rPr>
        <w:t>
"Оқшауландырылған тiрi дақылдар" (1) - активтi емес түрдегі және құрғақ препараттар түрдегі тірi дақылдарды қамтиды. 
</w:t>
      </w:r>
      <w:r>
        <w:br/>
      </w:r>
      <w:r>
        <w:rPr>
          <w:rFonts w:ascii="Times New Roman"/>
          <w:b w:val="false"/>
          <w:i w:val="false"/>
          <w:color w:val="000000"/>
          <w:sz w:val="28"/>
        </w:rPr>
        <w:t>
"Оқшаулау" (9) - ракетаның двигателiнiң компоненттерiне (корпус, сопла, кiру тесiгі, корпустардың қақпақтары) қолданылады және термо өңделген немесе жартылай термо өңделген толтырылған каучукты жапырақты материалды қамтиды. Бұған, сондай-ақ амортизациялық жапсырмалар немесе ашпалы есiктер де кiредi. 
</w:t>
      </w:r>
      <w:r>
        <w:br/>
      </w:r>
      <w:r>
        <w:rPr>
          <w:rFonts w:ascii="Times New Roman"/>
          <w:b w:val="false"/>
          <w:i w:val="false"/>
          <w:color w:val="000000"/>
          <w:sz w:val="28"/>
        </w:rPr>
        <w:t>
"Изостатикалық нығыздаулар" (2) - дайындамаға барлық бағыттар бойынша осы герметикалық көлемнің осының ішінде қысымға тең герметикалық көлем жасау үшiн түрлi орталарда (газ, сұйық, қатты бөлшектер және басқалар) герметикалық көлемде нығыздауға қабiлетті жабдық немесе материал. 
</w:t>
      </w:r>
      <w:r>
        <w:br/>
      </w:r>
      <w:r>
        <w:rPr>
          <w:rFonts w:ascii="Times New Roman"/>
          <w:b w:val="false"/>
          <w:i w:val="false"/>
          <w:color w:val="000000"/>
          <w:sz w:val="28"/>
        </w:rPr>
        <w:t>
"Иммунды токсиндер" (1) - сырқат клеткаларға iрiктемелi түрде әсер ететін бiр клеткалы көп каналды антиденелермен "токсиндердiң" немесе "қосалқы токсиндердiң" коньюганты . 
</w:t>
      </w:r>
      <w:r>
        <w:br/>
      </w:r>
      <w:r>
        <w:rPr>
          <w:rFonts w:ascii="Times New Roman"/>
          <w:b w:val="false"/>
          <w:i w:val="false"/>
          <w:color w:val="000000"/>
          <w:sz w:val="28"/>
        </w:rPr>
        <w:t>
"Инструменталды қашықтық" (6) - радардың әрекетінiң бiр мәндi айқындалатын қашықтығын. 
</w:t>
      </w:r>
      <w:r>
        <w:br/>
      </w:r>
      <w:r>
        <w:rPr>
          <w:rFonts w:ascii="Times New Roman"/>
          <w:b w:val="false"/>
          <w:i w:val="false"/>
          <w:color w:val="000000"/>
          <w:sz w:val="28"/>
        </w:rPr>
        <w:t>
"Yш өлшемдi векторлардың қарқындылығы" (4) - 10 пиксильден жартылай векторларға жататын, шектеулiлiкке тексерiлген, Х-Y-Z координаттар мен мәнiмен кездейсоқ түрде бағдарланған, тұтастай ауыспалы не қалқымалы нүктемен ауыспалы көрiнетін (олардың қайсысы болмасын барынша жоғары қарқындылыққа сәйкес келмесе де) секундта туатын векторлардың саны. 
</w:t>
      </w:r>
      <w:r>
        <w:br/>
      </w:r>
      <w:r>
        <w:rPr>
          <w:rFonts w:ascii="Times New Roman"/>
          <w:b w:val="false"/>
          <w:i w:val="false"/>
          <w:color w:val="000000"/>
          <w:sz w:val="28"/>
        </w:rPr>
        <w:t>
"СЦБИ" - "синхронды цифрлық берудiң иерархиясы". 
</w:t>
      </w:r>
      <w:r>
        <w:br/>
      </w:r>
      <w:r>
        <w:rPr>
          <w:rFonts w:ascii="Times New Roman"/>
          <w:b w:val="false"/>
          <w:i w:val="false"/>
          <w:color w:val="000000"/>
          <w:sz w:val="28"/>
        </w:rPr>
        <w:t>
"ДЫА"- (дөңгелекті ықтималды ауытқу) (7) - дәлдiктi өлшейтiн шама; шеңбердiң радиусы, оның орталығында белгiлi бiр қашықтықта нысаны болады, онда 50% пайдалы жүктеме жұмыс iстейдi. 
</w:t>
      </w:r>
      <w:r>
        <w:br/>
      </w:r>
      <w:r>
        <w:rPr>
          <w:rFonts w:ascii="Times New Roman"/>
          <w:b w:val="false"/>
          <w:i w:val="false"/>
          <w:color w:val="000000"/>
          <w:sz w:val="28"/>
        </w:rPr>
        <w:t>
"Комутациялайтын құрылғы" (5) - аппаратура және хабарларды беру кезiнде комутацияланатын жүктеме үшiн физикалық немесе виртуальды қосалқы мүмкiн ететін онымен байланысты бағдарламалық қамтамасыз ету. 
</w:t>
      </w:r>
      <w:r>
        <w:br/>
      </w:r>
      <w:r>
        <w:rPr>
          <w:rFonts w:ascii="Times New Roman"/>
          <w:b w:val="false"/>
          <w:i w:val="false"/>
          <w:color w:val="000000"/>
          <w:sz w:val="28"/>
        </w:rPr>
        <w:t>
"Композициялық материал" (1,2,6,8,9) - толтырғыштарды, талшықтарды немесе белгiлі бiр мақсатқа немесе мақсаттарға арналған олардың кез келген үйлесiмін армейлейтін бөлшектерден тұратын" матрица" қосымша фаза немесе қосымша фазалар. 
</w:t>
      </w:r>
      <w:r>
        <w:br/>
      </w:r>
      <w:r>
        <w:rPr>
          <w:rFonts w:ascii="Times New Roman"/>
          <w:b w:val="false"/>
          <w:i w:val="false"/>
          <w:color w:val="000000"/>
          <w:sz w:val="28"/>
        </w:rPr>
        <w:t>
"Желiге қол жеткiзетiн контролер" (4,5) - комутациялық желiмен бөлiнген физикалық интерфейс. Ол берудi басқара отырып (мысалы контролердi немесе әкеле жатқанды табуды) сандық берудiң бiрдей жылдамдығы кезiнде жұмыс iстейтiн жалпы ортаны пайдаланады. Ол кез келген басқаға қатыссыз өзiне бағытталған деректер пакетiн немесе деректер топтарын таңдайды (мысалы, IЕЕЕ802). Бұл компьютерге қондырылатын блок, немесе жүйеге қол жеткiзудi қамтамасыз етуге арналған телекоммуникациялық жабдық. 
</w:t>
      </w:r>
      <w:r>
        <w:br/>
      </w:r>
      <w:r>
        <w:rPr>
          <w:rFonts w:ascii="Times New Roman"/>
          <w:b w:val="false"/>
          <w:i w:val="false"/>
          <w:color w:val="000000"/>
          <w:sz w:val="28"/>
        </w:rPr>
        <w:t>
"Байланыс каналының контролерi" (5) - синхронды немесе асинхронды цифрлық ақпараттың ағынын бақылайтын физикалық интерфейс. Бұл компьютерге қондырылатын блок, немесе жүйеге қол жеткiзудi қамтамасыз етуге арналған телекоммуникациялық жабдық. 
</w:t>
      </w:r>
      <w:r>
        <w:br/>
      </w:r>
      <w:r>
        <w:rPr>
          <w:rFonts w:ascii="Times New Roman"/>
          <w:b w:val="false"/>
          <w:i w:val="false"/>
          <w:color w:val="000000"/>
          <w:sz w:val="28"/>
        </w:rPr>
        <w:t>
"Контурлық басқару" (2) - келесi талап етілетiн жағдайды және осы жағдайға берудiң талап етілетiн жылдамдылығын айқындайтын нұсқаулықтарға сәйкес жүзеге асырылатын "цифрлық басқарудағы" екi немесе одан көп бiлiктер бойынша қозғалыс. Бұл беру жылдамдықтары бiр-бiрiмен байланыста болады, бұл негізгi контурды түзедi (қараңыз, ISО/DISС 2806-1980). 
</w:t>
      </w:r>
      <w:r>
        <w:br/>
      </w:r>
      <w:r>
        <w:rPr>
          <w:rFonts w:ascii="Times New Roman"/>
          <w:b w:val="false"/>
          <w:i w:val="false"/>
          <w:color w:val="000000"/>
          <w:sz w:val="28"/>
        </w:rPr>
        <w:t>
"Ғарыштық аппараттар" (7,9) - белсендi және пассивтi спутниктер мен зондтар. 
</w:t>
      </w:r>
      <w:r>
        <w:br/>
      </w:r>
      <w:r>
        <w:rPr>
          <w:rFonts w:ascii="Times New Roman"/>
          <w:b w:val="false"/>
          <w:i w:val="false"/>
          <w:color w:val="000000"/>
          <w:sz w:val="28"/>
        </w:rPr>
        <w:t>
"Криптография" (5) - оның мазмұнын жасыру, түрлi өзгеруiн немесе рұқсат етiлмеген пайдалануды болдырмау мақсатында ақпарат ты түрлендiрудiң принциптерiн, құралдары мен әдiстерiн қамтитын тәртiп. "Криптография" бiр немесе одан көп "құпия параметрлердi" пайдаланылатын ақпараттың түрленуi мен (мысалы, криптографиялық ауыспалылық) немесе тиiсті кiлтпен басқарумен шектелген. 
</w:t>
      </w:r>
      <w:r>
        <w:br/>
      </w:r>
      <w:r>
        <w:rPr>
          <w:rFonts w:ascii="Times New Roman"/>
          <w:b w:val="false"/>
          <w:i w:val="false"/>
          <w:color w:val="000000"/>
          <w:sz w:val="28"/>
        </w:rPr>
        <w:t>
Ерекше ескерту: "Құпия параметрi" - адамдардың белгілi бiр тобына белгілі және басқа адамдардан жасырылған константа немесе кілт. 
</w:t>
      </w:r>
      <w:r>
        <w:br/>
      </w:r>
      <w:r>
        <w:rPr>
          <w:rFonts w:ascii="Times New Roman"/>
          <w:b w:val="false"/>
          <w:i w:val="false"/>
          <w:color w:val="000000"/>
          <w:sz w:val="28"/>
        </w:rPr>
        <w:t>
"Сындық температура" (1,3,6) (кейде көшу температурасы деп аталады.) Белгiлі бiр "өткiзуден тыс материал" - материал электр тоғының өтуiне қарсыласуын толық жоғалтатын температура. 
</w:t>
      </w:r>
      <w:r>
        <w:br/>
      </w:r>
      <w:r>
        <w:rPr>
          <w:rFonts w:ascii="Times New Roman"/>
          <w:b w:val="false"/>
          <w:i w:val="false"/>
          <w:color w:val="000000"/>
          <w:sz w:val="28"/>
        </w:rPr>
        <w:t>
"Жұдырықтық тиiмдiлiк" (экстрицентритент) (2) - шпиндельдiң үстiрт айналуына өлшену нүктесiндегi шпиндельдiң планшайбесiне перпендикуляр тегістiкте өлшенген негізгі шпиндельдiң бiр айналымындағы бiлiктiк қозғалу. (қараңыз ISО 230/1-1986, f5, 63) 
</w:t>
      </w:r>
      <w:r>
        <w:br/>
      </w:r>
      <w:r>
        <w:rPr>
          <w:rFonts w:ascii="Times New Roman"/>
          <w:b w:val="false"/>
          <w:i w:val="false"/>
          <w:color w:val="000000"/>
          <w:sz w:val="28"/>
        </w:rPr>
        <w:t>
"Лазер" (0,2,3,5,6,7,8,9) - компоненттердiң жиынтығы, ол кеңiстiкте де, сондай-ақ уақыт бойынша да сәулеленудiң ынталандырылған эмиссиясы арқылы күшейтілетiн когеринтті жарықтық сәулеленудi жасайды. 
</w:t>
      </w:r>
      <w:r>
        <w:br/>
      </w:r>
      <w:r>
        <w:rPr>
          <w:rFonts w:ascii="Times New Roman"/>
          <w:b w:val="false"/>
          <w:i w:val="false"/>
          <w:color w:val="000000"/>
          <w:sz w:val="28"/>
        </w:rPr>
        <w:t>
Ерекше ескерту: Қараңыз, сондай-ақ: "Химиялық лазер"; 
</w:t>
      </w:r>
      <w:r>
        <w:br/>
      </w:r>
      <w:r>
        <w:rPr>
          <w:rFonts w:ascii="Times New Roman"/>
          <w:b w:val="false"/>
          <w:i w:val="false"/>
          <w:color w:val="000000"/>
          <w:sz w:val="28"/>
        </w:rPr>
        <w:t>
                                     "Мықтылығының модуляциясы мен лазер"; 
</w:t>
      </w:r>
      <w:r>
        <w:br/>
      </w:r>
      <w:r>
        <w:rPr>
          <w:rFonts w:ascii="Times New Roman"/>
          <w:b w:val="false"/>
          <w:i w:val="false"/>
          <w:color w:val="000000"/>
          <w:sz w:val="28"/>
        </w:rPr>
        <w:t>
                                     "Аса жоғары қуатты лазер"; 
</w:t>
      </w:r>
      <w:r>
        <w:br/>
      </w:r>
      <w:r>
        <w:rPr>
          <w:rFonts w:ascii="Times New Roman"/>
          <w:b w:val="false"/>
          <w:i w:val="false"/>
          <w:color w:val="000000"/>
          <w:sz w:val="28"/>
        </w:rPr>
        <w:t>
                                     "Қайта құрылатын лазер"; 
</w:t>
      </w:r>
      <w:r>
        <w:br/>
      </w:r>
      <w:r>
        <w:rPr>
          <w:rFonts w:ascii="Times New Roman"/>
          <w:b w:val="false"/>
          <w:i w:val="false"/>
          <w:color w:val="000000"/>
          <w:sz w:val="28"/>
        </w:rPr>
        <w:t>
"Мықты модуляциялы лазер" (6) - энергия орналасу инверсиясында немесе оптикалық резонаторда жиналатын және импульстiк режимде кейiн сәулеленетін лазер. 
</w:t>
      </w:r>
      <w:r>
        <w:br/>
      </w:r>
      <w:r>
        <w:rPr>
          <w:rFonts w:ascii="Times New Roman"/>
          <w:b w:val="false"/>
          <w:i w:val="false"/>
          <w:color w:val="000000"/>
          <w:sz w:val="28"/>
        </w:rPr>
        <w:t>
"Аса жоғары қуатты лазер" (6) - 50 мс iшiнде 1 кдж астам энергияны сәулелендiруге қабiлеттi (жалпы немесе iшiнара) немесе 20 квт астам үздiксiз қуаты бар лазер. 
</w:t>
      </w:r>
      <w:r>
        <w:br/>
      </w:r>
      <w:r>
        <w:rPr>
          <w:rFonts w:ascii="Times New Roman"/>
          <w:b w:val="false"/>
          <w:i w:val="false"/>
          <w:color w:val="000000"/>
          <w:sz w:val="28"/>
        </w:rPr>
        <w:t>
"Таспа" (1) - алдын ала қарамай сiңiрiлген кезек келiп тұратын немесе бiр бағыттағы "моноталшықтардан", "жiптен", "үйiрмелерден, "арқаншалардан" немесе "шүйкелерден" және т.б тұратын материал. 
</w:t>
      </w:r>
      <w:r>
        <w:br/>
      </w:r>
      <w:r>
        <w:rPr>
          <w:rFonts w:ascii="Times New Roman"/>
          <w:b w:val="false"/>
          <w:i w:val="false"/>
          <w:color w:val="000000"/>
          <w:sz w:val="28"/>
        </w:rPr>
        <w:t>
Ерекше ескерту: "Шүйке" - шамамен параллель орналасқан моноталшықтардың 
</w:t>
      </w:r>
      <w:r>
        <w:br/>
      </w:r>
      <w:r>
        <w:rPr>
          <w:rFonts w:ascii="Times New Roman"/>
          <w:b w:val="false"/>
          <w:i w:val="false"/>
          <w:color w:val="000000"/>
          <w:sz w:val="28"/>
        </w:rPr>
        <w:t>
                 (әдетте 200 астам) орамы. 
</w:t>
      </w:r>
      <w:r>
        <w:br/>
      </w:r>
      <w:r>
        <w:rPr>
          <w:rFonts w:ascii="Times New Roman"/>
          <w:b w:val="false"/>
          <w:i w:val="false"/>
          <w:color w:val="000000"/>
          <w:sz w:val="28"/>
        </w:rPr>
        <w:t>
"Ұшу аппараты" (1,7,9) - тiркелген немесе қанатының геометриясы өзгеретін, айналатын қанаты (вертолет), бұрылыстық винтi немесе қанаты бар әуе ұшуларына арналған құрал. 
</w:t>
      </w:r>
      <w:r>
        <w:br/>
      </w:r>
      <w:r>
        <w:rPr>
          <w:rFonts w:ascii="Times New Roman"/>
          <w:b w:val="false"/>
          <w:i w:val="false"/>
          <w:color w:val="000000"/>
          <w:sz w:val="28"/>
        </w:rPr>
        <w:t>
Ерекше ескерту: Қараңыз, сондай-ақ "Азаматтық ұшу аппараты". 
</w:t>
      </w:r>
      <w:r>
        <w:br/>
      </w:r>
      <w:r>
        <w:rPr>
          <w:rFonts w:ascii="Times New Roman"/>
          <w:b w:val="false"/>
          <w:i w:val="false"/>
          <w:color w:val="000000"/>
          <w:sz w:val="28"/>
        </w:rPr>
        <w:t>
"Сызықтық" (2) (әдетте сызықтық еместiк параметрлерi арқылы өлшенедi) - шын мәнiндегі сипаттамасының барынша жоғары ауытқуы (жоғары және төменгi шкалаларының көрсеткiштерi бойынша орташа), барынша жоғары ауытқуды теңестiру және барынша азайту үшiн солай орналасқан тіке сызықтан оң немесе терiстiгi. 
</w:t>
      </w:r>
      <w:r>
        <w:br/>
      </w:r>
      <w:r>
        <w:rPr>
          <w:rFonts w:ascii="Times New Roman"/>
          <w:b w:val="false"/>
          <w:i w:val="false"/>
          <w:color w:val="000000"/>
          <w:sz w:val="28"/>
        </w:rPr>
        <w:t>
"Локальды желi" (4) - барлық мынадай сипаттамаға ие деректердi беру жүйесi 
</w:t>
      </w:r>
      <w:r>
        <w:br/>
      </w:r>
      <w:r>
        <w:rPr>
          <w:rFonts w:ascii="Times New Roman"/>
          <w:b w:val="false"/>
          <w:i w:val="false"/>
          <w:color w:val="000000"/>
          <w:sz w:val="28"/>
        </w:rPr>
        <w:t>
      а. Тәуелсiз "Ақпараттық құрылғылар" өздiгiнен пайда болатын 
</w:t>
      </w:r>
      <w:r>
        <w:br/>
      </w:r>
      <w:r>
        <w:rPr>
          <w:rFonts w:ascii="Times New Roman"/>
          <w:b w:val="false"/>
          <w:i w:val="false"/>
          <w:color w:val="000000"/>
          <w:sz w:val="28"/>
        </w:rPr>
        <w:t>
         санына тікелей бiр-бiрiмен байланысуға мүмкiндiк бередi; және 
</w:t>
      </w:r>
      <w:r>
        <w:br/>
      </w:r>
      <w:r>
        <w:rPr>
          <w:rFonts w:ascii="Times New Roman"/>
          <w:b w:val="false"/>
          <w:i w:val="false"/>
          <w:color w:val="000000"/>
          <w:sz w:val="28"/>
        </w:rPr>
        <w:t>
      б. Орташа мөлшердегі шектеулi географиялық аймақ (мысалы, қызметтік 
</w:t>
      </w:r>
      <w:r>
        <w:br/>
      </w:r>
      <w:r>
        <w:rPr>
          <w:rFonts w:ascii="Times New Roman"/>
          <w:b w:val="false"/>
          <w:i w:val="false"/>
          <w:color w:val="000000"/>
          <w:sz w:val="28"/>
        </w:rPr>
        <w:t>
         ғимараттардың, зауыттың корпустар тобының немесе қойма үй 
</w:t>
      </w:r>
      <w:r>
        <w:br/>
      </w:r>
      <w:r>
        <w:rPr>
          <w:rFonts w:ascii="Times New Roman"/>
          <w:b w:val="false"/>
          <w:i w:val="false"/>
          <w:color w:val="000000"/>
          <w:sz w:val="28"/>
        </w:rPr>
        <w:t>
         жаймаларының шектерiнде). 
</w:t>
      </w:r>
      <w:r>
        <w:br/>
      </w:r>
      <w:r>
        <w:rPr>
          <w:rFonts w:ascii="Times New Roman"/>
          <w:b w:val="false"/>
          <w:i w:val="false"/>
          <w:color w:val="000000"/>
          <w:sz w:val="28"/>
        </w:rPr>
        <w:t>
Ерекше ескерту: "Ақпараттық құрылғы" цифрлық деректердi жүйелi түрде 
</w:t>
      </w:r>
      <w:r>
        <w:br/>
      </w:r>
      <w:r>
        <w:rPr>
          <w:rFonts w:ascii="Times New Roman"/>
          <w:b w:val="false"/>
          <w:i w:val="false"/>
          <w:color w:val="000000"/>
          <w:sz w:val="28"/>
        </w:rPr>
        <w:t>
                 беруге немесе қабылдауға қабілетi бар жабдықты білдiредi. 
</w:t>
      </w:r>
      <w:r>
        <w:br/>
      </w:r>
      <w:r>
        <w:rPr>
          <w:rFonts w:ascii="Times New Roman"/>
          <w:b w:val="false"/>
          <w:i w:val="false"/>
          <w:color w:val="000000"/>
          <w:sz w:val="28"/>
        </w:rPr>
        <w:t>
"АЖҚЛ" - "Аса жоғары қуаттағы лазер". 
</w:t>
      </w:r>
      <w:r>
        <w:br/>
      </w:r>
      <w:r>
        <w:rPr>
          <w:rFonts w:ascii="Times New Roman"/>
          <w:b w:val="false"/>
          <w:i w:val="false"/>
          <w:color w:val="000000"/>
          <w:sz w:val="28"/>
        </w:rPr>
        <w:t>
"Магниттiк градиентометрлер"(6) - осы приборға қатысы сыртқы болып табылатын көздердiң магниттiк өрiстерiнiң кеңiстiктiк өзгерулерiн өлшеуге арналған құрылғы. Олар көптеген "магнитометрлерден" және магниттiк өрiстiң градиентi өлшенетiн шығуындағы тиiстi электронды блоктан тұрады 
</w:t>
      </w:r>
      <w:r>
        <w:br/>
      </w:r>
      <w:r>
        <w:rPr>
          <w:rFonts w:ascii="Times New Roman"/>
          <w:b w:val="false"/>
          <w:i w:val="false"/>
          <w:color w:val="000000"/>
          <w:sz w:val="28"/>
        </w:rPr>
        <w:t>
Ерекше ескерту: Қараңыз, сондай-ақ "Ішкi магниттiк градиентометрлердi". 
</w:t>
      </w:r>
      <w:r>
        <w:br/>
      </w:r>
      <w:r>
        <w:rPr>
          <w:rFonts w:ascii="Times New Roman"/>
          <w:b w:val="false"/>
          <w:i w:val="false"/>
          <w:color w:val="000000"/>
          <w:sz w:val="28"/>
        </w:rPr>
        <w:t>
"Магниметрлер" (6) - приборға қатысты сыртқы болып табылатын көздердiң магниттiк өрiсiн өлшеуге арналған құрылғылар. Магниттік өрiстiң жеке өлшеу элементiнен және шығарында магниттiк өрiс өлшенетiн онымен байланысты электронды блоктан тұрады. 
</w:t>
      </w:r>
      <w:r>
        <w:br/>
      </w:r>
      <w:r>
        <w:rPr>
          <w:rFonts w:ascii="Times New Roman"/>
          <w:b w:val="false"/>
          <w:i w:val="false"/>
          <w:color w:val="000000"/>
          <w:sz w:val="28"/>
        </w:rPr>
        <w:t>
"Масштабты коэффициент" (7) ("героскоп немесе алселерометр") - шығу сигналының өзгерiсiнiң кiретін өлшенетiн сигналдың өзгерiсiне қатынасы. Масштабты коэффициент әдетте тiк сызықтың қисаюы ретiнде бағаланады, ол берiлген диапазонның шектерiнде кiру сигналының өзгеруi кезiнде алынған деректерге сәйкес мейлiнше аз квадраттардың әдiсiмен құрылуы мүмкiн. 
</w:t>
      </w:r>
      <w:r>
        <w:br/>
      </w:r>
      <w:r>
        <w:rPr>
          <w:rFonts w:ascii="Times New Roman"/>
          <w:b w:val="false"/>
          <w:i w:val="false"/>
          <w:color w:val="000000"/>
          <w:sz w:val="28"/>
        </w:rPr>
        <w:t>
"UҒ6 топтануына төзiмдi материалдар" (0) - мыс, топтанбайтын болат, алюминий, алюминий қышқылы, алюминий қорытпа, никель немесе 60% одан көп бар (салмағы бойынша) және бөлiну процессінің тиiсті түрiне сәйкес келетiн UҒ6-ға төзiмдi фторланған көмiр сутегiлi полимерлер. 
</w:t>
      </w:r>
      <w:r>
        <w:br/>
      </w:r>
      <w:r>
        <w:rPr>
          <w:rFonts w:ascii="Times New Roman"/>
          <w:b w:val="false"/>
          <w:i w:val="false"/>
          <w:color w:val="000000"/>
          <w:sz w:val="28"/>
        </w:rPr>
        <w:t>
"Матрица" (1,2,3,9) - жiп тәрiздi криссталдармен немесе талшықтармен, бөлшектермен толтырылған бiрыңғай берiк зат. 
</w:t>
      </w:r>
      <w:r>
        <w:br/>
      </w:r>
      <w:r>
        <w:rPr>
          <w:rFonts w:ascii="Times New Roman"/>
          <w:b w:val="false"/>
          <w:i w:val="false"/>
          <w:color w:val="000000"/>
          <w:sz w:val="28"/>
        </w:rPr>
        <w:t>
"Жиiлiктердiң белдеулерiнiң қағым сәттік енi" (3,5,7) - өткiзу белдеуi, онда шығу сигналының қуатының деңгейi негiзгі жұмыс параметрлерiн құрусыз 3 децибель шектерiнде тұрақты түрде қалады. 
</w:t>
      </w:r>
      <w:r>
        <w:br/>
      </w:r>
      <w:r>
        <w:rPr>
          <w:rFonts w:ascii="Times New Roman"/>
          <w:b w:val="false"/>
          <w:i w:val="false"/>
          <w:color w:val="000000"/>
          <w:sz w:val="28"/>
        </w:rPr>
        <w:t>
"Механикалық лигерлеу" (1) - нығыздау, ұнтақтау және механикалық әсер ету ауқымы ұнтақтар мен лигатуралардың жаңа қосылуының нәтижесiнде пайда болатын лигерлеу процесi. 
</w:t>
      </w:r>
      <w:r>
        <w:br/>
      </w:r>
      <w:r>
        <w:rPr>
          <w:rFonts w:ascii="Times New Roman"/>
          <w:b w:val="false"/>
          <w:i w:val="false"/>
          <w:color w:val="000000"/>
          <w:sz w:val="28"/>
        </w:rPr>
        <w:t>
"Микроорганизмдер" (1,2) - "оқшауландырылған дақылдар" түрiндегі немесе әдейi осындай дақылдар жұқтырылған немесе ластандырылған қоректiк ортаны қоса алғанда материал ретіндегі табиғи шыққан немесе өзгерген бактериялар, вирустар, микоплазма, рекитцелер, хломиделер немесе саңырауқұлақтар. 
</w:t>
      </w:r>
      <w:r>
        <w:br/>
      </w:r>
      <w:r>
        <w:rPr>
          <w:rFonts w:ascii="Times New Roman"/>
          <w:b w:val="false"/>
          <w:i w:val="false"/>
          <w:color w:val="000000"/>
          <w:sz w:val="28"/>
        </w:rPr>
        <w:t>
"Микропроцессордың микросхемасы" (3) - сыртқы есте сақтауда жалпы мақсаттағы командаларды жүйелi түрде орындауға қабiлетті, арифметикалық қисындық құрылғысы бар (АКҚ) "тұтастай құйылған интегралы схема" немесе "көп кристалды интегралды схема". 
</w:t>
      </w:r>
      <w:r>
        <w:br/>
      </w:r>
      <w:r>
        <w:rPr>
          <w:rFonts w:ascii="Times New Roman"/>
          <w:b w:val="false"/>
          <w:i w:val="false"/>
          <w:color w:val="000000"/>
          <w:sz w:val="28"/>
        </w:rPr>
        <w:t>
Ерекше ескерту: 1. "Микропроцессордың микросхемасында" әдетте оперативтi 
</w:t>
      </w:r>
      <w:r>
        <w:br/>
      </w:r>
      <w:r>
        <w:rPr>
          <w:rFonts w:ascii="Times New Roman"/>
          <w:b w:val="false"/>
          <w:i w:val="false"/>
          <w:color w:val="000000"/>
          <w:sz w:val="28"/>
        </w:rPr>
        <w:t>
                    жады бар қол желiлердi пайдалануға болмайды, дегенмен 
</w:t>
      </w:r>
      <w:r>
        <w:br/>
      </w:r>
      <w:r>
        <w:rPr>
          <w:rFonts w:ascii="Times New Roman"/>
          <w:b w:val="false"/>
          <w:i w:val="false"/>
          <w:color w:val="000000"/>
          <w:sz w:val="28"/>
        </w:rPr>
        <w:t>
                    қисындық функцияны орындау кезiнде микросхеманың жадын 
</w:t>
      </w:r>
      <w:r>
        <w:br/>
      </w:r>
      <w:r>
        <w:rPr>
          <w:rFonts w:ascii="Times New Roman"/>
          <w:b w:val="false"/>
          <w:i w:val="false"/>
          <w:color w:val="000000"/>
          <w:sz w:val="28"/>
        </w:rPr>
        <w:t>
                    пайдалана алады. 
</w:t>
      </w:r>
      <w:r>
        <w:br/>
      </w:r>
      <w:r>
        <w:rPr>
          <w:rFonts w:ascii="Times New Roman"/>
          <w:b w:val="false"/>
          <w:i w:val="false"/>
          <w:color w:val="000000"/>
          <w:sz w:val="28"/>
        </w:rPr>
        <w:t>
                 2. Осы айқындама "микропроцессордың микросхемасының" 
</w:t>
      </w:r>
      <w:r>
        <w:br/>
      </w:r>
      <w:r>
        <w:rPr>
          <w:rFonts w:ascii="Times New Roman"/>
          <w:b w:val="false"/>
          <w:i w:val="false"/>
          <w:color w:val="000000"/>
          <w:sz w:val="28"/>
        </w:rPr>
        <w:t>
                    жұмыс iстеуiне арналған интегралды микросхеманың 
</w:t>
      </w:r>
      <w:r>
        <w:br/>
      </w:r>
      <w:r>
        <w:rPr>
          <w:rFonts w:ascii="Times New Roman"/>
          <w:b w:val="false"/>
          <w:i w:val="false"/>
          <w:color w:val="000000"/>
          <w:sz w:val="28"/>
        </w:rPr>
        <w:t>
                    қондырғысын қамтиды. 
</w:t>
      </w:r>
      <w:r>
        <w:br/>
      </w:r>
      <w:r>
        <w:rPr>
          <w:rFonts w:ascii="Times New Roman"/>
          <w:b w:val="false"/>
          <w:i w:val="false"/>
          <w:color w:val="000000"/>
          <w:sz w:val="28"/>
        </w:rPr>
        <w:t>
"Микрокомпьютердiң микросхемасы" (3) - iшкi жадтағы деректерге қолданымды iшкi есте сақтайтын құрылғының жалпы мақсаттағы командаларды жүйелi түрде орындауға қабiлетті, арифметикалық қисындық құрылғысы бар (АКҚ) "тұтастай құйылған интегралды схема" немесе "көп кристалды интегралды схема".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Iшкi жад сыртқы жадпен кеңейтiлуi мүмкiн.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"Көп кристалды интегралды схема" (3) - ортақ "қасықшадағы" екi немесе
</w:t>
      </w:r>
    </w:p>
    <w:p>
      <w:pPr>
        <w:spacing w:after="0"/>
        <w:ind w:left="0"/>
        <w:jc w:val="both"/>
      </w:pPr>
      <w:r>
        <w:rPr>
          <w:rFonts w:ascii="Times New Roman"/>
          <w:b w:val="false"/>
          <w:i w:val="false"/>
          <w:color w:val="000000"/>
          <w:sz w:val="28"/>
        </w:rPr>
        <w:t>
одан көп "тұтастай құйылған интегралды схема"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"Көп ағымды өңдеу" (4):
</w:t>
      </w:r>
    </w:p>
    <w:p>
      <w:pPr>
        <w:spacing w:after="0"/>
        <w:ind w:left="0"/>
        <w:jc w:val="both"/>
      </w:pPr>
      <w:r>
        <w:rPr>
          <w:rFonts w:ascii="Times New Roman"/>
          <w:b w:val="false"/>
          <w:i w:val="false"/>
          <w:color w:val="000000"/>
          <w:sz w:val="28"/>
        </w:rPr>
        <w:t>
     а. Деректердiң ағынын орталықтандырылған басқару архитектурасы (SIМD);
</w:t>
      </w:r>
    </w:p>
    <w:p>
      <w:pPr>
        <w:spacing w:after="0"/>
        <w:ind w:left="0"/>
        <w:jc w:val="both"/>
      </w:pPr>
      <w:r>
        <w:rPr>
          <w:rFonts w:ascii="Times New Roman"/>
          <w:b w:val="false"/>
          <w:i w:val="false"/>
          <w:color w:val="000000"/>
          <w:sz w:val="28"/>
        </w:rPr>
        <w:t>
     б. Деректердiң ағынын паралельдi-орталықтандырылған архитектурасы     
</w:t>
      </w:r>
    </w:p>
    <w:p>
      <w:pPr>
        <w:spacing w:after="0"/>
        <w:ind w:left="0"/>
        <w:jc w:val="both"/>
      </w:pPr>
      <w:r>
        <w:rPr>
          <w:rFonts w:ascii="Times New Roman"/>
          <w:b w:val="false"/>
          <w:i w:val="false"/>
          <w:color w:val="000000"/>
          <w:sz w:val="28"/>
        </w:rPr>
        <w:t>
        (МSIМD);
</w:t>
      </w:r>
    </w:p>
    <w:p>
      <w:pPr>
        <w:spacing w:after="0"/>
        <w:ind w:left="0"/>
        <w:jc w:val="both"/>
      </w:pPr>
      <w:r>
        <w:rPr>
          <w:rFonts w:ascii="Times New Roman"/>
          <w:b w:val="false"/>
          <w:i w:val="false"/>
          <w:color w:val="000000"/>
          <w:sz w:val="28"/>
        </w:rPr>
        <w:t>
     в. Тығыз байланысқандарын жақын байланысқандарын немесе әлсiз
</w:t>
      </w:r>
    </w:p>
    <w:p>
      <w:pPr>
        <w:spacing w:after="0"/>
        <w:ind w:left="0"/>
        <w:jc w:val="both"/>
      </w:pPr>
      <w:r>
        <w:rPr>
          <w:rFonts w:ascii="Times New Roman"/>
          <w:b w:val="false"/>
          <w:i w:val="false"/>
          <w:color w:val="000000"/>
          <w:sz w:val="28"/>
        </w:rPr>
        <w:t>
        байланысқандарын қоса алғанда деректердiң ағынын
</w:t>
      </w:r>
    </w:p>
    <w:p>
      <w:pPr>
        <w:spacing w:after="0"/>
        <w:ind w:left="0"/>
        <w:jc w:val="both"/>
      </w:pPr>
      <w:r>
        <w:rPr>
          <w:rFonts w:ascii="Times New Roman"/>
          <w:b w:val="false"/>
          <w:i w:val="false"/>
          <w:color w:val="000000"/>
          <w:sz w:val="28"/>
        </w:rPr>
        <w:t>
        орталықсыздандырылған архитектурасы (МIМD); немесе
</w:t>
      </w:r>
    </w:p>
    <w:p>
      <w:pPr>
        <w:spacing w:after="0"/>
        <w:ind w:left="0"/>
        <w:jc w:val="both"/>
      </w:pPr>
      <w:r>
        <w:rPr>
          <w:rFonts w:ascii="Times New Roman"/>
          <w:b w:val="false"/>
          <w:i w:val="false"/>
          <w:color w:val="000000"/>
          <w:sz w:val="28"/>
        </w:rPr>
        <w:t>
     г. Систологиялық массивтердi қоса алғанда өңдеу элементтерiнiң
</w:t>
      </w:r>
    </w:p>
    <w:p>
      <w:pPr>
        <w:spacing w:after="0"/>
        <w:ind w:left="0"/>
        <w:jc w:val="both"/>
      </w:pPr>
      <w:r>
        <w:rPr>
          <w:rFonts w:ascii="Times New Roman"/>
          <w:b w:val="false"/>
          <w:i w:val="false"/>
          <w:color w:val="000000"/>
          <w:sz w:val="28"/>
        </w:rPr>
        <w:t>
        массивтерiн құрылымдау секiлдi әдiстер арқылы бiр немесе одан көп  
</w:t>
      </w:r>
    </w:p>
    <w:p>
      <w:pPr>
        <w:spacing w:after="0"/>
        <w:ind w:left="0"/>
        <w:jc w:val="both"/>
      </w:pPr>
      <w:r>
        <w:rPr>
          <w:rFonts w:ascii="Times New Roman"/>
          <w:b w:val="false"/>
          <w:i w:val="false"/>
          <w:color w:val="000000"/>
          <w:sz w:val="28"/>
        </w:rPr>
        <w:t>
        командалы жүйесiмен басқарумен екi немесе одан көп деректердiң     
</w:t>
      </w:r>
    </w:p>
    <w:p>
      <w:pPr>
        <w:spacing w:after="0"/>
        <w:ind w:left="0"/>
        <w:jc w:val="both"/>
      </w:pPr>
      <w:r>
        <w:rPr>
          <w:rFonts w:ascii="Times New Roman"/>
          <w:b w:val="false"/>
          <w:i w:val="false"/>
          <w:color w:val="000000"/>
          <w:sz w:val="28"/>
        </w:rPr>
        <w:t>
        жүйесiн бiр мезгiлде жүзеге асыруға мүмкiндiк беретiн              
</w:t>
      </w:r>
    </w:p>
    <w:p>
      <w:pPr>
        <w:spacing w:after="0"/>
        <w:ind w:left="0"/>
        <w:jc w:val="both"/>
      </w:pPr>
      <w:r>
        <w:rPr>
          <w:rFonts w:ascii="Times New Roman"/>
          <w:b w:val="false"/>
          <w:i w:val="false"/>
          <w:color w:val="000000"/>
          <w:sz w:val="28"/>
        </w:rPr>
        <w:t>
        "микробағдарлама" немесе жабдықтардың архитектурасының әдiсi.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"Микробағдарлама" - арнаулы жадтағы элементарлар           
</w:t>
      </w:r>
    </w:p>
    <w:p>
      <w:pPr>
        <w:spacing w:after="0"/>
        <w:ind w:left="0"/>
        <w:jc w:val="both"/>
      </w:pPr>
      <w:r>
        <w:rPr>
          <w:rFonts w:ascii="Times New Roman"/>
          <w:b w:val="false"/>
          <w:i w:val="false"/>
          <w:color w:val="000000"/>
          <w:sz w:val="28"/>
        </w:rPr>
        <w:t>
                командалардың жүйесi, оларды орындау командалық регистрге  
</w:t>
      </w:r>
    </w:p>
    <w:p>
      <w:pPr>
        <w:spacing w:after="0"/>
        <w:ind w:left="0"/>
        <w:jc w:val="both"/>
      </w:pPr>
      <w:r>
        <w:rPr>
          <w:rFonts w:ascii="Times New Roman"/>
          <w:b w:val="false"/>
          <w:i w:val="false"/>
          <w:color w:val="000000"/>
          <w:sz w:val="28"/>
        </w:rPr>
        <w:t>
                команданы енгізумен жүргiзiледi.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"Көпдеңгейлi қорғау" (5) - сезiмталдықтың түрлi дәрежеде ақпараты бар
</w:t>
      </w:r>
    </w:p>
    <w:p>
      <w:pPr>
        <w:spacing w:after="0"/>
        <w:ind w:left="0"/>
        <w:jc w:val="both"/>
      </w:pPr>
      <w:r>
        <w:rPr>
          <w:rFonts w:ascii="Times New Roman"/>
          <w:b w:val="false"/>
          <w:i w:val="false"/>
          <w:color w:val="000000"/>
          <w:sz w:val="28"/>
        </w:rPr>
        <w:t>
жүйелердiң сыныбы, оларға қол жеткiзу ақпаратқа және қажеттiлiктерге
</w:t>
      </w:r>
    </w:p>
    <w:p>
      <w:pPr>
        <w:spacing w:after="0"/>
        <w:ind w:left="0"/>
        <w:jc w:val="both"/>
      </w:pPr>
      <w:r>
        <w:rPr>
          <w:rFonts w:ascii="Times New Roman"/>
          <w:b w:val="false"/>
          <w:i w:val="false"/>
          <w:color w:val="000000"/>
          <w:sz w:val="28"/>
        </w:rPr>
        <w:t>
қол жеткiзудiң түрлi құқықтары бар пайдаланушылар үшiн ашық, бiрақ қол
</w:t>
      </w:r>
    </w:p>
    <w:p>
      <w:pPr>
        <w:spacing w:after="0"/>
        <w:ind w:left="0"/>
        <w:jc w:val="both"/>
      </w:pPr>
      <w:r>
        <w:rPr>
          <w:rFonts w:ascii="Times New Roman"/>
          <w:b w:val="false"/>
          <w:i w:val="false"/>
          <w:color w:val="000000"/>
          <w:sz w:val="28"/>
        </w:rPr>
        <w:t>
жеткiзу құқығы жоқ пайдаланушылардың топтарына тиым салынған.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"Көпдеңгейлi қорғау" - жабдықтың дұрыс жұмыс iстемеуін
</w:t>
      </w:r>
    </w:p>
    <w:p>
      <w:pPr>
        <w:spacing w:after="0"/>
        <w:ind w:left="0"/>
        <w:jc w:val="both"/>
      </w:pPr>
      <w:r>
        <w:rPr>
          <w:rFonts w:ascii="Times New Roman"/>
          <w:b w:val="false"/>
          <w:i w:val="false"/>
          <w:color w:val="000000"/>
          <w:sz w:val="28"/>
        </w:rPr>
        <w:t>
                немесе оператордың қателесуiн болдырмауға қатысты
</w:t>
      </w:r>
    </w:p>
    <w:p>
      <w:pPr>
        <w:spacing w:after="0"/>
        <w:ind w:left="0"/>
        <w:jc w:val="both"/>
      </w:pPr>
      <w:r>
        <w:rPr>
          <w:rFonts w:ascii="Times New Roman"/>
          <w:b w:val="false"/>
          <w:i w:val="false"/>
          <w:color w:val="000000"/>
          <w:sz w:val="28"/>
        </w:rPr>
        <w:t>
                оның сенiмдiлiгi емес компьютердi қорғау болып табылады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"Моноталшық" (1) немесе жiп - ең кiшi талшықтан тұрады, әдетте диаметрде
</w:t>
      </w:r>
    </w:p>
    <w:p>
      <w:pPr>
        <w:spacing w:after="0"/>
        <w:ind w:left="0"/>
        <w:jc w:val="both"/>
      </w:pPr>
      <w:r>
        <w:rPr>
          <w:rFonts w:ascii="Times New Roman"/>
          <w:b w:val="false"/>
          <w:i w:val="false"/>
          <w:color w:val="000000"/>
          <w:sz w:val="28"/>
        </w:rPr>
        <w:t>
бiрнеше микрометр.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"Тұтастай құйылған интегралды схема" (3) - пассивi немесе белсендi
</w:t>
      </w:r>
    </w:p>
    <w:p>
      <w:pPr>
        <w:spacing w:after="0"/>
        <w:ind w:left="0"/>
        <w:jc w:val="both"/>
      </w:pPr>
      <w:r>
        <w:rPr>
          <w:rFonts w:ascii="Times New Roman"/>
          <w:b w:val="false"/>
          <w:i w:val="false"/>
          <w:color w:val="000000"/>
          <w:sz w:val="28"/>
        </w:rPr>
        <w:t>
"схемалар элементтерiнiң" комбинациясы, ол:
</w:t>
      </w:r>
    </w:p>
    <w:p>
      <w:pPr>
        <w:spacing w:after="0"/>
        <w:ind w:left="0"/>
        <w:jc w:val="both"/>
      </w:pPr>
      <w:r>
        <w:rPr>
          <w:rFonts w:ascii="Times New Roman"/>
          <w:b w:val="false"/>
          <w:i w:val="false"/>
          <w:color w:val="000000"/>
          <w:sz w:val="28"/>
        </w:rPr>
        <w:t>
     а. Диффузиялық процесстер, инплантация процесстерi немесе микро
</w:t>
      </w:r>
    </w:p>
    <w:p>
      <w:pPr>
        <w:spacing w:after="0"/>
        <w:ind w:left="0"/>
        <w:jc w:val="both"/>
      </w:pPr>
      <w:r>
        <w:rPr>
          <w:rFonts w:ascii="Times New Roman"/>
          <w:b w:val="false"/>
          <w:i w:val="false"/>
          <w:color w:val="000000"/>
          <w:sz w:val="28"/>
        </w:rPr>
        <w:t>
        кристалл деп аталатын жартылай өткiзгiш материалдың бөлек бiр
</w:t>
      </w:r>
    </w:p>
    <w:p>
      <w:pPr>
        <w:spacing w:after="0"/>
        <w:ind w:left="0"/>
        <w:jc w:val="both"/>
      </w:pPr>
      <w:r>
        <w:rPr>
          <w:rFonts w:ascii="Times New Roman"/>
          <w:b w:val="false"/>
          <w:i w:val="false"/>
          <w:color w:val="000000"/>
          <w:sz w:val="28"/>
        </w:rPr>
        <w:t>
        бөлшегінiң iшiне немесе үстіңгi бетiне шөгу арқылы жүргізiледi;
</w:t>
      </w:r>
    </w:p>
    <w:p>
      <w:pPr>
        <w:spacing w:after="0"/>
        <w:ind w:left="0"/>
        <w:jc w:val="both"/>
      </w:pPr>
      <w:r>
        <w:rPr>
          <w:rFonts w:ascii="Times New Roman"/>
          <w:b w:val="false"/>
          <w:i w:val="false"/>
          <w:color w:val="000000"/>
          <w:sz w:val="28"/>
        </w:rPr>
        <w:t>
     б. Ажырамастай қосылған болып есептеліне алады; және
</w:t>
      </w:r>
    </w:p>
    <w:p>
      <w:pPr>
        <w:spacing w:after="0"/>
        <w:ind w:left="0"/>
        <w:jc w:val="both"/>
      </w:pPr>
      <w:r>
        <w:rPr>
          <w:rFonts w:ascii="Times New Roman"/>
          <w:b w:val="false"/>
          <w:i w:val="false"/>
          <w:color w:val="000000"/>
          <w:sz w:val="28"/>
        </w:rPr>
        <w:t>
     в. Схеманың функцияларын орындай 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Ерекше ескерту: "Схеманың элементi" - бiр диот, транзистр, резистр және 
</w:t>
      </w:r>
      <w:r>
        <w:br/>
      </w:r>
      <w:r>
        <w:rPr>
          <w:rFonts w:ascii="Times New Roman"/>
          <w:b w:val="false"/>
          <w:i w:val="false"/>
          <w:color w:val="000000"/>
          <w:sz w:val="28"/>
        </w:rPr>
        <w:t>
                 конденсатор және осылар секiлдi электронды схеманың 
</w:t>
      </w:r>
      <w:r>
        <w:br/>
      </w:r>
      <w:r>
        <w:rPr>
          <w:rFonts w:ascii="Times New Roman"/>
          <w:b w:val="false"/>
          <w:i w:val="false"/>
          <w:color w:val="000000"/>
          <w:sz w:val="28"/>
        </w:rPr>
        <w:t>
                 жеке белсендi немесе пассивтi деталi. 
</w:t>
      </w:r>
      <w:r>
        <w:br/>
      </w:r>
      <w:r>
        <w:rPr>
          <w:rFonts w:ascii="Times New Roman"/>
          <w:b w:val="false"/>
          <w:i w:val="false"/>
          <w:color w:val="000000"/>
          <w:sz w:val="28"/>
        </w:rPr>
        <w:t>
"Бейнелердiң моноспектральдi бергіштерi" (6) - бiр дискретті спектральды диапазоннан бейне туралы ақпаратты алуға қабiлеттi бергiштер. Бейнелердi көп спектральды бергіштер. 
</w:t>
      </w:r>
      <w:r>
        <w:br/>
      </w:r>
      <w:r>
        <w:rPr>
          <w:rFonts w:ascii="Times New Roman"/>
          <w:b w:val="false"/>
          <w:i w:val="false"/>
          <w:color w:val="000000"/>
          <w:sz w:val="28"/>
        </w:rPr>
        <w:t>
"Бейнелердiң көпсектральды бергіштерi" (6) - екi және одан көп дискреттi спектральды диапозондардан бейне деректердi бiр жолғы немесе жүйелi жинауды жүзеге асыруға қабiлеттi бергiштер. Жиырма дискретті спектральды диапазоны көп бергiштер бейненi гиперспектральды бергiшгер ретiнде белгiлi. 
</w:t>
      </w:r>
      <w:r>
        <w:br/>
      </w:r>
      <w:r>
        <w:rPr>
          <w:rFonts w:ascii="Times New Roman"/>
          <w:b w:val="false"/>
          <w:i w:val="false"/>
          <w:color w:val="000000"/>
          <w:sz w:val="28"/>
        </w:rPr>
        <w:t>
"Еңкейген шпиндель" (2) - инструменттi ұстап тұрған шпиндель, ол өңдеу процессiнде басқа осьтерге қатысты өзiнiң орталық бiлiгінiң бұрыштық күйiн өзгертедi. 
</w:t>
      </w:r>
      <w:r>
        <w:br/>
      </w:r>
      <w:r>
        <w:rPr>
          <w:rFonts w:ascii="Times New Roman"/>
          <w:b w:val="false"/>
          <w:i w:val="false"/>
          <w:color w:val="000000"/>
          <w:sz w:val="28"/>
        </w:rPr>
        <w:t>
"Нейронды ЭЕМ" (4) - нейронның немесе нейрондардың жиынтығының мiнез-құлқын көрсету үшiн жобаланған немесе модификацияланған есептеу құрылғысы, мысалы, алдында болған ақпараттың негiзiнде есептеу компоненттерiнiң көп шегінің өзара байланыстарының салмағы мен санын модульдейтiн қабiлетті аппаратура ретiнде сипатталатын есептеу құрылғысы. 
</w:t>
      </w:r>
      <w:r>
        <w:br/>
      </w:r>
      <w:r>
        <w:rPr>
          <w:rFonts w:ascii="Times New Roman"/>
          <w:b w:val="false"/>
          <w:i w:val="false"/>
          <w:color w:val="000000"/>
          <w:sz w:val="28"/>
        </w:rPr>
        <w:t>
"Тiкелей гидравликалық нығыздау" (2) - деформациялау процесi онда дайындаумен тiкелей қатынастағы сұйық толтырылған икемдi камера қолданылады. 
</w:t>
      </w:r>
      <w:r>
        <w:br/>
      </w:r>
      <w:r>
        <w:rPr>
          <w:rFonts w:ascii="Times New Roman"/>
          <w:b w:val="false"/>
          <w:i w:val="false"/>
          <w:color w:val="000000"/>
          <w:sz w:val="28"/>
        </w:rPr>
        <w:t>
"Кедейленген уран" (1,0) - табиғи уранға қарағанда 235 изотопты төмен уран. 
</w:t>
      </w:r>
      <w:r>
        <w:br/>
      </w:r>
      <w:r>
        <w:rPr>
          <w:rFonts w:ascii="Times New Roman"/>
          <w:b w:val="false"/>
          <w:i w:val="false"/>
          <w:color w:val="000000"/>
          <w:sz w:val="28"/>
        </w:rPr>
        <w:t>
"Терминалдық интерфейс жабдығы" (4) - ақпарат телекоммуникациялық жүйеге келiп түсетін жабдық, мысалы, телефон, ЭЕМ, ақпараттық құрылғысы, факсимильдi аппарат немесе одан шығады. 
</w:t>
      </w:r>
      <w:r>
        <w:br/>
      </w:r>
      <w:r>
        <w:rPr>
          <w:rFonts w:ascii="Times New Roman"/>
          <w:b w:val="false"/>
          <w:i w:val="false"/>
          <w:color w:val="000000"/>
          <w:sz w:val="28"/>
        </w:rPr>
        <w:t>
"Уақыттың нақты масштабындағы өңдеу" (2,4,6,7) - жүйелердi сыртқы оқиғалармен қозуы жағдайында жүктеменiң деңгейiне қатыссыз жүйе реакциясының кепiлдiк берiлген уақыт iшiндегі ресурстардың функциясының қызмет көрсетудiң қажеттi деңгейiн қамтамасыз ететiн ЭЕМ деректерiн өңдеу. 
</w:t>
      </w:r>
      <w:r>
        <w:br/>
      </w:r>
      <w:r>
        <w:rPr>
          <w:rFonts w:ascii="Times New Roman"/>
          <w:b w:val="false"/>
          <w:i w:val="false"/>
          <w:color w:val="000000"/>
          <w:sz w:val="28"/>
        </w:rPr>
        <w:t>
"Сигналды өңдеу" (3,4,5,6) - уақыт жағынан қысу, сүзу параметрдi бағалау селекция, корреляция көрiнiстiң бiр аясынан екiншiсiне аудару немесе жаңғырту секiлдi арго ырғақтар арқылы ақпарат әкелетiн сырттан алынған сигналдарды өңдеу (мысалы Фурьенi жаңғырту немесе Вольшті жаңғырту) 
</w:t>
      </w:r>
      <w:r>
        <w:br/>
      </w:r>
      <w:r>
        <w:rPr>
          <w:rFonts w:ascii="Times New Roman"/>
          <w:b w:val="false"/>
          <w:i w:val="false"/>
          <w:color w:val="000000"/>
          <w:sz w:val="28"/>
        </w:rPr>
        <w:t>
"Цифрлық берудiң жалпы жылдамдығы" (5) - каналды кодтаудың молдығы және осы секiлдiлердi қоса алғанда биттің цифрлық беру жүйесiндегi тиiсті жабдықтаудың арасында берiлген уақыт бiрлiгіндегі цифрi. 
</w:t>
      </w:r>
      <w:r>
        <w:br/>
      </w:r>
      <w:r>
        <w:rPr>
          <w:rFonts w:ascii="Times New Roman"/>
          <w:b w:val="false"/>
          <w:i w:val="false"/>
          <w:color w:val="000000"/>
          <w:sz w:val="28"/>
        </w:rPr>
        <w:t>
Ерекше ескерту: Қараңыз, сондай-ақ "сандық бергiштiң жылдамдығы". 
</w:t>
      </w:r>
      <w:r>
        <w:br/>
      </w:r>
      <w:r>
        <w:rPr>
          <w:rFonts w:ascii="Times New Roman"/>
          <w:b w:val="false"/>
          <w:i w:val="false"/>
          <w:color w:val="000000"/>
          <w:sz w:val="28"/>
        </w:rPr>
        <w:t>
"Ұшуды жалпы басқару" (7) - ұшу аппаратының ауыспалы параметрлерiнiң және мiндеттер, бүлiнулер туралы бөлiнулер немесе уақыттың нақты масштабындағы басқа да ұшу аппараттары туралы деректердiң өзгерiстерiне сәйкес қойылған мiндетті орындау мақсатында оның ұшу траекториясын автоматтандырылған басқару. 
</w:t>
      </w:r>
      <w:r>
        <w:br/>
      </w:r>
      <w:r>
        <w:rPr>
          <w:rFonts w:ascii="Times New Roman"/>
          <w:b w:val="false"/>
          <w:i w:val="false"/>
          <w:color w:val="000000"/>
          <w:sz w:val="28"/>
        </w:rPr>
        <w:t>
"Объектiлiк код" (9) - бiр немесе одан көп процестердiң ыңғайға келетін көрiнiсiн нысанын атқаруға жатады (бағдарламаның мәтiнi немесе бағдарламаның тiлi), ол бағдарламаланатын жүйемен жаңғыртылған. 
</w:t>
      </w:r>
      <w:r>
        <w:br/>
      </w:r>
      <w:r>
        <w:rPr>
          <w:rFonts w:ascii="Times New Roman"/>
          <w:b w:val="false"/>
          <w:i w:val="false"/>
          <w:color w:val="000000"/>
          <w:sz w:val="28"/>
        </w:rPr>
        <w:t>
"Оперативтi жад" (4) - орталық процессордан тез қол жеткiзуге арналған деректердi немесе командаларды сақтайтын негізгі орын. "Сандық компьютердiң" iшкi жадынан және кэш-жад немесе параллельдi қол жеткiзiлетін кеңейтілген жад секiлдi оның иерархиялық кеңейтiлуiнiң кез келген құралдарынан тұрады. 
</w:t>
      </w:r>
      <w:r>
        <w:br/>
      </w:r>
      <w:r>
        <w:rPr>
          <w:rFonts w:ascii="Times New Roman"/>
          <w:b w:val="false"/>
          <w:i w:val="false"/>
          <w:color w:val="000000"/>
          <w:sz w:val="28"/>
        </w:rPr>
        <w:t>
"Ұшудың траекториясын оңтайландыру" (7) - сипаттамаларды барынша өсiру немесе мiндеттердi орындаудың тиiмдiлiгін арттыру негізiнде талап етiлетін траекторияның төрт өлшемiнен (кеңiстiкте және уақытта) ауытқуын барынша азайтатын ресiм. 
</w:t>
      </w:r>
      <w:r>
        <w:br/>
      </w:r>
      <w:r>
        <w:rPr>
          <w:rFonts w:ascii="Times New Roman"/>
          <w:b w:val="false"/>
          <w:i w:val="false"/>
          <w:color w:val="000000"/>
          <w:sz w:val="28"/>
        </w:rPr>
        <w:t>
"Оптикалық интегралды схема" (3) - фотоқабылдағыш немесе фотокатот немесе оптикалық немесе электрооптикалық функцияларды орындау ретiндегi жұмысқа арналған бiр немесе одан көп бөлiктерден тұратын тұтастай құйылған интегралды схема немесе будан интегралды схема. 
</w:t>
      </w:r>
      <w:r>
        <w:br/>
      </w:r>
      <w:r>
        <w:rPr>
          <w:rFonts w:ascii="Times New Roman"/>
          <w:b w:val="false"/>
          <w:i w:val="false"/>
          <w:color w:val="000000"/>
          <w:sz w:val="28"/>
        </w:rPr>
        <w:t>
"Оптикалық коммутация" (5) - сигналдарды электр сигналдарына жаңғыртусыз оптикалық нысанда маршруттау немесе коммутация. 
</w:t>
      </w:r>
      <w:r>
        <w:br/>
      </w:r>
      <w:r>
        <w:rPr>
          <w:rFonts w:ascii="Times New Roman"/>
          <w:b w:val="false"/>
          <w:i w:val="false"/>
          <w:color w:val="000000"/>
          <w:sz w:val="28"/>
        </w:rPr>
        <w:t>
"Оптикалық ЭЕМ" (4) - деректердi, есептеу қисынының элементтерi ұсыну үшiн жарықты пайдалану мақсатымен жобаланған немесе модификацияланған немесе аппаратура. Ол тiкелей байланысқан оптикалық құрылғыларға негізделген. 
</w:t>
      </w:r>
      <w:r>
        <w:br/>
      </w:r>
      <w:r>
        <w:rPr>
          <w:rFonts w:ascii="Times New Roman"/>
          <w:b w:val="false"/>
          <w:i w:val="false"/>
          <w:color w:val="000000"/>
          <w:sz w:val="28"/>
        </w:rPr>
        <w:t>
"Оптикалық күшейту" (5) (оптикалық байланыстар) - электр сигналына жаңғыртусыз, мысалы, жартылай өткізгіш оптикалық күшейткiштердi талшықты, люминисцентті күшейткiштердi қолдана отырып, жеке оптикалық көзбен байланысқан оптикалық сигналдарды күшейту әдiсi. 
</w:t>
      </w:r>
      <w:r>
        <w:br/>
      </w:r>
      <w:r>
        <w:rPr>
          <w:rFonts w:ascii="Times New Roman"/>
          <w:b w:val="false"/>
          <w:i w:val="false"/>
          <w:color w:val="000000"/>
          <w:sz w:val="28"/>
        </w:rPr>
        <w:t>
"Негізгi элемент" (4) - элементтiң қатысы бар жүйенiң жалпы бағасы 35% құрайтын оның ауыстыру құны болған жағдайда негізгі болып есептеледi. Жүйенiң өндiрушiсi немесе жүйенiң жинаушысы ол үшiн төлейтiн баға элементтiң бағасы болып есептелiнедi. Жалпы баға өндiру немесе берулердi жинақтау орнында қалыпты халықаралық баға болып табылады. 
</w:t>
      </w:r>
      <w:r>
        <w:br/>
      </w:r>
      <w:r>
        <w:rPr>
          <w:rFonts w:ascii="Times New Roman"/>
          <w:b w:val="false"/>
          <w:i w:val="false"/>
          <w:color w:val="000000"/>
          <w:sz w:val="28"/>
        </w:rPr>
        <w:t>
"Жұмыс істемей қалуы болмаушылығы" (4) - компьютерлiк жүйенiң оның аппараттық компонентінде немесе "бағдарламалық қамтамасыз етуiнде" қандай да бiр болмасын ақаулық пайда болғаннан кейiн адамның араласуынсыз жұмысты жалғастыру, жұмыстың үздіксiздiгін, деректердiң тұтас сақталуын және берiлген уақыт аралығының шектерiнде жұмысты қалпына келтіру қасиеті. 
</w:t>
      </w:r>
      <w:r>
        <w:br/>
      </w:r>
      <w:r>
        <w:rPr>
          <w:rFonts w:ascii="Times New Roman"/>
          <w:b w:val="false"/>
          <w:i w:val="false"/>
          <w:color w:val="000000"/>
          <w:sz w:val="28"/>
        </w:rPr>
        <w:t>
"Бұрыштық күйдiң ауытқуы" (2) - өңдегеннен кейiн бекітiлген деталь бұрынғы күйiне қарай бұрылған соң өте жоғары дәлдiкпен өлшенген бұрыш бойынша бұрыштық күймен iс жүзiндегі күйдiң арасындағы ең жоғарғы айырма. (қараңыз, VDI/VDЕ 2617, жұмыс нұсқасы: "бұрылыстың "координаттарды" өлшеу тетiктерiне қатысты кесте"). 
</w:t>
      </w:r>
      <w:r>
        <w:br/>
      </w:r>
      <w:r>
        <w:rPr>
          <w:rFonts w:ascii="Times New Roman"/>
          <w:b w:val="false"/>
          <w:i w:val="false"/>
          <w:color w:val="000000"/>
          <w:sz w:val="28"/>
        </w:rPr>
        <w:t>
"Ортақ канал бойынша беру" (5) - беру әдiсi, мұнда бiр канал бойынша станциялардың арасында каналдардың санына немесе шақыруларға қатысты белгіленген хабарламалардың ақпараты немесе желiнi басқару үшін пайдаланылатын басқа ақпарат берiледi. 
</w:t>
      </w:r>
      <w:r>
        <w:br/>
      </w:r>
      <w:r>
        <w:rPr>
          <w:rFonts w:ascii="Times New Roman"/>
          <w:b w:val="false"/>
          <w:i w:val="false"/>
          <w:color w:val="000000"/>
          <w:sz w:val="28"/>
        </w:rPr>
        <w:t>
"Бейiмделiп құрылатын" лазер () - лазердiң бiрнеше өту диапазонында толқынның барлық ұзындығында сәулеленудi генерациялау қабiлетті лазер. Лазер кейбiр сызықты таңдап ала отырып лазердiң бiр өтуiнiң шектерiнде толқындардың дискретті ұзындықтарының сәулеленуiн генерациялайды және бейiмделiп құрылатын болып есептелмейдi. 
</w:t>
      </w:r>
      <w:r>
        <w:br/>
      </w:r>
      <w:r>
        <w:rPr>
          <w:rFonts w:ascii="Times New Roman"/>
          <w:b w:val="false"/>
          <w:i w:val="false"/>
          <w:color w:val="000000"/>
          <w:sz w:val="28"/>
        </w:rPr>
        <w:t>
"Өтпелi лазер" (6) - қозбаған атомның немесе қозбаған атомдары немесе молекулалары бар молекулалардың қос соғуы кезiнде энергияның өтуi арқылы генерациялау ортасы қозатын лазер. 
</w:t>
      </w:r>
      <w:r>
        <w:br/>
      </w:r>
      <w:r>
        <w:rPr>
          <w:rFonts w:ascii="Times New Roman"/>
          <w:b w:val="false"/>
          <w:i w:val="false"/>
          <w:color w:val="000000"/>
          <w:sz w:val="28"/>
        </w:rPr>
        <w:t>
"Қондырылған ЭЕМ бар дербес карточка" (5) - ISО/IЕС 7816 стандартына сәйкес келетiн, қондырылған микросхемасы бар, дайындаушы бағдарламалаған және тұтынушы қайта бағдарламалай алмайтын дербес карточка. 
</w:t>
      </w:r>
      <w:r>
        <w:br/>
      </w:r>
      <w:r>
        <w:rPr>
          <w:rFonts w:ascii="Times New Roman"/>
          <w:b w:val="false"/>
          <w:i w:val="false"/>
          <w:color w:val="000000"/>
          <w:sz w:val="28"/>
        </w:rPr>
        <w:t>
"Ең жоғары қуат"(6) - импульстің джоулдегi, импульстiң секундтағы ұзақтығына бөлiнген энергия. 
</w:t>
      </w:r>
      <w:r>
        <w:br/>
      </w:r>
      <w:r>
        <w:rPr>
          <w:rFonts w:ascii="Times New Roman"/>
          <w:b w:val="false"/>
          <w:i w:val="false"/>
          <w:color w:val="000000"/>
          <w:sz w:val="28"/>
        </w:rPr>
        <w:t>
"Өлшеудiң кiнараттылығы" (2) - 95 процент ықтимал ауыспалы өлшенетiн шын мән өлшенген мәннiң маңындағы қандай диапазонда екендiгін айқындайтын сипатты параметр. Бұл шамаға өтем жасалмаған ұдайы болатын ауытқулар, өтем жасалмаған люфт және кездейсоқ ауытқулар кiредi (ISО10360-2 немесе VDI/VDЕ 2617 қараңыз). 
</w:t>
      </w:r>
      <w:r>
        <w:br/>
      </w:r>
      <w:r>
        <w:rPr>
          <w:rFonts w:ascii="Times New Roman"/>
          <w:b w:val="false"/>
          <w:i w:val="false"/>
          <w:color w:val="000000"/>
          <w:sz w:val="28"/>
        </w:rPr>
        <w:t>
"Пленкалық интегралды схемалар" (3) - оқшаулаушы "қасықшаға" қалың немесе жұқа пленка жүргізу арқылы пайда болған "схемалар элементтерi" мен металл қосылыстарының жиынтығы. 
</w:t>
      </w:r>
      <w:r>
        <w:br/>
      </w:r>
      <w:r>
        <w:rPr>
          <w:rFonts w:ascii="Times New Roman"/>
          <w:b w:val="false"/>
          <w:i w:val="false"/>
          <w:color w:val="000000"/>
          <w:sz w:val="28"/>
        </w:rPr>
        <w:t>
Ерекше ескерту 
</w:t>
      </w:r>
      <w:r>
        <w:br/>
      </w:r>
      <w:r>
        <w:rPr>
          <w:rFonts w:ascii="Times New Roman"/>
          <w:b w:val="false"/>
          <w:i w:val="false"/>
          <w:color w:val="000000"/>
          <w:sz w:val="28"/>
        </w:rPr>
        <w:t>
"Қасықша"3 - қосылыстар құрылымымен немесе онсыз негiзгi материалдың пластинасы, оған немесе оның ішінде дискреттi компоненттер немесе интегралды схемалар немесе олар және басқалар бiрге орналасуы мүмкін 
</w:t>
      </w:r>
      <w:r>
        <w:br/>
      </w:r>
      <w:r>
        <w:rPr>
          <w:rFonts w:ascii="Times New Roman"/>
          <w:b w:val="false"/>
          <w:i w:val="false"/>
          <w:color w:val="000000"/>
          <w:sz w:val="28"/>
        </w:rPr>
        <w:t>
Ерекше ескерту 
</w:t>
      </w:r>
      <w:r>
        <w:br/>
      </w:r>
      <w:r>
        <w:rPr>
          <w:rFonts w:ascii="Times New Roman"/>
          <w:b w:val="false"/>
          <w:i w:val="false"/>
          <w:color w:val="000000"/>
          <w:sz w:val="28"/>
        </w:rPr>
        <w:t>
"Двигателдiң толық дербес электронды-сандық контролерi" (7,9) - турбиналы двигателдi немесе двигателдiң тягасын немесе валдан алынатын, отынның шығысын оны беру аяқталғанға дейiн реттеудiң басынан бастап жұмыс жағдайының диапазонындағы шығу қуатының деңгейiн ауыспалы параметрлермен басқаруға арналған сандық ЭЕМ пайдалана отырып құрастырмалы циклды двигателдi басқарудың электронды жүйесi. 
</w:t>
      </w:r>
      <w:r>
        <w:br/>
      </w:r>
      <w:r>
        <w:rPr>
          <w:rFonts w:ascii="Times New Roman"/>
          <w:b w:val="false"/>
          <w:i w:val="false"/>
          <w:color w:val="000000"/>
          <w:sz w:val="28"/>
        </w:rPr>
        <w:t>
"Уақыттың нақты масштабындағы жиiлiк белдеуi" (3) сигналдардың динамикалық талдауыштары үшiн - талдауыш бейнелеушi немесе еске сақтаушы құрылғыға талдаудың үздiксiздiгін бұзусыз кiру ақпаратын бере алатын сигнал жиiлiгiнiң мейлiнше кең диапазоны. Уақыттың нақты масштабында жиілiктердiң белдеуiн бағалау кезiнде көп каналды талдауыштар үшін осы параметрдің мейлінше көп мәнiмен каналдың конфигурациясы пайдаланылуы тиiс. 
</w:t>
      </w:r>
      <w:r>
        <w:br/>
      </w:r>
      <w:r>
        <w:rPr>
          <w:rFonts w:ascii="Times New Roman"/>
          <w:b w:val="false"/>
          <w:i w:val="false"/>
          <w:color w:val="000000"/>
          <w:sz w:val="28"/>
        </w:rPr>
        <w:t>
"Тұрақты уақыт" (6) - түпкi мәнiнен (яғни, түпкi мәнiнiң 63 процентiнен) деңгейге қол жеткiзу үшiн (1-1 е) токты көбейткен кезiнде жарықтық көтермелеуге талап етілетiн уақыт. 
</w:t>
      </w:r>
      <w:r>
        <w:br/>
      </w:r>
      <w:r>
        <w:rPr>
          <w:rFonts w:ascii="Times New Roman"/>
          <w:b w:val="false"/>
          <w:i w:val="false"/>
          <w:color w:val="000000"/>
          <w:sz w:val="28"/>
        </w:rPr>
        <w:t>
"Оптикалық талшықтардың бұрынғы нысаны" (5) - оптикалық талшықтарды дайындауда қолдану үшiн арнаулы өңдеуден өткен шыныдан, пластмассадан немесе басқа да материалдардан жасалған пластиндер, кесектер немесе өзектер. 
</w:t>
      </w:r>
      <w:r>
        <w:br/>
      </w:r>
      <w:r>
        <w:rPr>
          <w:rFonts w:ascii="Times New Roman"/>
          <w:b w:val="false"/>
          <w:i w:val="false"/>
          <w:color w:val="000000"/>
          <w:sz w:val="28"/>
        </w:rPr>
        <w:t>
"Қолдану" (Жалпы технологиялық ескерту, барлық санаттар) - (тұрған жерлерiнде орнатуды қоса алғанда) пайдалану, монтаждау жұмыстар, техникалық қызмет көрсету, жөндеу, күрделi жөндеу, қайта қалпына келтiру. 
</w:t>
      </w:r>
      <w:r>
        <w:br/>
      </w:r>
      <w:r>
        <w:rPr>
          <w:rFonts w:ascii="Times New Roman"/>
          <w:b w:val="false"/>
          <w:i w:val="false"/>
          <w:color w:val="000000"/>
          <w:sz w:val="28"/>
        </w:rPr>
        <w:t>
"Табиғи уран" (0) - табиғи жағдайларда кездесетiн изотоптардың қоспасы бар уран. 
</w:t>
      </w:r>
      <w:r>
        <w:br/>
      </w:r>
      <w:r>
        <w:rPr>
          <w:rFonts w:ascii="Times New Roman"/>
          <w:b w:val="false"/>
          <w:i w:val="false"/>
          <w:color w:val="000000"/>
          <w:sz w:val="28"/>
        </w:rPr>
        <w:t>
"Әскери қолдану үшiн бейiмделген" (1) - адамдарға немесе жануарларға әсер етуiнiң немесе жабдықтардың, топырақтың құнарлылығын немесе қоршаған ортаны нашарлатудың тиiмдiлiгін арттыру мақсатында белгiлi бiр сапалары бойынша (мысалы, қоспасының саны, сақтау кезiндегі жарамдылығының мерзiмi, вируленттiлiгi, қасиеттерiнiң берiлуi, ультракүлгiн сәуленiң әсерiне төзiмдiлiгi бойынша) кез келген түрiн өзгертулерге немесе iрiктелуге ұшыраған. 
</w:t>
      </w:r>
      <w:r>
        <w:br/>
      </w:r>
      <w:r>
        <w:rPr>
          <w:rFonts w:ascii="Times New Roman"/>
          <w:b w:val="false"/>
          <w:i w:val="false"/>
          <w:color w:val="000000"/>
          <w:sz w:val="28"/>
        </w:rPr>
        <w:t>
"Бағдарламалар" (2,6) - компьютердiң атқаруына жататын нысанды орындауға немесе жаңғыруға арналған командалардың жүйелiлiгi. 
</w:t>
      </w:r>
      <w:r>
        <w:br/>
      </w:r>
      <w:r>
        <w:rPr>
          <w:rFonts w:ascii="Times New Roman"/>
          <w:b w:val="false"/>
          <w:i w:val="false"/>
          <w:color w:val="000000"/>
          <w:sz w:val="28"/>
        </w:rPr>
        <w:t>
"Пайдаланушының бағдарламалаушылығы" (6) - пайдаланушыға 
</w:t>
      </w:r>
      <w:r>
        <w:br/>
      </w:r>
      <w:r>
        <w:rPr>
          <w:rFonts w:ascii="Times New Roman"/>
          <w:b w:val="false"/>
          <w:i w:val="false"/>
          <w:color w:val="000000"/>
          <w:sz w:val="28"/>
        </w:rPr>
        <w:t>
      а. Қосылыстардың немесе ажыратқыштардың физикалық өзгерiсiнен 
</w:t>
      </w:r>
      <w:r>
        <w:br/>
      </w:r>
      <w:r>
        <w:rPr>
          <w:rFonts w:ascii="Times New Roman"/>
          <w:b w:val="false"/>
          <w:i w:val="false"/>
          <w:color w:val="000000"/>
          <w:sz w:val="28"/>
        </w:rPr>
        <w:t>
      б. Енгізiлетін параметрлердi бақылауды қоса алғанда функцияларды 
</w:t>
      </w:r>
      <w:r>
        <w:br/>
      </w:r>
      <w:r>
        <w:rPr>
          <w:rFonts w:ascii="Times New Roman"/>
          <w:b w:val="false"/>
          <w:i w:val="false"/>
          <w:color w:val="000000"/>
          <w:sz w:val="28"/>
        </w:rPr>
        <w:t>
         бақылауды белгілеуден басқа бағдарламаны өзге құралдармен қоюға, 
</w:t>
      </w:r>
      <w:r>
        <w:br/>
      </w:r>
      <w:r>
        <w:rPr>
          <w:rFonts w:ascii="Times New Roman"/>
          <w:b w:val="false"/>
          <w:i w:val="false"/>
          <w:color w:val="000000"/>
          <w:sz w:val="28"/>
        </w:rPr>
        <w:t>
         модификациялауға немесе алмастыруға мүмкiндiк беретiн жабдықтың 
</w:t>
      </w:r>
      <w:r>
        <w:br/>
      </w:r>
      <w:r>
        <w:rPr>
          <w:rFonts w:ascii="Times New Roman"/>
          <w:b w:val="false"/>
          <w:i w:val="false"/>
          <w:color w:val="000000"/>
          <w:sz w:val="28"/>
        </w:rPr>
        <w:t>
         болуы. 
</w:t>
      </w:r>
      <w:r>
        <w:br/>
      </w:r>
      <w:r>
        <w:rPr>
          <w:rFonts w:ascii="Times New Roman"/>
          <w:b w:val="false"/>
          <w:i w:val="false"/>
          <w:color w:val="000000"/>
          <w:sz w:val="28"/>
        </w:rPr>
        <w:t>
"Бағдарламалық қамтамсыз ету" (бүкiл Тiзiм) - көзден кез келген түрiнде жазылған бiр немесе одан көп "бағдарламалардың" немесе "микробағдарламалардың" жиынтығы. 
</w:t>
      </w:r>
      <w:r>
        <w:br/>
      </w:r>
      <w:r>
        <w:rPr>
          <w:rFonts w:ascii="Times New Roman"/>
          <w:b w:val="false"/>
          <w:i w:val="false"/>
          <w:color w:val="000000"/>
          <w:sz w:val="28"/>
        </w:rPr>
        <w:t>
Ерекше ескертпе 
</w:t>
      </w:r>
      <w:r>
        <w:br/>
      </w:r>
      <w:r>
        <w:rPr>
          <w:rFonts w:ascii="Times New Roman"/>
          <w:b w:val="false"/>
          <w:i w:val="false"/>
          <w:color w:val="000000"/>
          <w:sz w:val="28"/>
        </w:rPr>
        <w:t>
"Өндiрiстік жабдық" (9) - аспаптық құралдардың, үлгiлердiң, қысқыш бейiмдемелердiң, жақтаулардың, айналдырмалардың, жалаушалардың, арматураның, реттеуге арналған тетiктердің жиынтығы, сынақтан өткiзуге арналған жабдық, "өндiрiстердiң" бiр немесе одан көп кезеңдерiнде "өңдеу" үшiн арнайы әзiрленген немесе модификацияланған басқа жабдық пен оған арналған компоненттер. 
</w:t>
      </w:r>
      <w:r>
        <w:br/>
      </w:r>
      <w:r>
        <w:rPr>
          <w:rFonts w:ascii="Times New Roman"/>
          <w:b w:val="false"/>
          <w:i w:val="false"/>
          <w:color w:val="000000"/>
          <w:sz w:val="28"/>
        </w:rPr>
        <w:t>
"Өндiрiстiк қондырғылар" - "өндiрiстердiң" бiр немесе одан көп кезеңдерiнде "өңдеуге" арналған жабдықты монтаждау процесiнде орнатылатын жабдық пен ол үшiн арнайы әзiрленген бағдарламалық қамтамасыз ету. 
</w:t>
      </w:r>
      <w:r>
        <w:br/>
      </w:r>
      <w:r>
        <w:rPr>
          <w:rFonts w:ascii="Times New Roman"/>
          <w:b w:val="false"/>
          <w:i w:val="false"/>
          <w:color w:val="000000"/>
          <w:sz w:val="28"/>
        </w:rPr>
        <w:t>
"Өндiрiс" (Жалпы технологиялық ескертпе, 7-санат) - барлық сатыны: құрастыруды, әзiрлеудi, жинауды (орнатуды), тексерудi, сынақтан өткiзудi, сапасын қамтамасыз етудi қамтиды. 
</w:t>
      </w:r>
      <w:r>
        <w:br/>
      </w:r>
      <w:r>
        <w:rPr>
          <w:rFonts w:ascii="Times New Roman"/>
          <w:b w:val="false"/>
          <w:i w:val="false"/>
          <w:color w:val="000000"/>
          <w:sz w:val="28"/>
        </w:rPr>
        <w:t>
"Кеңiстікте бөлiнген" (6) - бiр объектінiң орналасқан жерi кез келген басқасынан кез келген бағытта 1,5 м астамға алыстатылған. Жылжымалы бергiштер барлық кезде де "кеңiстiкте бөлiнген" болып есептеледi. 
</w:t>
      </w:r>
      <w:r>
        <w:br/>
      </w:r>
      <w:r>
        <w:rPr>
          <w:rFonts w:ascii="Times New Roman"/>
          <w:b w:val="false"/>
          <w:i w:val="false"/>
          <w:color w:val="000000"/>
          <w:sz w:val="28"/>
        </w:rPr>
        <w:t>
"Ұшуды тiкелей басқару" (7) - ұшу аппаратын тұрақтандыру немесе күш көздерiмен (импульспен), мысалы, аэродинамикалық басқарылатын тегiстiктермен немесе салмақ векторын өзгерту арқылы маневр жасау. 
</w:t>
      </w:r>
      <w:r>
        <w:br/>
      </w:r>
      <w:r>
        <w:rPr>
          <w:rFonts w:ascii="Times New Roman"/>
          <w:b w:val="false"/>
          <w:i w:val="false"/>
          <w:color w:val="000000"/>
          <w:sz w:val="28"/>
        </w:rPr>
        <w:t>
"Шүйке" - оралған жіптердiң орамы (1-санат). 
</w:t>
      </w:r>
      <w:r>
        <w:br/>
      </w:r>
      <w:r>
        <w:rPr>
          <w:rFonts w:ascii="Times New Roman"/>
          <w:b w:val="false"/>
          <w:i w:val="false"/>
          <w:color w:val="000000"/>
          <w:sz w:val="28"/>
        </w:rPr>
        <w:t>
Ерекше ескерту: 
</w:t>
      </w:r>
      <w:r>
        <w:br/>
      </w:r>
      <w:r>
        <w:rPr>
          <w:rFonts w:ascii="Times New Roman"/>
          <w:b w:val="false"/>
          <w:i w:val="false"/>
          <w:color w:val="000000"/>
          <w:sz w:val="28"/>
        </w:rPr>
        <w:t>
"Жұмыс органдары" (2) - басып алулар, "белсендi аспаптық тораптар" және "роботтың" қол манипуляторының аяғындағы тiрек торшасына бекітiлетін кез келген басқа да аспаптар. 
</w:t>
      </w:r>
      <w:r>
        <w:br/>
      </w:r>
      <w:r>
        <w:rPr>
          <w:rFonts w:ascii="Times New Roman"/>
          <w:b w:val="false"/>
          <w:i w:val="false"/>
          <w:color w:val="000000"/>
          <w:sz w:val="28"/>
        </w:rPr>
        <w:t>
Ерекше ескертпе: 
</w:t>
      </w:r>
      <w:r>
        <w:br/>
      </w:r>
      <w:r>
        <w:rPr>
          <w:rFonts w:ascii="Times New Roman"/>
          <w:b w:val="false"/>
          <w:i w:val="false"/>
          <w:color w:val="000000"/>
          <w:sz w:val="28"/>
        </w:rPr>
        <w:t>
"Әзiрлеме" (бүкiл Тiзiм) - жобалау, жобалық зерттеу, жобалық нұсқаларды талдау, жобалау тұжырымдамасын әзiрлеу, жинау және прототиптерiн сынақтан өткiзу (тәжірибелiк үлгілерiн) секiлдi сериялық өндiрiске дейiнгi жұмыстардың барлық сатысы, тәжірибелiк өндiрiс пен техникалық құжаттаманың схемасын жасау, техникалық құжаттаманы берудiң процесi, құрылымдық жобалау, макеттеу. 
</w:t>
      </w:r>
      <w:r>
        <w:br/>
      </w:r>
      <w:r>
        <w:rPr>
          <w:rFonts w:ascii="Times New Roman"/>
          <w:b w:val="false"/>
          <w:i w:val="false"/>
          <w:color w:val="000000"/>
          <w:sz w:val="28"/>
        </w:rPr>
        <w:t>
"Рұқсат" (2) - өлшеу құрылғысындағы көрсеткiштердiң мейлiнше аз өсуi, сандық приборларда - кiшi мәнi бар бит (көзi - АМSВ-89.1.12). 
</w:t>
      </w:r>
      <w:r>
        <w:br/>
      </w:r>
      <w:r>
        <w:rPr>
          <w:rFonts w:ascii="Times New Roman"/>
          <w:b w:val="false"/>
          <w:i w:val="false"/>
          <w:color w:val="000000"/>
          <w:sz w:val="28"/>
        </w:rPr>
        <w:t>
"Ракета" (1,3,5,6,7,9) - кем дегенде салмағы 500 кг жүкті кем дегенде 300 км қашықтыққа жеткiзуге қабiлеттi күрделi ракеталық жүйелер немесе адам ұшпайтын ғарыштық аппараттар. 
</w:t>
      </w:r>
      <w:r>
        <w:br/>
      </w:r>
      <w:r>
        <w:rPr>
          <w:rFonts w:ascii="Times New Roman"/>
          <w:b w:val="false"/>
          <w:i w:val="false"/>
          <w:color w:val="000000"/>
          <w:sz w:val="28"/>
        </w:rPr>
        <w:t>
"Спектрдi кеңейту" (5) - энергия байланыстың тар белдеулі каналына қатысты елеулi түрде неғұрлым кең энергетикалық спектрге кеңейетiн әдiс. 
</w:t>
      </w:r>
      <w:r>
        <w:br/>
      </w:r>
      <w:r>
        <w:rPr>
          <w:rFonts w:ascii="Times New Roman"/>
          <w:b w:val="false"/>
          <w:i w:val="false"/>
          <w:color w:val="000000"/>
          <w:sz w:val="28"/>
        </w:rPr>
        <w:t>
"РЛЖ спектрiн кеңейту" (6) - жиілiктердiң тар белдеуiне қатысты кездейсоқ немесе жалған кездейсоқ кодтау әдiстерiн қолдану арқылы жиiлiктердiң мейлiнше кең белдеуiнде шоғырланған сигналдың энергиясын бөлуге арналған модуляцияның кез келген әдiсi. 
</w:t>
      </w:r>
      <w:r>
        <w:br/>
      </w:r>
      <w:r>
        <w:rPr>
          <w:rFonts w:ascii="Times New Roman"/>
          <w:b w:val="false"/>
          <w:i w:val="false"/>
          <w:color w:val="000000"/>
          <w:sz w:val="28"/>
        </w:rPr>
        <w:t>
"Фокальды тегiстік торы" (6) - фокальды тегiстікте жұмыс iстейтiн есептейтін электронды немесе онсыз жекелеген элементтер детекторларының планарлы жiктерiнiң сызықты немесе екi өлшемдi планарлық торы немесе комбинациясы. 
</w:t>
      </w:r>
      <w:r>
        <w:br/>
      </w:r>
      <w:r>
        <w:rPr>
          <w:rFonts w:ascii="Times New Roman"/>
          <w:b w:val="false"/>
          <w:i w:val="false"/>
          <w:color w:val="000000"/>
          <w:sz w:val="28"/>
        </w:rPr>
        <w:t>
Ерекше ескерту: Бұл анықтамаға уақытша кiдiртудi енгiзудiң және осы 
</w:t>
      </w:r>
      <w:r>
        <w:br/>
      </w:r>
      <w:r>
        <w:rPr>
          <w:rFonts w:ascii="Times New Roman"/>
          <w:b w:val="false"/>
          <w:i w:val="false"/>
          <w:color w:val="000000"/>
          <w:sz w:val="28"/>
        </w:rPr>
        <w:t>
                 элементтерде интеграциялау операцияларының болмауы 
</w:t>
      </w:r>
      <w:r>
        <w:br/>
      </w:r>
      <w:r>
        <w:rPr>
          <w:rFonts w:ascii="Times New Roman"/>
          <w:b w:val="false"/>
          <w:i w:val="false"/>
          <w:color w:val="000000"/>
          <w:sz w:val="28"/>
        </w:rPr>
        <w:t>
                 жағдайы кезiндегi жекелеген детекторлардың немесе кез 
</w:t>
      </w:r>
      <w:r>
        <w:br/>
      </w:r>
      <w:r>
        <w:rPr>
          <w:rFonts w:ascii="Times New Roman"/>
          <w:b w:val="false"/>
          <w:i w:val="false"/>
          <w:color w:val="000000"/>
          <w:sz w:val="28"/>
        </w:rPr>
        <w:t>
                 келген екi-, үш- немесе төрт элементтi детекторлардың 
</w:t>
      </w:r>
      <w:r>
        <w:br/>
      </w:r>
      <w:r>
        <w:rPr>
          <w:rFonts w:ascii="Times New Roman"/>
          <w:b w:val="false"/>
          <w:i w:val="false"/>
          <w:color w:val="000000"/>
          <w:sz w:val="28"/>
        </w:rPr>
        <w:t>
                 жиынтығы кiрмейдi. 
</w:t>
      </w:r>
      <w:r>
        <w:br/>
      </w:r>
      <w:r>
        <w:rPr>
          <w:rFonts w:ascii="Times New Roman"/>
          <w:b w:val="false"/>
          <w:i w:val="false"/>
          <w:color w:val="000000"/>
          <w:sz w:val="28"/>
        </w:rPr>
        <w:t>
"РЛЖ спектрiнiң кеңейтiлуiмен" - "РЛЖ спектрiн кеңейту қараңыз" (6-санат) 
</w:t>
      </w:r>
      <w:r>
        <w:br/>
      </w:r>
      <w:r>
        <w:rPr>
          <w:rFonts w:ascii="Times New Roman"/>
          <w:b w:val="false"/>
          <w:i w:val="false"/>
          <w:color w:val="000000"/>
          <w:sz w:val="28"/>
        </w:rPr>
        <w:t>
"РЛЖ қайта құрылатын жиілiкпен" (6) - импульстердiң немесе импульстердiң топтарының арасында импульстың жиiлiктерiнiң белдеуiнiң енiне тең немесе одан асатын шамаға РЛЖ бергiшiнiң жиілiгін жеткiзетiн жалған кездейсоқтық жүйелiлiгіне сәйкес өзгеретін кез-келген әдiс.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"Робот" (2,8) - үздiксiз түрде немесе белгiлi бiр нүктелердiң арасында
</w:t>
      </w:r>
    </w:p>
    <w:p>
      <w:pPr>
        <w:spacing w:after="0"/>
        <w:ind w:left="0"/>
        <w:jc w:val="both"/>
      </w:pPr>
      <w:r>
        <w:rPr>
          <w:rFonts w:ascii="Times New Roman"/>
          <w:b w:val="false"/>
          <w:i w:val="false"/>
          <w:color w:val="000000"/>
          <w:sz w:val="28"/>
        </w:rPr>
        <w:t>
қозғалыс жасап, өлшеу бергiштерiне ие болып және мынадай
</w:t>
      </w:r>
    </w:p>
    <w:p>
      <w:pPr>
        <w:spacing w:after="0"/>
        <w:ind w:left="0"/>
        <w:jc w:val="both"/>
      </w:pPr>
      <w:r>
        <w:rPr>
          <w:rFonts w:ascii="Times New Roman"/>
          <w:b w:val="false"/>
          <w:i w:val="false"/>
          <w:color w:val="000000"/>
          <w:sz w:val="28"/>
        </w:rPr>
        <w:t>
сипаттамалардың бәрi болатын манипулятор:
</w:t>
      </w:r>
    </w:p>
    <w:p>
      <w:pPr>
        <w:spacing w:after="0"/>
        <w:ind w:left="0"/>
        <w:jc w:val="both"/>
      </w:pPr>
      <w:r>
        <w:rPr>
          <w:rFonts w:ascii="Times New Roman"/>
          <w:b w:val="false"/>
          <w:i w:val="false"/>
          <w:color w:val="000000"/>
          <w:sz w:val="28"/>
        </w:rPr>
        <w:t>
     а. Көп функцияналдылық;
</w:t>
      </w:r>
    </w:p>
    <w:p>
      <w:pPr>
        <w:spacing w:after="0"/>
        <w:ind w:left="0"/>
        <w:jc w:val="both"/>
      </w:pPr>
      <w:r>
        <w:rPr>
          <w:rFonts w:ascii="Times New Roman"/>
          <w:b w:val="false"/>
          <w:i w:val="false"/>
          <w:color w:val="000000"/>
          <w:sz w:val="28"/>
        </w:rPr>
        <w:t>
     б. үш өлшемдi кеңiстікте қайта құрылатын қозғалыстар арқылы
</w:t>
      </w:r>
    </w:p>
    <w:p>
      <w:pPr>
        <w:spacing w:after="0"/>
        <w:ind w:left="0"/>
        <w:jc w:val="both"/>
      </w:pPr>
      <w:r>
        <w:rPr>
          <w:rFonts w:ascii="Times New Roman"/>
          <w:b w:val="false"/>
          <w:i w:val="false"/>
          <w:color w:val="000000"/>
          <w:sz w:val="28"/>
        </w:rPr>
        <w:t>
        белгiлi бiр күйдi орнатуға немесе материалды, детальдарды,         
</w:t>
      </w:r>
    </w:p>
    <w:p>
      <w:pPr>
        <w:spacing w:after="0"/>
        <w:ind w:left="0"/>
        <w:jc w:val="both"/>
      </w:pPr>
      <w:r>
        <w:rPr>
          <w:rFonts w:ascii="Times New Roman"/>
          <w:b w:val="false"/>
          <w:i w:val="false"/>
          <w:color w:val="000000"/>
          <w:sz w:val="28"/>
        </w:rPr>
        <w:t>
        аспаптарды немесе арнайы құрылғыларды бағдарлау қабiлетi.
</w:t>
      </w:r>
    </w:p>
    <w:p>
      <w:pPr>
        <w:spacing w:after="0"/>
        <w:ind w:left="0"/>
        <w:jc w:val="both"/>
      </w:pPr>
      <w:r>
        <w:rPr>
          <w:rFonts w:ascii="Times New Roman"/>
          <w:b w:val="false"/>
          <w:i w:val="false"/>
          <w:color w:val="000000"/>
          <w:sz w:val="28"/>
        </w:rPr>
        <w:t>
     в. Тұйық немесе қусырылған контурмен, оның iшiнде қадамдық
</w:t>
      </w:r>
    </w:p>
    <w:p>
      <w:pPr>
        <w:spacing w:after="0"/>
        <w:ind w:left="0"/>
        <w:jc w:val="both"/>
      </w:pPr>
      <w:r>
        <w:rPr>
          <w:rFonts w:ascii="Times New Roman"/>
          <w:b w:val="false"/>
          <w:i w:val="false"/>
          <w:color w:val="000000"/>
          <w:sz w:val="28"/>
        </w:rPr>
        <w:t>
        двигательдермен үш немесе одан көп серло ретке келтірушiлердi      
</w:t>
      </w:r>
    </w:p>
    <w:p>
      <w:pPr>
        <w:spacing w:after="0"/>
        <w:ind w:left="0"/>
        <w:jc w:val="both"/>
      </w:pPr>
      <w:r>
        <w:rPr>
          <w:rFonts w:ascii="Times New Roman"/>
          <w:b w:val="false"/>
          <w:i w:val="false"/>
          <w:color w:val="000000"/>
          <w:sz w:val="28"/>
        </w:rPr>
        <w:t>
        басқара алады; және
</w:t>
      </w:r>
    </w:p>
    <w:p>
      <w:pPr>
        <w:spacing w:after="0"/>
        <w:ind w:left="0"/>
        <w:jc w:val="both"/>
      </w:pPr>
      <w:r>
        <w:rPr>
          <w:rFonts w:ascii="Times New Roman"/>
          <w:b w:val="false"/>
          <w:i w:val="false"/>
          <w:color w:val="000000"/>
          <w:sz w:val="28"/>
        </w:rPr>
        <w:t>
     г. Бағдарланатын қисынды контролер бола алатын, яғни аралық           
</w:t>
      </w:r>
    </w:p>
    <w:p>
      <w:pPr>
        <w:spacing w:after="0"/>
        <w:ind w:left="0"/>
        <w:jc w:val="both"/>
      </w:pPr>
      <w:r>
        <w:rPr>
          <w:rFonts w:ascii="Times New Roman"/>
          <w:b w:val="false"/>
          <w:i w:val="false"/>
          <w:color w:val="000000"/>
          <w:sz w:val="28"/>
        </w:rPr>
        <w:t>
        механикалық операцияларсыз еске сақтау мен немесе компьютердi      
</w:t>
      </w:r>
    </w:p>
    <w:p>
      <w:pPr>
        <w:spacing w:after="0"/>
        <w:ind w:left="0"/>
        <w:jc w:val="both"/>
      </w:pPr>
      <w:r>
        <w:rPr>
          <w:rFonts w:ascii="Times New Roman"/>
          <w:b w:val="false"/>
          <w:i w:val="false"/>
          <w:color w:val="000000"/>
          <w:sz w:val="28"/>
        </w:rPr>
        <w:t>
        пайдалану есебiнен оқыту әдiсi арқылы "бағдарламалау               
</w:t>
      </w:r>
    </w:p>
    <w:p>
      <w:pPr>
        <w:spacing w:after="0"/>
        <w:ind w:left="0"/>
        <w:jc w:val="both"/>
      </w:pPr>
      <w:r>
        <w:rPr>
          <w:rFonts w:ascii="Times New Roman"/>
          <w:b w:val="false"/>
          <w:i w:val="false"/>
          <w:color w:val="000000"/>
          <w:sz w:val="28"/>
        </w:rPr>
        <w:t>
        мүмкiншiлігімен қол жетiмдi пайдаланушы"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жоғарыда келтiрілген анықтамаға мынадай приборлар
</w:t>
      </w:r>
    </w:p>
    <w:p>
      <w:pPr>
        <w:spacing w:after="0"/>
        <w:ind w:left="0"/>
        <w:jc w:val="both"/>
      </w:pPr>
      <w:r>
        <w:rPr>
          <w:rFonts w:ascii="Times New Roman"/>
          <w:b w:val="false"/>
          <w:i w:val="false"/>
          <w:color w:val="000000"/>
          <w:sz w:val="28"/>
        </w:rPr>
        <w:t>
                кiрмейдi:
</w:t>
      </w:r>
    </w:p>
    <w:p>
      <w:pPr>
        <w:spacing w:after="0"/>
        <w:ind w:left="0"/>
        <w:jc w:val="both"/>
      </w:pPr>
      <w:r>
        <w:rPr>
          <w:rFonts w:ascii="Times New Roman"/>
          <w:b w:val="false"/>
          <w:i w:val="false"/>
          <w:color w:val="000000"/>
          <w:sz w:val="28"/>
        </w:rPr>
        <w:t>
                1. Тек қолмен немесе телеоператормен ғана басқарылатын     
</w:t>
      </w:r>
    </w:p>
    <w:p>
      <w:pPr>
        <w:spacing w:after="0"/>
        <w:ind w:left="0"/>
        <w:jc w:val="both"/>
      </w:pPr>
      <w:r>
        <w:rPr>
          <w:rFonts w:ascii="Times New Roman"/>
          <w:b w:val="false"/>
          <w:i w:val="false"/>
          <w:color w:val="000000"/>
          <w:sz w:val="28"/>
        </w:rPr>
        <w:t>
                   манипуляторлар;
</w:t>
      </w:r>
    </w:p>
    <w:p>
      <w:pPr>
        <w:spacing w:after="0"/>
        <w:ind w:left="0"/>
        <w:jc w:val="both"/>
      </w:pPr>
      <w:r>
        <w:rPr>
          <w:rFonts w:ascii="Times New Roman"/>
          <w:b w:val="false"/>
          <w:i w:val="false"/>
          <w:color w:val="000000"/>
          <w:sz w:val="28"/>
        </w:rPr>
        <w:t>
                2. Тiркелген жүйелiктегi операциялары бар манипуляторлар,  
</w:t>
      </w:r>
    </w:p>
    <w:p>
      <w:pPr>
        <w:spacing w:after="0"/>
        <w:ind w:left="0"/>
        <w:jc w:val="both"/>
      </w:pPr>
      <w:r>
        <w:rPr>
          <w:rFonts w:ascii="Times New Roman"/>
          <w:b w:val="false"/>
          <w:i w:val="false"/>
          <w:color w:val="000000"/>
          <w:sz w:val="28"/>
        </w:rPr>
        <w:t>
                   оған қозғалыстардың механикалық тiркелген               
</w:t>
      </w:r>
    </w:p>
    <w:p>
      <w:pPr>
        <w:spacing w:after="0"/>
        <w:ind w:left="0"/>
        <w:jc w:val="both"/>
      </w:pPr>
      <w:r>
        <w:rPr>
          <w:rFonts w:ascii="Times New Roman"/>
          <w:b w:val="false"/>
          <w:i w:val="false"/>
          <w:color w:val="000000"/>
          <w:sz w:val="28"/>
        </w:rPr>
        <w:t>
                   бағдарламаланатын түрлерiне сәйкес жұмыс істейтiн       
</w:t>
      </w:r>
    </w:p>
    <w:p>
      <w:pPr>
        <w:spacing w:after="0"/>
        <w:ind w:left="0"/>
        <w:jc w:val="both"/>
      </w:pPr>
      <w:r>
        <w:rPr>
          <w:rFonts w:ascii="Times New Roman"/>
          <w:b w:val="false"/>
          <w:i w:val="false"/>
          <w:color w:val="000000"/>
          <w:sz w:val="28"/>
        </w:rPr>
        <w:t>
                   автоматтандырылған жұмыс iстейтiн құрылғылар жатады.
</w:t>
      </w:r>
    </w:p>
    <w:p>
      <w:pPr>
        <w:spacing w:after="0"/>
        <w:ind w:left="0"/>
        <w:jc w:val="both"/>
      </w:pPr>
      <w:r>
        <w:rPr>
          <w:rFonts w:ascii="Times New Roman"/>
          <w:b w:val="false"/>
          <w:i w:val="false"/>
          <w:color w:val="000000"/>
          <w:sz w:val="28"/>
        </w:rPr>
        <w:t>
                   Бағдарлама штивтер немесе жұдырықшалар секiлдi
</w:t>
      </w:r>
    </w:p>
    <w:p>
      <w:pPr>
        <w:spacing w:after="0"/>
        <w:ind w:left="0"/>
        <w:jc w:val="both"/>
      </w:pPr>
      <w:r>
        <w:rPr>
          <w:rFonts w:ascii="Times New Roman"/>
          <w:b w:val="false"/>
          <w:i w:val="false"/>
          <w:color w:val="000000"/>
          <w:sz w:val="28"/>
        </w:rPr>
        <w:t>
                   тiркегiштермен механикалық шектелген.
</w:t>
      </w:r>
    </w:p>
    <w:p>
      <w:pPr>
        <w:spacing w:after="0"/>
        <w:ind w:left="0"/>
        <w:jc w:val="both"/>
      </w:pPr>
      <w:r>
        <w:rPr>
          <w:rFonts w:ascii="Times New Roman"/>
          <w:b w:val="false"/>
          <w:i w:val="false"/>
          <w:color w:val="000000"/>
          <w:sz w:val="28"/>
        </w:rPr>
        <w:t>
                   Қозғалыстардың жүйелiгi және траекторияларды немесе     
</w:t>
      </w:r>
    </w:p>
    <w:p>
      <w:pPr>
        <w:spacing w:after="0"/>
        <w:ind w:left="0"/>
        <w:jc w:val="both"/>
      </w:pPr>
      <w:r>
        <w:rPr>
          <w:rFonts w:ascii="Times New Roman"/>
          <w:b w:val="false"/>
          <w:i w:val="false"/>
          <w:color w:val="000000"/>
          <w:sz w:val="28"/>
        </w:rPr>
        <w:t>
                   бұрыштарды таңдау механикалық, электрондық немесе       
</w:t>
      </w:r>
    </w:p>
    <w:p>
      <w:pPr>
        <w:spacing w:after="0"/>
        <w:ind w:left="0"/>
        <w:jc w:val="both"/>
      </w:pPr>
      <w:r>
        <w:rPr>
          <w:rFonts w:ascii="Times New Roman"/>
          <w:b w:val="false"/>
          <w:i w:val="false"/>
          <w:color w:val="000000"/>
          <w:sz w:val="28"/>
        </w:rPr>
        <w:t>
                   электр құралдарымен өзгертiлмейдi немесе 
</w:t>
      </w:r>
    </w:p>
    <w:p>
      <w:pPr>
        <w:spacing w:after="0"/>
        <w:ind w:left="0"/>
        <w:jc w:val="both"/>
      </w:pPr>
      <w:r>
        <w:rPr>
          <w:rFonts w:ascii="Times New Roman"/>
          <w:b w:val="false"/>
          <w:i w:val="false"/>
          <w:color w:val="000000"/>
          <w:sz w:val="28"/>
        </w:rPr>
        <w:t>
                   алмастырылмайды;
</w:t>
      </w:r>
    </w:p>
    <w:p>
      <w:pPr>
        <w:spacing w:after="0"/>
        <w:ind w:left="0"/>
        <w:jc w:val="both"/>
      </w:pPr>
      <w:r>
        <w:rPr>
          <w:rFonts w:ascii="Times New Roman"/>
          <w:b w:val="false"/>
          <w:i w:val="false"/>
          <w:color w:val="000000"/>
          <w:sz w:val="28"/>
        </w:rPr>
        <w:t>
                3. Операциялардың ауыспалы жүйелiгімен механикалық         
</w:t>
      </w:r>
    </w:p>
    <w:p>
      <w:pPr>
        <w:spacing w:after="0"/>
        <w:ind w:left="0"/>
        <w:jc w:val="both"/>
      </w:pPr>
      <w:r>
        <w:rPr>
          <w:rFonts w:ascii="Times New Roman"/>
          <w:b w:val="false"/>
          <w:i w:val="false"/>
          <w:color w:val="000000"/>
          <w:sz w:val="28"/>
        </w:rPr>
        <w:t>
                   басқарылатын манипуляторлар, оларға қозғалыстардың      
</w:t>
      </w:r>
    </w:p>
    <w:p>
      <w:pPr>
        <w:spacing w:after="0"/>
        <w:ind w:left="0"/>
        <w:jc w:val="both"/>
      </w:pPr>
      <w:r>
        <w:rPr>
          <w:rFonts w:ascii="Times New Roman"/>
          <w:b w:val="false"/>
          <w:i w:val="false"/>
          <w:color w:val="000000"/>
          <w:sz w:val="28"/>
        </w:rPr>
        <w:t>
                   механикалық тiркелген бағдарламаланатын түрлеріне       
</w:t>
      </w:r>
    </w:p>
    <w:p>
      <w:pPr>
        <w:spacing w:after="0"/>
        <w:ind w:left="0"/>
        <w:jc w:val="both"/>
      </w:pPr>
      <w:r>
        <w:rPr>
          <w:rFonts w:ascii="Times New Roman"/>
          <w:b w:val="false"/>
          <w:i w:val="false"/>
          <w:color w:val="000000"/>
          <w:sz w:val="28"/>
        </w:rPr>
        <w:t>
                   сәйкес жұмыс iстейтiн автоматтандырылған жұмыс iстейтiн 
</w:t>
      </w:r>
    </w:p>
    <w:p>
      <w:pPr>
        <w:spacing w:after="0"/>
        <w:ind w:left="0"/>
        <w:jc w:val="both"/>
      </w:pPr>
      <w:r>
        <w:rPr>
          <w:rFonts w:ascii="Times New Roman"/>
          <w:b w:val="false"/>
          <w:i w:val="false"/>
          <w:color w:val="000000"/>
          <w:sz w:val="28"/>
        </w:rPr>
        <w:t>
                   қозғалатын құрылғылар жатады.
</w:t>
      </w:r>
    </w:p>
    <w:p>
      <w:pPr>
        <w:spacing w:after="0"/>
        <w:ind w:left="0"/>
        <w:jc w:val="both"/>
      </w:pPr>
      <w:r>
        <w:rPr>
          <w:rFonts w:ascii="Times New Roman"/>
          <w:b w:val="false"/>
          <w:i w:val="false"/>
          <w:color w:val="000000"/>
          <w:sz w:val="28"/>
        </w:rPr>
        <w:t>
                   Бағдарлама тiркелген, бiрақ штивтер немесе жұдырықшалар 
</w:t>
      </w:r>
    </w:p>
    <w:p>
      <w:pPr>
        <w:spacing w:after="0"/>
        <w:ind w:left="0"/>
        <w:jc w:val="both"/>
      </w:pPr>
      <w:r>
        <w:rPr>
          <w:rFonts w:ascii="Times New Roman"/>
          <w:b w:val="false"/>
          <w:i w:val="false"/>
          <w:color w:val="000000"/>
          <w:sz w:val="28"/>
        </w:rPr>
        <w:t>
                   секілдi қайта құрылатын бейiмдемелермен шектелiнген.    
</w:t>
      </w:r>
    </w:p>
    <w:p>
      <w:pPr>
        <w:spacing w:after="0"/>
        <w:ind w:left="0"/>
        <w:jc w:val="both"/>
      </w:pPr>
      <w:r>
        <w:rPr>
          <w:rFonts w:ascii="Times New Roman"/>
          <w:b w:val="false"/>
          <w:i w:val="false"/>
          <w:color w:val="000000"/>
          <w:sz w:val="28"/>
        </w:rPr>
        <w:t>
                   Қозғалыстардың жүйелiгi және траекторияларды немесе     
</w:t>
      </w:r>
    </w:p>
    <w:p>
      <w:pPr>
        <w:spacing w:after="0"/>
        <w:ind w:left="0"/>
        <w:jc w:val="both"/>
      </w:pPr>
      <w:r>
        <w:rPr>
          <w:rFonts w:ascii="Times New Roman"/>
          <w:b w:val="false"/>
          <w:i w:val="false"/>
          <w:color w:val="000000"/>
          <w:sz w:val="28"/>
        </w:rPr>
        <w:t>
                   бұрыштарды таңдау бағдарламаның орнатылған құрылғының   
</w:t>
      </w:r>
    </w:p>
    <w:p>
      <w:pPr>
        <w:spacing w:after="0"/>
        <w:ind w:left="0"/>
        <w:jc w:val="both"/>
      </w:pPr>
      <w:r>
        <w:rPr>
          <w:rFonts w:ascii="Times New Roman"/>
          <w:b w:val="false"/>
          <w:i w:val="false"/>
          <w:color w:val="000000"/>
          <w:sz w:val="28"/>
        </w:rPr>
        <w:t>
                   шеңберiнде ауыспалы болып табылады Бағдарламаның бiр    
</w:t>
      </w:r>
    </w:p>
    <w:p>
      <w:pPr>
        <w:spacing w:after="0"/>
        <w:ind w:left="0"/>
        <w:jc w:val="both"/>
      </w:pPr>
      <w:r>
        <w:rPr>
          <w:rFonts w:ascii="Times New Roman"/>
          <w:b w:val="false"/>
          <w:i w:val="false"/>
          <w:color w:val="000000"/>
          <w:sz w:val="28"/>
        </w:rPr>
        <w:t>
                   немесе бiрнеше координаттарға қатысты құрылымының       
</w:t>
      </w:r>
    </w:p>
    <w:p>
      <w:pPr>
        <w:spacing w:after="0"/>
        <w:ind w:left="0"/>
        <w:jc w:val="both"/>
      </w:pPr>
      <w:r>
        <w:rPr>
          <w:rFonts w:ascii="Times New Roman"/>
          <w:b w:val="false"/>
          <w:i w:val="false"/>
          <w:color w:val="000000"/>
          <w:sz w:val="28"/>
        </w:rPr>
        <w:t>
                   өзгеруi немесе модификациясы (мысалы, штивтердiң өзгеруi
</w:t>
      </w:r>
    </w:p>
    <w:p>
      <w:pPr>
        <w:spacing w:after="0"/>
        <w:ind w:left="0"/>
        <w:jc w:val="both"/>
      </w:pPr>
      <w:r>
        <w:rPr>
          <w:rFonts w:ascii="Times New Roman"/>
          <w:b w:val="false"/>
          <w:i w:val="false"/>
          <w:color w:val="000000"/>
          <w:sz w:val="28"/>
        </w:rPr>
        <w:t>
                   немесе жұдырықшалардың ауысуы) тек механикалық          
</w:t>
      </w:r>
    </w:p>
    <w:p>
      <w:pPr>
        <w:spacing w:after="0"/>
        <w:ind w:left="0"/>
        <w:jc w:val="both"/>
      </w:pPr>
      <w:r>
        <w:rPr>
          <w:rFonts w:ascii="Times New Roman"/>
          <w:b w:val="false"/>
          <w:i w:val="false"/>
          <w:color w:val="000000"/>
          <w:sz w:val="28"/>
        </w:rPr>
        <w:t>
                   операциялар арқылы ғана жүзеге асырылады;
</w:t>
      </w:r>
    </w:p>
    <w:p>
      <w:pPr>
        <w:spacing w:after="0"/>
        <w:ind w:left="0"/>
        <w:jc w:val="both"/>
      </w:pPr>
      <w:r>
        <w:rPr>
          <w:rFonts w:ascii="Times New Roman"/>
          <w:b w:val="false"/>
          <w:i w:val="false"/>
          <w:color w:val="000000"/>
          <w:sz w:val="28"/>
        </w:rPr>
        <w:t>
                4. Қозғалыстардың механикалық тiркелiнетiн                 
</w:t>
      </w:r>
    </w:p>
    <w:p>
      <w:pPr>
        <w:spacing w:after="0"/>
        <w:ind w:left="0"/>
        <w:jc w:val="both"/>
      </w:pPr>
      <w:r>
        <w:rPr>
          <w:rFonts w:ascii="Times New Roman"/>
          <w:b w:val="false"/>
          <w:i w:val="false"/>
          <w:color w:val="000000"/>
          <w:sz w:val="28"/>
        </w:rPr>
        <w:t>
                   бағдарламаланатын түрлерiне сәйкес жұмыс iстейтiн       
</w:t>
      </w:r>
    </w:p>
    <w:p>
      <w:pPr>
        <w:spacing w:after="0"/>
        <w:ind w:left="0"/>
        <w:jc w:val="both"/>
      </w:pPr>
      <w:r>
        <w:rPr>
          <w:rFonts w:ascii="Times New Roman"/>
          <w:b w:val="false"/>
          <w:i w:val="false"/>
          <w:color w:val="000000"/>
          <w:sz w:val="28"/>
        </w:rPr>
        <w:t>
                   автоматтандырылған қозғалатын құрылғыларға жататын      
</w:t>
      </w:r>
    </w:p>
    <w:p>
      <w:pPr>
        <w:spacing w:after="0"/>
        <w:ind w:left="0"/>
        <w:jc w:val="both"/>
      </w:pPr>
      <w:r>
        <w:rPr>
          <w:rFonts w:ascii="Times New Roman"/>
          <w:b w:val="false"/>
          <w:i w:val="false"/>
          <w:color w:val="000000"/>
          <w:sz w:val="28"/>
        </w:rPr>
        <w:t>
                   ауыспалы жүйелiктегi әрекеттерiмен сервобасқарылмайтын
</w:t>
      </w:r>
    </w:p>
    <w:p>
      <w:pPr>
        <w:spacing w:after="0"/>
        <w:ind w:left="0"/>
        <w:jc w:val="both"/>
      </w:pPr>
      <w:r>
        <w:rPr>
          <w:rFonts w:ascii="Times New Roman"/>
          <w:b w:val="false"/>
          <w:i w:val="false"/>
          <w:color w:val="000000"/>
          <w:sz w:val="28"/>
        </w:rPr>
        <w:t>
                   манипуляторлар. Бағдарлама өзгертiлуге жатады, бiрақ    
</w:t>
      </w:r>
    </w:p>
    <w:p>
      <w:pPr>
        <w:spacing w:after="0"/>
        <w:ind w:left="0"/>
        <w:jc w:val="both"/>
      </w:pPr>
      <w:r>
        <w:rPr>
          <w:rFonts w:ascii="Times New Roman"/>
          <w:b w:val="false"/>
          <w:i w:val="false"/>
          <w:color w:val="000000"/>
          <w:sz w:val="28"/>
        </w:rPr>
        <w:t>
                   оперециялардың жүйесi тек механикалық тiркелген электр  
</w:t>
      </w:r>
    </w:p>
    <w:p>
      <w:pPr>
        <w:spacing w:after="0"/>
        <w:ind w:left="0"/>
        <w:jc w:val="both"/>
      </w:pPr>
      <w:r>
        <w:rPr>
          <w:rFonts w:ascii="Times New Roman"/>
          <w:b w:val="false"/>
          <w:i w:val="false"/>
          <w:color w:val="000000"/>
          <w:sz w:val="28"/>
        </w:rPr>
        <w:t>
                   приборлардан немесе қайта құрылатын тiркегiштерден      
</w:t>
      </w:r>
    </w:p>
    <w:p>
      <w:pPr>
        <w:spacing w:after="0"/>
        <w:ind w:left="0"/>
        <w:jc w:val="both"/>
      </w:pPr>
      <w:r>
        <w:rPr>
          <w:rFonts w:ascii="Times New Roman"/>
          <w:b w:val="false"/>
          <w:i w:val="false"/>
          <w:color w:val="000000"/>
          <w:sz w:val="28"/>
        </w:rPr>
        <w:t>
                   болатын екi ұдай сигналдың көмегi кезiнде ғана өзгередi;
</w:t>
      </w:r>
    </w:p>
    <w:p>
      <w:pPr>
        <w:spacing w:after="0"/>
        <w:ind w:left="0"/>
        <w:jc w:val="both"/>
      </w:pPr>
      <w:r>
        <w:rPr>
          <w:rFonts w:ascii="Times New Roman"/>
          <w:b w:val="false"/>
          <w:i w:val="false"/>
          <w:color w:val="000000"/>
          <w:sz w:val="28"/>
        </w:rPr>
        <w:t>
                5. Материалдарды ұсақтау үшiн бункерлердің ажырамас бөлiгi 
</w:t>
      </w:r>
    </w:p>
    <w:p>
      <w:pPr>
        <w:spacing w:after="0"/>
        <w:ind w:left="0"/>
        <w:jc w:val="both"/>
      </w:pPr>
      <w:r>
        <w:rPr>
          <w:rFonts w:ascii="Times New Roman"/>
          <w:b w:val="false"/>
          <w:i w:val="false"/>
          <w:color w:val="000000"/>
          <w:sz w:val="28"/>
        </w:rPr>
        <w:t>
                   ретiнде дайындалған және жүктеу немесе жүктен босату    
</w:t>
      </w:r>
    </w:p>
    <w:p>
      <w:pPr>
        <w:spacing w:after="0"/>
        <w:ind w:left="0"/>
        <w:jc w:val="both"/>
      </w:pPr>
      <w:r>
        <w:rPr>
          <w:rFonts w:ascii="Times New Roman"/>
          <w:b w:val="false"/>
          <w:i w:val="false"/>
          <w:color w:val="000000"/>
          <w:sz w:val="28"/>
        </w:rPr>
        <w:t>
                   үшiн осы бункерлердегiлерге қол жеткiзудi қамтамасыз    
</w:t>
      </w:r>
    </w:p>
    <w:p>
      <w:pPr>
        <w:spacing w:after="0"/>
        <w:ind w:left="0"/>
        <w:jc w:val="both"/>
      </w:pPr>
      <w:r>
        <w:rPr>
          <w:rFonts w:ascii="Times New Roman"/>
          <w:b w:val="false"/>
          <w:i w:val="false"/>
          <w:color w:val="000000"/>
          <w:sz w:val="28"/>
        </w:rPr>
        <w:t>
                   етедi арналған декарттық координаттардағы               
</w:t>
      </w:r>
    </w:p>
    <w:p>
      <w:pPr>
        <w:spacing w:after="0"/>
        <w:ind w:left="0"/>
        <w:jc w:val="both"/>
      </w:pPr>
      <w:r>
        <w:rPr>
          <w:rFonts w:ascii="Times New Roman"/>
          <w:b w:val="false"/>
          <w:i w:val="false"/>
          <w:color w:val="000000"/>
          <w:sz w:val="28"/>
        </w:rPr>
        <w:t>
                   манипулятордың қатарына жататын перфокарт қабылдағышы   
</w:t>
      </w:r>
    </w:p>
    <w:p>
      <w:pPr>
        <w:spacing w:after="0"/>
        <w:ind w:left="0"/>
        <w:jc w:val="both"/>
      </w:pPr>
      <w:r>
        <w:rPr>
          <w:rFonts w:ascii="Times New Roman"/>
          <w:b w:val="false"/>
          <w:i w:val="false"/>
          <w:color w:val="000000"/>
          <w:sz w:val="28"/>
        </w:rPr>
        <w:t>
                   бар көтергiш құрылғылар.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"Тегiстегiш" (1) - параллельдi шүйкелерге шамалас орам (әдетте 12-120). 
</w:t>
      </w:r>
      <w:r>
        <w:br/>
      </w:r>
      <w:r>
        <w:rPr>
          <w:rFonts w:ascii="Times New Roman"/>
          <w:b w:val="false"/>
          <w:i w:val="false"/>
          <w:color w:val="000000"/>
          <w:sz w:val="28"/>
        </w:rPr>
        <w:t>
Ерекше ескерту: "Шүйке" - "шамамен параллель орналасқан көп талшықтардың орамы" (әдетте 200 астам). 
</w:t>
      </w:r>
      <w:r>
        <w:br/>
      </w:r>
      <w:r>
        <w:rPr>
          <w:rFonts w:ascii="Times New Roman"/>
          <w:b w:val="false"/>
          <w:i w:val="false"/>
          <w:color w:val="000000"/>
          <w:sz w:val="28"/>
        </w:rPr>
        <w:t>
"Аса пластикалық қалыптау" (1,2) - кем дегенде екi есе қашықтықта берiктiк модулi де мәнiнiң жағдайы кезiнде ұзартуға қол жеткiзу мақсатында бөлме температурасы жағдайында созуға еріктiк модулiн әдеттегi сынақтан өткiзу кезiнде ерiктік шегінiң нүктесiнде ұзарту коэффициентiнiң төмен мәндерiмен сипатталатын (20 кем) металлдарды қыздыруды пайдаланатын деформациялау процесi. 
</w:t>
      </w:r>
      <w:r>
        <w:br/>
      </w:r>
      <w:r>
        <w:rPr>
          <w:rFonts w:ascii="Times New Roman"/>
          <w:b w:val="false"/>
          <w:i w:val="false"/>
          <w:color w:val="000000"/>
          <w:sz w:val="28"/>
        </w:rPr>
        <w:t>
"(Аса өткiзгiш) (1,3,6,8) (ас өткiзгіштік тиiмдiлiгiнiң негiзiнде) - термин материалдарға, мысалы, толық электрлiк қарсыласуын жоғалта алатын, мысалы, шексiз жоғары электр өткiзгіштiгі болатын және джоулдiк қыздырусыз үлкен электр тоғы болатын металдарға, қорытпаларға немесе қосылыстарға қатысты. 
</w:t>
      </w:r>
      <w:r>
        <w:br/>
      </w:r>
      <w:r>
        <w:rPr>
          <w:rFonts w:ascii="Times New Roman"/>
          <w:b w:val="false"/>
          <w:i w:val="false"/>
          <w:color w:val="000000"/>
          <w:sz w:val="28"/>
        </w:rPr>
        <w:t>
Ерекше ескертпе: Материалдың аса өткiзгіштік күйi ең шектен асқан температурамен, температураның функциясы болып табылатын шектен асқан магнит өрiсiмен және магнит өрiсiнiң де, сондай-ақ температураның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функциясы болып табылатын токтың шектен асқан тығыздығымен дербес
</w:t>
      </w:r>
    </w:p>
    <w:p>
      <w:pPr>
        <w:spacing w:after="0"/>
        <w:ind w:left="0"/>
        <w:jc w:val="both"/>
      </w:pPr>
      <w:r>
        <w:rPr>
          <w:rFonts w:ascii="Times New Roman"/>
          <w:b w:val="false"/>
          <w:i w:val="false"/>
          <w:color w:val="000000"/>
          <w:sz w:val="28"/>
        </w:rPr>
        <w:t>
сипатталады.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"Байланыстар" (1) - жалпы талшықты нысанда армирленген матрица 
</w:t>
      </w:r>
    </w:p>
    <w:p>
      <w:pPr>
        <w:spacing w:after="0"/>
        <w:ind w:left="0"/>
        <w:jc w:val="both"/>
      </w:pPr>
      <w:r>
        <w:rPr>
          <w:rFonts w:ascii="Times New Roman"/>
          <w:b w:val="false"/>
          <w:i w:val="false"/>
          <w:color w:val="000000"/>
          <w:sz w:val="28"/>
        </w:rPr>
        <w:t>
талшықтарымен комбинациялар алу мақсатында термопластикалық талшықтардың 
</w:t>
      </w:r>
    </w:p>
    <w:p>
      <w:pPr>
        <w:spacing w:after="0"/>
        <w:ind w:left="0"/>
        <w:jc w:val="both"/>
      </w:pPr>
      <w:r>
        <w:rPr>
          <w:rFonts w:ascii="Times New Roman"/>
          <w:b w:val="false"/>
          <w:i w:val="false"/>
          <w:color w:val="000000"/>
          <w:sz w:val="28"/>
        </w:rPr>
        <w:t>
түйiнiнiң ұштасуы және талшықтардың нығайтылуы.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"Yйір" (3) - мынадай құрайтындардың бәрi бар
</w:t>
      </w:r>
    </w:p>
    <w:p>
      <w:pPr>
        <w:spacing w:after="0"/>
        <w:ind w:left="0"/>
        <w:jc w:val="both"/>
      </w:pPr>
      <w:r>
        <w:rPr>
          <w:rFonts w:ascii="Times New Roman"/>
          <w:b w:val="false"/>
          <w:i w:val="false"/>
          <w:color w:val="000000"/>
          <w:sz w:val="28"/>
        </w:rPr>
        <w:t>
     а. Сол архитектура;
</w:t>
      </w:r>
    </w:p>
    <w:p>
      <w:pPr>
        <w:spacing w:after="0"/>
        <w:ind w:left="0"/>
        <w:jc w:val="both"/>
      </w:pPr>
      <w:r>
        <w:rPr>
          <w:rFonts w:ascii="Times New Roman"/>
          <w:b w:val="false"/>
          <w:i w:val="false"/>
          <w:color w:val="000000"/>
          <w:sz w:val="28"/>
        </w:rPr>
        <w:t>
     б. Негізгі командалардың сол жиынтығы; және
</w:t>
      </w:r>
    </w:p>
    <w:p>
      <w:pPr>
        <w:spacing w:after="0"/>
        <w:ind w:left="0"/>
        <w:jc w:val="both"/>
      </w:pPr>
      <w:r>
        <w:rPr>
          <w:rFonts w:ascii="Times New Roman"/>
          <w:b w:val="false"/>
          <w:i w:val="false"/>
          <w:color w:val="000000"/>
          <w:sz w:val="28"/>
        </w:rPr>
        <w:t>
     в. Сол базалық технология (яғни, тек Н-МОП NМОS) немесе - КМоп (GМОS) 
</w:t>
      </w:r>
    </w:p>
    <w:p>
      <w:pPr>
        <w:spacing w:after="0"/>
        <w:ind w:left="0"/>
        <w:jc w:val="both"/>
      </w:pPr>
      <w:r>
        <w:rPr>
          <w:rFonts w:ascii="Times New Roman"/>
          <w:b w:val="false"/>
          <w:i w:val="false"/>
          <w:color w:val="000000"/>
          <w:sz w:val="28"/>
        </w:rPr>
        <w:t>
        микропроцессордан немесе компьютерлiк микросхемадан тұратын        
</w:t>
      </w:r>
    </w:p>
    <w:p>
      <w:pPr>
        <w:spacing w:after="0"/>
        <w:ind w:left="0"/>
        <w:jc w:val="both"/>
      </w:pPr>
      <w:r>
        <w:rPr>
          <w:rFonts w:ascii="Times New Roman"/>
          <w:b w:val="false"/>
          <w:i w:val="false"/>
          <w:color w:val="000000"/>
          <w:sz w:val="28"/>
        </w:rPr>
        <w:t>
        элементтердiң тобы.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"Импульсты қысу" (6) - РЛЖ үлкен ұзындықтағы сигналын оны импульстың жоғары энергиясының басымдығын сақтай отырып кешi ұзындықтағы сигналға айналдыру үшiн кодтау және өңдеу. 
</w:t>
      </w:r>
      <w:r>
        <w:br/>
      </w:r>
      <w:r>
        <w:rPr>
          <w:rFonts w:ascii="Times New Roman"/>
          <w:b w:val="false"/>
          <w:i w:val="false"/>
          <w:color w:val="000000"/>
          <w:sz w:val="28"/>
        </w:rPr>
        <w:t>
"Жиiлiктердiң синтезаторы" (3) - жиiлiктердiң стандарттарының аз санының көмегімен мақсатты түрде алатын немесе синхрондайтын бiр немесе бiрнеше бiр мезгілде немесе кезек-кезек генерацияланатын жиынтығын генерациялаудың пайдаланылатын әдiсiне қатыссыз қамтамасыз ететін сигналдың генераторының немесе жиiлiктер көзiнiң кез келген түрi. 
</w:t>
      </w:r>
      <w:r>
        <w:br/>
      </w:r>
      <w:r>
        <w:rPr>
          <w:rFonts w:ascii="Times New Roman"/>
          <w:b w:val="false"/>
          <w:i w:val="false"/>
          <w:color w:val="000000"/>
          <w:sz w:val="28"/>
        </w:rPr>
        <w:t>
"Синхронды оптикалық торап" (5) - оптикалық талшықтар бойынша синхронды берудiң форматын пайдалана отырып, басқарудың тығыздаудың және сандық трафиктiң түрлi нысандарына қол жеткiзу құралдарын қамтамасыз ететiн торап. Бұл формат ИСЦП Солтүстiк Американдық нұсқа болып табылады және, сондай-ақ синхронды берудiң көлiктiк модулiн пайдалана алады. Алайда ол синхронды транспорттық сигналды ӨӨӨ бiрiншi деңгейiнiң жылдамдығымен негiзi (базалық) модуль ретiнде пайдалана алады. СОС стандарты ИСЦП стандартына интеграцияланған. 
</w:t>
      </w:r>
      <w:r>
        <w:br/>
      </w:r>
      <w:r>
        <w:rPr>
          <w:rFonts w:ascii="Times New Roman"/>
          <w:b w:val="false"/>
          <w:i w:val="false"/>
          <w:color w:val="000000"/>
          <w:sz w:val="28"/>
        </w:rPr>
        <w:t>
"Ретке келтiру жүйесi" (7) - олардың траекториясын түзету үшiн ұшуды басқару жүйелерiне командаларды есептейiк және жiбере отырып көлiк құралдарының күйi мен жылдамдығын өлшеу мен есептеу процесiн бiрiктiретiн жүйелер (навигация). 
</w:t>
      </w:r>
      <w:r>
        <w:br/>
      </w:r>
      <w:r>
        <w:rPr>
          <w:rFonts w:ascii="Times New Roman"/>
          <w:b w:val="false"/>
          <w:i w:val="false"/>
          <w:color w:val="000000"/>
          <w:sz w:val="28"/>
        </w:rPr>
        <w:t>
"Бақыланатын циркуляция мен баптауды немесе қарсы айналдыруды бақылау жүйесi" (7) - үстiңгi беттермен туындайтын күштердi күшейту немесе бақылау үшiн аэродинамикалық үстіңгі беттердiң бойымен әуе ағымдарын пайдаланылатын бақылау жүйелерi. 
</w:t>
      </w:r>
      <w:r>
        <w:br/>
      </w:r>
      <w:r>
        <w:rPr>
          <w:rFonts w:ascii="Times New Roman"/>
          <w:b w:val="false"/>
          <w:i w:val="false"/>
          <w:color w:val="000000"/>
          <w:sz w:val="28"/>
        </w:rPr>
        <w:t>
"Жиiлiктердi секіртпелi түрде қайта құру" (5) - "спектрдiң кеңею" нысаны, мұнда байланыстың жеке каналының беру жиiлiгi дискреттi секiрулердiң кездейсоқ немесе жалған кездейсоқтық реті арқылы қайта құрылады. 
</w:t>
      </w:r>
      <w:r>
        <w:br/>
      </w:r>
      <w:r>
        <w:rPr>
          <w:rFonts w:ascii="Times New Roman"/>
          <w:b w:val="false"/>
          <w:i w:val="false"/>
          <w:color w:val="000000"/>
          <w:sz w:val="28"/>
        </w:rPr>
        <w:t>
"Дрив жылдамдығы" (героскоп) (7) - талап етiлетін шығу сигналынан уақыт бойынша өзiнше ауытқу. Кездейсоқ ұдайы компоненттен тұрады және уақыт бiрлiгiндегі инерциялық кеңiстікке қатысты баламды керу бұрышының өзгерiсi ретiнде көрiнедi. 
</w:t>
      </w:r>
      <w:r>
        <w:br/>
      </w:r>
      <w:r>
        <w:rPr>
          <w:rFonts w:ascii="Times New Roman"/>
          <w:b w:val="false"/>
          <w:i w:val="false"/>
          <w:color w:val="000000"/>
          <w:sz w:val="28"/>
        </w:rPr>
        <w:t>
"Деректердiң берудiң жылдамдығы" (5) - Халықаралық байланыс одағы (ҚБО) 53-36 Ұсынымына сәйкес оны айқындау кезiнде жылдамдық ескерiледi, онда берудің жылдамдығы екi еселенбеген модуляциясы кезiнде боттарда және биттарда секундқа тең емес. Кодтау, тексеру және синхрондау битi ескерiлуi тиiс. 
</w:t>
      </w:r>
      <w:r>
        <w:br/>
      </w:r>
      <w:r>
        <w:rPr>
          <w:rFonts w:ascii="Times New Roman"/>
          <w:b w:val="false"/>
          <w:i w:val="false"/>
          <w:color w:val="000000"/>
          <w:sz w:val="28"/>
        </w:rPr>
        <w:t>
Ерекше ескерту: 1. "деректердi берудiң жылдамдығын" айқындау кезiнде қызметтiк және әкiмшiлiк каналдары алынып тасталуы тиiс. 
</w:t>
      </w:r>
      <w:r>
        <w:br/>
      </w:r>
      <w:r>
        <w:rPr>
          <w:rFonts w:ascii="Times New Roman"/>
          <w:b w:val="false"/>
          <w:i w:val="false"/>
          <w:color w:val="000000"/>
          <w:sz w:val="28"/>
        </w:rPr>
        <w:t>
                 2. Бұл бiр бағыттағы берудiң барынша жоғары жылдамдығы, яғни қабылдаудың не берудiң барынша жоғары жылдамдығы. 
</w:t>
      </w:r>
      <w:r>
        <w:br/>
      </w:r>
      <w:r>
        <w:rPr>
          <w:rFonts w:ascii="Times New Roman"/>
          <w:b w:val="false"/>
          <w:i w:val="false"/>
          <w:color w:val="000000"/>
          <w:sz w:val="28"/>
        </w:rPr>
        <w:t>
"Сандық беру жылдамдығы" (5) - ортаны кез келген түрi арқылы тiкелей берiлетін биттардағы ақпаратты берудiң жалпы жылдамдығы. 
</w:t>
      </w:r>
      <w:r>
        <w:br/>
      </w:r>
      <w:r>
        <w:rPr>
          <w:rFonts w:ascii="Times New Roman"/>
          <w:b w:val="false"/>
          <w:i w:val="false"/>
          <w:color w:val="000000"/>
          <w:sz w:val="28"/>
        </w:rPr>
        <w:t>
Ерекше ескерту: сондай-ақ "Сандық берудiң жалпы жылдамдығын" қараңыз. 
</w:t>
      </w:r>
      <w:r>
        <w:br/>
      </w:r>
      <w:r>
        <w:rPr>
          <w:rFonts w:ascii="Times New Roman"/>
          <w:b w:val="false"/>
          <w:i w:val="false"/>
          <w:color w:val="000000"/>
          <w:sz w:val="28"/>
        </w:rPr>
        <w:t>
"Орны өзгеру" (акселерометр) (7) - берiлген жылдамдықтың болмауында акселерометрдiң шығу сигналы. 
</w:t>
      </w:r>
      <w:r>
        <w:br/>
      </w:r>
      <w:r>
        <w:rPr>
          <w:rFonts w:ascii="Times New Roman"/>
          <w:b w:val="false"/>
          <w:i w:val="false"/>
          <w:color w:val="000000"/>
          <w:sz w:val="28"/>
        </w:rPr>
        <w:t>
"Жиынтық теориялық өндiргіштік" ("ЖТӨ") (3,4) - "есептеу элементтерiн" ("ЕI") агрегерлеудiң нәтижесiнде алынған секундтағы миллион теориялық операцияларда (Смто) көрiнiс тапқан есептеулердiң өндiргiштiгінiң шамасы. 
</w:t>
      </w:r>
      <w:r>
        <w:br/>
      </w:r>
      <w:r>
        <w:rPr>
          <w:rFonts w:ascii="Times New Roman"/>
          <w:b w:val="false"/>
          <w:i w:val="false"/>
          <w:color w:val="000000"/>
          <w:sz w:val="28"/>
        </w:rPr>
        <w:t>
Ерекше ескерту: 4-санатқа техникалық ескертпенi қараңыз. 
</w:t>
      </w:r>
      <w:r>
        <w:br/>
      </w:r>
      <w:r>
        <w:rPr>
          <w:rFonts w:ascii="Times New Roman"/>
          <w:b w:val="false"/>
          <w:i w:val="false"/>
          <w:color w:val="000000"/>
          <w:sz w:val="28"/>
        </w:rPr>
        <w:t>
"СОТ" - "Синхронды оптикалық торап". 
</w:t>
      </w:r>
      <w:r>
        <w:br/>
      </w:r>
      <w:r>
        <w:rPr>
          <w:rFonts w:ascii="Times New Roman"/>
          <w:b w:val="false"/>
          <w:i w:val="false"/>
          <w:color w:val="000000"/>
          <w:sz w:val="28"/>
        </w:rPr>
        <w:t>
"Бүтін "токсиннiң" құрылымдық және функционалдық бүлiнген компонентi" (1) - детальды екi параллель емес бiлiктiң төңiрегiнде айналдыруға және еңкейтуге мүмкiндiк беретiн стол, ол бойынша басқару "контурлық басқару" үшiн үйлестiріле алады. 
</w:t>
      </w:r>
      <w:r>
        <w:br/>
      </w:r>
      <w:r>
        <w:rPr>
          <w:rFonts w:ascii="Times New Roman"/>
          <w:b w:val="false"/>
          <w:i w:val="false"/>
          <w:color w:val="000000"/>
          <w:sz w:val="28"/>
        </w:rPr>
        <w:t>
"Токсиннiң құрамдас бөлiгi" - құрамдас айналатын стол (2) 
</w:t>
      </w:r>
      <w:r>
        <w:br/>
      </w:r>
      <w:r>
        <w:rPr>
          <w:rFonts w:ascii="Times New Roman"/>
          <w:b w:val="false"/>
          <w:i w:val="false"/>
          <w:color w:val="000000"/>
          <w:sz w:val="28"/>
        </w:rPr>
        <w:t>
"Спектральда тиiмдiлiк" (5) - жүйенiң тиiмдiлiгiн сипаттайтын параметр, мұнда КАМ, торшалық кодтау Q-дiң ФМ және басқада осы секiлдi модуляциялау әдiстерi пайдалана алады. Мынадай формула бойынша айқындалады: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Спектральды Сандық берудің жылдамдығы (бит/с) 
</w:t>
      </w:r>
      <w:r>
        <w:br/>
      </w:r>
      <w:r>
        <w:rPr>
          <w:rFonts w:ascii="Times New Roman"/>
          <w:b w:val="false"/>
          <w:i w:val="false"/>
          <w:color w:val="000000"/>
          <w:sz w:val="28"/>
        </w:rPr>
        <w:t>
       тиiмдiлiк = ----------------------------------------------------- 
</w:t>
      </w:r>
      <w:r>
        <w:br/>
      </w:r>
      <w:r>
        <w:rPr>
          <w:rFonts w:ascii="Times New Roman"/>
          <w:b w:val="false"/>
          <w:i w:val="false"/>
          <w:color w:val="000000"/>
          <w:sz w:val="28"/>
        </w:rPr>
        <w:t>
                          6 дБ (Гц) минус деңгейi бойынша спектрдiң енi 
</w:t>
      </w:r>
      <w:r>
        <w:br/>
      </w:r>
      <w:r>
        <w:rPr>
          <w:rFonts w:ascii="Times New Roman"/>
          <w:b w:val="false"/>
          <w:i w:val="false"/>
          <w:color w:val="000000"/>
          <w:sz w:val="28"/>
        </w:rPr>
        <w:t>
"Арнаулы бөлiнушi материал "(0) - бұл плутони - 239, "уран, байытылған изотоптарымен 235 немесе 233" немесе жоғарыда аталған бар кез келген басқа материал. 
</w:t>
      </w:r>
      <w:r>
        <w:br/>
      </w:r>
      <w:r>
        <w:rPr>
          <w:rFonts w:ascii="Times New Roman"/>
          <w:b w:val="false"/>
          <w:i w:val="false"/>
          <w:color w:val="000000"/>
          <w:sz w:val="28"/>
        </w:rPr>
        <w:t>
"Қорытпаны спинингтеу" - айналып тұрған салқындататын дискiге құлайтын сымдар, ленталар немесе қабыршақ немесе қытырлақша (1-санат) нысанындағы бөлшектер түрiнде өнiмдi қалыптастыратын балқытылған металлдың ағынын "тез қатайту процесi". 
</w:t>
      </w:r>
      <w:r>
        <w:br/>
      </w:r>
      <w:r>
        <w:rPr>
          <w:rFonts w:ascii="Times New Roman"/>
          <w:b w:val="false"/>
          <w:i w:val="false"/>
          <w:color w:val="000000"/>
          <w:sz w:val="28"/>
        </w:rPr>
        <w:t>
Ерекше ескерту: "тез қатаю" - 1000 К/с асатын салқындату жылдамдығы кезiнде материалдың балқымасының қатаюын қамтитын процесс. 
</w:t>
      </w:r>
      <w:r>
        <w:br/>
      </w:r>
      <w:r>
        <w:rPr>
          <w:rFonts w:ascii="Times New Roman"/>
          <w:b w:val="false"/>
          <w:i w:val="false"/>
          <w:color w:val="000000"/>
          <w:sz w:val="28"/>
        </w:rPr>
        <w:t>
"Тұрақтылық" (7) - тұрақты температуралық жағдайларда өлшенген оның калибрленген мәнiнен кейбiр параметрдiң нұсқасының стандартты девиациясы (1 сигма). Уақыт функциясы ретiнде көрiнiс табады. 
</w:t>
      </w:r>
      <w:r>
        <w:br/>
      </w:r>
      <w:r>
        <w:rPr>
          <w:rFonts w:ascii="Times New Roman"/>
          <w:b w:val="false"/>
          <w:i w:val="false"/>
          <w:color w:val="000000"/>
          <w:sz w:val="28"/>
        </w:rPr>
        <w:t>
"ЖТӨ" - "жиынтық теориялық өндiргіштік". 
</w:t>
      </w:r>
      <w:r>
        <w:br/>
      </w:r>
      <w:r>
        <w:rPr>
          <w:rFonts w:ascii="Times New Roman"/>
          <w:b w:val="false"/>
          <w:i w:val="false"/>
          <w:color w:val="000000"/>
          <w:sz w:val="28"/>
        </w:rPr>
        <w:t>
"Токтың жиынтық тығыздығы" (3) - соленойдтың көлденең қиылысуының ортақ алаңында бөлiнген (аса өтгізгіш жiптердi, матрицаны, металл, аса өтгізгiш жiп, қабықшадағы материал, салқындату каналы және тағы басқалар орналастырылған металл матрицаны қоса алғанда) солинойдтағы ампер жiптердiң жалпы саны (яғни әрбiр жiптің барынша жоғары тоғына көбейтiлген жіптердiң санының жиынтығы). 
</w:t>
      </w:r>
      <w:r>
        <w:br/>
      </w:r>
      <w:r>
        <w:rPr>
          <w:rFonts w:ascii="Times New Roman"/>
          <w:b w:val="false"/>
          <w:i w:val="false"/>
          <w:color w:val="000000"/>
          <w:sz w:val="28"/>
        </w:rPr>
        <w:t>
"Супер қорытпалар" (2,9) - никель, кобальт немесе темiрдiң негізiндегi қорытпалар, олардың берiктігі жұмыс істеудiң және қоршаған ортаның шиеленiстi жағдайында 922 К (649 С) жоғары температура кезiндегi А 151, 300 сериясындағы кез келген қорытпаның берiктiгінен асады. 
</w:t>
      </w:r>
      <w:r>
        <w:br/>
      </w:r>
      <w:r>
        <w:rPr>
          <w:rFonts w:ascii="Times New Roman"/>
          <w:b w:val="false"/>
          <w:i w:val="false"/>
          <w:color w:val="000000"/>
          <w:sz w:val="28"/>
        </w:rPr>
        <w:t>
"Бағдарламаның мәтiнi" (4-7,9) (немесе негізгi тіл) - бағдарламалайтын жүйемен жабдық атқаратын нысанға қайта жаңғыртылуы мүмкiн бiр немесе одан көп процесстің тиiмдi көрiнiсi (объектiлiк код немесе объектілік тіл). 
</w:t>
      </w:r>
      <w:r>
        <w:br/>
      </w:r>
      <w:r>
        <w:rPr>
          <w:rFonts w:ascii="Times New Roman"/>
          <w:b w:val="false"/>
          <w:i w:val="false"/>
          <w:color w:val="000000"/>
          <w:sz w:val="28"/>
        </w:rPr>
        <w:t>
"Технология" (жалпы технологиялық ескертпе) - жабдықты әзiрлеу, өндіру немесе қолдану үшiн талап етiлетiн арнаулы ақпарат. Ақпарат техникалық деректер немесе техникалық көмек нысанын қабылдай алады. 
</w:t>
      </w:r>
      <w:r>
        <w:br/>
      </w:r>
      <w:r>
        <w:rPr>
          <w:rFonts w:ascii="Times New Roman"/>
          <w:b w:val="false"/>
          <w:i w:val="false"/>
          <w:color w:val="000000"/>
          <w:sz w:val="28"/>
        </w:rPr>
        <w:t>
Ерекше ескерту: 1. Техникалық көмек нұсқамалық, дағдыларды үйрену, оқу 
</w:t>
      </w:r>
      <w:r>
        <w:br/>
      </w:r>
      <w:r>
        <w:rPr>
          <w:rFonts w:ascii="Times New Roman"/>
          <w:b w:val="false"/>
          <w:i w:val="false"/>
          <w:color w:val="000000"/>
          <w:sz w:val="28"/>
        </w:rPr>
        <w:t>
                    өндiрiстiк бiлiм, консультациялық қызмет көрсетулер 
</w:t>
      </w:r>
      <w:r>
        <w:br/>
      </w:r>
      <w:r>
        <w:rPr>
          <w:rFonts w:ascii="Times New Roman"/>
          <w:b w:val="false"/>
          <w:i w:val="false"/>
          <w:color w:val="000000"/>
          <w:sz w:val="28"/>
        </w:rPr>
        <w:t>
                    секiлдi нысанды қабылдай алады. Техникалық көмек 
</w:t>
      </w:r>
      <w:r>
        <w:br/>
      </w:r>
      <w:r>
        <w:rPr>
          <w:rFonts w:ascii="Times New Roman"/>
          <w:b w:val="false"/>
          <w:i w:val="false"/>
          <w:color w:val="000000"/>
          <w:sz w:val="28"/>
        </w:rPr>
        <w:t>
                    техникалық деректердi берудi қамти алады. 
</w:t>
      </w:r>
      <w:r>
        <w:br/>
      </w:r>
      <w:r>
        <w:rPr>
          <w:rFonts w:ascii="Times New Roman"/>
          <w:b w:val="false"/>
          <w:i w:val="false"/>
          <w:color w:val="000000"/>
          <w:sz w:val="28"/>
        </w:rPr>
        <w:t>
                 2. Техникалық деректер жарық көшiрмелерi, жоспарлар, 
</w:t>
      </w:r>
      <w:r>
        <w:br/>
      </w:r>
      <w:r>
        <w:rPr>
          <w:rFonts w:ascii="Times New Roman"/>
          <w:b w:val="false"/>
          <w:i w:val="false"/>
          <w:color w:val="000000"/>
          <w:sz w:val="28"/>
        </w:rPr>
        <w:t>
                    диаграммалар, модельдер, формалар, кестелер, 
</w:t>
      </w:r>
      <w:r>
        <w:br/>
      </w:r>
      <w:r>
        <w:rPr>
          <w:rFonts w:ascii="Times New Roman"/>
          <w:b w:val="false"/>
          <w:i w:val="false"/>
          <w:color w:val="000000"/>
          <w:sz w:val="28"/>
        </w:rPr>
        <w:t>
                    техникалық жобалар мен мамандырмалар, пайдаланушы 
</w:t>
      </w:r>
      <w:r>
        <w:br/>
      </w:r>
      <w:r>
        <w:rPr>
          <w:rFonts w:ascii="Times New Roman"/>
          <w:b w:val="false"/>
          <w:i w:val="false"/>
          <w:color w:val="000000"/>
          <w:sz w:val="28"/>
        </w:rPr>
        <w:t>
                    басшылығы және қолжазба түрiнде немесе дискiде, 
</w:t>
      </w:r>
      <w:r>
        <w:br/>
      </w:r>
      <w:r>
        <w:rPr>
          <w:rFonts w:ascii="Times New Roman"/>
          <w:b w:val="false"/>
          <w:i w:val="false"/>
          <w:color w:val="000000"/>
          <w:sz w:val="28"/>
        </w:rPr>
        <w:t>
                    лентада, ПЗУ секiлдi басқа да көздерде жазылған 
</w:t>
      </w:r>
      <w:r>
        <w:br/>
      </w:r>
      <w:r>
        <w:rPr>
          <w:rFonts w:ascii="Times New Roman"/>
          <w:b w:val="false"/>
          <w:i w:val="false"/>
          <w:color w:val="000000"/>
          <w:sz w:val="28"/>
        </w:rPr>
        <w:t>
                    нұсқаулықтар нысандарын қабылдай алады. 
</w:t>
      </w:r>
      <w:r>
        <w:br/>
      </w:r>
      <w:r>
        <w:rPr>
          <w:rFonts w:ascii="Times New Roman"/>
          <w:b w:val="false"/>
          <w:i w:val="false"/>
          <w:color w:val="000000"/>
          <w:sz w:val="28"/>
        </w:rPr>
        <w:t>
"Токсиндер" - олар патологиялық үлгiлер, дәндi дақылдар, тамақ өнiмдерi немесе "микроорганизмдердiң" тұқымдық қоры секiлдi токсиндерден ерекшеленетiн басқа материалдардың ластаушы заттары болып табылатын қалай өндiргенiне қарамастан әдейi оқшауландырылған препараттар немесе қоспалар нысанындағы токсиндер (1,2-санат). 
</w:t>
      </w:r>
      <w:r>
        <w:br/>
      </w:r>
      <w:r>
        <w:rPr>
          <w:rFonts w:ascii="Times New Roman"/>
          <w:b w:val="false"/>
          <w:i w:val="false"/>
          <w:color w:val="000000"/>
          <w:sz w:val="28"/>
        </w:rPr>
        <w:t>
"Дәндiк" (2,6) - кiнараттылық арқылы әдетте өлшенетін шама, ол қабылданған стандарттың немесе дұрыс мәнiнiң көрсетілген шамасынан барынша жоғары ауытқуды, оң немесе терiс мәнiн бiлдiредi. 
</w:t>
      </w:r>
      <w:r>
        <w:br/>
      </w:r>
      <w:r>
        <w:rPr>
          <w:rFonts w:ascii="Times New Roman"/>
          <w:b w:val="false"/>
          <w:i w:val="false"/>
          <w:color w:val="000000"/>
          <w:sz w:val="28"/>
        </w:rPr>
        <w:t>
"Жүйелердiң траекториясы" (6) - әуе қозғалысын басқару орталығының диспетчерiне көрiнетін ұшудағы ұшақтың күйi туралы өңделген, түзетілген (ұшу тапсырмасының позициясымен мақсаты туралы РЛЖ деректерiнiң синтезi) және жаңаланған мәлiметтер (есептер). 
</w:t>
      </w:r>
      <w:r>
        <w:br/>
      </w:r>
      <w:r>
        <w:rPr>
          <w:rFonts w:ascii="Times New Roman"/>
          <w:b w:val="false"/>
          <w:i w:val="false"/>
          <w:color w:val="000000"/>
          <w:sz w:val="28"/>
        </w:rPr>
        <w:t>
"Талап етiлетiн" (1,9) (жалпы технологиялық ес) - технологияға немесе бағдарламалық қамтамасыз етуге қолданымда тек технологияның немесе бағдарламалық қамтамасыз етудiң сипаттамалардың немесе функциялардың бақыланатын деңгейiне қол жеткiзетiн немесе одан асыға мүмкіндiк беретiн асатын бөлiгiн ғана бiлдiредi. Мұндай талап етiлетiн технология немесе бағдарламалық қамтамасыз ету түрлi жабдықты өндiру технологиясында бола алады. 
</w:t>
      </w:r>
      <w:r>
        <w:br/>
      </w:r>
      <w:r>
        <w:rPr>
          <w:rFonts w:ascii="Times New Roman"/>
          <w:b w:val="false"/>
          <w:i w:val="false"/>
          <w:color w:val="000000"/>
          <w:sz w:val="28"/>
        </w:rPr>
        <w:t>
"Созылудың үлестiк берiктiгі" (0,1) - бұл Паскальдағы созылуға арналған шектiк берiктiк, бұл қоршаған ортаның температурасы () және салыстырмалы ылғалдылық кезінде өлшенген Н/текше м үлестік салмағында бөлiнген Н/шаршы м баламды. 
</w:t>
      </w:r>
      <w:r>
        <w:br/>
      </w:r>
      <w:r>
        <w:rPr>
          <w:rFonts w:ascii="Times New Roman"/>
          <w:b w:val="false"/>
          <w:i w:val="false"/>
          <w:color w:val="000000"/>
          <w:sz w:val="28"/>
        </w:rPr>
        <w:t>
"Икемдiлiктің үлестік модулi" (0,1) - бұл Паскальдағы созылуға арналған шектiк берiктiк, бұл қоршаған ортаның температурасы () және салыстырмалы ылғалдылық кезiнде өлшенген Н/текше м үлестiк салмағында бөлiнген Н/шаршы м баламды. 
</w:t>
      </w:r>
      <w:r>
        <w:br/>
      </w:r>
      <w:r>
        <w:rPr>
          <w:rFonts w:ascii="Times New Roman"/>
          <w:b w:val="false"/>
          <w:i w:val="false"/>
          <w:color w:val="000000"/>
          <w:sz w:val="28"/>
        </w:rPr>
        <w:t>
"Сапасын жақсарту" (4) - уақыт жағынан қосу, сүзгiден өткiзу параметрлерiн бағалау, таңдап алуын түзету, орамдау немесе көріністердiң түрлi салаларының арасында түрлi жаңғыртулар (мысалы, Фурье немесе Волш тез жаңғыртуы) секiлдi алго ырғақтар арқылы ақпаратты жеткiзетiн бейнелердi өңдеу, мұндай өңдеулерге ілгерiлеу, белгiлердi алу, тiркеу немесе дұрыс бояу секiлдi тек сызықтық жаңғыртуларды немесе жеке бейнелердiң айналуын пайдалана алатын алго ырғақтары кірмейдi. 
</w:t>
      </w:r>
      <w:r>
        <w:br/>
      </w:r>
      <w:r>
        <w:rPr>
          <w:rFonts w:ascii="Times New Roman"/>
          <w:b w:val="false"/>
          <w:i w:val="false"/>
          <w:color w:val="000000"/>
          <w:sz w:val="28"/>
        </w:rPr>
        <w:t>
"Қуатты басқару" (7) - сигналдардың алгометрiмен берiлетiн ұшу аппаратының биiктігiндегі қабылданған сигналдың қуаты әрқашан да биiктiктi айқындау үшiн талап етілетін ең аз деңгейде қолданылатындай етiп өлшеу. 
</w:t>
      </w:r>
      <w:r>
        <w:br/>
      </w:r>
      <w:r>
        <w:rPr>
          <w:rFonts w:ascii="Times New Roman"/>
          <w:b w:val="false"/>
          <w:i w:val="false"/>
          <w:color w:val="000000"/>
          <w:sz w:val="28"/>
        </w:rPr>
        <w:t>
"Басқарылатын қоса қондырылған бағдарлама" (2,3,5) - қандай да бiр болмасын функцияларды басқару атқара алатын процессор электронды жадқа қондырылған командаларды пайдаланатын басқару әдiсi. 
</w:t>
      </w:r>
      <w:r>
        <w:br/>
      </w:r>
      <w:r>
        <w:rPr>
          <w:rFonts w:ascii="Times New Roman"/>
          <w:b w:val="false"/>
          <w:i w:val="false"/>
          <w:color w:val="000000"/>
          <w:sz w:val="28"/>
        </w:rPr>
        <w:t>
Ерекше ескерту: Жабдық электронды жад осы жабдықтың сыртында немесе iшiнде 
</w:t>
      </w:r>
      <w:r>
        <w:br/>
      </w:r>
      <w:r>
        <w:rPr>
          <w:rFonts w:ascii="Times New Roman"/>
          <w:b w:val="false"/>
          <w:i w:val="false"/>
          <w:color w:val="000000"/>
          <w:sz w:val="28"/>
        </w:rPr>
        <w:t>
                 орналасқандығына қарамастан қондырылған бағдарламамен 
</w:t>
      </w:r>
      <w:r>
        <w:br/>
      </w:r>
      <w:r>
        <w:rPr>
          <w:rFonts w:ascii="Times New Roman"/>
          <w:b w:val="false"/>
          <w:i w:val="false"/>
          <w:color w:val="000000"/>
          <w:sz w:val="28"/>
        </w:rPr>
        <w:t>
                 басқарылуы мүмкін. 
</w:t>
      </w:r>
      <w:r>
        <w:br/>
      </w:r>
      <w:r>
        <w:rPr>
          <w:rFonts w:ascii="Times New Roman"/>
          <w:b w:val="false"/>
          <w:i w:val="false"/>
          <w:color w:val="000000"/>
          <w:sz w:val="28"/>
        </w:rPr>
        <w:t>
"235 немесе 233 изотоптарымен байытылған уран" (0) - 235 изотопының табиғи урандағы 238 изотопына қатынасы осы изотоптардың жиынтығы 238 изотопына қатынасының саны сол немесе басқасы бiрге алғанда 235 немесе 233 изотопы болатын уран (изотоптық арақатынас 0,72%). 
</w:t>
      </w:r>
      <w:r>
        <w:br/>
      </w:r>
      <w:r>
        <w:rPr>
          <w:rFonts w:ascii="Times New Roman"/>
          <w:b w:val="false"/>
          <w:i w:val="false"/>
          <w:color w:val="000000"/>
          <w:sz w:val="28"/>
        </w:rPr>
        <w:t>
"Шудың деңгейi" (6) - шудың спектральды тығыздығының параметрлерi арқылы бiлдiрiлген электр сигналы. Шудың деңгейiмен ең жоғары деңгейдiң арасындағы арақатынас мынадай формуламен көрiнiс табады: РРР, мұндағы ЕЕ сигналдың ең жоғары деңгейi (мысалы, нанотесладағы), ЕЕ - қуаттың спектральды тығыздығы (мысалы, (нанотесло) ЕЕЕ - жиілiктердiң белдеуi. 
</w:t>
      </w:r>
      <w:r>
        <w:br/>
      </w:r>
      <w:r>
        <w:rPr>
          <w:rFonts w:ascii="Times New Roman"/>
          <w:b w:val="false"/>
          <w:i w:val="false"/>
          <w:color w:val="000000"/>
          <w:sz w:val="28"/>
        </w:rPr>
        <w:t>
"Ортаға қол жеткiзу қондырғысы" (5) - терминалдық жабдықты қосуға арналған бiр немесе одан көп байланыс интерфейсi бар жабдық ("торапқа қол жеткiзу контролерi", "байланыс каналының контролерi", модем немесе компьютерлiк шина). 
</w:t>
      </w:r>
      <w:r>
        <w:br/>
      </w:r>
      <w:r>
        <w:rPr>
          <w:rFonts w:ascii="Times New Roman"/>
          <w:b w:val="false"/>
          <w:i w:val="false"/>
          <w:color w:val="000000"/>
          <w:sz w:val="28"/>
        </w:rPr>
        <w:t>
"ФАДЕК" - "двигательдiң толық дербес электронды сандық контролерi". 
</w:t>
      </w:r>
      <w:r>
        <w:br/>
      </w:r>
      <w:r>
        <w:rPr>
          <w:rFonts w:ascii="Times New Roman"/>
          <w:b w:val="false"/>
          <w:i w:val="false"/>
          <w:color w:val="000000"/>
          <w:sz w:val="28"/>
        </w:rPr>
        <w:t>
"Сәуленi электронды сканирлейтін фазаланған антиналытор" (5,6) - фазалық арақатынастарды таңдау арқылы сәуленi қалыптастыратын антенна, яғни сәуленiң бағыты сәуле беретiн элементтердi қоздыру кешендi коэффиценттердi таңдаумен басқарылады және осы сәуленiң бағыты қабылдау кезiнде де, сондай-ақ беру кезiнде де электр сигналын жұмсау арқылы азимуттың бұрышы мен орнының немесе екеуінiң бұрышы бойынша өзгерiлiне алады. 
</w:t>
      </w:r>
      <w:r>
        <w:br/>
      </w:r>
      <w:r>
        <w:rPr>
          <w:rFonts w:ascii="Times New Roman"/>
          <w:b w:val="false"/>
          <w:i w:val="false"/>
          <w:color w:val="000000"/>
          <w:sz w:val="28"/>
        </w:rPr>
        <w:t>
"Тiркелген" (5) - кодтаудың немесе қысудың алго ырғағының сырттан берiлетін параметрлердi өзгерте алмайтындығын (мысалы, криптографиялық параметрлер немесе кiлттiң параметрлерi) және пайдаланушының түрiн өзгерте алмайтындығын бiлдiредi. 
</w:t>
      </w:r>
      <w:r>
        <w:br/>
      </w:r>
      <w:r>
        <w:rPr>
          <w:rFonts w:ascii="Times New Roman"/>
          <w:b w:val="false"/>
          <w:i w:val="false"/>
          <w:color w:val="000000"/>
          <w:sz w:val="28"/>
        </w:rPr>
        <w:t>
"Iргелi ғылыми зерттеулер" (бүкiл Тiзiм) - экспериментальды немесе басты түрде негiзгi принциптер немесе байқалынып жүрген фактілер туралы жаңа бiлiмдер алу мақсатында жүргiзiлетiн, нақты практикалық мақсаттарға қол жеткiзуге немесе нақты мiндеттердi шешуге тікелей бағытталған экспериментальды немесе теориялық жұмыстар. 
</w:t>
      </w:r>
      <w:r>
        <w:br/>
      </w:r>
      <w:r>
        <w:rPr>
          <w:rFonts w:ascii="Times New Roman"/>
          <w:b w:val="false"/>
          <w:i w:val="false"/>
          <w:color w:val="000000"/>
          <w:sz w:val="28"/>
        </w:rPr>
        <w:t>
"Химиялық лазер" (6) - тозған орта химиялық реакция энергиясы есебiнен қалыптасатын лазер. 
</w:t>
      </w:r>
      <w:r>
        <w:br/>
      </w:r>
      <w:r>
        <w:rPr>
          <w:rFonts w:ascii="Times New Roman"/>
          <w:b w:val="false"/>
          <w:i w:val="false"/>
          <w:color w:val="000000"/>
          <w:sz w:val="28"/>
        </w:rPr>
        <w:t>
"Орталықтан тепкiш тозаңдану" (1) - ағынның немесе ваннадағы балқыған металлдың орталықтан тепкiш күштер арқылы диаметрi 500 мкм немесе одан кiшi тамшыларға айналу процессi. 
</w:t>
      </w:r>
      <w:r>
        <w:br/>
      </w:r>
      <w:r>
        <w:rPr>
          <w:rFonts w:ascii="Times New Roman"/>
          <w:b w:val="false"/>
          <w:i w:val="false"/>
          <w:color w:val="000000"/>
          <w:sz w:val="28"/>
        </w:rPr>
        <w:t>
"Интегралды қызмет көрсетудiң сандық желiсi" ("ИҚСЖ") (5) - толық бiрдейлендiрiлген сандық желiсi, мұнда хабарламалардың барлық түрiнен алынған деректер (мысалы телефондық хабарламалар, мәтiн, ақпарат, жылжымайтын және қозғалатын бейнелер) бiр порттан (терминалдан)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абонентке және абоненттен коммутацияланатын қол жеткiзу сызыққа
</w:t>
      </w:r>
    </w:p>
    <w:p>
      <w:pPr>
        <w:spacing w:after="0"/>
        <w:ind w:left="0"/>
        <w:jc w:val="both"/>
      </w:pPr>
      <w:r>
        <w:rPr>
          <w:rFonts w:ascii="Times New Roman"/>
          <w:b w:val="false"/>
          <w:i w:val="false"/>
          <w:color w:val="000000"/>
          <w:sz w:val="28"/>
        </w:rPr>
        <w:t>
берiледi.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"Цифрлық ЭЕМ" (4,5) - бiр немесе одан көп дискретті ауыспалы нысанда
</w:t>
      </w:r>
    </w:p>
    <w:p>
      <w:pPr>
        <w:spacing w:after="0"/>
        <w:ind w:left="0"/>
        <w:jc w:val="both"/>
      </w:pPr>
      <w:r>
        <w:rPr>
          <w:rFonts w:ascii="Times New Roman"/>
          <w:b w:val="false"/>
          <w:i w:val="false"/>
          <w:color w:val="000000"/>
          <w:sz w:val="28"/>
        </w:rPr>
        <w:t>
барлық мынадай функцияларды орындай алатын аппаратура:
</w:t>
      </w:r>
    </w:p>
    <w:p>
      <w:pPr>
        <w:spacing w:after="0"/>
        <w:ind w:left="0"/>
        <w:jc w:val="both"/>
      </w:pPr>
      <w:r>
        <w:rPr>
          <w:rFonts w:ascii="Times New Roman"/>
          <w:b w:val="false"/>
          <w:i w:val="false"/>
          <w:color w:val="000000"/>
          <w:sz w:val="28"/>
        </w:rPr>
        <w:t>
     а. Енгiзiлетiн деректердi қабылдау;
</w:t>
      </w:r>
    </w:p>
    <w:p>
      <w:pPr>
        <w:spacing w:after="0"/>
        <w:ind w:left="0"/>
        <w:jc w:val="both"/>
      </w:pPr>
      <w:r>
        <w:rPr>
          <w:rFonts w:ascii="Times New Roman"/>
          <w:b w:val="false"/>
          <w:i w:val="false"/>
          <w:color w:val="000000"/>
          <w:sz w:val="28"/>
        </w:rPr>
        <w:t>
     б. Деректердi немесе командаларды тұрақты немесе өзгеретiн (қайта     
</w:t>
      </w:r>
    </w:p>
    <w:p>
      <w:pPr>
        <w:spacing w:after="0"/>
        <w:ind w:left="0"/>
        <w:jc w:val="both"/>
      </w:pPr>
      <w:r>
        <w:rPr>
          <w:rFonts w:ascii="Times New Roman"/>
          <w:b w:val="false"/>
          <w:i w:val="false"/>
          <w:color w:val="000000"/>
          <w:sz w:val="28"/>
        </w:rPr>
        <w:t>
        жазылатын) сақтау құрылғыларында сақтау;
</w:t>
      </w:r>
    </w:p>
    <w:p>
      <w:pPr>
        <w:spacing w:after="0"/>
        <w:ind w:left="0"/>
        <w:jc w:val="both"/>
      </w:pPr>
      <w:r>
        <w:rPr>
          <w:rFonts w:ascii="Times New Roman"/>
          <w:b w:val="false"/>
          <w:i w:val="false"/>
          <w:color w:val="000000"/>
          <w:sz w:val="28"/>
        </w:rPr>
        <w:t>
     в. Деректердi немесе командаларды тұрақты немесе өзгеретін (қайта  
</w:t>
      </w:r>
    </w:p>
    <w:p>
      <w:pPr>
        <w:spacing w:after="0"/>
        <w:ind w:left="0"/>
        <w:jc w:val="both"/>
      </w:pPr>
      <w:r>
        <w:rPr>
          <w:rFonts w:ascii="Times New Roman"/>
          <w:b w:val="false"/>
          <w:i w:val="false"/>
          <w:color w:val="000000"/>
          <w:sz w:val="28"/>
        </w:rPr>
        <w:t>
        жазылатын) сақтау құрылғыларында сақтау; және
</w:t>
      </w:r>
    </w:p>
    <w:p>
      <w:pPr>
        <w:spacing w:after="0"/>
        <w:ind w:left="0"/>
        <w:jc w:val="both"/>
      </w:pPr>
      <w:r>
        <w:rPr>
          <w:rFonts w:ascii="Times New Roman"/>
          <w:b w:val="false"/>
          <w:i w:val="false"/>
          <w:color w:val="000000"/>
          <w:sz w:val="28"/>
        </w:rPr>
        <w:t>
     г. Деректердiң шығуын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Командалардың жазылған тізбегiнiң түрiн өзгертуi
</w:t>
      </w:r>
    </w:p>
    <w:p>
      <w:pPr>
        <w:spacing w:after="0"/>
        <w:ind w:left="0"/>
        <w:jc w:val="both"/>
      </w:pPr>
      <w:r>
        <w:rPr>
          <w:rFonts w:ascii="Times New Roman"/>
          <w:b w:val="false"/>
          <w:i w:val="false"/>
          <w:color w:val="000000"/>
          <w:sz w:val="28"/>
        </w:rPr>
        <w:t>
                тұрақты жад құрылғысын ауыстыруды қамтиды, бiрақ
</w:t>
      </w:r>
    </w:p>
    <w:p>
      <w:pPr>
        <w:spacing w:after="0"/>
        <w:ind w:left="0"/>
        <w:jc w:val="both"/>
      </w:pPr>
      <w:r>
        <w:rPr>
          <w:rFonts w:ascii="Times New Roman"/>
          <w:b w:val="false"/>
          <w:i w:val="false"/>
          <w:color w:val="000000"/>
          <w:sz w:val="28"/>
        </w:rPr>
        <w:t>
                жүргiзілген қосылыстардың немесе iшкi байланыстардың
</w:t>
      </w:r>
    </w:p>
    <w:p>
      <w:pPr>
        <w:spacing w:after="0"/>
        <w:ind w:left="0"/>
        <w:jc w:val="both"/>
      </w:pPr>
      <w:r>
        <w:rPr>
          <w:rFonts w:ascii="Times New Roman"/>
          <w:b w:val="false"/>
          <w:i w:val="false"/>
          <w:color w:val="000000"/>
          <w:sz w:val="28"/>
        </w:rPr>
        <w:t>
                физикалық өзгеруi кiрмейдi.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"ИҚСЖ" - "интегралды қызмет көрсетудiң цифрлық желiсi". 
</w:t>
      </w:r>
      <w:r>
        <w:br/>
      </w:r>
      <w:r>
        <w:rPr>
          <w:rFonts w:ascii="Times New Roman"/>
          <w:b w:val="false"/>
          <w:i w:val="false"/>
          <w:color w:val="000000"/>
          <w:sz w:val="28"/>
        </w:rPr>
        <w:t>
"Сандық бағдарламалық басқару"(2) - құрылғы жүзеге асыратын, сандық деректердi пайдаланылатын әдетте процестің өту шамасына қарай енгізiлетiн процестi автоматты басқару (көзi-1502382) 
</w:t>
      </w:r>
      <w:r>
        <w:br/>
      </w:r>
      <w:r>
        <w:rPr>
          <w:rFonts w:ascii="Times New Roman"/>
          <w:b w:val="false"/>
          <w:i w:val="false"/>
          <w:color w:val="000000"/>
          <w:sz w:val="28"/>
        </w:rPr>
        <w:t>
"Шлюз" (5) - көрiнiс стандарттарын түрлендiру, бiр жүйеде пайдаланылатын ақпараты басқа жүйеге қолданылатын тиiстi басқа стандарттарға өңдеу немесе беру мақсатында жабдықтың және "бағдарламалық қамтамасыз ету" комбинациясымен жүзеге асырылатын функция. 
</w:t>
      </w:r>
      <w:r>
        <w:br/>
      </w:r>
      <w:r>
        <w:rPr>
          <w:rFonts w:ascii="Times New Roman"/>
          <w:b w:val="false"/>
          <w:i w:val="false"/>
          <w:color w:val="000000"/>
          <w:sz w:val="28"/>
        </w:rPr>
        <w:t>
"Систологиялық матрицасы бар ЭЕМ" - деректердiң ағыны және олардың түрленуi пайдаланушының қисындық схемасының деңгейiнде динамикалық бақыланатын компьютер (4-санат). 
</w:t>
      </w:r>
      <w:r>
        <w:br/>
      </w:r>
      <w:r>
        <w:rPr>
          <w:rFonts w:ascii="Times New Roman"/>
          <w:b w:val="false"/>
          <w:i w:val="false"/>
          <w:color w:val="000000"/>
          <w:sz w:val="28"/>
        </w:rPr>
        <w:t>
"Баламды тығыздық" (6) - оптикалық бiрлiктердiң үстiңгi бетке түсiрiлетiн оптикалық алаңның бiрлiгiне арналған массасы. 
</w:t>
      </w:r>
      <w:r>
        <w:br/>
      </w:r>
      <w:r>
        <w:rPr>
          <w:rFonts w:ascii="Times New Roman"/>
          <w:b w:val="false"/>
          <w:i w:val="false"/>
          <w:color w:val="000000"/>
          <w:sz w:val="28"/>
        </w:rPr>
        <w:t>
"Сараптық жүйелер" (4,7) - "бағдарламаларға" қатыссыз сақталатын ақпараттарға ережелердi қолдану арқылы нәтижелердi қамтамасыз ететін және мынадай сипаттамалардың кез келгенiне: 
</w:t>
      </w:r>
      <w:r>
        <w:br/>
      </w:r>
      <w:r>
        <w:rPr>
          <w:rFonts w:ascii="Times New Roman"/>
          <w:b w:val="false"/>
          <w:i w:val="false"/>
          <w:color w:val="000000"/>
          <w:sz w:val="28"/>
        </w:rPr>
        <w:t>
      а. Пайдаланушы енгiзген бағдарламаның мәтiнiнiң автоматты модификациясына; 
</w:t>
      </w:r>
      <w:r>
        <w:br/>
      </w:r>
      <w:r>
        <w:rPr>
          <w:rFonts w:ascii="Times New Roman"/>
          <w:b w:val="false"/>
          <w:i w:val="false"/>
          <w:color w:val="000000"/>
          <w:sz w:val="28"/>
        </w:rPr>
        <w:t>
      б. Квази табиғи тiлде проблемалардың кейбiр сыныбымен байланысты бiлiмдердi қамтамасыз етуге; немесе 
</w:t>
      </w:r>
      <w:r>
        <w:br/>
      </w:r>
      <w:r>
        <w:rPr>
          <w:rFonts w:ascii="Times New Roman"/>
          <w:b w:val="false"/>
          <w:i w:val="false"/>
          <w:color w:val="000000"/>
          <w:sz w:val="28"/>
        </w:rPr>
        <w:t>
      в. Оларды әзiрлеу үшiн талап етiлетiн бiлiмдердi игеруге (рәмiздiк оқыту) ие жүйелер. 
</w:t>
      </w:r>
      <w:r>
        <w:br/>
      </w:r>
      <w:r>
        <w:rPr>
          <w:rFonts w:ascii="Times New Roman"/>
          <w:b w:val="false"/>
          <w:i w:val="false"/>
          <w:color w:val="000000"/>
          <w:sz w:val="28"/>
        </w:rPr>
        <w:t>
"Қорытпаның экстракциясы" (1) - өнiмнiң таспалар немесе қорытпалардың жiптерi түрiнде балқытылған металл қорытпаның ваннасына айналып тұрған салқындатылатын дискiнiң қысқа сегментiн енгiзу арқылы экстракция және "тез қатаю" процессi (1-санат). 
</w:t>
      </w:r>
      <w:r>
        <w:br/>
      </w:r>
      <w:r>
        <w:rPr>
          <w:rFonts w:ascii="Times New Roman"/>
          <w:b w:val="false"/>
          <w:i w:val="false"/>
          <w:color w:val="000000"/>
          <w:sz w:val="28"/>
        </w:rPr>
        <w:t>
Ерекше ескерту: "тез қатаю" - балқыған материалдың салқындатудың 1000 К/с 
</w:t>
      </w:r>
      <w:r>
        <w:br/>
      </w:r>
      <w:r>
        <w:rPr>
          <w:rFonts w:ascii="Times New Roman"/>
          <w:b w:val="false"/>
          <w:i w:val="false"/>
          <w:color w:val="000000"/>
          <w:sz w:val="28"/>
        </w:rPr>
        <w:t>
                 астам жылдамдығы кезiндегi қатаюы. 
</w:t>
      </w:r>
      <w:r>
        <w:br/>
      </w:r>
      <w:r>
        <w:rPr>
          <w:rFonts w:ascii="Times New Roman"/>
          <w:b w:val="false"/>
          <w:i w:val="false"/>
          <w:color w:val="000000"/>
          <w:sz w:val="28"/>
        </w:rPr>
        <w:t>
"Электронды жинау" (3,4,5) - белгiлi бiр функцияны(ларды) орындау үшiн қосылған, ауыстыруға және бөлшектеуге жататын электронды компоненттердiң кейбiр саны (мысалы, "схемалар элементтер", "дискреттi компоненттер", "интегралды схема" және тағы басқалар). 
</w:t>
      </w:r>
      <w:r>
        <w:br/>
      </w:r>
      <w:r>
        <w:rPr>
          <w:rFonts w:ascii="Times New Roman"/>
          <w:b w:val="false"/>
          <w:i w:val="false"/>
          <w:color w:val="000000"/>
          <w:sz w:val="28"/>
        </w:rPr>
        <w:t>
Ерекше ескерту: 1. "Схеманың элементi" - бiр диот, транзистер, резистер, 
</w:t>
      </w:r>
      <w:r>
        <w:br/>
      </w:r>
      <w:r>
        <w:rPr>
          <w:rFonts w:ascii="Times New Roman"/>
          <w:b w:val="false"/>
          <w:i w:val="false"/>
          <w:color w:val="000000"/>
          <w:sz w:val="28"/>
        </w:rPr>
        <w:t>
                    конденсатор және осы секiлдi электронды схеманың жеке 
</w:t>
      </w:r>
      <w:r>
        <w:br/>
      </w:r>
      <w:r>
        <w:rPr>
          <w:rFonts w:ascii="Times New Roman"/>
          <w:b w:val="false"/>
          <w:i w:val="false"/>
          <w:color w:val="000000"/>
          <w:sz w:val="28"/>
        </w:rPr>
        <w:t>
                    белсендi немесе бәсең деталi. 
</w:t>
      </w:r>
      <w:r>
        <w:br/>
      </w:r>
      <w:r>
        <w:rPr>
          <w:rFonts w:ascii="Times New Roman"/>
          <w:b w:val="false"/>
          <w:i w:val="false"/>
          <w:color w:val="000000"/>
          <w:sz w:val="28"/>
        </w:rPr>
        <w:t>
                 2. "дискреттi компонент" - өзiнiң сыртқы шығаруларымен 
</w:t>
      </w:r>
      <w:r>
        <w:br/>
      </w:r>
      <w:r>
        <w:rPr>
          <w:rFonts w:ascii="Times New Roman"/>
          <w:b w:val="false"/>
          <w:i w:val="false"/>
          <w:color w:val="000000"/>
          <w:sz w:val="28"/>
        </w:rPr>
        <w:t>
                    жеке корпустағы "схема элементi". 
</w:t>
      </w:r>
      <w:r>
        <w:br/>
      </w:r>
      <w:r>
        <w:rPr>
          <w:rFonts w:ascii="Times New Roman"/>
          <w:b w:val="false"/>
          <w:i w:val="false"/>
          <w:color w:val="000000"/>
          <w:sz w:val="28"/>
        </w:rPr>
        <w:t>
"Тиiмдi грамм" (0,1) - "арнаулы бөлшектенетiн материалдар үшiн" мынадай болады: 
</w:t>
      </w:r>
      <w:r>
        <w:br/>
      </w:r>
      <w:r>
        <w:rPr>
          <w:rFonts w:ascii="Times New Roman"/>
          <w:b w:val="false"/>
          <w:i w:val="false"/>
          <w:color w:val="000000"/>
          <w:sz w:val="28"/>
        </w:rPr>
        <w:t>
      а. Плутони және 233-уранның изотоптары үшiн - изотоптың салмағы граммдарда; 
</w:t>
      </w:r>
      <w:r>
        <w:br/>
      </w:r>
      <w:r>
        <w:rPr>
          <w:rFonts w:ascii="Times New Roman"/>
          <w:b w:val="false"/>
          <w:i w:val="false"/>
          <w:color w:val="000000"/>
          <w:sz w:val="28"/>
        </w:rPr>
        <w:t>
      б. 235-уранның байытылған изотопының ураны үшiн (1% немесе одан артық) - элементтiң салмағы байытылғаннан квадраттың түбiрiне көбейтiлген, салмағы бойынша оннан бiр үлесi ретiндегi граммдарда; 
</w:t>
      </w:r>
      <w:r>
        <w:br/>
      </w:r>
      <w:r>
        <w:rPr>
          <w:rFonts w:ascii="Times New Roman"/>
          <w:b w:val="false"/>
          <w:i w:val="false"/>
          <w:color w:val="000000"/>
          <w:sz w:val="28"/>
        </w:rPr>
        <w:t>
      в. 235-уранның изотопымен байытылған уран үшін (1 ПРЦ кем)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элементтiң салмағы 0.0001-ге көбейтiлген граммдарда;
</w:t>
      </w:r>
    </w:p>
    <w:p>
      <w:pPr>
        <w:spacing w:after="0"/>
        <w:ind w:left="0"/>
        <w:jc w:val="both"/>
      </w:pPr>
      <w:r>
        <w:rPr>
          <w:rFonts w:ascii="Times New Roman"/>
          <w:b w:val="false"/>
          <w:i w:val="false"/>
          <w:color w:val="000000"/>
          <w:sz w:val="28"/>
        </w:rPr>
        <w:t>
     г. Америций-242, кюрий-245 және кюрий-247, калифорний-249 және 251 
</w:t>
      </w:r>
    </w:p>
    <w:p>
      <w:pPr>
        <w:spacing w:after="0"/>
        <w:ind w:left="0"/>
        <w:jc w:val="both"/>
      </w:pPr>
      <w:r>
        <w:rPr>
          <w:rFonts w:ascii="Times New Roman"/>
          <w:b w:val="false"/>
          <w:i w:val="false"/>
          <w:color w:val="000000"/>
          <w:sz w:val="28"/>
        </w:rPr>
        <w:t>
үшiн изотоптың салмағы онға көбейтілген грамдарда.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"Ядролық реактор" (0) - реактордың iшiндегі немесе корпусына қосылған 
</w:t>
      </w:r>
    </w:p>
    <w:p>
      <w:pPr>
        <w:spacing w:after="0"/>
        <w:ind w:left="0"/>
        <w:jc w:val="both"/>
      </w:pPr>
      <w:r>
        <w:rPr>
          <w:rFonts w:ascii="Times New Roman"/>
          <w:b w:val="false"/>
          <w:i w:val="false"/>
          <w:color w:val="000000"/>
          <w:sz w:val="28"/>
        </w:rPr>
        <w:t>
барлық заттар, белсендi аймақта энергияның деңгейiн басқаратын жабдық және 
</w:t>
      </w:r>
    </w:p>
    <w:p>
      <w:pPr>
        <w:spacing w:after="0"/>
        <w:ind w:left="0"/>
        <w:jc w:val="both"/>
      </w:pPr>
      <w:r>
        <w:rPr>
          <w:rFonts w:ascii="Times New Roman"/>
          <w:b w:val="false"/>
          <w:i w:val="false"/>
          <w:color w:val="000000"/>
          <w:sz w:val="28"/>
        </w:rPr>
        <w:t>
әдетте тiкелей қатынаста болатын немесе реактордың белсендi аймағының 
</w:t>
      </w:r>
    </w:p>
    <w:p>
      <w:pPr>
        <w:spacing w:after="0"/>
        <w:ind w:left="0"/>
        <w:jc w:val="both"/>
      </w:pPr>
      <w:r>
        <w:rPr>
          <w:rFonts w:ascii="Times New Roman"/>
          <w:b w:val="false"/>
          <w:i w:val="false"/>
          <w:color w:val="000000"/>
          <w:sz w:val="28"/>
        </w:rPr>
        <w:t>
бiрiншi контурының салқандатқышын басқаратын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 САНАТ. ЯДРОЛЫҚ МАТЕРИАЛДАР, ҚОНДЫРҒЫЛАР ЖӘНЕ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0А           Жүйелер, жабдық және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0А001        "Ядролық реакторлар және арнайы әзiрленген немесе дайындалған
</w:t>
      </w:r>
    </w:p>
    <w:p>
      <w:pPr>
        <w:spacing w:after="0"/>
        <w:ind w:left="0"/>
        <w:jc w:val="both"/>
      </w:pPr>
      <w:r>
        <w:rPr>
          <w:rFonts w:ascii="Times New Roman"/>
          <w:b w:val="false"/>
          <w:i w:val="false"/>
          <w:color w:val="000000"/>
          <w:sz w:val="28"/>
        </w:rPr>
        <w:t>
             жабдық және компоненттер және мына секiлдiлер:"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(Т1.1)       а. Бөлудiң бақыланатын өзiн-өзi қолдайтын тiзбектi            
</w:t>
      </w:r>
    </w:p>
    <w:p>
      <w:pPr>
        <w:spacing w:after="0"/>
        <w:ind w:left="0"/>
        <w:jc w:val="both"/>
      </w:pPr>
      <w:r>
        <w:rPr>
          <w:rFonts w:ascii="Times New Roman"/>
          <w:b w:val="false"/>
          <w:i w:val="false"/>
          <w:color w:val="000000"/>
          <w:sz w:val="28"/>
        </w:rPr>
        <w:t>
                реакциясының режимiнде жұмыс iстеуге қабiлеттi "ядролық    
</w:t>
      </w:r>
    </w:p>
    <w:p>
      <w:pPr>
        <w:spacing w:after="0"/>
        <w:ind w:left="0"/>
        <w:jc w:val="both"/>
      </w:pPr>
      <w:r>
        <w:rPr>
          <w:rFonts w:ascii="Times New Roman"/>
          <w:b w:val="false"/>
          <w:i w:val="false"/>
          <w:color w:val="000000"/>
          <w:sz w:val="28"/>
        </w:rPr>
        <w:t>
                реакторлар";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(Т1.2)       b. Жинауындағы арнайы әзiрленген немесе дайындалған металл
</w:t>
      </w:r>
    </w:p>
    <w:p>
      <w:pPr>
        <w:spacing w:after="0"/>
        <w:ind w:left="0"/>
        <w:jc w:val="both"/>
      </w:pPr>
      <w:r>
        <w:rPr>
          <w:rFonts w:ascii="Times New Roman"/>
          <w:b w:val="false"/>
          <w:i w:val="false"/>
          <w:color w:val="000000"/>
          <w:sz w:val="28"/>
        </w:rPr>
        <w:t>
                корпустар немесе оларда "ядролық реакторлардың" белсенді
</w:t>
      </w:r>
    </w:p>
    <w:p>
      <w:pPr>
        <w:spacing w:after="0"/>
        <w:ind w:left="0"/>
        <w:jc w:val="both"/>
      </w:pPr>
      <w:r>
        <w:rPr>
          <w:rFonts w:ascii="Times New Roman"/>
          <w:b w:val="false"/>
          <w:i w:val="false"/>
          <w:color w:val="000000"/>
          <w:sz w:val="28"/>
        </w:rPr>
        <w:t>
                аймағын орналастыруға арналған және бiрiншi контурдың жылу 
</w:t>
      </w:r>
    </w:p>
    <w:p>
      <w:pPr>
        <w:spacing w:after="0"/>
        <w:ind w:left="0"/>
        <w:jc w:val="both"/>
      </w:pPr>
      <w:r>
        <w:rPr>
          <w:rFonts w:ascii="Times New Roman"/>
          <w:b w:val="false"/>
          <w:i w:val="false"/>
          <w:color w:val="000000"/>
          <w:sz w:val="28"/>
        </w:rPr>
        <w:t>
                көзiнiң жұмыс қысымын ұстап тұруға қабiлеттi зауыттық
</w:t>
      </w:r>
    </w:p>
    <w:p>
      <w:pPr>
        <w:spacing w:after="0"/>
        <w:ind w:left="0"/>
        <w:jc w:val="both"/>
      </w:pPr>
      <w:r>
        <w:rPr>
          <w:rFonts w:ascii="Times New Roman"/>
          <w:b w:val="false"/>
          <w:i w:val="false"/>
          <w:color w:val="000000"/>
          <w:sz w:val="28"/>
        </w:rPr>
        <w:t>
                дайындаудың негізгі бөліктерi;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(Т1.3)       с. Жүктеу немесе "ядролық реакторлардан" отынды алуға арналған
</w:t>
      </w:r>
    </w:p>
    <w:p>
      <w:pPr>
        <w:spacing w:after="0"/>
        <w:ind w:left="0"/>
        <w:jc w:val="both"/>
      </w:pPr>
      <w:r>
        <w:rPr>
          <w:rFonts w:ascii="Times New Roman"/>
          <w:b w:val="false"/>
          <w:i w:val="false"/>
          <w:color w:val="000000"/>
          <w:sz w:val="28"/>
        </w:rPr>
        <w:t>
                арнайы жасалған немесе дайындалған манипуляторлық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(Т1.4)       d. "Ядролық реакторларда" реакцияның жылдамдығын басқаруға
</w:t>
      </w:r>
    </w:p>
    <w:p>
      <w:pPr>
        <w:spacing w:after="0"/>
        <w:ind w:left="0"/>
        <w:jc w:val="both"/>
      </w:pPr>
      <w:r>
        <w:rPr>
          <w:rFonts w:ascii="Times New Roman"/>
          <w:b w:val="false"/>
          <w:i w:val="false"/>
          <w:color w:val="000000"/>
          <w:sz w:val="28"/>
        </w:rPr>
        <w:t>
                арналған арнайы жасалған немесе білiктер, тiректiк және    
</w:t>
      </w:r>
    </w:p>
    <w:p>
      <w:pPr>
        <w:spacing w:after="0"/>
        <w:ind w:left="0"/>
        <w:jc w:val="both"/>
      </w:pPr>
      <w:r>
        <w:rPr>
          <w:rFonts w:ascii="Times New Roman"/>
          <w:b w:val="false"/>
          <w:i w:val="false"/>
          <w:color w:val="000000"/>
          <w:sz w:val="28"/>
        </w:rPr>
        <w:t>
                iшкi салмақтық конструкциялар, жетектер мен бiлiктерге     
</w:t>
      </w:r>
    </w:p>
    <w:p>
      <w:pPr>
        <w:spacing w:after="0"/>
        <w:ind w:left="0"/>
        <w:jc w:val="both"/>
      </w:pPr>
      <w:r>
        <w:rPr>
          <w:rFonts w:ascii="Times New Roman"/>
          <w:b w:val="false"/>
          <w:i w:val="false"/>
          <w:color w:val="000000"/>
          <w:sz w:val="28"/>
        </w:rPr>
        <w:t>
                арналған бағыттаушы түтiктер;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(Т1.5)       е. 5,1 Мпа асатын жұмыс қысымы кезiнде "ядролық реакторларда"
</w:t>
      </w:r>
    </w:p>
    <w:p>
      <w:pPr>
        <w:spacing w:after="0"/>
        <w:ind w:left="0"/>
        <w:jc w:val="both"/>
      </w:pPr>
      <w:r>
        <w:rPr>
          <w:rFonts w:ascii="Times New Roman"/>
          <w:b w:val="false"/>
          <w:i w:val="false"/>
          <w:color w:val="000000"/>
          <w:sz w:val="28"/>
        </w:rPr>
        <w:t>
                отын элементтер мен бiрiншi контурдың жылу көзiн
</w:t>
      </w:r>
    </w:p>
    <w:p>
      <w:pPr>
        <w:spacing w:after="0"/>
        <w:ind w:left="0"/>
        <w:jc w:val="both"/>
      </w:pPr>
      <w:r>
        <w:rPr>
          <w:rFonts w:ascii="Times New Roman"/>
          <w:b w:val="false"/>
          <w:i w:val="false"/>
          <w:color w:val="000000"/>
          <w:sz w:val="28"/>
        </w:rPr>
        <w:t>
                орналастыруға арналған жоғары қысымның арнайы жасалған
</w:t>
      </w:r>
    </w:p>
    <w:p>
      <w:pPr>
        <w:spacing w:after="0"/>
        <w:ind w:left="0"/>
        <w:jc w:val="both"/>
      </w:pPr>
      <w:r>
        <w:rPr>
          <w:rFonts w:ascii="Times New Roman"/>
          <w:b w:val="false"/>
          <w:i w:val="false"/>
          <w:color w:val="000000"/>
          <w:sz w:val="28"/>
        </w:rPr>
        <w:t>
                немесе дайындалған реакторлық түтiкшелерi;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(Т1.6)       f. Гафнидiң салмағы бойынша циркониге арақатынасы 1:500 кем
</w:t>
      </w:r>
    </w:p>
    <w:p>
      <w:pPr>
        <w:spacing w:after="0"/>
        <w:ind w:left="0"/>
        <w:jc w:val="both"/>
      </w:pPr>
      <w:r>
        <w:rPr>
          <w:rFonts w:ascii="Times New Roman"/>
          <w:b w:val="false"/>
          <w:i w:val="false"/>
          <w:color w:val="000000"/>
          <w:sz w:val="28"/>
        </w:rPr>
        <w:t>
                "ядролық реакторларда" пайдалануға арналған металл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цирконидан немесе оның қорытпасынан жасалған арнайы        
</w:t>
      </w:r>
    </w:p>
    <w:p>
      <w:pPr>
        <w:spacing w:after="0"/>
        <w:ind w:left="0"/>
        <w:jc w:val="both"/>
      </w:pPr>
      <w:r>
        <w:rPr>
          <w:rFonts w:ascii="Times New Roman"/>
          <w:b w:val="false"/>
          <w:i w:val="false"/>
          <w:color w:val="000000"/>
          <w:sz w:val="28"/>
        </w:rPr>
        <w:t>
                жасалған немесе дайындалған циркони текшелерi немесе       
</w:t>
      </w:r>
    </w:p>
    <w:p>
      <w:pPr>
        <w:spacing w:after="0"/>
        <w:ind w:left="0"/>
        <w:jc w:val="both"/>
      </w:pPr>
      <w:r>
        <w:rPr>
          <w:rFonts w:ascii="Times New Roman"/>
          <w:b w:val="false"/>
          <w:i w:val="false"/>
          <w:color w:val="000000"/>
          <w:sz w:val="28"/>
        </w:rPr>
        <w:t>
                түтiкшелердiң жинастырмасы;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(Т1.7)       g. "Ядролық реакторлардың" бiрiншi контурының жылу көзiнiң
</w:t>
      </w:r>
    </w:p>
    <w:p>
      <w:pPr>
        <w:spacing w:after="0"/>
        <w:ind w:left="0"/>
        <w:jc w:val="both"/>
      </w:pPr>
      <w:r>
        <w:rPr>
          <w:rFonts w:ascii="Times New Roman"/>
          <w:b w:val="false"/>
          <w:i w:val="false"/>
          <w:color w:val="000000"/>
          <w:sz w:val="28"/>
        </w:rPr>
        <w:t>
                циркуляциясын қолдауға арналған арнайы жасалған немесе
</w:t>
      </w:r>
    </w:p>
    <w:p>
      <w:pPr>
        <w:spacing w:after="0"/>
        <w:ind w:left="0"/>
        <w:jc w:val="both"/>
      </w:pPr>
      <w:r>
        <w:rPr>
          <w:rFonts w:ascii="Times New Roman"/>
          <w:b w:val="false"/>
          <w:i w:val="false"/>
          <w:color w:val="000000"/>
          <w:sz w:val="28"/>
        </w:rPr>
        <w:t>
                дайындалған насостар;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(Т1.8)       h. Белсендi аймақтың колонналарын қолдайтын, бiлiктердi, жылу
</w:t>
      </w:r>
    </w:p>
    <w:p>
      <w:pPr>
        <w:spacing w:after="0"/>
        <w:ind w:left="0"/>
        <w:jc w:val="both"/>
      </w:pPr>
      <w:r>
        <w:rPr>
          <w:rFonts w:ascii="Times New Roman"/>
          <w:b w:val="false"/>
          <w:i w:val="false"/>
          <w:color w:val="000000"/>
          <w:sz w:val="28"/>
        </w:rPr>
        <w:t>
                экрандарын, қоршамаларды, түтiкшелiк белсендi зонаның
</w:t>
      </w:r>
    </w:p>
    <w:p>
      <w:pPr>
        <w:spacing w:after="0"/>
        <w:ind w:left="0"/>
        <w:jc w:val="both"/>
      </w:pPr>
      <w:r>
        <w:rPr>
          <w:rFonts w:ascii="Times New Roman"/>
          <w:b w:val="false"/>
          <w:i w:val="false"/>
          <w:color w:val="000000"/>
          <w:sz w:val="28"/>
        </w:rPr>
        <w:t>
                торларын, диффузордың пластиндерiн реттеуге арналған
</w:t>
      </w:r>
    </w:p>
    <w:p>
      <w:pPr>
        <w:spacing w:after="0"/>
        <w:ind w:left="0"/>
        <w:jc w:val="both"/>
      </w:pPr>
      <w:r>
        <w:rPr>
          <w:rFonts w:ascii="Times New Roman"/>
          <w:b w:val="false"/>
          <w:i w:val="false"/>
          <w:color w:val="000000"/>
          <w:sz w:val="28"/>
        </w:rPr>
        <w:t>
                түтiкшелер секiлдi "ядролық реакторда" пайдалануға арналған
</w:t>
      </w:r>
    </w:p>
    <w:p>
      <w:pPr>
        <w:spacing w:after="0"/>
        <w:ind w:left="0"/>
        <w:jc w:val="both"/>
      </w:pPr>
      <w:r>
        <w:rPr>
          <w:rFonts w:ascii="Times New Roman"/>
          <w:b w:val="false"/>
          <w:i w:val="false"/>
          <w:color w:val="000000"/>
          <w:sz w:val="28"/>
        </w:rPr>
        <w:t>
                арнайы жасалған немесе дайындалған "реактордың iшкi
</w:t>
      </w:r>
    </w:p>
    <w:p>
      <w:pPr>
        <w:spacing w:after="0"/>
        <w:ind w:left="0"/>
        <w:jc w:val="both"/>
      </w:pPr>
      <w:r>
        <w:rPr>
          <w:rFonts w:ascii="Times New Roman"/>
          <w:b w:val="false"/>
          <w:i w:val="false"/>
          <w:color w:val="000000"/>
          <w:sz w:val="28"/>
        </w:rPr>
        <w:t>
                бөлiктерi";
</w:t>
      </w:r>
    </w:p>
    <w:p>
      <w:pPr>
        <w:spacing w:after="0"/>
        <w:ind w:left="0"/>
        <w:jc w:val="both"/>
      </w:pPr>
      <w:r>
        <w:rPr>
          <w:rFonts w:ascii="Times New Roman"/>
          <w:b w:val="false"/>
          <w:i w:val="false"/>
          <w:color w:val="000000"/>
          <w:sz w:val="28"/>
        </w:rPr>
        <w:t>
                Ескертпе: В 0А001.h "Реактордың iшкi бөлiгi"- белсендi
</w:t>
      </w:r>
    </w:p>
    <w:p>
      <w:pPr>
        <w:spacing w:after="0"/>
        <w:ind w:left="0"/>
        <w:jc w:val="both"/>
      </w:pPr>
      <w:r>
        <w:rPr>
          <w:rFonts w:ascii="Times New Roman"/>
          <w:b w:val="false"/>
          <w:i w:val="false"/>
          <w:color w:val="000000"/>
          <w:sz w:val="28"/>
        </w:rPr>
        <w:t>
                          аймақты қолдау, отын элементтерінiң орналасуы
</w:t>
      </w:r>
    </w:p>
    <w:p>
      <w:pPr>
        <w:spacing w:after="0"/>
        <w:ind w:left="0"/>
        <w:jc w:val="both"/>
      </w:pPr>
      <w:r>
        <w:rPr>
          <w:rFonts w:ascii="Times New Roman"/>
          <w:b w:val="false"/>
          <w:i w:val="false"/>
          <w:color w:val="000000"/>
          <w:sz w:val="28"/>
        </w:rPr>
        <w:t>
                          салқындатушының негiзгi ағынын бағыттау,
</w:t>
      </w:r>
    </w:p>
    <w:p>
      <w:pPr>
        <w:spacing w:after="0"/>
        <w:ind w:left="0"/>
        <w:jc w:val="both"/>
      </w:pPr>
      <w:r>
        <w:rPr>
          <w:rFonts w:ascii="Times New Roman"/>
          <w:b w:val="false"/>
          <w:i w:val="false"/>
          <w:color w:val="000000"/>
          <w:sz w:val="28"/>
        </w:rPr>
        <w:t>
                          реактордың корпусының радиациялық қорғалынуын
</w:t>
      </w:r>
    </w:p>
    <w:p>
      <w:pPr>
        <w:spacing w:after="0"/>
        <w:ind w:left="0"/>
        <w:jc w:val="both"/>
      </w:pPr>
      <w:r>
        <w:rPr>
          <w:rFonts w:ascii="Times New Roman"/>
          <w:b w:val="false"/>
          <w:i w:val="false"/>
          <w:color w:val="000000"/>
          <w:sz w:val="28"/>
        </w:rPr>
        <w:t>
                          қамтамасыз ету және белсендi аймақтарға
</w:t>
      </w:r>
    </w:p>
    <w:p>
      <w:pPr>
        <w:spacing w:after="0"/>
        <w:ind w:left="0"/>
        <w:jc w:val="both"/>
      </w:pPr>
      <w:r>
        <w:rPr>
          <w:rFonts w:ascii="Times New Roman"/>
          <w:b w:val="false"/>
          <w:i w:val="false"/>
          <w:color w:val="000000"/>
          <w:sz w:val="28"/>
        </w:rPr>
        <w:t>
                          аппаратураны басқару секілдi бiр немесе одан көп
</w:t>
      </w:r>
    </w:p>
    <w:p>
      <w:pPr>
        <w:spacing w:after="0"/>
        <w:ind w:left="0"/>
        <w:jc w:val="both"/>
      </w:pPr>
      <w:r>
        <w:rPr>
          <w:rFonts w:ascii="Times New Roman"/>
          <w:b w:val="false"/>
          <w:i w:val="false"/>
          <w:color w:val="000000"/>
          <w:sz w:val="28"/>
        </w:rPr>
        <w:t>
                          функцияны орындайтын реактор корпусының
</w:t>
      </w:r>
    </w:p>
    <w:p>
      <w:pPr>
        <w:spacing w:after="0"/>
        <w:ind w:left="0"/>
        <w:jc w:val="both"/>
      </w:pPr>
      <w:r>
        <w:rPr>
          <w:rFonts w:ascii="Times New Roman"/>
          <w:b w:val="false"/>
          <w:i w:val="false"/>
          <w:color w:val="000000"/>
          <w:sz w:val="28"/>
        </w:rPr>
        <w:t>
                          ішіндегi кез келген негiзгi құрылым.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(Т1.9)       i. "Ядролық реактордың" бiрiншi контурында пайдалануға        
</w:t>
      </w:r>
    </w:p>
    <w:p>
      <w:pPr>
        <w:spacing w:after="0"/>
        <w:ind w:left="0"/>
        <w:jc w:val="both"/>
      </w:pPr>
      <w:r>
        <w:rPr>
          <w:rFonts w:ascii="Times New Roman"/>
          <w:b w:val="false"/>
          <w:i w:val="false"/>
          <w:color w:val="000000"/>
          <w:sz w:val="28"/>
        </w:rPr>
        <w:t>
                 арналған арнайы жасалған немесе дайындалған алу           
</w:t>
      </w:r>
    </w:p>
    <w:p>
      <w:pPr>
        <w:spacing w:after="0"/>
        <w:ind w:left="0"/>
        <w:jc w:val="both"/>
      </w:pPr>
      <w:r>
        <w:rPr>
          <w:rFonts w:ascii="Times New Roman"/>
          <w:b w:val="false"/>
          <w:i w:val="false"/>
          <w:color w:val="000000"/>
          <w:sz w:val="28"/>
        </w:rPr>
        <w:t>
                 ауыстырғыштары (бу генераторлары);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(Т1.10)      j. "Ядролық реактордың" белсендi аймағында нейтрондық ағынды
</w:t>
      </w:r>
    </w:p>
    <w:p>
      <w:pPr>
        <w:spacing w:after="0"/>
        <w:ind w:left="0"/>
        <w:jc w:val="both"/>
      </w:pPr>
      <w:r>
        <w:rPr>
          <w:rFonts w:ascii="Times New Roman"/>
          <w:b w:val="false"/>
          <w:i w:val="false"/>
          <w:color w:val="000000"/>
          <w:sz w:val="28"/>
        </w:rPr>
        <w:t>
                айқындауға арналған нейтрондардың арнайы жасалған немесе
</w:t>
      </w:r>
    </w:p>
    <w:p>
      <w:pPr>
        <w:spacing w:after="0"/>
        <w:ind w:left="0"/>
        <w:jc w:val="both"/>
      </w:pPr>
      <w:r>
        <w:rPr>
          <w:rFonts w:ascii="Times New Roman"/>
          <w:b w:val="false"/>
          <w:i w:val="false"/>
          <w:color w:val="000000"/>
          <w:sz w:val="28"/>
        </w:rPr>
        <w:t>
                дайындалған детекторлары мен өлшеу приборлары.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ОА001, а                               840110000
</w:t>
      </w:r>
    </w:p>
    <w:p>
      <w:pPr>
        <w:spacing w:after="0"/>
        <w:ind w:left="0"/>
        <w:jc w:val="both"/>
      </w:pPr>
      <w:r>
        <w:rPr>
          <w:rFonts w:ascii="Times New Roman"/>
          <w:b w:val="false"/>
          <w:i w:val="false"/>
          <w:color w:val="000000"/>
          <w:sz w:val="28"/>
        </w:rPr>
        <w:t>
  ОА001, b                               840140100
</w:t>
      </w:r>
    </w:p>
    <w:p>
      <w:pPr>
        <w:spacing w:after="0"/>
        <w:ind w:left="0"/>
        <w:jc w:val="both"/>
      </w:pPr>
      <w:r>
        <w:rPr>
          <w:rFonts w:ascii="Times New Roman"/>
          <w:b w:val="false"/>
          <w:i w:val="false"/>
          <w:color w:val="000000"/>
          <w:sz w:val="28"/>
        </w:rPr>
        <w:t>
  ОА001, с                               842619000 
</w:t>
      </w:r>
    </w:p>
    <w:p>
      <w:pPr>
        <w:spacing w:after="0"/>
        <w:ind w:left="0"/>
        <w:jc w:val="both"/>
      </w:pPr>
      <w:r>
        <w:rPr>
          <w:rFonts w:ascii="Times New Roman"/>
          <w:b w:val="false"/>
          <w:i w:val="false"/>
          <w:color w:val="000000"/>
          <w:sz w:val="28"/>
        </w:rPr>
        <w:t>
                                         842699900
</w:t>
      </w:r>
    </w:p>
    <w:p>
      <w:pPr>
        <w:spacing w:after="0"/>
        <w:ind w:left="0"/>
        <w:jc w:val="both"/>
      </w:pPr>
      <w:r>
        <w:rPr>
          <w:rFonts w:ascii="Times New Roman"/>
          <w:b w:val="false"/>
          <w:i w:val="false"/>
          <w:color w:val="000000"/>
          <w:sz w:val="28"/>
        </w:rPr>
        <w:t>
  ОА001, d                               840140900
</w:t>
      </w:r>
    </w:p>
    <w:p>
      <w:pPr>
        <w:spacing w:after="0"/>
        <w:ind w:left="0"/>
        <w:jc w:val="both"/>
      </w:pPr>
      <w:r>
        <w:rPr>
          <w:rFonts w:ascii="Times New Roman"/>
          <w:b w:val="false"/>
          <w:i w:val="false"/>
          <w:color w:val="000000"/>
          <w:sz w:val="28"/>
        </w:rPr>
        <w:t>
  ОА001, е                               7304 
</w:t>
      </w:r>
    </w:p>
    <w:p>
      <w:pPr>
        <w:spacing w:after="0"/>
        <w:ind w:left="0"/>
        <w:jc w:val="both"/>
      </w:pPr>
      <w:r>
        <w:rPr>
          <w:rFonts w:ascii="Times New Roman"/>
          <w:b w:val="false"/>
          <w:i w:val="false"/>
          <w:color w:val="000000"/>
          <w:sz w:val="28"/>
        </w:rPr>
        <w:t>
                                         840140900 
</w:t>
      </w:r>
    </w:p>
    <w:p>
      <w:pPr>
        <w:spacing w:after="0"/>
        <w:ind w:left="0"/>
        <w:jc w:val="both"/>
      </w:pPr>
      <w:r>
        <w:rPr>
          <w:rFonts w:ascii="Times New Roman"/>
          <w:b w:val="false"/>
          <w:i w:val="false"/>
          <w:color w:val="000000"/>
          <w:sz w:val="28"/>
        </w:rPr>
        <w:t>
                                         750712000 
</w:t>
      </w:r>
    </w:p>
    <w:p>
      <w:pPr>
        <w:spacing w:after="0"/>
        <w:ind w:left="0"/>
        <w:jc w:val="both"/>
      </w:pPr>
      <w:r>
        <w:rPr>
          <w:rFonts w:ascii="Times New Roman"/>
          <w:b w:val="false"/>
          <w:i w:val="false"/>
          <w:color w:val="000000"/>
          <w:sz w:val="28"/>
        </w:rPr>
        <w:t>
                                         760820 
</w:t>
      </w:r>
    </w:p>
    <w:p>
      <w:pPr>
        <w:spacing w:after="0"/>
        <w:ind w:left="0"/>
        <w:jc w:val="both"/>
      </w:pPr>
      <w:r>
        <w:rPr>
          <w:rFonts w:ascii="Times New Roman"/>
          <w:b w:val="false"/>
          <w:i w:val="false"/>
          <w:color w:val="000000"/>
          <w:sz w:val="28"/>
        </w:rPr>
        <w:t>
                                         810990000
</w:t>
      </w:r>
    </w:p>
    <w:p>
      <w:pPr>
        <w:spacing w:after="0"/>
        <w:ind w:left="0"/>
        <w:jc w:val="both"/>
      </w:pPr>
      <w:r>
        <w:rPr>
          <w:rFonts w:ascii="Times New Roman"/>
          <w:b w:val="false"/>
          <w:i w:val="false"/>
          <w:color w:val="000000"/>
          <w:sz w:val="28"/>
        </w:rPr>
        <w:t>
  ОА001, f                               810990000
</w:t>
      </w:r>
    </w:p>
    <w:p>
      <w:pPr>
        <w:spacing w:after="0"/>
        <w:ind w:left="0"/>
        <w:jc w:val="both"/>
      </w:pPr>
      <w:r>
        <w:rPr>
          <w:rFonts w:ascii="Times New Roman"/>
          <w:b w:val="false"/>
          <w:i w:val="false"/>
          <w:color w:val="000000"/>
          <w:sz w:val="28"/>
        </w:rPr>
        <w:t>
  ОА001. g                               841381900
</w:t>
      </w:r>
    </w:p>
    <w:p>
      <w:pPr>
        <w:spacing w:after="0"/>
        <w:ind w:left="0"/>
        <w:jc w:val="both"/>
      </w:pPr>
      <w:r>
        <w:rPr>
          <w:rFonts w:ascii="Times New Roman"/>
          <w:b w:val="false"/>
          <w:i w:val="false"/>
          <w:color w:val="000000"/>
          <w:sz w:val="28"/>
        </w:rPr>
        <w:t>
  ОА001, h                               840140900 
</w:t>
      </w:r>
    </w:p>
    <w:p>
      <w:pPr>
        <w:spacing w:after="0"/>
        <w:ind w:left="0"/>
        <w:jc w:val="both"/>
      </w:pPr>
      <w:r>
        <w:rPr>
          <w:rFonts w:ascii="Times New Roman"/>
          <w:b w:val="false"/>
          <w:i w:val="false"/>
          <w:color w:val="000000"/>
          <w:sz w:val="28"/>
        </w:rPr>
        <w:t>
                                         840140100
</w:t>
      </w:r>
    </w:p>
    <w:p>
      <w:pPr>
        <w:spacing w:after="0"/>
        <w:ind w:left="0"/>
        <w:jc w:val="both"/>
      </w:pPr>
      <w:r>
        <w:rPr>
          <w:rFonts w:ascii="Times New Roman"/>
          <w:b w:val="false"/>
          <w:i w:val="false"/>
          <w:color w:val="000000"/>
          <w:sz w:val="28"/>
        </w:rPr>
        <w:t>
  ОА101, i                               841950900 
</w:t>
      </w:r>
    </w:p>
    <w:p>
      <w:pPr>
        <w:spacing w:after="0"/>
        <w:ind w:left="0"/>
        <w:jc w:val="both"/>
      </w:pPr>
      <w:r>
        <w:rPr>
          <w:rFonts w:ascii="Times New Roman"/>
          <w:b w:val="false"/>
          <w:i w:val="false"/>
          <w:color w:val="000000"/>
          <w:sz w:val="28"/>
        </w:rPr>
        <w:t>
                                         840420000 
</w:t>
      </w:r>
    </w:p>
    <w:p>
      <w:pPr>
        <w:spacing w:after="0"/>
        <w:ind w:left="0"/>
        <w:jc w:val="both"/>
      </w:pPr>
      <w:r>
        <w:rPr>
          <w:rFonts w:ascii="Times New Roman"/>
          <w:b w:val="false"/>
          <w:i w:val="false"/>
          <w:color w:val="000000"/>
          <w:sz w:val="28"/>
        </w:rPr>
        <w:t>
                                         840219900
</w:t>
      </w:r>
    </w:p>
    <w:p>
      <w:pPr>
        <w:spacing w:after="0"/>
        <w:ind w:left="0"/>
        <w:jc w:val="both"/>
      </w:pPr>
      <w:r>
        <w:rPr>
          <w:rFonts w:ascii="Times New Roman"/>
          <w:b w:val="false"/>
          <w:i w:val="false"/>
          <w:color w:val="000000"/>
          <w:sz w:val="28"/>
        </w:rPr>
        <w:t>
  ОА001, j                               903010900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           Сынақ, бақылау және өндiрiстiк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0В001        "Табиғи уранның", "кедейлендiрiлген уранның" және "арнайы
</w:t>
      </w:r>
    </w:p>
    <w:p>
      <w:pPr>
        <w:spacing w:after="0"/>
        <w:ind w:left="0"/>
        <w:jc w:val="both"/>
      </w:pPr>
      <w:r>
        <w:rPr>
          <w:rFonts w:ascii="Times New Roman"/>
          <w:b w:val="false"/>
          <w:i w:val="false"/>
          <w:color w:val="000000"/>
          <w:sz w:val="28"/>
        </w:rPr>
        <w:t>
(IV)         бөлшектенетiн материалдардың" изотоптарын бөлуге арналған
</w:t>
      </w:r>
    </w:p>
    <w:p>
      <w:pPr>
        <w:spacing w:after="0"/>
        <w:ind w:left="0"/>
        <w:jc w:val="both"/>
      </w:pPr>
      <w:r>
        <w:rPr>
          <w:rFonts w:ascii="Times New Roman"/>
          <w:b w:val="false"/>
          <w:i w:val="false"/>
          <w:color w:val="000000"/>
          <w:sz w:val="28"/>
        </w:rPr>
        <w:t>
(Т5)         арнайы құрылғылар және осы үшiн арнайы жасалған немесе
</w:t>
      </w:r>
    </w:p>
    <w:p>
      <w:pPr>
        <w:spacing w:after="0"/>
        <w:ind w:left="0"/>
        <w:jc w:val="both"/>
      </w:pPr>
      <w:r>
        <w:rPr>
          <w:rFonts w:ascii="Times New Roman"/>
          <w:b w:val="false"/>
          <w:i w:val="false"/>
          <w:color w:val="000000"/>
          <w:sz w:val="28"/>
        </w:rPr>
        <w:t>
             дайындалған мына секiлдi жабдық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а. Мыналар секiлдi "табиғи уранның", "кедейлендiрiлген        
</w:t>
      </w:r>
    </w:p>
    <w:p>
      <w:pPr>
        <w:spacing w:after="0"/>
        <w:ind w:left="0"/>
        <w:jc w:val="both"/>
      </w:pPr>
      <w:r>
        <w:rPr>
          <w:rFonts w:ascii="Times New Roman"/>
          <w:b w:val="false"/>
          <w:i w:val="false"/>
          <w:color w:val="000000"/>
          <w:sz w:val="28"/>
        </w:rPr>
        <w:t>
                уранның" және "арнайы бөлшектенетiн материалдардың" арнайы 
</w:t>
      </w:r>
    </w:p>
    <w:p>
      <w:pPr>
        <w:spacing w:after="0"/>
        <w:ind w:left="0"/>
        <w:jc w:val="both"/>
      </w:pPr>
      <w:r>
        <w:rPr>
          <w:rFonts w:ascii="Times New Roman"/>
          <w:b w:val="false"/>
          <w:i w:val="false"/>
          <w:color w:val="000000"/>
          <w:sz w:val="28"/>
        </w:rPr>
        <w:t>
                жасалған қондырғылар:
</w:t>
      </w:r>
    </w:p>
    <w:p>
      <w:pPr>
        <w:spacing w:after="0"/>
        <w:ind w:left="0"/>
        <w:jc w:val="both"/>
      </w:pPr>
      <w:r>
        <w:rPr>
          <w:rFonts w:ascii="Times New Roman"/>
          <w:b w:val="false"/>
          <w:i w:val="false"/>
          <w:color w:val="000000"/>
          <w:sz w:val="28"/>
        </w:rPr>
        <w:t>
                1. Газ цинтрифугалары;
</w:t>
      </w:r>
    </w:p>
    <w:p>
      <w:pPr>
        <w:spacing w:after="0"/>
        <w:ind w:left="0"/>
        <w:jc w:val="both"/>
      </w:pPr>
      <w:r>
        <w:rPr>
          <w:rFonts w:ascii="Times New Roman"/>
          <w:b w:val="false"/>
          <w:i w:val="false"/>
          <w:color w:val="000000"/>
          <w:sz w:val="28"/>
        </w:rPr>
        <w:t>
                2. Газды-диффузионды кедергiлер;
</w:t>
      </w:r>
    </w:p>
    <w:p>
      <w:pPr>
        <w:spacing w:after="0"/>
        <w:ind w:left="0"/>
        <w:jc w:val="both"/>
      </w:pPr>
      <w:r>
        <w:rPr>
          <w:rFonts w:ascii="Times New Roman"/>
          <w:b w:val="false"/>
          <w:i w:val="false"/>
          <w:color w:val="000000"/>
          <w:sz w:val="28"/>
        </w:rPr>
        <w:t>
                3. Аэродинамикалық байыту қондырғылары;
</w:t>
      </w:r>
    </w:p>
    <w:p>
      <w:pPr>
        <w:spacing w:after="0"/>
        <w:ind w:left="0"/>
        <w:jc w:val="both"/>
      </w:pPr>
      <w:r>
        <w:rPr>
          <w:rFonts w:ascii="Times New Roman"/>
          <w:b w:val="false"/>
          <w:i w:val="false"/>
          <w:color w:val="000000"/>
          <w:sz w:val="28"/>
        </w:rPr>
        <w:t>
                4. Химиялық алмасу қондырғылары;
</w:t>
      </w:r>
    </w:p>
    <w:p>
      <w:pPr>
        <w:spacing w:after="0"/>
        <w:ind w:left="0"/>
        <w:jc w:val="both"/>
      </w:pPr>
      <w:r>
        <w:rPr>
          <w:rFonts w:ascii="Times New Roman"/>
          <w:b w:val="false"/>
          <w:i w:val="false"/>
          <w:color w:val="000000"/>
          <w:sz w:val="28"/>
        </w:rPr>
        <w:t>
                5. Иондық алмасу қондырғылары;
</w:t>
      </w:r>
    </w:p>
    <w:p>
      <w:pPr>
        <w:spacing w:after="0"/>
        <w:ind w:left="0"/>
        <w:jc w:val="both"/>
      </w:pPr>
      <w:r>
        <w:rPr>
          <w:rFonts w:ascii="Times New Roman"/>
          <w:b w:val="false"/>
          <w:i w:val="false"/>
          <w:color w:val="000000"/>
          <w:sz w:val="28"/>
        </w:rPr>
        <w:t>
                6. Атомарлы булар әдiсi бойынша изотоптарды "лазерлiк"
</w:t>
      </w:r>
    </w:p>
    <w:p>
      <w:pPr>
        <w:spacing w:after="0"/>
        <w:ind w:left="0"/>
        <w:jc w:val="both"/>
      </w:pPr>
      <w:r>
        <w:rPr>
          <w:rFonts w:ascii="Times New Roman"/>
          <w:b w:val="false"/>
          <w:i w:val="false"/>
          <w:color w:val="000000"/>
          <w:sz w:val="28"/>
        </w:rPr>
        <w:t>
                   бөлуге арналған қондырғылар (АVLIS);
</w:t>
      </w:r>
    </w:p>
    <w:p>
      <w:pPr>
        <w:spacing w:after="0"/>
        <w:ind w:left="0"/>
        <w:jc w:val="both"/>
      </w:pPr>
      <w:r>
        <w:rPr>
          <w:rFonts w:ascii="Times New Roman"/>
          <w:b w:val="false"/>
          <w:i w:val="false"/>
          <w:color w:val="000000"/>
          <w:sz w:val="28"/>
        </w:rPr>
        <w:t>
                7. Молекулярлық әдiс бойынша изотоптарды "лазерлiк бөлуге" 
</w:t>
      </w:r>
    </w:p>
    <w:p>
      <w:pPr>
        <w:spacing w:after="0"/>
        <w:ind w:left="0"/>
        <w:jc w:val="both"/>
      </w:pPr>
      <w:r>
        <w:rPr>
          <w:rFonts w:ascii="Times New Roman"/>
          <w:b w:val="false"/>
          <w:i w:val="false"/>
          <w:color w:val="000000"/>
          <w:sz w:val="28"/>
        </w:rPr>
        <w:t>
                   арналған қондырғылар (МLIS);
</w:t>
      </w:r>
    </w:p>
    <w:p>
      <w:pPr>
        <w:spacing w:after="0"/>
        <w:ind w:left="0"/>
        <w:jc w:val="both"/>
      </w:pPr>
      <w:r>
        <w:rPr>
          <w:rFonts w:ascii="Times New Roman"/>
          <w:b w:val="false"/>
          <w:i w:val="false"/>
          <w:color w:val="000000"/>
          <w:sz w:val="28"/>
        </w:rPr>
        <w:t>
                8. Плазмалық бөлу қондырғылары;
</w:t>
      </w:r>
    </w:p>
    <w:p>
      <w:pPr>
        <w:spacing w:after="0"/>
        <w:ind w:left="0"/>
        <w:jc w:val="both"/>
      </w:pPr>
      <w:r>
        <w:rPr>
          <w:rFonts w:ascii="Times New Roman"/>
          <w:b w:val="false"/>
          <w:i w:val="false"/>
          <w:color w:val="000000"/>
          <w:sz w:val="28"/>
        </w:rPr>
        <w:t>
                9. Электромагниттік бөлу қондырғылары;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Газ центрифугаларында пайдалануға арналған арнайы жасалған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Немесе дайындалған газ центрифугалары, тораптары мен
</w:t>
      </w:r>
    </w:p>
    <w:p>
      <w:pPr>
        <w:spacing w:after="0"/>
        <w:ind w:left="0"/>
        <w:jc w:val="both"/>
      </w:pPr>
      <w:r>
        <w:rPr>
          <w:rFonts w:ascii="Times New Roman"/>
          <w:b w:val="false"/>
          <w:i w:val="false"/>
          <w:color w:val="000000"/>
          <w:sz w:val="28"/>
        </w:rPr>
        <w:t>
                компоненттерi:
</w:t>
      </w:r>
    </w:p>
    <w:p>
      <w:pPr>
        <w:spacing w:after="0"/>
        <w:ind w:left="0"/>
        <w:jc w:val="both"/>
      </w:pPr>
      <w:r>
        <w:rPr>
          <w:rFonts w:ascii="Times New Roman"/>
          <w:b w:val="false"/>
          <w:i w:val="false"/>
          <w:color w:val="000000"/>
          <w:sz w:val="28"/>
        </w:rPr>
        <w:t>
                Ескертпе: В0б001.b "тығыздыққа берiктiктiң қатынасының
</w:t>
      </w:r>
    </w:p>
    <w:p>
      <w:pPr>
        <w:spacing w:after="0"/>
        <w:ind w:left="0"/>
        <w:jc w:val="both"/>
      </w:pPr>
      <w:r>
        <w:rPr>
          <w:rFonts w:ascii="Times New Roman"/>
          <w:b w:val="false"/>
          <w:i w:val="false"/>
          <w:color w:val="000000"/>
          <w:sz w:val="28"/>
        </w:rPr>
        <w:t>
                          жоғары мәнi бар материал мыналардың кез келгенiн
</w:t>
      </w:r>
    </w:p>
    <w:p>
      <w:pPr>
        <w:spacing w:after="0"/>
        <w:ind w:left="0"/>
        <w:jc w:val="both"/>
      </w:pPr>
      <w:r>
        <w:rPr>
          <w:rFonts w:ascii="Times New Roman"/>
          <w:b w:val="false"/>
          <w:i w:val="false"/>
          <w:color w:val="000000"/>
          <w:sz w:val="28"/>
        </w:rPr>
        <w:t>
                          білдiредi:"
</w:t>
      </w:r>
    </w:p>
    <w:p>
      <w:pPr>
        <w:spacing w:after="0"/>
        <w:ind w:left="0"/>
        <w:jc w:val="both"/>
      </w:pPr>
      <w:r>
        <w:rPr>
          <w:rFonts w:ascii="Times New Roman"/>
          <w:b w:val="false"/>
          <w:i w:val="false"/>
          <w:color w:val="000000"/>
          <w:sz w:val="28"/>
        </w:rPr>
        <w:t>
                       а. 2,0,5,0 МРа немесе одан артық ажырауға           
</w:t>
      </w:r>
    </w:p>
    <w:p>
      <w:pPr>
        <w:spacing w:after="0"/>
        <w:ind w:left="0"/>
        <w:jc w:val="both"/>
      </w:pPr>
      <w:r>
        <w:rPr>
          <w:rFonts w:ascii="Times New Roman"/>
          <w:b w:val="false"/>
          <w:i w:val="false"/>
          <w:color w:val="000000"/>
          <w:sz w:val="28"/>
        </w:rPr>
        <w:t>
                          берiктігіне барынша жоғары шегi бар 
</w:t>
      </w:r>
    </w:p>
    <w:p>
      <w:pPr>
        <w:spacing w:after="0"/>
        <w:ind w:left="0"/>
        <w:jc w:val="both"/>
      </w:pPr>
      <w:r>
        <w:rPr>
          <w:rFonts w:ascii="Times New Roman"/>
          <w:b w:val="false"/>
          <w:i w:val="false"/>
          <w:color w:val="000000"/>
          <w:sz w:val="28"/>
        </w:rPr>
        <w:t>
                          матенцивтi-көнерген болаттар;
</w:t>
      </w:r>
    </w:p>
    <w:p>
      <w:pPr>
        <w:spacing w:after="0"/>
        <w:ind w:left="0"/>
        <w:jc w:val="both"/>
      </w:pPr>
      <w:r>
        <w:rPr>
          <w:rFonts w:ascii="Times New Roman"/>
          <w:b w:val="false"/>
          <w:i w:val="false"/>
          <w:color w:val="000000"/>
          <w:sz w:val="28"/>
        </w:rPr>
        <w:t>
                       b. 460 Мра немесе одан артық ажырауға берiктiгіне
</w:t>
      </w:r>
    </w:p>
    <w:p>
      <w:pPr>
        <w:spacing w:after="0"/>
        <w:ind w:left="0"/>
        <w:jc w:val="both"/>
      </w:pPr>
      <w:r>
        <w:rPr>
          <w:rFonts w:ascii="Times New Roman"/>
          <w:b w:val="false"/>
          <w:i w:val="false"/>
          <w:color w:val="000000"/>
          <w:sz w:val="28"/>
        </w:rPr>
        <w:t>
                          барынша жоғары шегi бар алюминийлi қорытпалар;
</w:t>
      </w:r>
    </w:p>
    <w:p>
      <w:pPr>
        <w:spacing w:after="0"/>
        <w:ind w:left="0"/>
        <w:jc w:val="both"/>
      </w:pPr>
      <w:r>
        <w:rPr>
          <w:rFonts w:ascii="Times New Roman"/>
          <w:b w:val="false"/>
          <w:i w:val="false"/>
          <w:color w:val="000000"/>
          <w:sz w:val="28"/>
        </w:rPr>
        <w:t>
                       с. "Композициялық" құрылымдарда пайдалануға
</w:t>
      </w:r>
    </w:p>
    <w:p>
      <w:pPr>
        <w:spacing w:after="0"/>
        <w:ind w:left="0"/>
        <w:jc w:val="both"/>
      </w:pPr>
      <w:r>
        <w:rPr>
          <w:rFonts w:ascii="Times New Roman"/>
          <w:b w:val="false"/>
          <w:i w:val="false"/>
          <w:color w:val="000000"/>
          <w:sz w:val="28"/>
        </w:rPr>
        <w:t>
                          жарамды және 3.18*10 м артық үлестiк модуль
</w:t>
      </w:r>
    </w:p>
    <w:p>
      <w:pPr>
        <w:spacing w:after="0"/>
        <w:ind w:left="0"/>
        <w:jc w:val="both"/>
      </w:pPr>
      <w:r>
        <w:rPr>
          <w:rFonts w:ascii="Times New Roman"/>
          <w:b w:val="false"/>
          <w:i w:val="false"/>
          <w:color w:val="000000"/>
          <w:sz w:val="28"/>
        </w:rPr>
        <w:t>
                          мәнi бар және ажырауға арналған берiктiгінiң     
</w:t>
      </w:r>
    </w:p>
    <w:p>
      <w:pPr>
        <w:spacing w:after="0"/>
        <w:ind w:left="0"/>
        <w:jc w:val="both"/>
      </w:pPr>
      <w:r>
        <w:rPr>
          <w:rFonts w:ascii="Times New Roman"/>
          <w:b w:val="false"/>
          <w:i w:val="false"/>
          <w:color w:val="000000"/>
          <w:sz w:val="28"/>
        </w:rPr>
        <w:t>
                          барынша жоғары шегі 76.2*10 м "талшықты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       1. Газ центрифугалары;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(Т5.1.1а)    2. Толық роторлы жинамалар;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(Т5.1.1b)    3. Роторлық түтiктердiң цилиндрi, қабырғасының қалыңдығы
</w:t>
      </w:r>
    </w:p>
    <w:p>
      <w:pPr>
        <w:spacing w:after="0"/>
        <w:ind w:left="0"/>
        <w:jc w:val="both"/>
      </w:pPr>
      <w:r>
        <w:rPr>
          <w:rFonts w:ascii="Times New Roman"/>
          <w:b w:val="false"/>
          <w:i w:val="false"/>
          <w:color w:val="000000"/>
          <w:sz w:val="28"/>
        </w:rPr>
        <w:t>
                12 мм немесе одан кем, диаметрi 75 мм-нен 400-ге дейiн
</w:t>
      </w:r>
    </w:p>
    <w:p>
      <w:pPr>
        <w:spacing w:after="0"/>
        <w:ind w:left="0"/>
        <w:jc w:val="both"/>
      </w:pPr>
      <w:r>
        <w:rPr>
          <w:rFonts w:ascii="Times New Roman"/>
          <w:b w:val="false"/>
          <w:i w:val="false"/>
          <w:color w:val="000000"/>
          <w:sz w:val="28"/>
        </w:rPr>
        <w:t>
                Тығыздыққа берiктігінiң қатынасының "жоғары мәнi" бар
</w:t>
      </w:r>
    </w:p>
    <w:p>
      <w:pPr>
        <w:spacing w:after="0"/>
        <w:ind w:left="0"/>
        <w:jc w:val="both"/>
      </w:pPr>
      <w:r>
        <w:rPr>
          <w:rFonts w:ascii="Times New Roman"/>
          <w:b w:val="false"/>
          <w:i w:val="false"/>
          <w:color w:val="000000"/>
          <w:sz w:val="28"/>
        </w:rPr>
        <w:t>
                бiр немесе одан көп материалдардан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(Т5.1.1с)    4. Сақина немесе сильфондар, қабырғасының қалыңдығы 3
</w:t>
      </w:r>
    </w:p>
    <w:p>
      <w:pPr>
        <w:spacing w:after="0"/>
        <w:ind w:left="0"/>
        <w:jc w:val="both"/>
      </w:pPr>
      <w:r>
        <w:rPr>
          <w:rFonts w:ascii="Times New Roman"/>
          <w:b w:val="false"/>
          <w:i w:val="false"/>
          <w:color w:val="000000"/>
          <w:sz w:val="28"/>
        </w:rPr>
        <w:t>
                мм немесе одан кем, диаметрi 75 мм-нен 400-ге дейiн,
</w:t>
      </w:r>
    </w:p>
    <w:p>
      <w:pPr>
        <w:spacing w:after="0"/>
        <w:ind w:left="0"/>
        <w:jc w:val="both"/>
      </w:pPr>
      <w:r>
        <w:rPr>
          <w:rFonts w:ascii="Times New Roman"/>
          <w:b w:val="false"/>
          <w:i w:val="false"/>
          <w:color w:val="000000"/>
          <w:sz w:val="28"/>
        </w:rPr>
        <w:t>
                роторлық түтiктердi немесе роторлық түтiктердiң
</w:t>
      </w:r>
    </w:p>
    <w:p>
      <w:pPr>
        <w:spacing w:after="0"/>
        <w:ind w:left="0"/>
        <w:jc w:val="both"/>
      </w:pPr>
      <w:r>
        <w:rPr>
          <w:rFonts w:ascii="Times New Roman"/>
          <w:b w:val="false"/>
          <w:i w:val="false"/>
          <w:color w:val="000000"/>
          <w:sz w:val="28"/>
        </w:rPr>
        <w:t>
                қосылыстарын қолдауға арналған және "тығыздыққа            
</w:t>
      </w:r>
    </w:p>
    <w:p>
      <w:pPr>
        <w:spacing w:after="0"/>
        <w:ind w:left="0"/>
        <w:jc w:val="both"/>
      </w:pPr>
      <w:r>
        <w:rPr>
          <w:rFonts w:ascii="Times New Roman"/>
          <w:b w:val="false"/>
          <w:i w:val="false"/>
          <w:color w:val="000000"/>
          <w:sz w:val="28"/>
        </w:rPr>
        <w:t>
                берiктiгінiң қатынасының жоғары мәнi" бар
</w:t>
      </w:r>
    </w:p>
    <w:p>
      <w:pPr>
        <w:spacing w:after="0"/>
        <w:ind w:left="0"/>
        <w:jc w:val="both"/>
      </w:pPr>
      <w:r>
        <w:rPr>
          <w:rFonts w:ascii="Times New Roman"/>
          <w:b w:val="false"/>
          <w:i w:val="false"/>
          <w:color w:val="000000"/>
          <w:sz w:val="28"/>
        </w:rPr>
        <w:t>
                материалдардың бiрiнен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(Т5.1.1d)    5. Қоршамалар, центрифуганың роторлық түтiгінiң iшiне
</w:t>
      </w:r>
    </w:p>
    <w:p>
      <w:pPr>
        <w:spacing w:after="0"/>
        <w:ind w:left="0"/>
        <w:jc w:val="both"/>
      </w:pPr>
      <w:r>
        <w:rPr>
          <w:rFonts w:ascii="Times New Roman"/>
          <w:b w:val="false"/>
          <w:i w:val="false"/>
          <w:color w:val="000000"/>
          <w:sz w:val="28"/>
        </w:rPr>
        <w:t>
                орнатуға арналған, диаметрi 75 мм-нен 400-ге дейiн         
</w:t>
      </w:r>
    </w:p>
    <w:p>
      <w:pPr>
        <w:spacing w:after="0"/>
        <w:ind w:left="0"/>
        <w:jc w:val="both"/>
      </w:pPr>
      <w:r>
        <w:rPr>
          <w:rFonts w:ascii="Times New Roman"/>
          <w:b w:val="false"/>
          <w:i w:val="false"/>
          <w:color w:val="000000"/>
          <w:sz w:val="28"/>
        </w:rPr>
        <w:t>
                "тығыздыққа берiктiгінiң қатынасының жоғары мәнi" бар
</w:t>
      </w:r>
    </w:p>
    <w:p>
      <w:pPr>
        <w:spacing w:after="0"/>
        <w:ind w:left="0"/>
        <w:jc w:val="both"/>
      </w:pPr>
      <w:r>
        <w:rPr>
          <w:rFonts w:ascii="Times New Roman"/>
          <w:b w:val="false"/>
          <w:i w:val="false"/>
          <w:color w:val="000000"/>
          <w:sz w:val="28"/>
        </w:rPr>
        <w:t>
                материалдардың бiрiнен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(Т5.1.1е)    6. Диаметрi 75 мм-нен 400-ге дейiн, жоғарғы/төменгі
</w:t>
      </w:r>
    </w:p>
    <w:p>
      <w:pPr>
        <w:spacing w:after="0"/>
        <w:ind w:left="0"/>
        <w:jc w:val="both"/>
      </w:pPr>
      <w:r>
        <w:rPr>
          <w:rFonts w:ascii="Times New Roman"/>
          <w:b w:val="false"/>
          <w:i w:val="false"/>
          <w:color w:val="000000"/>
          <w:sz w:val="28"/>
        </w:rPr>
        <w:t>
                қақпашалар, роторлық түтіктің ұшының диаметрiне дәл
</w:t>
      </w:r>
    </w:p>
    <w:p>
      <w:pPr>
        <w:spacing w:after="0"/>
        <w:ind w:left="0"/>
        <w:jc w:val="both"/>
      </w:pPr>
      <w:r>
        <w:rPr>
          <w:rFonts w:ascii="Times New Roman"/>
          <w:b w:val="false"/>
          <w:i w:val="false"/>
          <w:color w:val="000000"/>
          <w:sz w:val="28"/>
        </w:rPr>
        <w:t>
                келедi, "тығыздыққа берiктігінiң қатынасының жоғары мәнi"
</w:t>
      </w:r>
    </w:p>
    <w:p>
      <w:pPr>
        <w:spacing w:after="0"/>
        <w:ind w:left="0"/>
        <w:jc w:val="both"/>
      </w:pPr>
      <w:r>
        <w:rPr>
          <w:rFonts w:ascii="Times New Roman"/>
          <w:b w:val="false"/>
          <w:i w:val="false"/>
          <w:color w:val="000000"/>
          <w:sz w:val="28"/>
        </w:rPr>
        <w:t>
                бар материалдардың бiрiнен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(Т5.1.2а)    7. Демпферуленетін ортада ұсталатын обоймде iлiнген
</w:t>
      </w:r>
    </w:p>
    <w:p>
      <w:pPr>
        <w:spacing w:after="0"/>
        <w:ind w:left="0"/>
        <w:jc w:val="both"/>
      </w:pPr>
      <w:r>
        <w:rPr>
          <w:rFonts w:ascii="Times New Roman"/>
          <w:b w:val="false"/>
          <w:i w:val="false"/>
          <w:color w:val="000000"/>
          <w:sz w:val="28"/>
        </w:rPr>
        <w:t>
                сақиналық магниттен тұратын магниттiк iлмесi бар
</w:t>
      </w:r>
    </w:p>
    <w:p>
      <w:pPr>
        <w:spacing w:after="0"/>
        <w:ind w:left="0"/>
        <w:jc w:val="both"/>
      </w:pPr>
      <w:r>
        <w:rPr>
          <w:rFonts w:ascii="Times New Roman"/>
          <w:b w:val="false"/>
          <w:i w:val="false"/>
          <w:color w:val="000000"/>
          <w:sz w:val="28"/>
        </w:rPr>
        <w:t>
                подшипниктер. Обойм "UҒ6" топтануға - төзiмдi
</w:t>
      </w:r>
    </w:p>
    <w:p>
      <w:pPr>
        <w:spacing w:after="0"/>
        <w:ind w:left="0"/>
        <w:jc w:val="both"/>
      </w:pPr>
      <w:r>
        <w:rPr>
          <w:rFonts w:ascii="Times New Roman"/>
          <w:b w:val="false"/>
          <w:i w:val="false"/>
          <w:color w:val="000000"/>
          <w:sz w:val="28"/>
        </w:rPr>
        <w:t>
                материалдан" дайындалады немесе осындай материалды
</w:t>
      </w:r>
    </w:p>
    <w:p>
      <w:pPr>
        <w:spacing w:after="0"/>
        <w:ind w:left="0"/>
        <w:jc w:val="both"/>
      </w:pPr>
      <w:r>
        <w:rPr>
          <w:rFonts w:ascii="Times New Roman"/>
          <w:b w:val="false"/>
          <w:i w:val="false"/>
          <w:color w:val="000000"/>
          <w:sz w:val="28"/>
        </w:rPr>
        <w:t>
                жабумен қорғалынған. Магнит ротордың жоғарғы қақпағына
</w:t>
      </w:r>
    </w:p>
    <w:p>
      <w:pPr>
        <w:spacing w:after="0"/>
        <w:ind w:left="0"/>
        <w:jc w:val="both"/>
      </w:pPr>
      <w:r>
        <w:rPr>
          <w:rFonts w:ascii="Times New Roman"/>
          <w:b w:val="false"/>
          <w:i w:val="false"/>
          <w:color w:val="000000"/>
          <w:sz w:val="28"/>
        </w:rPr>
        <w:t>
                орнатылған полюстік ұштықпен немесе екiншi магнитпен
</w:t>
      </w:r>
    </w:p>
    <w:p>
      <w:pPr>
        <w:spacing w:after="0"/>
        <w:ind w:left="0"/>
        <w:jc w:val="both"/>
      </w:pPr>
      <w:r>
        <w:rPr>
          <w:rFonts w:ascii="Times New Roman"/>
          <w:b w:val="false"/>
          <w:i w:val="false"/>
          <w:color w:val="000000"/>
          <w:sz w:val="28"/>
        </w:rPr>
        <w:t>
                қосылады;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(Т5.1.2b)    8. Демпферге қондырылған бiлiк/тығыздаушы сақина түйiнi
</w:t>
      </w:r>
    </w:p>
    <w:p>
      <w:pPr>
        <w:spacing w:after="0"/>
        <w:ind w:left="0"/>
        <w:jc w:val="both"/>
      </w:pPr>
      <w:r>
        <w:rPr>
          <w:rFonts w:ascii="Times New Roman"/>
          <w:b w:val="false"/>
          <w:i w:val="false"/>
          <w:color w:val="000000"/>
          <w:sz w:val="28"/>
        </w:rPr>
        <w:t>
                бар арнайы дайындалған подшипниктер;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(Т5.1.2с)    9. Егелген немесе iшкi спиральды канавкалармен жаншылған
</w:t>
      </w:r>
    </w:p>
    <w:p>
      <w:pPr>
        <w:spacing w:after="0"/>
        <w:ind w:left="0"/>
        <w:jc w:val="both"/>
      </w:pPr>
      <w:r>
        <w:rPr>
          <w:rFonts w:ascii="Times New Roman"/>
          <w:b w:val="false"/>
          <w:i w:val="false"/>
          <w:color w:val="000000"/>
          <w:sz w:val="28"/>
        </w:rPr>
        <w:t>
                және iшкi тесiктермен тесiлген цилиндрлердi қамтитын
</w:t>
      </w:r>
    </w:p>
    <w:p>
      <w:pPr>
        <w:spacing w:after="0"/>
        <w:ind w:left="0"/>
        <w:jc w:val="both"/>
      </w:pPr>
      <w:r>
        <w:rPr>
          <w:rFonts w:ascii="Times New Roman"/>
          <w:b w:val="false"/>
          <w:i w:val="false"/>
          <w:color w:val="000000"/>
          <w:sz w:val="28"/>
        </w:rPr>
        <w:t>
                молекулярлық насостар;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(Т5.1.2d)    10. Жиiлiктердiң 600-2000 Гц диапазонындағы және 50-1000 ВА
</w:t>
      </w:r>
    </w:p>
    <w:p>
      <w:pPr>
        <w:spacing w:after="0"/>
        <w:ind w:left="0"/>
        <w:jc w:val="both"/>
      </w:pPr>
      <w:r>
        <w:rPr>
          <w:rFonts w:ascii="Times New Roman"/>
          <w:b w:val="false"/>
          <w:i w:val="false"/>
          <w:color w:val="000000"/>
          <w:sz w:val="28"/>
        </w:rPr>
        <w:t>
                 қуаттар диапазонындағы вакуум жағдайында синхронды
</w:t>
      </w:r>
    </w:p>
    <w:p>
      <w:pPr>
        <w:spacing w:after="0"/>
        <w:ind w:left="0"/>
        <w:jc w:val="both"/>
      </w:pPr>
      <w:r>
        <w:rPr>
          <w:rFonts w:ascii="Times New Roman"/>
          <w:b w:val="false"/>
          <w:i w:val="false"/>
          <w:color w:val="000000"/>
          <w:sz w:val="28"/>
        </w:rPr>
        <w:t>
                 жұмысқа арналған ауыспалы токтың аса жылдам көп фазалы
</w:t>
      </w:r>
    </w:p>
    <w:p>
      <w:pPr>
        <w:spacing w:after="0"/>
        <w:ind w:left="0"/>
        <w:jc w:val="both"/>
      </w:pPr>
      <w:r>
        <w:rPr>
          <w:rFonts w:ascii="Times New Roman"/>
          <w:b w:val="false"/>
          <w:i w:val="false"/>
          <w:color w:val="000000"/>
          <w:sz w:val="28"/>
        </w:rPr>
        <w:t>
                 гистерезистік (немесе реактивтiк) электр двигательдерi    
</w:t>
      </w:r>
    </w:p>
    <w:p>
      <w:pPr>
        <w:spacing w:after="0"/>
        <w:ind w:left="0"/>
        <w:jc w:val="both"/>
      </w:pPr>
      <w:r>
        <w:rPr>
          <w:rFonts w:ascii="Times New Roman"/>
          <w:b w:val="false"/>
          <w:i w:val="false"/>
          <w:color w:val="000000"/>
          <w:sz w:val="28"/>
        </w:rPr>
        <w:t>
                 үшін сақина нысанының статорлары;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(Т5.1.2е)    11. Газ центрифуганың онда роторлы түтiктiң жинамасын
</w:t>
      </w:r>
    </w:p>
    <w:p>
      <w:pPr>
        <w:spacing w:after="0"/>
        <w:ind w:left="0"/>
        <w:jc w:val="both"/>
      </w:pPr>
      <w:r>
        <w:rPr>
          <w:rFonts w:ascii="Times New Roman"/>
          <w:b w:val="false"/>
          <w:i w:val="false"/>
          <w:color w:val="000000"/>
          <w:sz w:val="28"/>
        </w:rPr>
        <w:t>
                 орналастыруға арналған центрифугидiң                      
</w:t>
      </w:r>
    </w:p>
    <w:p>
      <w:pPr>
        <w:spacing w:after="0"/>
        <w:ind w:left="0"/>
        <w:jc w:val="both"/>
      </w:pPr>
      <w:r>
        <w:rPr>
          <w:rFonts w:ascii="Times New Roman"/>
          <w:b w:val="false"/>
          <w:i w:val="false"/>
          <w:color w:val="000000"/>
          <w:sz w:val="28"/>
        </w:rPr>
        <w:t>
                 корпустары/қабылдағыштары. Корпус подшипниктердi
</w:t>
      </w:r>
    </w:p>
    <w:p>
      <w:pPr>
        <w:spacing w:after="0"/>
        <w:ind w:left="0"/>
        <w:jc w:val="both"/>
      </w:pPr>
      <w:r>
        <w:rPr>
          <w:rFonts w:ascii="Times New Roman"/>
          <w:b w:val="false"/>
          <w:i w:val="false"/>
          <w:color w:val="000000"/>
          <w:sz w:val="28"/>
        </w:rPr>
        <w:t>
                 орнатуға арналған прецизионды өңделген ұштары мен
</w:t>
      </w:r>
    </w:p>
    <w:p>
      <w:pPr>
        <w:spacing w:after="0"/>
        <w:ind w:left="0"/>
        <w:jc w:val="both"/>
      </w:pPr>
      <w:r>
        <w:rPr>
          <w:rFonts w:ascii="Times New Roman"/>
          <w:b w:val="false"/>
          <w:i w:val="false"/>
          <w:color w:val="000000"/>
          <w:sz w:val="28"/>
        </w:rPr>
        <w:t>
                 қабырғасының қалыңдығы 30 мм дейiнгі қатты цилиндрден
</w:t>
      </w:r>
    </w:p>
    <w:p>
      <w:pPr>
        <w:spacing w:after="0"/>
        <w:ind w:left="0"/>
        <w:jc w:val="both"/>
      </w:pPr>
      <w:r>
        <w:rPr>
          <w:rFonts w:ascii="Times New Roman"/>
          <w:b w:val="false"/>
          <w:i w:val="false"/>
          <w:color w:val="000000"/>
          <w:sz w:val="28"/>
        </w:rPr>
        <w:t>
                 тұрады. Корпустар "тоттануға - төзiмдi "UҒ6"              
</w:t>
      </w:r>
    </w:p>
    <w:p>
      <w:pPr>
        <w:spacing w:after="0"/>
        <w:ind w:left="0"/>
        <w:jc w:val="both"/>
      </w:pPr>
      <w:r>
        <w:rPr>
          <w:rFonts w:ascii="Times New Roman"/>
          <w:b w:val="false"/>
          <w:i w:val="false"/>
          <w:color w:val="000000"/>
          <w:sz w:val="28"/>
        </w:rPr>
        <w:t>
                 материалдардан" дайындалады немесе осындай материалдардың 
</w:t>
      </w:r>
    </w:p>
    <w:p>
      <w:pPr>
        <w:spacing w:after="0"/>
        <w:ind w:left="0"/>
        <w:jc w:val="both"/>
      </w:pPr>
      <w:r>
        <w:rPr>
          <w:rFonts w:ascii="Times New Roman"/>
          <w:b w:val="false"/>
          <w:i w:val="false"/>
          <w:color w:val="000000"/>
          <w:sz w:val="28"/>
        </w:rPr>
        <w:t>
                 қапталуымен қорғалған;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(Т5.1.2f)    12. Пито түтігінiң әдiсi бойынша роторлық түтiктен "UF6"
</w:t>
      </w:r>
    </w:p>
    <w:p>
      <w:pPr>
        <w:spacing w:after="0"/>
        <w:ind w:left="0"/>
        <w:jc w:val="both"/>
      </w:pPr>
      <w:r>
        <w:rPr>
          <w:rFonts w:ascii="Times New Roman"/>
          <w:b w:val="false"/>
          <w:i w:val="false"/>
          <w:color w:val="000000"/>
          <w:sz w:val="28"/>
        </w:rPr>
        <w:t>
                 газын алуға арналған iшкi диаметрi 12 мм-ге дейiнгi
</w:t>
      </w:r>
    </w:p>
    <w:p>
      <w:pPr>
        <w:spacing w:after="0"/>
        <w:ind w:left="0"/>
        <w:jc w:val="both"/>
      </w:pPr>
      <w:r>
        <w:rPr>
          <w:rFonts w:ascii="Times New Roman"/>
          <w:b w:val="false"/>
          <w:i w:val="false"/>
          <w:color w:val="000000"/>
          <w:sz w:val="28"/>
        </w:rPr>
        <w:t>
                 түтiктерден тұратын ұстап қалғыштар. Түтiктер "тоттануға  
</w:t>
      </w:r>
    </w:p>
    <w:p>
      <w:pPr>
        <w:spacing w:after="0"/>
        <w:ind w:left="0"/>
        <w:jc w:val="both"/>
      </w:pPr>
      <w:r>
        <w:rPr>
          <w:rFonts w:ascii="Times New Roman"/>
          <w:b w:val="false"/>
          <w:i w:val="false"/>
          <w:color w:val="000000"/>
          <w:sz w:val="28"/>
        </w:rPr>
        <w:t>
                 - төзiмдi "UF6" материалдардан" дайындалады немесе
</w:t>
      </w:r>
    </w:p>
    <w:p>
      <w:pPr>
        <w:spacing w:after="0"/>
        <w:ind w:left="0"/>
        <w:jc w:val="both"/>
      </w:pPr>
      <w:r>
        <w:rPr>
          <w:rFonts w:ascii="Times New Roman"/>
          <w:b w:val="false"/>
          <w:i w:val="false"/>
          <w:color w:val="000000"/>
          <w:sz w:val="28"/>
        </w:rPr>
        <w:t>
                 осындай материалдардың қапталуымен қорғалған;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(Т5.2.4)     13. Жиiлiктердiң арнайы жасалған немесе дайындалған
</w:t>
      </w:r>
    </w:p>
    <w:p>
      <w:pPr>
        <w:spacing w:after="0"/>
        <w:ind w:left="0"/>
        <w:jc w:val="both"/>
      </w:pPr>
      <w:r>
        <w:rPr>
          <w:rFonts w:ascii="Times New Roman"/>
          <w:b w:val="false"/>
          <w:i w:val="false"/>
          <w:color w:val="000000"/>
          <w:sz w:val="28"/>
        </w:rPr>
        <w:t>
                 түрлендiргіштерi (конверторлар немесе инвенторлар) және
</w:t>
      </w:r>
    </w:p>
    <w:p>
      <w:pPr>
        <w:spacing w:after="0"/>
        <w:ind w:left="0"/>
        <w:jc w:val="both"/>
      </w:pPr>
      <w:r>
        <w:rPr>
          <w:rFonts w:ascii="Times New Roman"/>
          <w:b w:val="false"/>
          <w:i w:val="false"/>
          <w:color w:val="000000"/>
          <w:sz w:val="28"/>
        </w:rPr>
        <w:t>
                 мынадай сипаттамалардың толық жиынтығына ие газ
</w:t>
      </w:r>
    </w:p>
    <w:p>
      <w:pPr>
        <w:spacing w:after="0"/>
        <w:ind w:left="0"/>
        <w:jc w:val="both"/>
      </w:pPr>
      <w:r>
        <w:rPr>
          <w:rFonts w:ascii="Times New Roman"/>
          <w:b w:val="false"/>
          <w:i w:val="false"/>
          <w:color w:val="000000"/>
          <w:sz w:val="28"/>
        </w:rPr>
        <w:t>
                 центрифугилерiне арналған двигательдердiң статорларын
</w:t>
      </w:r>
    </w:p>
    <w:p>
      <w:pPr>
        <w:spacing w:after="0"/>
        <w:ind w:left="0"/>
        <w:jc w:val="both"/>
      </w:pPr>
      <w:r>
        <w:rPr>
          <w:rFonts w:ascii="Times New Roman"/>
          <w:b w:val="false"/>
          <w:i w:val="false"/>
          <w:color w:val="000000"/>
          <w:sz w:val="28"/>
        </w:rPr>
        <w:t>
                 қоректенуге арналған олардың компоненттерi:
</w:t>
      </w:r>
    </w:p>
    <w:p>
      <w:pPr>
        <w:spacing w:after="0"/>
        <w:ind w:left="0"/>
        <w:jc w:val="both"/>
      </w:pPr>
      <w:r>
        <w:rPr>
          <w:rFonts w:ascii="Times New Roman"/>
          <w:b w:val="false"/>
          <w:i w:val="false"/>
          <w:color w:val="000000"/>
          <w:sz w:val="28"/>
        </w:rPr>
        <w:t>
                 а. 600-ден 200Гц-ге дейiн диапазонда көп фазалы шығу;
</w:t>
      </w:r>
    </w:p>
    <w:p>
      <w:pPr>
        <w:spacing w:after="0"/>
        <w:ind w:left="0"/>
        <w:jc w:val="both"/>
      </w:pPr>
      <w:r>
        <w:rPr>
          <w:rFonts w:ascii="Times New Roman"/>
          <w:b w:val="false"/>
          <w:i w:val="false"/>
          <w:color w:val="000000"/>
          <w:sz w:val="28"/>
        </w:rPr>
        <w:t>
                 b. Жиiлiктердi 0.1% қарағанда жақсы тұрақтандыру;
</w:t>
      </w:r>
    </w:p>
    <w:p>
      <w:pPr>
        <w:spacing w:after="0"/>
        <w:ind w:left="0"/>
        <w:jc w:val="both"/>
      </w:pPr>
      <w:r>
        <w:rPr>
          <w:rFonts w:ascii="Times New Roman"/>
          <w:b w:val="false"/>
          <w:i w:val="false"/>
          <w:color w:val="000000"/>
          <w:sz w:val="28"/>
        </w:rPr>
        <w:t>
                 с. 2% қарағанда төмен сызықтық аз бұрмалау; және
</w:t>
      </w:r>
    </w:p>
    <w:p>
      <w:pPr>
        <w:spacing w:after="0"/>
        <w:ind w:left="0"/>
        <w:jc w:val="both"/>
      </w:pPr>
      <w:r>
        <w:rPr>
          <w:rFonts w:ascii="Times New Roman"/>
          <w:b w:val="false"/>
          <w:i w:val="false"/>
          <w:color w:val="000000"/>
          <w:sz w:val="28"/>
        </w:rPr>
        <w:t>
                 d. 80% астам КПД;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Газды-диффузиялық байыту кезiнде пайдалануға арналған
</w:t>
      </w:r>
    </w:p>
    <w:p>
      <w:pPr>
        <w:spacing w:after="0"/>
        <w:ind w:left="0"/>
        <w:jc w:val="both"/>
      </w:pPr>
      <w:r>
        <w:rPr>
          <w:rFonts w:ascii="Times New Roman"/>
          <w:b w:val="false"/>
          <w:i w:val="false"/>
          <w:color w:val="000000"/>
          <w:sz w:val="28"/>
        </w:rPr>
        <w:t>
                арнайы жасалған немесе дайындалған жинамалар мен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(Т5.3.1а)    1. Кеуек металлдан, полимерлiк немесе кеуектiгінiң мөлшерi
</w:t>
      </w:r>
    </w:p>
    <w:p>
      <w:pPr>
        <w:spacing w:after="0"/>
        <w:ind w:left="0"/>
        <w:jc w:val="both"/>
      </w:pPr>
      <w:r>
        <w:rPr>
          <w:rFonts w:ascii="Times New Roman"/>
          <w:b w:val="false"/>
          <w:i w:val="false"/>
          <w:color w:val="000000"/>
          <w:sz w:val="28"/>
        </w:rPr>
        <w:t>
                10-нан 100 мм-ге дейiнгi, қалыңдығы 5 мм немесе одан кем
</w:t>
      </w:r>
    </w:p>
    <w:p>
      <w:pPr>
        <w:spacing w:after="0"/>
        <w:ind w:left="0"/>
        <w:jc w:val="both"/>
      </w:pPr>
      <w:r>
        <w:rPr>
          <w:rFonts w:ascii="Times New Roman"/>
          <w:b w:val="false"/>
          <w:i w:val="false"/>
          <w:color w:val="000000"/>
          <w:sz w:val="28"/>
        </w:rPr>
        <w:t>
                "UҒ6"-ға тоттануға төзiмдi материал" керамикалықтан, ал
</w:t>
      </w:r>
    </w:p>
    <w:p>
      <w:pPr>
        <w:spacing w:after="0"/>
        <w:ind w:left="0"/>
        <w:jc w:val="both"/>
      </w:pPr>
      <w:r>
        <w:rPr>
          <w:rFonts w:ascii="Times New Roman"/>
          <w:b w:val="false"/>
          <w:i w:val="false"/>
          <w:color w:val="000000"/>
          <w:sz w:val="28"/>
        </w:rPr>
        <w:t>
                түтiктік нысандар үшiн диаметрi 25 мм немесе одан кем
</w:t>
      </w:r>
    </w:p>
    <w:p>
      <w:pPr>
        <w:spacing w:after="0"/>
        <w:ind w:left="0"/>
        <w:jc w:val="both"/>
      </w:pPr>
      <w:r>
        <w:rPr>
          <w:rFonts w:ascii="Times New Roman"/>
          <w:b w:val="false"/>
          <w:i w:val="false"/>
          <w:color w:val="000000"/>
          <w:sz w:val="28"/>
        </w:rPr>
        <w:t>
                әзiрленген газды-диффузиялық кедергiлер;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(Т5.3.2)     2. "UF6"-ке тоттануға-төзiмдi материалдан" әзiрленген
</w:t>
      </w:r>
    </w:p>
    <w:p>
      <w:pPr>
        <w:spacing w:after="0"/>
        <w:ind w:left="0"/>
        <w:jc w:val="both"/>
      </w:pPr>
      <w:r>
        <w:rPr>
          <w:rFonts w:ascii="Times New Roman"/>
          <w:b w:val="false"/>
          <w:i w:val="false"/>
          <w:color w:val="000000"/>
          <w:sz w:val="28"/>
        </w:rPr>
        <w:t>
                диффузорлар камерасы және осындай материалдардан
</w:t>
      </w:r>
    </w:p>
    <w:p>
      <w:pPr>
        <w:spacing w:after="0"/>
        <w:ind w:left="0"/>
        <w:jc w:val="both"/>
      </w:pPr>
      <w:r>
        <w:rPr>
          <w:rFonts w:ascii="Times New Roman"/>
          <w:b w:val="false"/>
          <w:i w:val="false"/>
          <w:color w:val="000000"/>
          <w:sz w:val="28"/>
        </w:rPr>
        <w:t>
                дайындалған немесе осындай материалдарды жабумен
</w:t>
      </w:r>
    </w:p>
    <w:p>
      <w:pPr>
        <w:spacing w:after="0"/>
        <w:ind w:left="0"/>
        <w:jc w:val="both"/>
      </w:pPr>
      <w:r>
        <w:rPr>
          <w:rFonts w:ascii="Times New Roman"/>
          <w:b w:val="false"/>
          <w:i w:val="false"/>
          <w:color w:val="000000"/>
          <w:sz w:val="28"/>
        </w:rPr>
        <w:t>
                қорғалынған диффузорлар камерасы;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(Т5.3.3)     3. Компрессорлар (центрифугилiк және бiлiктiк үлгiдегi оң
</w:t>
      </w:r>
    </w:p>
    <w:p>
      <w:pPr>
        <w:spacing w:after="0"/>
        <w:ind w:left="0"/>
        <w:jc w:val="both"/>
      </w:pPr>
      <w:r>
        <w:rPr>
          <w:rFonts w:ascii="Times New Roman"/>
          <w:b w:val="false"/>
          <w:i w:val="false"/>
          <w:color w:val="000000"/>
          <w:sz w:val="28"/>
        </w:rPr>
        <w:t>
                қозғалатын) немесе кiруінде бiр текше м/мин өндiргіштiкпен 
</w:t>
      </w:r>
    </w:p>
    <w:p>
      <w:pPr>
        <w:spacing w:after="0"/>
        <w:ind w:left="0"/>
        <w:jc w:val="both"/>
      </w:pPr>
      <w:r>
        <w:rPr>
          <w:rFonts w:ascii="Times New Roman"/>
          <w:b w:val="false"/>
          <w:i w:val="false"/>
          <w:color w:val="000000"/>
          <w:sz w:val="28"/>
        </w:rPr>
        <w:t>
                немесе "UF6" астам және шығуында 666.7 кПа қысымдағы газ   
</w:t>
      </w:r>
    </w:p>
    <w:p>
      <w:pPr>
        <w:spacing w:after="0"/>
        <w:ind w:left="0"/>
        <w:jc w:val="both"/>
      </w:pPr>
      <w:r>
        <w:rPr>
          <w:rFonts w:ascii="Times New Roman"/>
          <w:b w:val="false"/>
          <w:i w:val="false"/>
          <w:color w:val="000000"/>
          <w:sz w:val="28"/>
        </w:rPr>
        <w:t>
                үрлегіштер, "UҒ6"-ге тоттануға-төзiмдi материалдан"        
</w:t>
      </w:r>
    </w:p>
    <w:p>
      <w:pPr>
        <w:spacing w:after="0"/>
        <w:ind w:left="0"/>
        <w:jc w:val="both"/>
      </w:pPr>
      <w:r>
        <w:rPr>
          <w:rFonts w:ascii="Times New Roman"/>
          <w:b w:val="false"/>
          <w:i w:val="false"/>
          <w:color w:val="000000"/>
          <w:sz w:val="28"/>
        </w:rPr>
        <w:t>
                дайындалған немесе осындай материалдар қапталынып          
</w:t>
      </w:r>
    </w:p>
    <w:p>
      <w:pPr>
        <w:spacing w:after="0"/>
        <w:ind w:left="0"/>
        <w:jc w:val="both"/>
      </w:pPr>
      <w:r>
        <w:rPr>
          <w:rFonts w:ascii="Times New Roman"/>
          <w:b w:val="false"/>
          <w:i w:val="false"/>
          <w:color w:val="000000"/>
          <w:sz w:val="28"/>
        </w:rPr>
        <w:t>
                қорғалынған;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(Т5.3.4)     4. ОВ0001.с.3, көрсетiлген компрессорларға немесе газ
</w:t>
      </w:r>
    </w:p>
    <w:p>
      <w:pPr>
        <w:spacing w:after="0"/>
        <w:ind w:left="0"/>
        <w:jc w:val="both"/>
      </w:pPr>
      <w:r>
        <w:rPr>
          <w:rFonts w:ascii="Times New Roman"/>
          <w:b w:val="false"/>
          <w:i w:val="false"/>
          <w:color w:val="000000"/>
          <w:sz w:val="28"/>
        </w:rPr>
        <w:t>
                үрлегіштерге арналған айналушы бiлiктердiң нығыздалуы.
</w:t>
      </w:r>
    </w:p>
    <w:p>
      <w:pPr>
        <w:spacing w:after="0"/>
        <w:ind w:left="0"/>
        <w:jc w:val="both"/>
      </w:pPr>
      <w:r>
        <w:rPr>
          <w:rFonts w:ascii="Times New Roman"/>
          <w:b w:val="false"/>
          <w:i w:val="false"/>
          <w:color w:val="000000"/>
          <w:sz w:val="28"/>
        </w:rPr>
        <w:t>
                Мұндай нығыздалу әдетте буферлiк газдың ағуының
</w:t>
      </w:r>
    </w:p>
    <w:p>
      <w:pPr>
        <w:spacing w:after="0"/>
        <w:ind w:left="0"/>
        <w:jc w:val="both"/>
      </w:pPr>
      <w:r>
        <w:rPr>
          <w:rFonts w:ascii="Times New Roman"/>
          <w:b w:val="false"/>
          <w:i w:val="false"/>
          <w:color w:val="000000"/>
          <w:sz w:val="28"/>
        </w:rPr>
        <w:t>
                жылдамдығына 1000 текше см/мин кем болады;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(Т5.3.5)     5. Алюминийден, мыстан, никельдiң 60% астамынан тұратын
</w:t>
      </w:r>
    </w:p>
    <w:p>
      <w:pPr>
        <w:spacing w:after="0"/>
        <w:ind w:left="0"/>
        <w:jc w:val="both"/>
      </w:pPr>
      <w:r>
        <w:rPr>
          <w:rFonts w:ascii="Times New Roman"/>
          <w:b w:val="false"/>
          <w:i w:val="false"/>
          <w:color w:val="000000"/>
          <w:sz w:val="28"/>
        </w:rPr>
        <w:t>
                қорытпалардан, немесе олардың комбинацияларынан
</w:t>
      </w:r>
    </w:p>
    <w:p>
      <w:pPr>
        <w:spacing w:after="0"/>
        <w:ind w:left="0"/>
        <w:jc w:val="both"/>
      </w:pPr>
      <w:r>
        <w:rPr>
          <w:rFonts w:ascii="Times New Roman"/>
          <w:b w:val="false"/>
          <w:i w:val="false"/>
          <w:color w:val="000000"/>
          <w:sz w:val="28"/>
        </w:rPr>
        <w:t>
                дайындалған не олармен қапталған, атмосфералықтан төмен
</w:t>
      </w:r>
    </w:p>
    <w:p>
      <w:pPr>
        <w:spacing w:after="0"/>
        <w:ind w:left="0"/>
        <w:jc w:val="both"/>
      </w:pPr>
      <w:r>
        <w:rPr>
          <w:rFonts w:ascii="Times New Roman"/>
          <w:b w:val="false"/>
          <w:i w:val="false"/>
          <w:color w:val="000000"/>
          <w:sz w:val="28"/>
        </w:rPr>
        <w:t>
                қысым кезiндегі жұмыс үшiн құрастырылған және 100 кПа
</w:t>
      </w:r>
    </w:p>
    <w:p>
      <w:pPr>
        <w:spacing w:after="0"/>
        <w:ind w:left="0"/>
        <w:jc w:val="both"/>
      </w:pPr>
      <w:r>
        <w:rPr>
          <w:rFonts w:ascii="Times New Roman"/>
          <w:b w:val="false"/>
          <w:i w:val="false"/>
          <w:color w:val="000000"/>
          <w:sz w:val="28"/>
        </w:rPr>
        <w:t>
                қысымның басуы кезiнде сағатына он Па кем кетудi
</w:t>
      </w:r>
    </w:p>
    <w:p>
      <w:pPr>
        <w:spacing w:after="0"/>
        <w:ind w:left="0"/>
        <w:jc w:val="both"/>
      </w:pPr>
      <w:r>
        <w:rPr>
          <w:rFonts w:ascii="Times New Roman"/>
          <w:b w:val="false"/>
          <w:i w:val="false"/>
          <w:color w:val="000000"/>
          <w:sz w:val="28"/>
        </w:rPr>
        <w:t>
                айқындайтын қысымның өзгерiсiнiң жылдамдығын қамтамасыз    
</w:t>
      </w:r>
    </w:p>
    <w:p>
      <w:pPr>
        <w:spacing w:after="0"/>
        <w:ind w:left="0"/>
        <w:jc w:val="both"/>
      </w:pPr>
      <w:r>
        <w:rPr>
          <w:rFonts w:ascii="Times New Roman"/>
          <w:b w:val="false"/>
          <w:i w:val="false"/>
          <w:color w:val="000000"/>
          <w:sz w:val="28"/>
        </w:rPr>
        <w:t>
                ететін жылу алмастырғыштар;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(Т5.4.4)     6. "UҒ6"-ға тоттануға төзiмдi материалдан" дайындалған
</w:t>
      </w:r>
    </w:p>
    <w:p>
      <w:pPr>
        <w:spacing w:after="0"/>
        <w:ind w:left="0"/>
        <w:jc w:val="both"/>
      </w:pPr>
      <w:r>
        <w:rPr>
          <w:rFonts w:ascii="Times New Roman"/>
          <w:b w:val="false"/>
          <w:i w:val="false"/>
          <w:color w:val="000000"/>
          <w:sz w:val="28"/>
        </w:rPr>
        <w:t>
                немесе осындай материалдардың қапталуымен қорғалынған,
</w:t>
      </w:r>
    </w:p>
    <w:p>
      <w:pPr>
        <w:spacing w:after="0"/>
        <w:ind w:left="0"/>
        <w:jc w:val="both"/>
      </w:pPr>
      <w:r>
        <w:rPr>
          <w:rFonts w:ascii="Times New Roman"/>
          <w:b w:val="false"/>
          <w:i w:val="false"/>
          <w:color w:val="000000"/>
          <w:sz w:val="28"/>
        </w:rPr>
        <w:t>
                диаметр 40-тан 1500 мм-ге дейiнгi сейфонды үлгідегi
</w:t>
      </w:r>
    </w:p>
    <w:p>
      <w:pPr>
        <w:spacing w:after="0"/>
        <w:ind w:left="0"/>
        <w:jc w:val="both"/>
      </w:pPr>
      <w:r>
        <w:rPr>
          <w:rFonts w:ascii="Times New Roman"/>
          <w:b w:val="false"/>
          <w:i w:val="false"/>
          <w:color w:val="000000"/>
          <w:sz w:val="28"/>
        </w:rPr>
        <w:t>
                клапандар;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(Т5.5)       d. Аэродинамикалық байыту қондырғыларда пайдалануға арналған  
</w:t>
      </w:r>
    </w:p>
    <w:p>
      <w:pPr>
        <w:spacing w:after="0"/>
        <w:ind w:left="0"/>
        <w:jc w:val="both"/>
      </w:pPr>
      <w:r>
        <w:rPr>
          <w:rFonts w:ascii="Times New Roman"/>
          <w:b w:val="false"/>
          <w:i w:val="false"/>
          <w:color w:val="000000"/>
          <w:sz w:val="28"/>
        </w:rPr>
        <w:t>
                арнайы жасалған немесе дайындалған жабдық пен компоненттер:
</w:t>
      </w:r>
    </w:p>
    <w:p>
      <w:pPr>
        <w:spacing w:after="0"/>
        <w:ind w:left="0"/>
        <w:jc w:val="both"/>
      </w:pPr>
      <w:r>
        <w:rPr>
          <w:rFonts w:ascii="Times New Roman"/>
          <w:b w:val="false"/>
          <w:i w:val="false"/>
          <w:color w:val="000000"/>
          <w:sz w:val="28"/>
        </w:rPr>
        <w:t>
(Т5.5.1)        1. 1 мм-нен кем майысу радиусымен қуысты бөгiлген
</w:t>
      </w:r>
    </w:p>
    <w:p>
      <w:pPr>
        <w:spacing w:after="0"/>
        <w:ind w:left="0"/>
        <w:jc w:val="both"/>
      </w:pPr>
      <w:r>
        <w:rPr>
          <w:rFonts w:ascii="Times New Roman"/>
          <w:b w:val="false"/>
          <w:i w:val="false"/>
          <w:color w:val="000000"/>
          <w:sz w:val="28"/>
        </w:rPr>
        <w:t>
                   каналдардан тұратын "UҒ6" тоттануға төзiмдi             
</w:t>
      </w:r>
    </w:p>
    <w:p>
      <w:pPr>
        <w:spacing w:after="0"/>
        <w:ind w:left="0"/>
        <w:jc w:val="both"/>
      </w:pPr>
      <w:r>
        <w:rPr>
          <w:rFonts w:ascii="Times New Roman"/>
          <w:b w:val="false"/>
          <w:i w:val="false"/>
          <w:color w:val="000000"/>
          <w:sz w:val="28"/>
        </w:rPr>
        <w:t>
                   материалдан" дайындалған және шүмек арқылы ағатын газды 
</w:t>
      </w:r>
    </w:p>
    <w:p>
      <w:pPr>
        <w:spacing w:after="0"/>
        <w:ind w:left="0"/>
        <w:jc w:val="both"/>
      </w:pPr>
      <w:r>
        <w:rPr>
          <w:rFonts w:ascii="Times New Roman"/>
          <w:b w:val="false"/>
          <w:i w:val="false"/>
          <w:color w:val="000000"/>
          <w:sz w:val="28"/>
        </w:rPr>
        <w:t>
                   екi фракцияға бөлетiн iшкi кесушi пышағы бар бөлушi     
</w:t>
      </w:r>
    </w:p>
    <w:p>
      <w:pPr>
        <w:spacing w:after="0"/>
        <w:ind w:left="0"/>
        <w:jc w:val="both"/>
      </w:pPr>
      <w:r>
        <w:rPr>
          <w:rFonts w:ascii="Times New Roman"/>
          <w:b w:val="false"/>
          <w:i w:val="false"/>
          <w:color w:val="000000"/>
          <w:sz w:val="28"/>
        </w:rPr>
        <w:t>
                   шүмектер;
</w:t>
      </w:r>
    </w:p>
    <w:p>
      <w:pPr>
        <w:spacing w:after="0"/>
        <w:ind w:left="0"/>
        <w:jc w:val="both"/>
      </w:pPr>
      <w:r>
        <w:rPr>
          <w:rFonts w:ascii="Times New Roman"/>
          <w:b w:val="false"/>
          <w:i w:val="false"/>
          <w:color w:val="000000"/>
          <w:sz w:val="28"/>
        </w:rPr>
        <w:t>
(Т5.5.2)        2. Цилиндрлi немесе конус түрiндегі мысалға ие "UҒ6"
</w:t>
      </w:r>
    </w:p>
    <w:p>
      <w:pPr>
        <w:spacing w:after="0"/>
        <w:ind w:left="0"/>
        <w:jc w:val="both"/>
      </w:pPr>
      <w:r>
        <w:rPr>
          <w:rFonts w:ascii="Times New Roman"/>
          <w:b w:val="false"/>
          <w:i w:val="false"/>
          <w:color w:val="000000"/>
          <w:sz w:val="28"/>
        </w:rPr>
        <w:t>
                   тоттануға төзiмді материалдардан" дайындалған
</w:t>
      </w:r>
    </w:p>
    <w:p>
      <w:pPr>
        <w:spacing w:after="0"/>
        <w:ind w:left="0"/>
        <w:jc w:val="both"/>
      </w:pPr>
      <w:r>
        <w:rPr>
          <w:rFonts w:ascii="Times New Roman"/>
          <w:b w:val="false"/>
          <w:i w:val="false"/>
          <w:color w:val="000000"/>
          <w:sz w:val="28"/>
        </w:rPr>
        <w:t>
                   немесе осындай материалдармен қапталуымен
</w:t>
      </w:r>
    </w:p>
    <w:p>
      <w:pPr>
        <w:spacing w:after="0"/>
        <w:ind w:left="0"/>
        <w:jc w:val="both"/>
      </w:pPr>
      <w:r>
        <w:rPr>
          <w:rFonts w:ascii="Times New Roman"/>
          <w:b w:val="false"/>
          <w:i w:val="false"/>
          <w:color w:val="000000"/>
          <w:sz w:val="28"/>
        </w:rPr>
        <w:t>
                   қорғалынған және ұзындық диаметрге қатынасы
</w:t>
      </w:r>
    </w:p>
    <w:p>
      <w:pPr>
        <w:spacing w:after="0"/>
        <w:ind w:left="0"/>
        <w:jc w:val="both"/>
      </w:pPr>
      <w:r>
        <w:rPr>
          <w:rFonts w:ascii="Times New Roman"/>
          <w:b w:val="false"/>
          <w:i w:val="false"/>
          <w:color w:val="000000"/>
          <w:sz w:val="28"/>
        </w:rPr>
        <w:t>
                   20:1 немесе одан кем кезiнде 0,5 см-ден 4 см-ге
</w:t>
      </w:r>
    </w:p>
    <w:p>
      <w:pPr>
        <w:spacing w:after="0"/>
        <w:ind w:left="0"/>
        <w:jc w:val="both"/>
      </w:pPr>
      <w:r>
        <w:rPr>
          <w:rFonts w:ascii="Times New Roman"/>
          <w:b w:val="false"/>
          <w:i w:val="false"/>
          <w:color w:val="000000"/>
          <w:sz w:val="28"/>
        </w:rPr>
        <w:t>
                   дейінгі диаметрi, сондай-ақ бiр немесе одан көп
</w:t>
      </w:r>
    </w:p>
    <w:p>
      <w:pPr>
        <w:spacing w:after="0"/>
        <w:ind w:left="0"/>
        <w:jc w:val="both"/>
      </w:pPr>
      <w:r>
        <w:rPr>
          <w:rFonts w:ascii="Times New Roman"/>
          <w:b w:val="false"/>
          <w:i w:val="false"/>
          <w:color w:val="000000"/>
          <w:sz w:val="28"/>
        </w:rPr>
        <w:t>
                   танденциялды кiру тесiгi бар құйынды түтіктер;
</w:t>
      </w:r>
    </w:p>
    <w:p>
      <w:pPr>
        <w:spacing w:after="0"/>
        <w:ind w:left="0"/>
        <w:jc w:val="both"/>
      </w:pPr>
      <w:r>
        <w:rPr>
          <w:rFonts w:ascii="Times New Roman"/>
          <w:b w:val="false"/>
          <w:i w:val="false"/>
          <w:color w:val="000000"/>
          <w:sz w:val="28"/>
        </w:rPr>
        <w:t>
(Т5.5.3/4)      3. Компрессорлар (центрифугилiк және бiлiктік үлгiдегі оң  
</w:t>
      </w:r>
    </w:p>
    <w:p>
      <w:pPr>
        <w:spacing w:after="0"/>
        <w:ind w:left="0"/>
        <w:jc w:val="both"/>
      </w:pPr>
      <w:r>
        <w:rPr>
          <w:rFonts w:ascii="Times New Roman"/>
          <w:b w:val="false"/>
          <w:i w:val="false"/>
          <w:color w:val="000000"/>
          <w:sz w:val="28"/>
        </w:rPr>
        <w:t>
                   қозғалатын) немесе кiруiнде бiр текше м/мин             
</w:t>
      </w:r>
    </w:p>
    <w:p>
      <w:pPr>
        <w:spacing w:after="0"/>
        <w:ind w:left="0"/>
        <w:jc w:val="both"/>
      </w:pPr>
      <w:r>
        <w:rPr>
          <w:rFonts w:ascii="Times New Roman"/>
          <w:b w:val="false"/>
          <w:i w:val="false"/>
          <w:color w:val="000000"/>
          <w:sz w:val="28"/>
        </w:rPr>
        <w:t>
                   өндiргіштiкпен немесе "UҒ6" астам және шығуында 666.7   
</w:t>
      </w:r>
    </w:p>
    <w:p>
      <w:pPr>
        <w:spacing w:after="0"/>
        <w:ind w:left="0"/>
        <w:jc w:val="both"/>
      </w:pPr>
      <w:r>
        <w:rPr>
          <w:rFonts w:ascii="Times New Roman"/>
          <w:b w:val="false"/>
          <w:i w:val="false"/>
          <w:color w:val="000000"/>
          <w:sz w:val="28"/>
        </w:rPr>
        <w:t>
                   кПа қысымдағы газ үрлегіштер, "UҒ6"-ге тоттануға       
</w:t>
      </w:r>
    </w:p>
    <w:p>
      <w:pPr>
        <w:spacing w:after="0"/>
        <w:ind w:left="0"/>
        <w:jc w:val="both"/>
      </w:pPr>
      <w:r>
        <w:rPr>
          <w:rFonts w:ascii="Times New Roman"/>
          <w:b w:val="false"/>
          <w:i w:val="false"/>
          <w:color w:val="000000"/>
          <w:sz w:val="28"/>
        </w:rPr>
        <w:t>
                   төзiмдi материалдан" дайындалған немесе осындай         
</w:t>
      </w:r>
    </w:p>
    <w:p>
      <w:pPr>
        <w:spacing w:after="0"/>
        <w:ind w:left="0"/>
        <w:jc w:val="both"/>
      </w:pPr>
      <w:r>
        <w:rPr>
          <w:rFonts w:ascii="Times New Roman"/>
          <w:b w:val="false"/>
          <w:i w:val="false"/>
          <w:color w:val="000000"/>
          <w:sz w:val="28"/>
        </w:rPr>
        <w:t>
                   материалдардан қапталынып қорғалынған;
</w:t>
      </w:r>
    </w:p>
    <w:p>
      <w:pPr>
        <w:spacing w:after="0"/>
        <w:ind w:left="0"/>
        <w:jc w:val="both"/>
      </w:pPr>
      <w:r>
        <w:rPr>
          <w:rFonts w:ascii="Times New Roman"/>
          <w:b w:val="false"/>
          <w:i w:val="false"/>
          <w:color w:val="000000"/>
          <w:sz w:val="28"/>
        </w:rPr>
        <w:t>
(Т5.5.5)        4. "UҒ6" тоттануға төзiмдi материалдардан" дайындалған     
</w:t>
      </w:r>
    </w:p>
    <w:p>
      <w:pPr>
        <w:spacing w:after="0"/>
        <w:ind w:left="0"/>
        <w:jc w:val="both"/>
      </w:pPr>
      <w:r>
        <w:rPr>
          <w:rFonts w:ascii="Times New Roman"/>
          <w:b w:val="false"/>
          <w:i w:val="false"/>
          <w:color w:val="000000"/>
          <w:sz w:val="28"/>
        </w:rPr>
        <w:t>
                   немесе осындай материалдармен қорғалынған жылу          
</w:t>
      </w:r>
    </w:p>
    <w:p>
      <w:pPr>
        <w:spacing w:after="0"/>
        <w:ind w:left="0"/>
        <w:jc w:val="both"/>
      </w:pPr>
      <w:r>
        <w:rPr>
          <w:rFonts w:ascii="Times New Roman"/>
          <w:b w:val="false"/>
          <w:i w:val="false"/>
          <w:color w:val="000000"/>
          <w:sz w:val="28"/>
        </w:rPr>
        <w:t>
                   алмастырғыштар;
</w:t>
      </w:r>
    </w:p>
    <w:p>
      <w:pPr>
        <w:spacing w:after="0"/>
        <w:ind w:left="0"/>
        <w:jc w:val="both"/>
      </w:pPr>
      <w:r>
        <w:rPr>
          <w:rFonts w:ascii="Times New Roman"/>
          <w:b w:val="false"/>
          <w:i w:val="false"/>
          <w:color w:val="000000"/>
          <w:sz w:val="28"/>
        </w:rPr>
        <w:t>
(Т5.5.6)        5. Оларға құйындық түтiктердi немесе айыру шүмектерiн      
</w:t>
      </w:r>
    </w:p>
    <w:p>
      <w:pPr>
        <w:spacing w:after="0"/>
        <w:ind w:left="0"/>
        <w:jc w:val="both"/>
      </w:pPr>
      <w:r>
        <w:rPr>
          <w:rFonts w:ascii="Times New Roman"/>
          <w:b w:val="false"/>
          <w:i w:val="false"/>
          <w:color w:val="000000"/>
          <w:sz w:val="28"/>
        </w:rPr>
        <w:t>
                   орналастыру үшiн "UҒ6" немесе осындай материалдардың    
</w:t>
      </w:r>
    </w:p>
    <w:p>
      <w:pPr>
        <w:spacing w:after="0"/>
        <w:ind w:left="0"/>
        <w:jc w:val="both"/>
      </w:pPr>
      <w:r>
        <w:rPr>
          <w:rFonts w:ascii="Times New Roman"/>
          <w:b w:val="false"/>
          <w:i w:val="false"/>
          <w:color w:val="000000"/>
          <w:sz w:val="28"/>
        </w:rPr>
        <w:t>
                   қапталуымен қорғалынған айырушы элементтерiнiң қаптары;
</w:t>
      </w:r>
    </w:p>
    <w:p>
      <w:pPr>
        <w:spacing w:after="0"/>
        <w:ind w:left="0"/>
        <w:jc w:val="both"/>
      </w:pPr>
      <w:r>
        <w:rPr>
          <w:rFonts w:ascii="Times New Roman"/>
          <w:b w:val="false"/>
          <w:i w:val="false"/>
          <w:color w:val="000000"/>
          <w:sz w:val="28"/>
        </w:rPr>
        <w:t>
(Т5.5.10)       6. "UҒ6" дайындалған және осындай материалдардың
</w:t>
      </w:r>
    </w:p>
    <w:p>
      <w:pPr>
        <w:spacing w:after="0"/>
        <w:ind w:left="0"/>
        <w:jc w:val="both"/>
      </w:pPr>
      <w:r>
        <w:rPr>
          <w:rFonts w:ascii="Times New Roman"/>
          <w:b w:val="false"/>
          <w:i w:val="false"/>
          <w:color w:val="000000"/>
          <w:sz w:val="28"/>
        </w:rPr>
        <w:t>
                   қапталуымен қорғалынған диаметрi 40-1500 мм-ге
</w:t>
      </w:r>
    </w:p>
    <w:p>
      <w:pPr>
        <w:spacing w:after="0"/>
        <w:ind w:left="0"/>
        <w:jc w:val="both"/>
      </w:pPr>
      <w:r>
        <w:rPr>
          <w:rFonts w:ascii="Times New Roman"/>
          <w:b w:val="false"/>
          <w:i w:val="false"/>
          <w:color w:val="000000"/>
          <w:sz w:val="28"/>
        </w:rPr>
        <w:t>
                   дейiнгі сифонды үлгідегі клапандар.
</w:t>
      </w:r>
    </w:p>
    <w:p>
      <w:pPr>
        <w:spacing w:after="0"/>
        <w:ind w:left="0"/>
        <w:jc w:val="both"/>
      </w:pPr>
      <w:r>
        <w:rPr>
          <w:rFonts w:ascii="Times New Roman"/>
          <w:b w:val="false"/>
          <w:i w:val="false"/>
          <w:color w:val="000000"/>
          <w:sz w:val="28"/>
        </w:rPr>
        <w:t>
(Т5.5.12)       7. Миллионның бiр бөлiгіне дейiн келетiн газдан (сутегi    
</w:t>
      </w:r>
    </w:p>
    <w:p>
      <w:pPr>
        <w:spacing w:after="0"/>
        <w:ind w:left="0"/>
        <w:jc w:val="both"/>
      </w:pPr>
      <w:r>
        <w:rPr>
          <w:rFonts w:ascii="Times New Roman"/>
          <w:b w:val="false"/>
          <w:i w:val="false"/>
          <w:color w:val="000000"/>
          <w:sz w:val="28"/>
        </w:rPr>
        <w:t>
                   немесе гелий) UҒ6 бөлуге арналған және мыналар секiлдi  
</w:t>
      </w:r>
    </w:p>
    <w:p>
      <w:pPr>
        <w:spacing w:after="0"/>
        <w:ind w:left="0"/>
        <w:jc w:val="both"/>
      </w:pPr>
      <w:r>
        <w:rPr>
          <w:rFonts w:ascii="Times New Roman"/>
          <w:b w:val="false"/>
          <w:i w:val="false"/>
          <w:color w:val="000000"/>
          <w:sz w:val="28"/>
        </w:rPr>
        <w:t>
                   жабдықты қамти алатын жүйелер: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а. 153 К (-120 С ) немесе одан кем температура
</w:t>
      </w:r>
    </w:p>
    <w:p>
      <w:pPr>
        <w:spacing w:after="0"/>
        <w:ind w:left="0"/>
        <w:jc w:val="both"/>
      </w:pPr>
      <w:r>
        <w:rPr>
          <w:rFonts w:ascii="Times New Roman"/>
          <w:b w:val="false"/>
          <w:i w:val="false"/>
          <w:color w:val="000000"/>
          <w:sz w:val="28"/>
        </w:rPr>
        <w:t>
                      жасауға қабілетті криогендi жылу алмастырғыштармен   
</w:t>
      </w:r>
    </w:p>
    <w:p>
      <w:pPr>
        <w:spacing w:after="0"/>
        <w:ind w:left="0"/>
        <w:jc w:val="both"/>
      </w:pPr>
      <w:r>
        <w:rPr>
          <w:rFonts w:ascii="Times New Roman"/>
          <w:b w:val="false"/>
          <w:i w:val="false"/>
          <w:color w:val="000000"/>
          <w:sz w:val="28"/>
        </w:rPr>
        <w:t>
                      криосепараторлар;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б. 153 К (-120 С )немесе одан кем температура
</w:t>
      </w:r>
    </w:p>
    <w:p>
      <w:pPr>
        <w:spacing w:after="0"/>
        <w:ind w:left="0"/>
        <w:jc w:val="both"/>
      </w:pPr>
      <w:r>
        <w:rPr>
          <w:rFonts w:ascii="Times New Roman"/>
          <w:b w:val="false"/>
          <w:i w:val="false"/>
          <w:color w:val="000000"/>
          <w:sz w:val="28"/>
        </w:rPr>
        <w:t>
                      жасауға қабілетті криогендi салқындату блоктары;
</w:t>
      </w:r>
    </w:p>
    <w:p>
      <w:pPr>
        <w:spacing w:after="0"/>
        <w:ind w:left="0"/>
        <w:jc w:val="both"/>
      </w:pPr>
      <w:r>
        <w:rPr>
          <w:rFonts w:ascii="Times New Roman"/>
          <w:b w:val="false"/>
          <w:i w:val="false"/>
          <w:color w:val="000000"/>
          <w:sz w:val="28"/>
        </w:rPr>
        <w:t>
                   с. Келетін газдан "UF6" бөлуге арналған айыру
</w:t>
      </w:r>
    </w:p>
    <w:p>
      <w:pPr>
        <w:spacing w:after="0"/>
        <w:ind w:left="0"/>
        <w:jc w:val="both"/>
      </w:pPr>
      <w:r>
        <w:rPr>
          <w:rFonts w:ascii="Times New Roman"/>
          <w:b w:val="false"/>
          <w:i w:val="false"/>
          <w:color w:val="000000"/>
          <w:sz w:val="28"/>
        </w:rPr>
        <w:t>
                      сопельдерiнiң немесе құйындық түтiктерiнiң
</w:t>
      </w:r>
    </w:p>
    <w:p>
      <w:pPr>
        <w:spacing w:after="0"/>
        <w:ind w:left="0"/>
        <w:jc w:val="both"/>
      </w:pPr>
      <w:r>
        <w:rPr>
          <w:rFonts w:ascii="Times New Roman"/>
          <w:b w:val="false"/>
          <w:i w:val="false"/>
          <w:color w:val="000000"/>
          <w:sz w:val="28"/>
        </w:rPr>
        <w:t>
                      блоктары;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д. 253 К (-20 С ) немесе одан кем температура
</w:t>
      </w:r>
    </w:p>
    <w:p>
      <w:pPr>
        <w:spacing w:after="0"/>
        <w:ind w:left="0"/>
        <w:jc w:val="both"/>
      </w:pPr>
      <w:r>
        <w:rPr>
          <w:rFonts w:ascii="Times New Roman"/>
          <w:b w:val="false"/>
          <w:i w:val="false"/>
          <w:color w:val="000000"/>
          <w:sz w:val="28"/>
        </w:rPr>
        <w:t>
                      жасауға қабiлетті "UF6" салқын ұстағыштар;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Мыналар секiлдi химиялық байыту қондырғыларында
</w:t>
      </w:r>
    </w:p>
    <w:p>
      <w:pPr>
        <w:spacing w:after="0"/>
        <w:ind w:left="0"/>
        <w:jc w:val="both"/>
      </w:pPr>
      <w:r>
        <w:rPr>
          <w:rFonts w:ascii="Times New Roman"/>
          <w:b w:val="false"/>
          <w:i w:val="false"/>
          <w:color w:val="000000"/>
          <w:sz w:val="28"/>
        </w:rPr>
        <w:t>
                пайдалану үшiн арнайы әзiрленген немесе дайындалған
</w:t>
      </w:r>
    </w:p>
    <w:p>
      <w:pPr>
        <w:spacing w:after="0"/>
        <w:ind w:left="0"/>
        <w:jc w:val="both"/>
      </w:pPr>
      <w:r>
        <w:rPr>
          <w:rFonts w:ascii="Times New Roman"/>
          <w:b w:val="false"/>
          <w:i w:val="false"/>
          <w:color w:val="000000"/>
          <w:sz w:val="28"/>
        </w:rPr>
        <w:t>
                жабдық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(Т5.6.1)     1. Сұйық-импульстiк алмастыру колонналары. Тұзды қышқылдың    
</w:t>
      </w:r>
    </w:p>
    <w:p>
      <w:pPr>
        <w:spacing w:after="0"/>
        <w:ind w:left="0"/>
        <w:jc w:val="both"/>
      </w:pPr>
      <w:r>
        <w:rPr>
          <w:rFonts w:ascii="Times New Roman"/>
          <w:b w:val="false"/>
          <w:i w:val="false"/>
          <w:color w:val="000000"/>
          <w:sz w:val="28"/>
        </w:rPr>
        <w:t>
                концентрацияланған ерiтiндiлерiне тоттану орнықтылығы үшiн 
</w:t>
      </w:r>
    </w:p>
    <w:p>
      <w:pPr>
        <w:spacing w:after="0"/>
        <w:ind w:left="0"/>
        <w:jc w:val="both"/>
      </w:pPr>
      <w:r>
        <w:rPr>
          <w:rFonts w:ascii="Times New Roman"/>
          <w:b w:val="false"/>
          <w:i w:val="false"/>
          <w:color w:val="000000"/>
          <w:sz w:val="28"/>
        </w:rPr>
        <w:t>
                бұл колонналар мен олардың iшкi компоненттерi тиiсті       
</w:t>
      </w:r>
    </w:p>
    <w:p>
      <w:pPr>
        <w:spacing w:after="0"/>
        <w:ind w:left="0"/>
        <w:jc w:val="both"/>
      </w:pPr>
      <w:r>
        <w:rPr>
          <w:rFonts w:ascii="Times New Roman"/>
          <w:b w:val="false"/>
          <w:i w:val="false"/>
          <w:color w:val="000000"/>
          <w:sz w:val="28"/>
        </w:rPr>
        <w:t>
                пластикалық материалдардан дайындалған (фторланған көмiр   
</w:t>
      </w:r>
    </w:p>
    <w:p>
      <w:pPr>
        <w:spacing w:after="0"/>
        <w:ind w:left="0"/>
        <w:jc w:val="both"/>
      </w:pPr>
      <w:r>
        <w:rPr>
          <w:rFonts w:ascii="Times New Roman"/>
          <w:b w:val="false"/>
          <w:i w:val="false"/>
          <w:color w:val="000000"/>
          <w:sz w:val="28"/>
        </w:rPr>
        <w:t>
                сутегiлi полимерлер немесе әйнек секiлдi) немесе осындай   
</w:t>
      </w:r>
    </w:p>
    <w:p>
      <w:pPr>
        <w:spacing w:after="0"/>
        <w:ind w:left="0"/>
        <w:jc w:val="both"/>
      </w:pPr>
      <w:r>
        <w:rPr>
          <w:rFonts w:ascii="Times New Roman"/>
          <w:b w:val="false"/>
          <w:i w:val="false"/>
          <w:color w:val="000000"/>
          <w:sz w:val="28"/>
        </w:rPr>
        <w:t>
                материалдар жабылып қорғалынған. Колонналар каскадтағы     
</w:t>
      </w:r>
    </w:p>
    <w:p>
      <w:pPr>
        <w:spacing w:after="0"/>
        <w:ind w:left="0"/>
        <w:jc w:val="both"/>
      </w:pPr>
      <w:r>
        <w:rPr>
          <w:rFonts w:ascii="Times New Roman"/>
          <w:b w:val="false"/>
          <w:i w:val="false"/>
          <w:color w:val="000000"/>
          <w:sz w:val="28"/>
        </w:rPr>
        <w:t>
                уақыттың қысқа өтуiне (30 секунд немесе одан кем)          
</w:t>
      </w:r>
    </w:p>
    <w:p>
      <w:pPr>
        <w:spacing w:after="0"/>
        <w:ind w:left="0"/>
        <w:jc w:val="both"/>
      </w:pPr>
      <w:r>
        <w:rPr>
          <w:rFonts w:ascii="Times New Roman"/>
          <w:b w:val="false"/>
          <w:i w:val="false"/>
          <w:color w:val="000000"/>
          <w:sz w:val="28"/>
        </w:rPr>
        <w:t>
                жобаланған;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(Т5.6.2)     2. Сұйық-центрифугилiк қатынастық сүзгілер. Тұзды
</w:t>
      </w:r>
    </w:p>
    <w:p>
      <w:pPr>
        <w:spacing w:after="0"/>
        <w:ind w:left="0"/>
        <w:jc w:val="both"/>
      </w:pPr>
      <w:r>
        <w:rPr>
          <w:rFonts w:ascii="Times New Roman"/>
          <w:b w:val="false"/>
          <w:i w:val="false"/>
          <w:color w:val="000000"/>
          <w:sz w:val="28"/>
        </w:rPr>
        <w:t>
                қышқылдың концентрацияланған ерiтiндiлерiне тоттану
</w:t>
      </w:r>
    </w:p>
    <w:p>
      <w:pPr>
        <w:spacing w:after="0"/>
        <w:ind w:left="0"/>
        <w:jc w:val="both"/>
      </w:pPr>
      <w:r>
        <w:rPr>
          <w:rFonts w:ascii="Times New Roman"/>
          <w:b w:val="false"/>
          <w:i w:val="false"/>
          <w:color w:val="000000"/>
          <w:sz w:val="28"/>
        </w:rPr>
        <w:t>
                орнықтылығы үшiн бұл колонналар мен олардың iшкi
</w:t>
      </w:r>
    </w:p>
    <w:p>
      <w:pPr>
        <w:spacing w:after="0"/>
        <w:ind w:left="0"/>
        <w:jc w:val="both"/>
      </w:pPr>
      <w:r>
        <w:rPr>
          <w:rFonts w:ascii="Times New Roman"/>
          <w:b w:val="false"/>
          <w:i w:val="false"/>
          <w:color w:val="000000"/>
          <w:sz w:val="28"/>
        </w:rPr>
        <w:t>
                компоненттерi тиiсті пластикалық материалдардан
</w:t>
      </w:r>
    </w:p>
    <w:p>
      <w:pPr>
        <w:spacing w:after="0"/>
        <w:ind w:left="0"/>
        <w:jc w:val="both"/>
      </w:pPr>
      <w:r>
        <w:rPr>
          <w:rFonts w:ascii="Times New Roman"/>
          <w:b w:val="false"/>
          <w:i w:val="false"/>
          <w:color w:val="000000"/>
          <w:sz w:val="28"/>
        </w:rPr>
        <w:t>
                дайындалған (фторланған көмiр сутегiлi полимерлер немесе
</w:t>
      </w:r>
    </w:p>
    <w:p>
      <w:pPr>
        <w:spacing w:after="0"/>
        <w:ind w:left="0"/>
        <w:jc w:val="both"/>
      </w:pPr>
      <w:r>
        <w:rPr>
          <w:rFonts w:ascii="Times New Roman"/>
          <w:b w:val="false"/>
          <w:i w:val="false"/>
          <w:color w:val="000000"/>
          <w:sz w:val="28"/>
        </w:rPr>
        <w:t>
                әйнек секiлдi) немесе осындай материалдар жабылып
</w:t>
      </w:r>
    </w:p>
    <w:p>
      <w:pPr>
        <w:spacing w:after="0"/>
        <w:ind w:left="0"/>
        <w:jc w:val="both"/>
      </w:pPr>
      <w:r>
        <w:rPr>
          <w:rFonts w:ascii="Times New Roman"/>
          <w:b w:val="false"/>
          <w:i w:val="false"/>
          <w:color w:val="000000"/>
          <w:sz w:val="28"/>
        </w:rPr>
        <w:t>
                қорғалынған;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(Т5.6.3а)    3. Уранды бiр валентті күйiнен екiншiсiне қалыпқа келтiруге
</w:t>
      </w:r>
    </w:p>
    <w:p>
      <w:pPr>
        <w:spacing w:after="0"/>
        <w:ind w:left="0"/>
        <w:jc w:val="both"/>
      </w:pPr>
      <w:r>
        <w:rPr>
          <w:rFonts w:ascii="Times New Roman"/>
          <w:b w:val="false"/>
          <w:i w:val="false"/>
          <w:color w:val="000000"/>
          <w:sz w:val="28"/>
        </w:rPr>
        <w:t>
                арналған электр химиялық қалпына келтіру ұясы. Ұялардың
</w:t>
      </w:r>
    </w:p>
    <w:p>
      <w:pPr>
        <w:spacing w:after="0"/>
        <w:ind w:left="0"/>
        <w:jc w:val="both"/>
      </w:pPr>
      <w:r>
        <w:rPr>
          <w:rFonts w:ascii="Times New Roman"/>
          <w:b w:val="false"/>
          <w:i w:val="false"/>
          <w:color w:val="000000"/>
          <w:sz w:val="28"/>
        </w:rPr>
        <w:t>
                материалдары тұзды қышқылдың концентрацияланған
</w:t>
      </w:r>
    </w:p>
    <w:p>
      <w:pPr>
        <w:spacing w:after="0"/>
        <w:ind w:left="0"/>
        <w:jc w:val="both"/>
      </w:pPr>
      <w:r>
        <w:rPr>
          <w:rFonts w:ascii="Times New Roman"/>
          <w:b w:val="false"/>
          <w:i w:val="false"/>
          <w:color w:val="000000"/>
          <w:sz w:val="28"/>
        </w:rPr>
        <w:t>
                ерiтiндiлерiне тоттануға-төзiмдi болуы тиіс.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(Т5.6.3b)    4. Органикалық ағыннан V+4 алу үшiн ерiтiндiнің
</w:t>
      </w:r>
    </w:p>
    <w:p>
      <w:pPr>
        <w:spacing w:after="0"/>
        <w:ind w:left="0"/>
        <w:jc w:val="both"/>
      </w:pPr>
      <w:r>
        <w:rPr>
          <w:rFonts w:ascii="Times New Roman"/>
          <w:b w:val="false"/>
          <w:i w:val="false"/>
          <w:color w:val="000000"/>
          <w:sz w:val="28"/>
        </w:rPr>
        <w:t>
                экстракциясының жабдығынан тұратын электр химиялық
</w:t>
      </w:r>
    </w:p>
    <w:p>
      <w:pPr>
        <w:spacing w:after="0"/>
        <w:ind w:left="0"/>
        <w:jc w:val="both"/>
      </w:pPr>
      <w:r>
        <w:rPr>
          <w:rFonts w:ascii="Times New Roman"/>
          <w:b w:val="false"/>
          <w:i w:val="false"/>
          <w:color w:val="000000"/>
          <w:sz w:val="28"/>
        </w:rPr>
        <w:t>
                қалпына келтіру ұяларының коректендiру жүйесi.
</w:t>
      </w:r>
    </w:p>
    <w:p>
      <w:pPr>
        <w:spacing w:after="0"/>
        <w:ind w:left="0"/>
        <w:jc w:val="both"/>
      </w:pPr>
      <w:r>
        <w:rPr>
          <w:rFonts w:ascii="Times New Roman"/>
          <w:b w:val="false"/>
          <w:i w:val="false"/>
          <w:color w:val="000000"/>
          <w:sz w:val="28"/>
        </w:rPr>
        <w:t>
                Технологиялық ағынмен қатынастағы жүйе жабдығының
</w:t>
      </w:r>
    </w:p>
    <w:p>
      <w:pPr>
        <w:spacing w:after="0"/>
        <w:ind w:left="0"/>
        <w:jc w:val="both"/>
      </w:pPr>
      <w:r>
        <w:rPr>
          <w:rFonts w:ascii="Times New Roman"/>
          <w:b w:val="false"/>
          <w:i w:val="false"/>
          <w:color w:val="000000"/>
          <w:sz w:val="28"/>
        </w:rPr>
        <w:t>
                бөлiгi тиiстi материалдардан дайындалуы (шыны, фторланған  
</w:t>
      </w:r>
    </w:p>
    <w:p>
      <w:pPr>
        <w:spacing w:after="0"/>
        <w:ind w:left="0"/>
        <w:jc w:val="both"/>
      </w:pPr>
      <w:r>
        <w:rPr>
          <w:rFonts w:ascii="Times New Roman"/>
          <w:b w:val="false"/>
          <w:i w:val="false"/>
          <w:color w:val="000000"/>
          <w:sz w:val="28"/>
        </w:rPr>
        <w:t>
                сутегi полимерлерi, сульфат полифениль сульфаты, полиэфир  
</w:t>
      </w:r>
    </w:p>
    <w:p>
      <w:pPr>
        <w:spacing w:after="0"/>
        <w:ind w:left="0"/>
        <w:jc w:val="both"/>
      </w:pPr>
      <w:r>
        <w:rPr>
          <w:rFonts w:ascii="Times New Roman"/>
          <w:b w:val="false"/>
          <w:i w:val="false"/>
          <w:color w:val="000000"/>
          <w:sz w:val="28"/>
        </w:rPr>
        <w:t>
                сульфоны және қара май сiңiрiлген графит) немесе осындай   
</w:t>
      </w:r>
    </w:p>
    <w:p>
      <w:pPr>
        <w:spacing w:after="0"/>
        <w:ind w:left="0"/>
        <w:jc w:val="both"/>
      </w:pPr>
      <w:r>
        <w:rPr>
          <w:rFonts w:ascii="Times New Roman"/>
          <w:b w:val="false"/>
          <w:i w:val="false"/>
          <w:color w:val="000000"/>
          <w:sz w:val="28"/>
        </w:rPr>
        <w:t>
                материалдардан жабылып қорғалынуы тиіс;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(Т5.6.4)     5. Ерiтiндi экстракциясын ерiтуге арналған жабдықтан және
</w:t>
      </w:r>
    </w:p>
    <w:p>
      <w:pPr>
        <w:spacing w:after="0"/>
        <w:ind w:left="0"/>
        <w:jc w:val="both"/>
      </w:pPr>
      <w:r>
        <w:rPr>
          <w:rFonts w:ascii="Times New Roman"/>
          <w:b w:val="false"/>
          <w:i w:val="false"/>
          <w:color w:val="000000"/>
          <w:sz w:val="28"/>
        </w:rPr>
        <w:t>
                (немесе) тазалауға арналған ион алмастырғыш жабдықтан,
</w:t>
      </w:r>
    </w:p>
    <w:p>
      <w:pPr>
        <w:spacing w:after="0"/>
        <w:ind w:left="0"/>
        <w:jc w:val="both"/>
      </w:pPr>
      <w:r>
        <w:rPr>
          <w:rFonts w:ascii="Times New Roman"/>
          <w:b w:val="false"/>
          <w:i w:val="false"/>
          <w:color w:val="000000"/>
          <w:sz w:val="28"/>
        </w:rPr>
        <w:t>
                сондай-ақ V+6 немесе V+4 немесе V+3 қалпына келтiруге
</w:t>
      </w:r>
    </w:p>
    <w:p>
      <w:pPr>
        <w:spacing w:after="0"/>
        <w:ind w:left="0"/>
        <w:jc w:val="both"/>
      </w:pPr>
      <w:r>
        <w:rPr>
          <w:rFonts w:ascii="Times New Roman"/>
          <w:b w:val="false"/>
          <w:i w:val="false"/>
          <w:color w:val="000000"/>
          <w:sz w:val="28"/>
        </w:rPr>
        <w:t>
                арналған электролитті ұялардан тұратын жоғары жиiлiкте
</w:t>
      </w:r>
    </w:p>
    <w:p>
      <w:pPr>
        <w:spacing w:after="0"/>
        <w:ind w:left="0"/>
        <w:jc w:val="both"/>
      </w:pPr>
      <w:r>
        <w:rPr>
          <w:rFonts w:ascii="Times New Roman"/>
          <w:b w:val="false"/>
          <w:i w:val="false"/>
          <w:color w:val="000000"/>
          <w:sz w:val="28"/>
        </w:rPr>
        <w:t>
                уранның хлоридiнiң қоректік ерiтiндiлерiн өндiруге арналған
</w:t>
      </w:r>
    </w:p>
    <w:p>
      <w:pPr>
        <w:spacing w:after="0"/>
        <w:ind w:left="0"/>
        <w:jc w:val="both"/>
      </w:pPr>
      <w:r>
        <w:rPr>
          <w:rFonts w:ascii="Times New Roman"/>
          <w:b w:val="false"/>
          <w:i w:val="false"/>
          <w:color w:val="000000"/>
          <w:sz w:val="28"/>
        </w:rPr>
        <w:t>
                қоректі дайындау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(Т5.6.5)     6. V+4-тегi V+3-ті қышқылдандыруға арналған уранның
</w:t>
      </w:r>
    </w:p>
    <w:p>
      <w:pPr>
        <w:spacing w:after="0"/>
        <w:ind w:left="0"/>
        <w:jc w:val="both"/>
      </w:pPr>
      <w:r>
        <w:rPr>
          <w:rFonts w:ascii="Times New Roman"/>
          <w:b w:val="false"/>
          <w:i w:val="false"/>
          <w:color w:val="000000"/>
          <w:sz w:val="28"/>
        </w:rPr>
        <w:t>
                қышқылдандыру жүйесi;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Мыналар секiлдi ион алмастыруды байыту қондырғыларында
</w:t>
      </w:r>
    </w:p>
    <w:p>
      <w:pPr>
        <w:spacing w:after="0"/>
        <w:ind w:left="0"/>
        <w:jc w:val="both"/>
      </w:pPr>
      <w:r>
        <w:rPr>
          <w:rFonts w:ascii="Times New Roman"/>
          <w:b w:val="false"/>
          <w:i w:val="false"/>
          <w:color w:val="000000"/>
          <w:sz w:val="28"/>
        </w:rPr>
        <w:t>
                пайдалану үшiн арнайы әзiрленген немесе дайындалған жабдық
</w:t>
      </w:r>
    </w:p>
    <w:p>
      <w:pPr>
        <w:spacing w:after="0"/>
        <w:ind w:left="0"/>
        <w:jc w:val="both"/>
      </w:pPr>
      <w:r>
        <w:rPr>
          <w:rFonts w:ascii="Times New Roman"/>
          <w:b w:val="false"/>
          <w:i w:val="false"/>
          <w:color w:val="000000"/>
          <w:sz w:val="28"/>
        </w:rPr>
        <w:t>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(Т5.6.6)     1. Белсендi емес кеуек қосалқы құрылымның үстiңгi бетінде
</w:t>
      </w:r>
    </w:p>
    <w:p>
      <w:pPr>
        <w:spacing w:after="0"/>
        <w:ind w:left="0"/>
        <w:jc w:val="both"/>
      </w:pPr>
      <w:r>
        <w:rPr>
          <w:rFonts w:ascii="Times New Roman"/>
          <w:b w:val="false"/>
          <w:i w:val="false"/>
          <w:color w:val="000000"/>
          <w:sz w:val="28"/>
        </w:rPr>
        <w:t>
                химиялық алмасудың белсендi топтары жабумен шектелген
</w:t>
      </w:r>
    </w:p>
    <w:p>
      <w:pPr>
        <w:spacing w:after="0"/>
        <w:ind w:left="0"/>
        <w:jc w:val="both"/>
      </w:pPr>
      <w:r>
        <w:rPr>
          <w:rFonts w:ascii="Times New Roman"/>
          <w:b w:val="false"/>
          <w:i w:val="false"/>
          <w:color w:val="000000"/>
          <w:sz w:val="28"/>
        </w:rPr>
        <w:t>
                микроторлы құрылымның (және) мембраналы құрылымның
</w:t>
      </w:r>
    </w:p>
    <w:p>
      <w:pPr>
        <w:spacing w:after="0"/>
        <w:ind w:left="0"/>
        <w:jc w:val="both"/>
      </w:pPr>
      <w:r>
        <w:rPr>
          <w:rFonts w:ascii="Times New Roman"/>
          <w:b w:val="false"/>
          <w:i w:val="false"/>
          <w:color w:val="000000"/>
          <w:sz w:val="28"/>
        </w:rPr>
        <w:t>
                кеуек қара майын қоса алғанда тез реакция беретін ион
</w:t>
      </w:r>
    </w:p>
    <w:p>
      <w:pPr>
        <w:spacing w:after="0"/>
        <w:ind w:left="0"/>
        <w:jc w:val="both"/>
      </w:pPr>
      <w:r>
        <w:rPr>
          <w:rFonts w:ascii="Times New Roman"/>
          <w:b w:val="false"/>
          <w:i w:val="false"/>
          <w:color w:val="000000"/>
          <w:sz w:val="28"/>
        </w:rPr>
        <w:t>
                алмастырғыш қара майлар (апсорменттер) және бөлшектердi
</w:t>
      </w:r>
    </w:p>
    <w:p>
      <w:pPr>
        <w:spacing w:after="0"/>
        <w:ind w:left="0"/>
        <w:jc w:val="both"/>
      </w:pPr>
      <w:r>
        <w:rPr>
          <w:rFonts w:ascii="Times New Roman"/>
          <w:b w:val="false"/>
          <w:i w:val="false"/>
          <w:color w:val="000000"/>
          <w:sz w:val="28"/>
        </w:rPr>
        <w:t>
                немесе талшықтарды қоса алғанда кез келген қабылданымды    
</w:t>
      </w:r>
    </w:p>
    <w:p>
      <w:pPr>
        <w:spacing w:after="0"/>
        <w:ind w:left="0"/>
        <w:jc w:val="both"/>
      </w:pPr>
      <w:r>
        <w:rPr>
          <w:rFonts w:ascii="Times New Roman"/>
          <w:b w:val="false"/>
          <w:i w:val="false"/>
          <w:color w:val="000000"/>
          <w:sz w:val="28"/>
        </w:rPr>
        <w:t>
                нысанындағы басқа да "композициялық" құрылымдар. Бұл ион   
</w:t>
      </w:r>
    </w:p>
    <w:p>
      <w:pPr>
        <w:spacing w:after="0"/>
        <w:ind w:left="0"/>
        <w:jc w:val="both"/>
      </w:pPr>
      <w:r>
        <w:rPr>
          <w:rFonts w:ascii="Times New Roman"/>
          <w:b w:val="false"/>
          <w:i w:val="false"/>
          <w:color w:val="000000"/>
          <w:sz w:val="28"/>
        </w:rPr>
        <w:t>
                алмастырғыш қара майлар/абсорбенттердiң диаметрi 0,2 м     
</w:t>
      </w:r>
    </w:p>
    <w:p>
      <w:pPr>
        <w:spacing w:after="0"/>
        <w:ind w:left="0"/>
        <w:jc w:val="both"/>
      </w:pPr>
      <w:r>
        <w:rPr>
          <w:rFonts w:ascii="Times New Roman"/>
          <w:b w:val="false"/>
          <w:i w:val="false"/>
          <w:color w:val="000000"/>
          <w:sz w:val="28"/>
        </w:rPr>
        <w:t>
                немесе одан кем және тұзды қышқылдың концентрацияланған    
</w:t>
      </w:r>
    </w:p>
    <w:p>
      <w:pPr>
        <w:spacing w:after="0"/>
        <w:ind w:left="0"/>
        <w:jc w:val="both"/>
      </w:pPr>
      <w:r>
        <w:rPr>
          <w:rFonts w:ascii="Times New Roman"/>
          <w:b w:val="false"/>
          <w:i w:val="false"/>
          <w:color w:val="000000"/>
          <w:sz w:val="28"/>
        </w:rPr>
        <w:t>
                ерiтiндiлерiне қатысты химиялық төзiмді болуы тиiс. Қара
</w:t>
      </w:r>
    </w:p>
    <w:p>
      <w:pPr>
        <w:spacing w:after="0"/>
        <w:ind w:left="0"/>
        <w:jc w:val="both"/>
      </w:pPr>
      <w:r>
        <w:rPr>
          <w:rFonts w:ascii="Times New Roman"/>
          <w:b w:val="false"/>
          <w:i w:val="false"/>
          <w:color w:val="000000"/>
          <w:sz w:val="28"/>
        </w:rPr>
        <w:t>
                майлар/абсорбенттер уранның изотоптарының өте тез
</w:t>
      </w:r>
    </w:p>
    <w:p>
      <w:pPr>
        <w:spacing w:after="0"/>
        <w:ind w:left="0"/>
        <w:jc w:val="both"/>
      </w:pPr>
      <w:r>
        <w:rPr>
          <w:rFonts w:ascii="Times New Roman"/>
          <w:b w:val="false"/>
          <w:i w:val="false"/>
          <w:color w:val="000000"/>
          <w:sz w:val="28"/>
        </w:rPr>
        <w:t>
                алмастыруының (жартылай алмастырудың ұзақтығы 10 см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кем) кинетикасын алуға арнайы арналған және 343 К (100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С)-дан 473 К (200 С)-қа дейiнгі температура кезiнде     
</w:t>
      </w:r>
    </w:p>
    <w:p>
      <w:pPr>
        <w:spacing w:after="0"/>
        <w:ind w:left="0"/>
        <w:jc w:val="both"/>
      </w:pPr>
      <w:r>
        <w:rPr>
          <w:rFonts w:ascii="Times New Roman"/>
          <w:b w:val="false"/>
          <w:i w:val="false"/>
          <w:color w:val="000000"/>
          <w:sz w:val="28"/>
        </w:rPr>
        <w:t>
                жұмыс iстеу мүмкiндiгiне 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(Т5.6.7)     2. Диаметрi 1000 мм астам ион алмастырғыш колонналар
</w:t>
      </w:r>
    </w:p>
    <w:p>
      <w:pPr>
        <w:spacing w:after="0"/>
        <w:ind w:left="0"/>
        <w:jc w:val="both"/>
      </w:pPr>
      <w:r>
        <w:rPr>
          <w:rFonts w:ascii="Times New Roman"/>
          <w:b w:val="false"/>
          <w:i w:val="false"/>
          <w:color w:val="000000"/>
          <w:sz w:val="28"/>
        </w:rPr>
        <w:t>
                (цилиндрлiк). Бұл колонналар тұзды қышқылдың               
</w:t>
      </w:r>
    </w:p>
    <w:p>
      <w:pPr>
        <w:spacing w:after="0"/>
        <w:ind w:left="0"/>
        <w:jc w:val="both"/>
      </w:pPr>
      <w:r>
        <w:rPr>
          <w:rFonts w:ascii="Times New Roman"/>
          <w:b w:val="false"/>
          <w:i w:val="false"/>
          <w:color w:val="000000"/>
          <w:sz w:val="28"/>
        </w:rPr>
        <w:t>
                концентрацияланған ерiтiнділердi тудыратын тоттануға
</w:t>
      </w:r>
    </w:p>
    <w:p>
      <w:pPr>
        <w:spacing w:after="0"/>
        <w:ind w:left="0"/>
        <w:jc w:val="both"/>
      </w:pPr>
      <w:r>
        <w:rPr>
          <w:rFonts w:ascii="Times New Roman"/>
          <w:b w:val="false"/>
          <w:i w:val="false"/>
          <w:color w:val="000000"/>
          <w:sz w:val="28"/>
        </w:rPr>
        <w:t>
                төзiмдi материалдардан (титан немесе фторланған көмiр
</w:t>
      </w:r>
    </w:p>
    <w:p>
      <w:pPr>
        <w:spacing w:after="0"/>
        <w:ind w:left="0"/>
        <w:jc w:val="both"/>
      </w:pPr>
      <w:r>
        <w:rPr>
          <w:rFonts w:ascii="Times New Roman"/>
          <w:b w:val="false"/>
          <w:i w:val="false"/>
          <w:color w:val="000000"/>
          <w:sz w:val="28"/>
        </w:rPr>
        <w:t>
                сутегілi полимерлер секiлдi) дайындалады немесе осындай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материалдардан жабылынып қорғалынады және 343 К (100 С)-дан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473 К (200 С)-қа дейiнгі температура кезiнде және
</w:t>
      </w:r>
    </w:p>
    <w:p>
      <w:pPr>
        <w:spacing w:after="0"/>
        <w:ind w:left="0"/>
        <w:jc w:val="both"/>
      </w:pPr>
      <w:r>
        <w:rPr>
          <w:rFonts w:ascii="Times New Roman"/>
          <w:b w:val="false"/>
          <w:i w:val="false"/>
          <w:color w:val="000000"/>
          <w:sz w:val="28"/>
        </w:rPr>
        <w:t>
                0,7 МПа жоғары қысымдарда жұмыс iстеуге қабiлетті;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(Т5.6.8)     3. Уранның ион алмастырғыш байыту каскадтарында
</w:t>
      </w:r>
    </w:p>
    <w:p>
      <w:pPr>
        <w:spacing w:after="0"/>
        <w:ind w:left="0"/>
        <w:jc w:val="both"/>
      </w:pPr>
      <w:r>
        <w:rPr>
          <w:rFonts w:ascii="Times New Roman"/>
          <w:b w:val="false"/>
          <w:i w:val="false"/>
          <w:color w:val="000000"/>
          <w:sz w:val="28"/>
        </w:rPr>
        <w:t>
                пайдаланылатын химиялық қалпына келтiру немесе
</w:t>
      </w:r>
    </w:p>
    <w:p>
      <w:pPr>
        <w:spacing w:after="0"/>
        <w:ind w:left="0"/>
        <w:jc w:val="both"/>
      </w:pPr>
      <w:r>
        <w:rPr>
          <w:rFonts w:ascii="Times New Roman"/>
          <w:b w:val="false"/>
          <w:i w:val="false"/>
          <w:color w:val="000000"/>
          <w:sz w:val="28"/>
        </w:rPr>
        <w:t>
                қышқылдандыру реагентiн (реагенттерiн) регенирациялауға
</w:t>
      </w:r>
    </w:p>
    <w:p>
      <w:pPr>
        <w:spacing w:after="0"/>
        <w:ind w:left="0"/>
        <w:jc w:val="both"/>
      </w:pPr>
      <w:r>
        <w:rPr>
          <w:rFonts w:ascii="Times New Roman"/>
          <w:b w:val="false"/>
          <w:i w:val="false"/>
          <w:color w:val="000000"/>
          <w:sz w:val="28"/>
        </w:rPr>
        <w:t>
                арналған рефлюкстiң ион алмастырғыш жүйелерi (химиялық
</w:t>
      </w:r>
    </w:p>
    <w:p>
      <w:pPr>
        <w:spacing w:after="0"/>
        <w:ind w:left="0"/>
        <w:jc w:val="both"/>
      </w:pPr>
      <w:r>
        <w:rPr>
          <w:rFonts w:ascii="Times New Roman"/>
          <w:b w:val="false"/>
          <w:i w:val="false"/>
          <w:color w:val="000000"/>
          <w:sz w:val="28"/>
        </w:rPr>
        <w:t>
                немесе электр химиялық қышқылдану немесе қалпына келтiру);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Мыналар секiлдi атомарлы булар әдiсi бойынша (AVLIS)
</w:t>
      </w:r>
    </w:p>
    <w:p>
      <w:pPr>
        <w:spacing w:after="0"/>
        <w:ind w:left="0"/>
        <w:jc w:val="both"/>
      </w:pPr>
      <w:r>
        <w:rPr>
          <w:rFonts w:ascii="Times New Roman"/>
          <w:b w:val="false"/>
          <w:i w:val="false"/>
          <w:color w:val="000000"/>
          <w:sz w:val="28"/>
        </w:rPr>
        <w:t>
                лазерлiк бөлудiң байыту қондырғыларында пайдалану үшін
</w:t>
      </w:r>
    </w:p>
    <w:p>
      <w:pPr>
        <w:spacing w:after="0"/>
        <w:ind w:left="0"/>
        <w:jc w:val="both"/>
      </w:pPr>
      <w:r>
        <w:rPr>
          <w:rFonts w:ascii="Times New Roman"/>
          <w:b w:val="false"/>
          <w:i w:val="false"/>
          <w:color w:val="000000"/>
          <w:sz w:val="28"/>
        </w:rPr>
        <w:t>
                арнайы әзiрленген немесе арнайы жасалған жабдық пен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     1. Уранды буландыру жүйелерiнде пайдаланған нысанаға 2,5
</w:t>
      </w:r>
    </w:p>
    <w:p>
      <w:pPr>
        <w:spacing w:after="0"/>
        <w:ind w:left="0"/>
        <w:jc w:val="both"/>
      </w:pPr>
      <w:r>
        <w:rPr>
          <w:rFonts w:ascii="Times New Roman"/>
          <w:b w:val="false"/>
          <w:i w:val="false"/>
          <w:color w:val="000000"/>
          <w:sz w:val="28"/>
        </w:rPr>
        <w:t>
                кВт/см астам қуатпен берiлетiн жоғары қуатты белдеулiк
</w:t>
      </w:r>
    </w:p>
    <w:p>
      <w:pPr>
        <w:spacing w:after="0"/>
        <w:ind w:left="0"/>
        <w:jc w:val="both"/>
      </w:pPr>
      <w:r>
        <w:rPr>
          <w:rFonts w:ascii="Times New Roman"/>
          <w:b w:val="false"/>
          <w:i w:val="false"/>
          <w:color w:val="000000"/>
          <w:sz w:val="28"/>
        </w:rPr>
        <w:t>
                немесе растырлық электронды-сәулелiк пушкалар;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(Т5.7.2)     2. Тиглдерге арналған тиглдерден және салқындатқыш
</w:t>
      </w:r>
    </w:p>
    <w:p>
      <w:pPr>
        <w:spacing w:after="0"/>
        <w:ind w:left="0"/>
        <w:jc w:val="both"/>
      </w:pPr>
      <w:r>
        <w:rPr>
          <w:rFonts w:ascii="Times New Roman"/>
          <w:b w:val="false"/>
          <w:i w:val="false"/>
          <w:color w:val="000000"/>
          <w:sz w:val="28"/>
        </w:rPr>
        <w:t>
                жабдықтан тұратын сұйық балқытылған уранды немесе
</w:t>
      </w:r>
    </w:p>
    <w:p>
      <w:pPr>
        <w:spacing w:after="0"/>
        <w:ind w:left="0"/>
        <w:jc w:val="both"/>
      </w:pPr>
      <w:r>
        <w:rPr>
          <w:rFonts w:ascii="Times New Roman"/>
          <w:b w:val="false"/>
          <w:i w:val="false"/>
          <w:color w:val="000000"/>
          <w:sz w:val="28"/>
        </w:rPr>
        <w:t>
                сұйық урандық құймаларды өңдеуге арналған жүйелер.
</w:t>
      </w:r>
    </w:p>
    <w:p>
      <w:pPr>
        <w:spacing w:after="0"/>
        <w:ind w:left="0"/>
        <w:jc w:val="both"/>
      </w:pPr>
      <w:r>
        <w:rPr>
          <w:rFonts w:ascii="Times New Roman"/>
          <w:b w:val="false"/>
          <w:i w:val="false"/>
          <w:color w:val="000000"/>
          <w:sz w:val="28"/>
        </w:rPr>
        <w:t>
                Тиглдер мен осы жүйенiң басқа да компоненттерi тоттануға
</w:t>
      </w:r>
    </w:p>
    <w:p>
      <w:pPr>
        <w:spacing w:after="0"/>
        <w:ind w:left="0"/>
        <w:jc w:val="both"/>
      </w:pPr>
      <w:r>
        <w:rPr>
          <w:rFonts w:ascii="Times New Roman"/>
          <w:b w:val="false"/>
          <w:i w:val="false"/>
          <w:color w:val="000000"/>
          <w:sz w:val="28"/>
        </w:rPr>
        <w:t>
                төзiмдi және термотөзiмдi материалдардан дайындалған
</w:t>
      </w:r>
    </w:p>
    <w:p>
      <w:pPr>
        <w:spacing w:after="0"/>
        <w:ind w:left="0"/>
        <w:jc w:val="both"/>
      </w:pPr>
      <w:r>
        <w:rPr>
          <w:rFonts w:ascii="Times New Roman"/>
          <w:b w:val="false"/>
          <w:i w:val="false"/>
          <w:color w:val="000000"/>
          <w:sz w:val="28"/>
        </w:rPr>
        <w:t>
                немесе осындай материалдардан жабылынып қорғалынған.
</w:t>
      </w:r>
    </w:p>
    <w:p>
      <w:pPr>
        <w:spacing w:after="0"/>
        <w:ind w:left="0"/>
        <w:jc w:val="both"/>
      </w:pPr>
      <w:r>
        <w:rPr>
          <w:rFonts w:ascii="Times New Roman"/>
          <w:b w:val="false"/>
          <w:i w:val="false"/>
          <w:color w:val="000000"/>
          <w:sz w:val="28"/>
        </w:rPr>
        <w:t>
                Қабылданымды материалдар танталды иттридiң қышқылмен
</w:t>
      </w:r>
    </w:p>
    <w:p>
      <w:pPr>
        <w:spacing w:after="0"/>
        <w:ind w:left="0"/>
        <w:jc w:val="both"/>
      </w:pPr>
      <w:r>
        <w:rPr>
          <w:rFonts w:ascii="Times New Roman"/>
          <w:b w:val="false"/>
          <w:i w:val="false"/>
          <w:color w:val="000000"/>
          <w:sz w:val="28"/>
        </w:rPr>
        <w:t>
                жабылған графиктi, жер бетiнде сирек кездесетiн басқа
</w:t>
      </w:r>
    </w:p>
    <w:p>
      <w:pPr>
        <w:spacing w:after="0"/>
        <w:ind w:left="0"/>
        <w:jc w:val="both"/>
      </w:pPr>
      <w:r>
        <w:rPr>
          <w:rFonts w:ascii="Times New Roman"/>
          <w:b w:val="false"/>
          <w:i w:val="false"/>
          <w:color w:val="000000"/>
          <w:sz w:val="28"/>
        </w:rPr>
        <w:t>
                элементтердiң қышқылдарымен жабылған графитті немесе
</w:t>
      </w:r>
    </w:p>
    <w:p>
      <w:pPr>
        <w:spacing w:after="0"/>
        <w:ind w:left="0"/>
        <w:jc w:val="both"/>
      </w:pPr>
      <w:r>
        <w:rPr>
          <w:rFonts w:ascii="Times New Roman"/>
          <w:b w:val="false"/>
          <w:i w:val="false"/>
          <w:color w:val="000000"/>
          <w:sz w:val="28"/>
        </w:rPr>
        <w:t>
                олардың қоспаларын қамтиды;
</w:t>
      </w:r>
    </w:p>
    <w:p>
      <w:pPr>
        <w:spacing w:after="0"/>
        <w:ind w:left="0"/>
        <w:jc w:val="both"/>
      </w:pPr>
      <w:r>
        <w:rPr>
          <w:rFonts w:ascii="Times New Roman"/>
          <w:b w:val="false"/>
          <w:i w:val="false"/>
          <w:color w:val="000000"/>
          <w:sz w:val="28"/>
        </w:rPr>
        <w:t>
                Ерекше ескерту: Сондай-ақ 2А 225-тi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(Т5.7.3)     3. "Өнiмдердi", жабылған "құйрықшаларды" жинауға арналған
</w:t>
      </w:r>
    </w:p>
    <w:p>
      <w:pPr>
        <w:spacing w:after="0"/>
        <w:ind w:left="0"/>
        <w:jc w:val="both"/>
      </w:pPr>
      <w:r>
        <w:rPr>
          <w:rFonts w:ascii="Times New Roman"/>
          <w:b w:val="false"/>
          <w:i w:val="false"/>
          <w:color w:val="000000"/>
          <w:sz w:val="28"/>
        </w:rPr>
        <w:t>
                осы агрегаттарға арналған компоненттер металл уранның
</w:t>
      </w:r>
    </w:p>
    <w:p>
      <w:pPr>
        <w:spacing w:after="0"/>
        <w:ind w:left="0"/>
        <w:jc w:val="both"/>
      </w:pPr>
      <w:r>
        <w:rPr>
          <w:rFonts w:ascii="Times New Roman"/>
          <w:b w:val="false"/>
          <w:i w:val="false"/>
          <w:color w:val="000000"/>
          <w:sz w:val="28"/>
        </w:rPr>
        <w:t>
                немесе сұйық уранның буымен пайда болатын қыздыруға
</w:t>
      </w:r>
    </w:p>
    <w:p>
      <w:pPr>
        <w:spacing w:after="0"/>
        <w:ind w:left="0"/>
        <w:jc w:val="both"/>
      </w:pPr>
      <w:r>
        <w:rPr>
          <w:rFonts w:ascii="Times New Roman"/>
          <w:b w:val="false"/>
          <w:i w:val="false"/>
          <w:color w:val="000000"/>
          <w:sz w:val="28"/>
        </w:rPr>
        <w:t>
                және тоттануға төзiмдi материалдардан дайындалған немесе
</w:t>
      </w:r>
    </w:p>
    <w:p>
      <w:pPr>
        <w:spacing w:after="0"/>
        <w:ind w:left="0"/>
        <w:jc w:val="both"/>
      </w:pPr>
      <w:r>
        <w:rPr>
          <w:rFonts w:ascii="Times New Roman"/>
          <w:b w:val="false"/>
          <w:i w:val="false"/>
          <w:color w:val="000000"/>
          <w:sz w:val="28"/>
        </w:rPr>
        <w:t>
                осындай материалдар жабылынып қорғалынған (иттридiң
</w:t>
      </w:r>
    </w:p>
    <w:p>
      <w:pPr>
        <w:spacing w:after="0"/>
        <w:ind w:left="0"/>
        <w:jc w:val="both"/>
      </w:pPr>
      <w:r>
        <w:rPr>
          <w:rFonts w:ascii="Times New Roman"/>
          <w:b w:val="false"/>
          <w:i w:val="false"/>
          <w:color w:val="000000"/>
          <w:sz w:val="28"/>
        </w:rPr>
        <w:t>
                қышқылымен жабылған график немесе тантал);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(Т5.7.4)     4. Оларға металл уранның буларының көзiн, электронды-сәулелiк 
</w:t>
      </w:r>
    </w:p>
    <w:p>
      <w:pPr>
        <w:spacing w:after="0"/>
        <w:ind w:left="0"/>
        <w:jc w:val="both"/>
      </w:pPr>
      <w:r>
        <w:rPr>
          <w:rFonts w:ascii="Times New Roman"/>
          <w:b w:val="false"/>
          <w:i w:val="false"/>
          <w:color w:val="000000"/>
          <w:sz w:val="28"/>
        </w:rPr>
        <w:t>
                пушкалардың және "өнiмдердiң" және "қалдықтардың"          
</w:t>
      </w:r>
    </w:p>
    <w:p>
      <w:pPr>
        <w:spacing w:after="0"/>
        <w:ind w:left="0"/>
        <w:jc w:val="both"/>
      </w:pPr>
      <w:r>
        <w:rPr>
          <w:rFonts w:ascii="Times New Roman"/>
          <w:b w:val="false"/>
          <w:i w:val="false"/>
          <w:color w:val="000000"/>
          <w:sz w:val="28"/>
        </w:rPr>
        <w:t>
                колекторларының көзiн орналастыруға арналған бөлiп тұрушы  
</w:t>
      </w:r>
    </w:p>
    <w:p>
      <w:pPr>
        <w:spacing w:after="0"/>
        <w:ind w:left="0"/>
        <w:jc w:val="both"/>
      </w:pPr>
      <w:r>
        <w:rPr>
          <w:rFonts w:ascii="Times New Roman"/>
          <w:b w:val="false"/>
          <w:i w:val="false"/>
          <w:color w:val="000000"/>
          <w:sz w:val="28"/>
        </w:rPr>
        <w:t>
                модульдiң қаптамасы (цилиндрлi немесе тiк бұрышты          
</w:t>
      </w:r>
    </w:p>
    <w:p>
      <w:pPr>
        <w:spacing w:after="0"/>
        <w:ind w:left="0"/>
        <w:jc w:val="both"/>
      </w:pPr>
      <w:r>
        <w:rPr>
          <w:rFonts w:ascii="Times New Roman"/>
          <w:b w:val="false"/>
          <w:i w:val="false"/>
          <w:color w:val="000000"/>
          <w:sz w:val="28"/>
        </w:rPr>
        <w:t>
                камералар);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(Т5.7.13)    5. Уақыттың ұзақ кезiне бойы жұмыс істеуге арналған
</w:t>
      </w:r>
    </w:p>
    <w:p>
      <w:pPr>
        <w:spacing w:after="0"/>
        <w:ind w:left="0"/>
        <w:jc w:val="both"/>
      </w:pPr>
      <w:r>
        <w:rPr>
          <w:rFonts w:ascii="Times New Roman"/>
          <w:b w:val="false"/>
          <w:i w:val="false"/>
          <w:color w:val="000000"/>
          <w:sz w:val="28"/>
        </w:rPr>
        <w:t>
                спектрдiң жиiлiгiн тұрақтандырушысы бар уранның
</w:t>
      </w:r>
    </w:p>
    <w:p>
      <w:pPr>
        <w:spacing w:after="0"/>
        <w:ind w:left="0"/>
        <w:jc w:val="both"/>
      </w:pPr>
      <w:r>
        <w:rPr>
          <w:rFonts w:ascii="Times New Roman"/>
          <w:b w:val="false"/>
          <w:i w:val="false"/>
          <w:color w:val="000000"/>
          <w:sz w:val="28"/>
        </w:rPr>
        <w:t>
                изотоптарын бөлуге арналған "лазерлер" немесе "лазерлiк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Ерекше ескерту: Сондай-ақ 6А005 және 6А205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Мыналар секiлдi лазерлiк жандану изотоптары бойынша
</w:t>
      </w:r>
    </w:p>
    <w:p>
      <w:pPr>
        <w:spacing w:after="0"/>
        <w:ind w:left="0"/>
        <w:jc w:val="both"/>
      </w:pPr>
      <w:r>
        <w:rPr>
          <w:rFonts w:ascii="Times New Roman"/>
          <w:b w:val="false"/>
          <w:i w:val="false"/>
          <w:color w:val="000000"/>
          <w:sz w:val="28"/>
        </w:rPr>
        <w:t>
                (CRISLA) изотоптарды молекулярлық лазерлiк бөлу
</w:t>
      </w:r>
    </w:p>
    <w:p>
      <w:pPr>
        <w:spacing w:after="0"/>
        <w:ind w:left="0"/>
        <w:jc w:val="both"/>
      </w:pPr>
      <w:r>
        <w:rPr>
          <w:rFonts w:ascii="Times New Roman"/>
          <w:b w:val="false"/>
          <w:i w:val="false"/>
          <w:color w:val="000000"/>
          <w:sz w:val="28"/>
        </w:rPr>
        <w:t>
                қондырғыларында (MLIS) немесе iрiктемелi химиялық
</w:t>
      </w:r>
    </w:p>
    <w:p>
      <w:pPr>
        <w:spacing w:after="0"/>
        <w:ind w:left="0"/>
        <w:jc w:val="both"/>
      </w:pPr>
      <w:r>
        <w:rPr>
          <w:rFonts w:ascii="Times New Roman"/>
          <w:b w:val="false"/>
          <w:i w:val="false"/>
          <w:color w:val="000000"/>
          <w:sz w:val="28"/>
        </w:rPr>
        <w:t>
                реакция арқылы байыту қондырғыларында арнайы әзiрленген    
</w:t>
      </w:r>
    </w:p>
    <w:p>
      <w:pPr>
        <w:spacing w:after="0"/>
        <w:ind w:left="0"/>
        <w:jc w:val="both"/>
      </w:pPr>
      <w:r>
        <w:rPr>
          <w:rFonts w:ascii="Times New Roman"/>
          <w:b w:val="false"/>
          <w:i w:val="false"/>
          <w:color w:val="000000"/>
          <w:sz w:val="28"/>
        </w:rPr>
        <w:t>
                немесе дайындалған жабдықпен компоненттер: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(Т5.7.5)     1. UҒ6 қоспаларын салқындатуға арналған және 150 К (-123 С) 
</w:t>
      </w:r>
    </w:p>
    <w:p>
      <w:pPr>
        <w:spacing w:after="0"/>
        <w:ind w:left="0"/>
        <w:jc w:val="both"/>
      </w:pPr>
      <w:r>
        <w:rPr>
          <w:rFonts w:ascii="Times New Roman"/>
          <w:b w:val="false"/>
          <w:i w:val="false"/>
          <w:color w:val="000000"/>
          <w:sz w:val="28"/>
        </w:rPr>
        <w:t>
                немесе дейiн төмен газы алып жүретiн және "UF6-ға          
</w:t>
      </w:r>
    </w:p>
    <w:p>
      <w:pPr>
        <w:spacing w:after="0"/>
        <w:ind w:left="0"/>
        <w:jc w:val="both"/>
      </w:pPr>
      <w:r>
        <w:rPr>
          <w:rFonts w:ascii="Times New Roman"/>
          <w:b w:val="false"/>
          <w:i w:val="false"/>
          <w:color w:val="000000"/>
          <w:sz w:val="28"/>
        </w:rPr>
        <w:t>
                тоттануға төзiмдi материалдардан" дайындалған дыбыстан
</w:t>
      </w:r>
    </w:p>
    <w:p>
      <w:pPr>
        <w:spacing w:after="0"/>
        <w:ind w:left="0"/>
        <w:jc w:val="both"/>
      </w:pPr>
      <w:r>
        <w:rPr>
          <w:rFonts w:ascii="Times New Roman"/>
          <w:b w:val="false"/>
          <w:i w:val="false"/>
          <w:color w:val="000000"/>
          <w:sz w:val="28"/>
        </w:rPr>
        <w:t>
                жылдам кеңейту шүмектерi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(Т5.7.6)     2. Соқпылық немесе циклондық үлгiлерiнiң немесе олардың
</w:t>
      </w:r>
    </w:p>
    <w:p>
      <w:pPr>
        <w:spacing w:after="0"/>
        <w:ind w:left="0"/>
        <w:jc w:val="both"/>
      </w:pPr>
      <w:r>
        <w:rPr>
          <w:rFonts w:ascii="Times New Roman"/>
          <w:b w:val="false"/>
          <w:i w:val="false"/>
          <w:color w:val="000000"/>
          <w:sz w:val="28"/>
        </w:rPr>
        <w:t>
                қисындарының колекторларының сүзгісiнен тұратын және
</w:t>
      </w:r>
    </w:p>
    <w:p>
      <w:pPr>
        <w:spacing w:after="0"/>
        <w:ind w:left="0"/>
        <w:jc w:val="both"/>
      </w:pPr>
      <w:r>
        <w:rPr>
          <w:rFonts w:ascii="Times New Roman"/>
          <w:b w:val="false"/>
          <w:i w:val="false"/>
          <w:color w:val="000000"/>
          <w:sz w:val="28"/>
        </w:rPr>
        <w:t>
                "UҒ5/UҒ6-ға тоттануға төзiмдi материалдардан дайындалған"  
</w:t>
      </w:r>
    </w:p>
    <w:p>
      <w:pPr>
        <w:spacing w:after="0"/>
        <w:ind w:left="0"/>
        <w:jc w:val="both"/>
      </w:pPr>
      <w:r>
        <w:rPr>
          <w:rFonts w:ascii="Times New Roman"/>
          <w:b w:val="false"/>
          <w:i w:val="false"/>
          <w:color w:val="000000"/>
          <w:sz w:val="28"/>
        </w:rPr>
        <w:t>
                5 фторлы уранның (UF5) өнiмiнiң коллекторлары;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(Т5.7.7)     3. "UҒ6 тоттануға төзiмдi материалдардан" дайындалған
</w:t>
      </w:r>
    </w:p>
    <w:p>
      <w:pPr>
        <w:spacing w:after="0"/>
        <w:ind w:left="0"/>
        <w:jc w:val="both"/>
      </w:pPr>
      <w:r>
        <w:rPr>
          <w:rFonts w:ascii="Times New Roman"/>
          <w:b w:val="false"/>
          <w:i w:val="false"/>
          <w:color w:val="000000"/>
          <w:sz w:val="28"/>
        </w:rPr>
        <w:t>
                немесе осындай материалдардан жабылынып қорғалынған
</w:t>
      </w:r>
    </w:p>
    <w:p>
      <w:pPr>
        <w:spacing w:after="0"/>
        <w:ind w:left="0"/>
        <w:jc w:val="both"/>
      </w:pPr>
      <w:r>
        <w:rPr>
          <w:rFonts w:ascii="Times New Roman"/>
          <w:b w:val="false"/>
          <w:i w:val="false"/>
          <w:color w:val="000000"/>
          <w:sz w:val="28"/>
        </w:rPr>
        <w:t>
                компрессорлар немесе оларға арналған айналатын
</w:t>
      </w:r>
    </w:p>
    <w:p>
      <w:pPr>
        <w:spacing w:after="0"/>
        <w:ind w:left="0"/>
        <w:jc w:val="both"/>
      </w:pPr>
      <w:r>
        <w:rPr>
          <w:rFonts w:ascii="Times New Roman"/>
          <w:b w:val="false"/>
          <w:i w:val="false"/>
          <w:color w:val="000000"/>
          <w:sz w:val="28"/>
        </w:rPr>
        <w:t>
                бiлiктердi тығыздаулар;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(Т5.7.9)     4. UҒ5 (қатты күйiнде) UF6-ға (газ) фторлауға арналған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(Т5.7.12)    5. Газды әкелушіден (мұндай газға азот, аргон немесе басқа
</w:t>
      </w:r>
    </w:p>
    <w:p>
      <w:pPr>
        <w:spacing w:after="0"/>
        <w:ind w:left="0"/>
        <w:jc w:val="both"/>
      </w:pPr>
      <w:r>
        <w:rPr>
          <w:rFonts w:ascii="Times New Roman"/>
          <w:b w:val="false"/>
          <w:i w:val="false"/>
          <w:color w:val="000000"/>
          <w:sz w:val="28"/>
        </w:rPr>
        <w:t>
                газ болуы мүмкін) бөлуге арналған жүйелер, бұған мыналар
</w:t>
      </w:r>
    </w:p>
    <w:p>
      <w:pPr>
        <w:spacing w:after="0"/>
        <w:ind w:left="0"/>
        <w:jc w:val="both"/>
      </w:pPr>
      <w:r>
        <w:rPr>
          <w:rFonts w:ascii="Times New Roman"/>
          <w:b w:val="false"/>
          <w:i w:val="false"/>
          <w:color w:val="000000"/>
          <w:sz w:val="28"/>
        </w:rPr>
        <w:t>
                кiреді:      0
</w:t>
      </w:r>
    </w:p>
    <w:p>
      <w:pPr>
        <w:spacing w:after="0"/>
        <w:ind w:left="0"/>
        <w:jc w:val="both"/>
      </w:pPr>
      <w:r>
        <w:rPr>
          <w:rFonts w:ascii="Times New Roman"/>
          <w:b w:val="false"/>
          <w:i w:val="false"/>
          <w:color w:val="000000"/>
          <w:sz w:val="28"/>
        </w:rPr>
        <w:t>
                а. 153 К (120 С) немесе төмен құруға қабiлеттi криогендi
</w:t>
      </w:r>
    </w:p>
    <w:p>
      <w:pPr>
        <w:spacing w:after="0"/>
        <w:ind w:left="0"/>
        <w:jc w:val="both"/>
      </w:pPr>
      <w:r>
        <w:rPr>
          <w:rFonts w:ascii="Times New Roman"/>
          <w:b w:val="false"/>
          <w:i w:val="false"/>
          <w:color w:val="000000"/>
          <w:sz w:val="28"/>
        </w:rPr>
        <w:t>
                   жылу алмастырғыштар мен криосеператорлар;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b. 153 К (120 С) немесе төмен құруға қабiлетті криогендi
</w:t>
      </w:r>
    </w:p>
    <w:p>
      <w:pPr>
        <w:spacing w:after="0"/>
        <w:ind w:left="0"/>
        <w:jc w:val="both"/>
      </w:pPr>
      <w:r>
        <w:rPr>
          <w:rFonts w:ascii="Times New Roman"/>
          <w:b w:val="false"/>
          <w:i w:val="false"/>
          <w:color w:val="000000"/>
          <w:sz w:val="28"/>
        </w:rPr>
        <w:t>
                   салқындату блоктары;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с. 253 К (20 С) немесе төмен құруға қабiлеттi UF6-ны
</w:t>
      </w:r>
    </w:p>
    <w:p>
      <w:pPr>
        <w:spacing w:after="0"/>
        <w:ind w:left="0"/>
        <w:jc w:val="both"/>
      </w:pPr>
      <w:r>
        <w:rPr>
          <w:rFonts w:ascii="Times New Roman"/>
          <w:b w:val="false"/>
          <w:i w:val="false"/>
          <w:color w:val="000000"/>
          <w:sz w:val="28"/>
        </w:rPr>
        <w:t>
                   салқын аулағыштар;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(Т5.7.13)    6. Уақыттың ұзақ кезiнi бойы жұмыс iстеуге арналған
</w:t>
      </w:r>
    </w:p>
    <w:p>
      <w:pPr>
        <w:spacing w:after="0"/>
        <w:ind w:left="0"/>
        <w:jc w:val="both"/>
      </w:pPr>
      <w:r>
        <w:rPr>
          <w:rFonts w:ascii="Times New Roman"/>
          <w:b w:val="false"/>
          <w:i w:val="false"/>
          <w:color w:val="000000"/>
          <w:sz w:val="28"/>
        </w:rPr>
        <w:t>
                спектрдiң жиiлiгiн тұрақтандырушысы бар уранның
</w:t>
      </w:r>
    </w:p>
    <w:p>
      <w:pPr>
        <w:spacing w:after="0"/>
        <w:ind w:left="0"/>
        <w:jc w:val="both"/>
      </w:pPr>
      <w:r>
        <w:rPr>
          <w:rFonts w:ascii="Times New Roman"/>
          <w:b w:val="false"/>
          <w:i w:val="false"/>
          <w:color w:val="000000"/>
          <w:sz w:val="28"/>
        </w:rPr>
        <w:t>
                изотоптарын бөлуге арналған "лазерлер" немесе "лазерлiк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Ерекше ескерту: Сондай-ақ 6А005 және 6А205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Мыналар секiлдi плазмалық бөлетін байыту қондырғыларында   
</w:t>
      </w:r>
    </w:p>
    <w:p>
      <w:pPr>
        <w:spacing w:after="0"/>
        <w:ind w:left="0"/>
        <w:jc w:val="both"/>
      </w:pPr>
      <w:r>
        <w:rPr>
          <w:rFonts w:ascii="Times New Roman"/>
          <w:b w:val="false"/>
          <w:i w:val="false"/>
          <w:color w:val="000000"/>
          <w:sz w:val="28"/>
        </w:rPr>
        <w:t>
                пайдалану үшiн арнайы әзiрленген немесе дайындалған жабдық 
</w:t>
      </w:r>
    </w:p>
    <w:p>
      <w:pPr>
        <w:spacing w:after="0"/>
        <w:ind w:left="0"/>
        <w:jc w:val="both"/>
      </w:pPr>
      <w:r>
        <w:rPr>
          <w:rFonts w:ascii="Times New Roman"/>
          <w:b w:val="false"/>
          <w:i w:val="false"/>
          <w:color w:val="000000"/>
          <w:sz w:val="28"/>
        </w:rPr>
        <w:t>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(Т5.8.1)     1. Иондарды генерациялауға немесе жылдамдатуға арналған
</w:t>
      </w:r>
    </w:p>
    <w:p>
      <w:pPr>
        <w:spacing w:after="0"/>
        <w:ind w:left="0"/>
        <w:jc w:val="both"/>
      </w:pPr>
      <w:r>
        <w:rPr>
          <w:rFonts w:ascii="Times New Roman"/>
          <w:b w:val="false"/>
          <w:i w:val="false"/>
          <w:color w:val="000000"/>
          <w:sz w:val="28"/>
        </w:rPr>
        <w:t>
                энергия мен антеннаның және 30 ГГц жоғары жиiлiктiң
</w:t>
      </w:r>
    </w:p>
    <w:p>
      <w:pPr>
        <w:spacing w:after="0"/>
        <w:ind w:left="0"/>
        <w:jc w:val="both"/>
      </w:pPr>
      <w:r>
        <w:rPr>
          <w:rFonts w:ascii="Times New Roman"/>
          <w:b w:val="false"/>
          <w:i w:val="false"/>
          <w:color w:val="000000"/>
          <w:sz w:val="28"/>
        </w:rPr>
        <w:t>
                сипаттамасына және 50 кВт астам иондарды түзуге арналған
</w:t>
      </w:r>
    </w:p>
    <w:p>
      <w:pPr>
        <w:spacing w:after="0"/>
        <w:ind w:left="0"/>
        <w:jc w:val="both"/>
      </w:pPr>
      <w:r>
        <w:rPr>
          <w:rFonts w:ascii="Times New Roman"/>
          <w:b w:val="false"/>
          <w:i w:val="false"/>
          <w:color w:val="000000"/>
          <w:sz w:val="28"/>
        </w:rPr>
        <w:t>
                орта шығу қуаттылығына ие микротолқынды көздер;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(Т5.8.2)     2. 1000 кГц жоғары жиiлiктегi диапазонда иондарда радио
</w:t>
      </w:r>
    </w:p>
    <w:p>
      <w:pPr>
        <w:spacing w:after="0"/>
        <w:ind w:left="0"/>
        <w:jc w:val="both"/>
      </w:pPr>
      <w:r>
        <w:rPr>
          <w:rFonts w:ascii="Times New Roman"/>
          <w:b w:val="false"/>
          <w:i w:val="false"/>
          <w:color w:val="000000"/>
          <w:sz w:val="28"/>
        </w:rPr>
        <w:t>
                жиiлiк қоздыруға арналған және 40 кВт астам орташа
</w:t>
      </w:r>
    </w:p>
    <w:p>
      <w:pPr>
        <w:spacing w:after="0"/>
        <w:ind w:left="0"/>
        <w:jc w:val="both"/>
      </w:pPr>
      <w:r>
        <w:rPr>
          <w:rFonts w:ascii="Times New Roman"/>
          <w:b w:val="false"/>
          <w:i w:val="false"/>
          <w:color w:val="000000"/>
          <w:sz w:val="28"/>
        </w:rPr>
        <w:t>
                қуаттылық кезiнде жұмыс iстеуге қабiлетті соленоидттар;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(Т5.8.3)     3. Уран плазмасын өндiру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(Т5.8.4)     4. Тиглдерге арналған тиглдерден және салқындатқыш
</w:t>
      </w:r>
    </w:p>
    <w:p>
      <w:pPr>
        <w:spacing w:after="0"/>
        <w:ind w:left="0"/>
        <w:jc w:val="both"/>
      </w:pPr>
      <w:r>
        <w:rPr>
          <w:rFonts w:ascii="Times New Roman"/>
          <w:b w:val="false"/>
          <w:i w:val="false"/>
          <w:color w:val="000000"/>
          <w:sz w:val="28"/>
        </w:rPr>
        <w:t>
                жабдықтан тұратын сұйық балқытылған уранды немесе
</w:t>
      </w:r>
    </w:p>
    <w:p>
      <w:pPr>
        <w:spacing w:after="0"/>
        <w:ind w:left="0"/>
        <w:jc w:val="both"/>
      </w:pPr>
      <w:r>
        <w:rPr>
          <w:rFonts w:ascii="Times New Roman"/>
          <w:b w:val="false"/>
          <w:i w:val="false"/>
          <w:color w:val="000000"/>
          <w:sz w:val="28"/>
        </w:rPr>
        <w:t>
                сұйық урандық құймаларды өңдеуге арналған жүйелер.
</w:t>
      </w:r>
    </w:p>
    <w:p>
      <w:pPr>
        <w:spacing w:after="0"/>
        <w:ind w:left="0"/>
        <w:jc w:val="both"/>
      </w:pPr>
      <w:r>
        <w:rPr>
          <w:rFonts w:ascii="Times New Roman"/>
          <w:b w:val="false"/>
          <w:i w:val="false"/>
          <w:color w:val="000000"/>
          <w:sz w:val="28"/>
        </w:rPr>
        <w:t>
                Тиглдер мен осы жүйенiң басқа да компоненттерін тоттануға
</w:t>
      </w:r>
    </w:p>
    <w:p>
      <w:pPr>
        <w:spacing w:after="0"/>
        <w:ind w:left="0"/>
        <w:jc w:val="both"/>
      </w:pPr>
      <w:r>
        <w:rPr>
          <w:rFonts w:ascii="Times New Roman"/>
          <w:b w:val="false"/>
          <w:i w:val="false"/>
          <w:color w:val="000000"/>
          <w:sz w:val="28"/>
        </w:rPr>
        <w:t>
                төзiмдi және термо төзiмдi материалдардан дайындалған
</w:t>
      </w:r>
    </w:p>
    <w:p>
      <w:pPr>
        <w:spacing w:after="0"/>
        <w:ind w:left="0"/>
        <w:jc w:val="both"/>
      </w:pPr>
      <w:r>
        <w:rPr>
          <w:rFonts w:ascii="Times New Roman"/>
          <w:b w:val="false"/>
          <w:i w:val="false"/>
          <w:color w:val="000000"/>
          <w:sz w:val="28"/>
        </w:rPr>
        <w:t>
                немесе осындай материалдардан жабылынып қорғалынған.
</w:t>
      </w:r>
    </w:p>
    <w:p>
      <w:pPr>
        <w:spacing w:after="0"/>
        <w:ind w:left="0"/>
        <w:jc w:val="both"/>
      </w:pPr>
      <w:r>
        <w:rPr>
          <w:rFonts w:ascii="Times New Roman"/>
          <w:b w:val="false"/>
          <w:i w:val="false"/>
          <w:color w:val="000000"/>
          <w:sz w:val="28"/>
        </w:rPr>
        <w:t>
                Қабылданымды материалдар танталды иттридiң қышқылмен
</w:t>
      </w:r>
    </w:p>
    <w:p>
      <w:pPr>
        <w:spacing w:after="0"/>
        <w:ind w:left="0"/>
        <w:jc w:val="both"/>
      </w:pPr>
      <w:r>
        <w:rPr>
          <w:rFonts w:ascii="Times New Roman"/>
          <w:b w:val="false"/>
          <w:i w:val="false"/>
          <w:color w:val="000000"/>
          <w:sz w:val="28"/>
        </w:rPr>
        <w:t>
                жабылған графиктi, жер бетінде сирек кездесетiн басқа
</w:t>
      </w:r>
    </w:p>
    <w:p>
      <w:pPr>
        <w:spacing w:after="0"/>
        <w:ind w:left="0"/>
        <w:jc w:val="both"/>
      </w:pPr>
      <w:r>
        <w:rPr>
          <w:rFonts w:ascii="Times New Roman"/>
          <w:b w:val="false"/>
          <w:i w:val="false"/>
          <w:color w:val="000000"/>
          <w:sz w:val="28"/>
        </w:rPr>
        <w:t>
                элементтердiң қышқылдарымен жабылған графиттi немесе
</w:t>
      </w:r>
    </w:p>
    <w:p>
      <w:pPr>
        <w:spacing w:after="0"/>
        <w:ind w:left="0"/>
        <w:jc w:val="both"/>
      </w:pPr>
      <w:r>
        <w:rPr>
          <w:rFonts w:ascii="Times New Roman"/>
          <w:b w:val="false"/>
          <w:i w:val="false"/>
          <w:color w:val="000000"/>
          <w:sz w:val="28"/>
        </w:rPr>
        <w:t>
                олардың қоспаларын қамтиды;
</w:t>
      </w:r>
    </w:p>
    <w:p>
      <w:pPr>
        <w:spacing w:after="0"/>
        <w:ind w:left="0"/>
        <w:jc w:val="both"/>
      </w:pPr>
      <w:r>
        <w:rPr>
          <w:rFonts w:ascii="Times New Roman"/>
          <w:b w:val="false"/>
          <w:i w:val="false"/>
          <w:color w:val="000000"/>
          <w:sz w:val="28"/>
        </w:rPr>
        <w:t>
                Ерекше ескерту: Сондай-ақ 2А225-тi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(Т5.8.5)     5. "Өнiмдердi" жабылған "құйрықшаларды" жинауға арналған осы  
</w:t>
      </w:r>
    </w:p>
    <w:p>
      <w:pPr>
        <w:spacing w:after="0"/>
        <w:ind w:left="0"/>
        <w:jc w:val="both"/>
      </w:pPr>
      <w:r>
        <w:rPr>
          <w:rFonts w:ascii="Times New Roman"/>
          <w:b w:val="false"/>
          <w:i w:val="false"/>
          <w:color w:val="000000"/>
          <w:sz w:val="28"/>
        </w:rPr>
        <w:t>
                агрегаттарға арналған компоненттер металл уранның немесе   
</w:t>
      </w:r>
    </w:p>
    <w:p>
      <w:pPr>
        <w:spacing w:after="0"/>
        <w:ind w:left="0"/>
        <w:jc w:val="both"/>
      </w:pPr>
      <w:r>
        <w:rPr>
          <w:rFonts w:ascii="Times New Roman"/>
          <w:b w:val="false"/>
          <w:i w:val="false"/>
          <w:color w:val="000000"/>
          <w:sz w:val="28"/>
        </w:rPr>
        <w:t>
                сұйық уранның буымен пайда болатын қыздыруға және          
</w:t>
      </w:r>
    </w:p>
    <w:p>
      <w:pPr>
        <w:spacing w:after="0"/>
        <w:ind w:left="0"/>
        <w:jc w:val="both"/>
      </w:pPr>
      <w:r>
        <w:rPr>
          <w:rFonts w:ascii="Times New Roman"/>
          <w:b w:val="false"/>
          <w:i w:val="false"/>
          <w:color w:val="000000"/>
          <w:sz w:val="28"/>
        </w:rPr>
        <w:t>
                тоттануға төзiмдi материалдардан дайындалған немесе        
</w:t>
      </w:r>
    </w:p>
    <w:p>
      <w:pPr>
        <w:spacing w:after="0"/>
        <w:ind w:left="0"/>
        <w:jc w:val="both"/>
      </w:pPr>
      <w:r>
        <w:rPr>
          <w:rFonts w:ascii="Times New Roman"/>
          <w:b w:val="false"/>
          <w:i w:val="false"/>
          <w:color w:val="000000"/>
          <w:sz w:val="28"/>
        </w:rPr>
        <w:t>
                осындай материалдар жабылынып қорғалынған (иттридiң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қышқылымен жабылған графит немесе тантал);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(Т5.8.6)     6. Оларға уран плазмасының, радиожиiлiктiң энергетикалық
</w:t>
      </w:r>
    </w:p>
    <w:p>
      <w:pPr>
        <w:spacing w:after="0"/>
        <w:ind w:left="0"/>
        <w:jc w:val="both"/>
      </w:pPr>
      <w:r>
        <w:rPr>
          <w:rFonts w:ascii="Times New Roman"/>
          <w:b w:val="false"/>
          <w:i w:val="false"/>
          <w:color w:val="000000"/>
          <w:sz w:val="28"/>
        </w:rPr>
        <w:t>
                соленоидының және "өнiмдер" мен "қалдықтарының"
</w:t>
      </w:r>
    </w:p>
    <w:p>
      <w:pPr>
        <w:spacing w:after="0"/>
        <w:ind w:left="0"/>
        <w:jc w:val="both"/>
      </w:pPr>
      <w:r>
        <w:rPr>
          <w:rFonts w:ascii="Times New Roman"/>
          <w:b w:val="false"/>
          <w:i w:val="false"/>
          <w:color w:val="000000"/>
          <w:sz w:val="28"/>
        </w:rPr>
        <w:t>
                коллекторларының көздерiн орналастыруға арналған бөлу
</w:t>
      </w:r>
    </w:p>
    <w:p>
      <w:pPr>
        <w:spacing w:after="0"/>
        <w:ind w:left="0"/>
        <w:jc w:val="both"/>
      </w:pPr>
      <w:r>
        <w:rPr>
          <w:rFonts w:ascii="Times New Roman"/>
          <w:b w:val="false"/>
          <w:i w:val="false"/>
          <w:color w:val="000000"/>
          <w:sz w:val="28"/>
        </w:rPr>
        <w:t>
                модулiнiң (цилиндрлi) қаптамасы, тиістi магниттiк емес
</w:t>
      </w:r>
    </w:p>
    <w:p>
      <w:pPr>
        <w:spacing w:after="0"/>
        <w:ind w:left="0"/>
        <w:jc w:val="both"/>
      </w:pPr>
      <w:r>
        <w:rPr>
          <w:rFonts w:ascii="Times New Roman"/>
          <w:b w:val="false"/>
          <w:i w:val="false"/>
          <w:color w:val="000000"/>
          <w:sz w:val="28"/>
        </w:rPr>
        <w:t>
                материалдардан дайындалған (тоттанбайтын болат);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      j. Мыналар секiлдi электромагнитті байыту қондырғыларында
</w:t>
      </w:r>
    </w:p>
    <w:p>
      <w:pPr>
        <w:spacing w:after="0"/>
        <w:ind w:left="0"/>
        <w:jc w:val="both"/>
      </w:pPr>
      <w:r>
        <w:rPr>
          <w:rFonts w:ascii="Times New Roman"/>
          <w:b w:val="false"/>
          <w:i w:val="false"/>
          <w:color w:val="000000"/>
          <w:sz w:val="28"/>
        </w:rPr>
        <w:t>
                арнайы әзiрленген немесе дайындалған жабдық пен
</w:t>
      </w:r>
    </w:p>
    <w:p>
      <w:pPr>
        <w:spacing w:after="0"/>
        <w:ind w:left="0"/>
        <w:jc w:val="both"/>
      </w:pPr>
      <w:r>
        <w:rPr>
          <w:rFonts w:ascii="Times New Roman"/>
          <w:b w:val="false"/>
          <w:i w:val="false"/>
          <w:color w:val="000000"/>
          <w:sz w:val="28"/>
        </w:rPr>
        <w:t>
                компонент;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(Т5.9.1а)    1. Будың, ионизатордың және ұнтақты жылдамдатқыштың көзiнен   
</w:t>
      </w:r>
    </w:p>
    <w:p>
      <w:pPr>
        <w:spacing w:after="0"/>
        <w:ind w:left="0"/>
        <w:jc w:val="both"/>
      </w:pPr>
      <w:r>
        <w:rPr>
          <w:rFonts w:ascii="Times New Roman"/>
          <w:b w:val="false"/>
          <w:i w:val="false"/>
          <w:color w:val="000000"/>
          <w:sz w:val="28"/>
        </w:rPr>
        <w:t>
                тұратын графит, тоттанбайтын болат немесе мыс секiлдi      
</w:t>
      </w:r>
    </w:p>
    <w:p>
      <w:pPr>
        <w:spacing w:after="0"/>
        <w:ind w:left="0"/>
        <w:jc w:val="both"/>
      </w:pPr>
      <w:r>
        <w:rPr>
          <w:rFonts w:ascii="Times New Roman"/>
          <w:b w:val="false"/>
          <w:i w:val="false"/>
          <w:color w:val="000000"/>
          <w:sz w:val="28"/>
        </w:rPr>
        <w:t>
                тиiстi магниттік емес материалдардан дайындалған және      
</w:t>
      </w:r>
    </w:p>
    <w:p>
      <w:pPr>
        <w:spacing w:after="0"/>
        <w:ind w:left="0"/>
        <w:jc w:val="both"/>
      </w:pPr>
      <w:r>
        <w:rPr>
          <w:rFonts w:ascii="Times New Roman"/>
          <w:b w:val="false"/>
          <w:i w:val="false"/>
          <w:color w:val="000000"/>
          <w:sz w:val="28"/>
        </w:rPr>
        <w:t>
                иондардың түйiнiнде 50 мА немесе астам жалпы топты         
</w:t>
      </w:r>
    </w:p>
    <w:p>
      <w:pPr>
        <w:spacing w:after="0"/>
        <w:ind w:left="0"/>
        <w:jc w:val="both"/>
      </w:pPr>
      <w:r>
        <w:rPr>
          <w:rFonts w:ascii="Times New Roman"/>
          <w:b w:val="false"/>
          <w:i w:val="false"/>
          <w:color w:val="000000"/>
          <w:sz w:val="28"/>
        </w:rPr>
        <w:t>
                қамтамасыз етуге қабiлетті уран иондарының жекелеген       
</w:t>
      </w:r>
    </w:p>
    <w:p>
      <w:pPr>
        <w:spacing w:after="0"/>
        <w:ind w:left="0"/>
        <w:jc w:val="both"/>
      </w:pPr>
      <w:r>
        <w:rPr>
          <w:rFonts w:ascii="Times New Roman"/>
          <w:b w:val="false"/>
          <w:i w:val="false"/>
          <w:color w:val="000000"/>
          <w:sz w:val="28"/>
        </w:rPr>
        <w:t>
                немесе көп санды көздерi;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(Т5.9.1b)    2. Байытылған және кедейлендiрiлген уранның иондарының
</w:t>
      </w:r>
    </w:p>
    <w:p>
      <w:pPr>
        <w:spacing w:after="0"/>
        <w:ind w:left="0"/>
        <w:jc w:val="both"/>
      </w:pPr>
      <w:r>
        <w:rPr>
          <w:rFonts w:ascii="Times New Roman"/>
          <w:b w:val="false"/>
          <w:i w:val="false"/>
          <w:color w:val="000000"/>
          <w:sz w:val="28"/>
        </w:rPr>
        <w:t>
                түйiндерiн жинау үшiн екi немесе көп қуыстары мен
</w:t>
      </w:r>
    </w:p>
    <w:p>
      <w:pPr>
        <w:spacing w:after="0"/>
        <w:ind w:left="0"/>
        <w:jc w:val="both"/>
      </w:pPr>
      <w:r>
        <w:rPr>
          <w:rFonts w:ascii="Times New Roman"/>
          <w:b w:val="false"/>
          <w:i w:val="false"/>
          <w:color w:val="000000"/>
          <w:sz w:val="28"/>
        </w:rPr>
        <w:t>
                сызаттары бар және графит немесе тоттанбайтын болат
</w:t>
      </w:r>
    </w:p>
    <w:p>
      <w:pPr>
        <w:spacing w:after="0"/>
        <w:ind w:left="0"/>
        <w:jc w:val="both"/>
      </w:pPr>
      <w:r>
        <w:rPr>
          <w:rFonts w:ascii="Times New Roman"/>
          <w:b w:val="false"/>
          <w:i w:val="false"/>
          <w:color w:val="000000"/>
          <w:sz w:val="28"/>
        </w:rPr>
        <w:t>
                секiлдi магниттік емес тиiсті материалдардан дайындалған
</w:t>
      </w:r>
    </w:p>
    <w:p>
      <w:pPr>
        <w:spacing w:after="0"/>
        <w:ind w:left="0"/>
        <w:jc w:val="both"/>
      </w:pPr>
      <w:r>
        <w:rPr>
          <w:rFonts w:ascii="Times New Roman"/>
          <w:b w:val="false"/>
          <w:i w:val="false"/>
          <w:color w:val="000000"/>
          <w:sz w:val="28"/>
        </w:rPr>
        <w:t>
                коллекторлық ионды пластиндер;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(Т5.9.1с)    3. Магниттік емес материалдардан дайындалған (мысалы,         
</w:t>
      </w:r>
    </w:p>
    <w:p>
      <w:pPr>
        <w:spacing w:after="0"/>
        <w:ind w:left="0"/>
        <w:jc w:val="both"/>
      </w:pPr>
      <w:r>
        <w:rPr>
          <w:rFonts w:ascii="Times New Roman"/>
          <w:b w:val="false"/>
          <w:i w:val="false"/>
          <w:color w:val="000000"/>
          <w:sz w:val="28"/>
        </w:rPr>
        <w:t>
                тоттанбайтын болат) және 0,1 Па немесе төмен қысымда
</w:t>
      </w:r>
    </w:p>
    <w:p>
      <w:pPr>
        <w:spacing w:after="0"/>
        <w:ind w:left="0"/>
        <w:jc w:val="both"/>
      </w:pPr>
      <w:r>
        <w:rPr>
          <w:rFonts w:ascii="Times New Roman"/>
          <w:b w:val="false"/>
          <w:i w:val="false"/>
          <w:color w:val="000000"/>
          <w:sz w:val="28"/>
        </w:rPr>
        <w:t>
                кезiнде жұмыс істеуге арналған уранның электромагнитті
</w:t>
      </w:r>
    </w:p>
    <w:p>
      <w:pPr>
        <w:spacing w:after="0"/>
        <w:ind w:left="0"/>
        <w:jc w:val="both"/>
      </w:pPr>
      <w:r>
        <w:rPr>
          <w:rFonts w:ascii="Times New Roman"/>
          <w:b w:val="false"/>
          <w:i w:val="false"/>
          <w:color w:val="000000"/>
          <w:sz w:val="28"/>
        </w:rPr>
        <w:t>
                сепираторлары үшiн вакуумдық қаптамалар;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(Т5.9.1d)    4. Диаметрi 2 м астам магнитті белдеулiк ұштықтар;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(Т5.9.2)     5. Барлық мынадай сипаттамаларға ие иондардың көздерiне
</w:t>
      </w:r>
    </w:p>
    <w:p>
      <w:pPr>
        <w:spacing w:after="0"/>
        <w:ind w:left="0"/>
        <w:jc w:val="both"/>
      </w:pPr>
      <w:r>
        <w:rPr>
          <w:rFonts w:ascii="Times New Roman"/>
          <w:b w:val="false"/>
          <w:i w:val="false"/>
          <w:color w:val="000000"/>
          <w:sz w:val="28"/>
        </w:rPr>
        <w:t>
                арналған жоғары вольтты қоректендiру көздерi:
</w:t>
      </w:r>
    </w:p>
    <w:p>
      <w:pPr>
        <w:spacing w:after="0"/>
        <w:ind w:left="0"/>
        <w:jc w:val="both"/>
      </w:pPr>
      <w:r>
        <w:rPr>
          <w:rFonts w:ascii="Times New Roman"/>
          <w:b w:val="false"/>
          <w:i w:val="false"/>
          <w:color w:val="000000"/>
          <w:sz w:val="28"/>
        </w:rPr>
        <w:t>
                а. Үздiксiз режимде жұмыс iстей алады;
</w:t>
      </w:r>
    </w:p>
    <w:p>
      <w:pPr>
        <w:spacing w:after="0"/>
        <w:ind w:left="0"/>
        <w:jc w:val="both"/>
      </w:pPr>
      <w:r>
        <w:rPr>
          <w:rFonts w:ascii="Times New Roman"/>
          <w:b w:val="false"/>
          <w:i w:val="false"/>
          <w:color w:val="000000"/>
          <w:sz w:val="28"/>
        </w:rPr>
        <w:t>
                b. Шығу кернеуi 20000 В немесе астам;
</w:t>
      </w:r>
    </w:p>
    <w:p>
      <w:pPr>
        <w:spacing w:after="0"/>
        <w:ind w:left="0"/>
        <w:jc w:val="both"/>
      </w:pPr>
      <w:r>
        <w:rPr>
          <w:rFonts w:ascii="Times New Roman"/>
          <w:b w:val="false"/>
          <w:i w:val="false"/>
          <w:color w:val="000000"/>
          <w:sz w:val="28"/>
        </w:rPr>
        <w:t>
                с. Шығу тоғы 1 А немесе астам;
</w:t>
      </w:r>
    </w:p>
    <w:p>
      <w:pPr>
        <w:spacing w:after="0"/>
        <w:ind w:left="0"/>
        <w:jc w:val="both"/>
      </w:pPr>
      <w:r>
        <w:rPr>
          <w:rFonts w:ascii="Times New Roman"/>
          <w:b w:val="false"/>
          <w:i w:val="false"/>
          <w:color w:val="000000"/>
          <w:sz w:val="28"/>
        </w:rPr>
        <w:t>
                d. Кернеудi тұрақтандыру 8 сағат iшiнде 0,01% қарағанда
</w:t>
      </w:r>
    </w:p>
    <w:p>
      <w:pPr>
        <w:spacing w:after="0"/>
        <w:ind w:left="0"/>
        <w:jc w:val="both"/>
      </w:pPr>
      <w:r>
        <w:rPr>
          <w:rFonts w:ascii="Times New Roman"/>
          <w:b w:val="false"/>
          <w:i w:val="false"/>
          <w:color w:val="000000"/>
          <w:sz w:val="28"/>
        </w:rPr>
        <w:t>
                   жақсы;
</w:t>
      </w:r>
    </w:p>
    <w:p>
      <w:pPr>
        <w:spacing w:after="0"/>
        <w:ind w:left="0"/>
        <w:jc w:val="both"/>
      </w:pPr>
      <w:r>
        <w:rPr>
          <w:rFonts w:ascii="Times New Roman"/>
          <w:b w:val="false"/>
          <w:i w:val="false"/>
          <w:color w:val="000000"/>
          <w:sz w:val="28"/>
        </w:rPr>
        <w:t>
                   Ерекше ескертпе: Сондай-ақ 3А227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(Т5.9.3)     6. Мынадай барлық сипаттамаларға ие магниттерге арналған
</w:t>
      </w:r>
    </w:p>
    <w:p>
      <w:pPr>
        <w:spacing w:after="0"/>
        <w:ind w:left="0"/>
        <w:jc w:val="both"/>
      </w:pPr>
      <w:r>
        <w:rPr>
          <w:rFonts w:ascii="Times New Roman"/>
          <w:b w:val="false"/>
          <w:i w:val="false"/>
          <w:color w:val="000000"/>
          <w:sz w:val="28"/>
        </w:rPr>
        <w:t>
                қоректендiру көздерi (жоғары қуаттылық тұрақты ток):
</w:t>
      </w:r>
    </w:p>
    <w:p>
      <w:pPr>
        <w:spacing w:after="0"/>
        <w:ind w:left="0"/>
        <w:jc w:val="both"/>
      </w:pPr>
      <w:r>
        <w:rPr>
          <w:rFonts w:ascii="Times New Roman"/>
          <w:b w:val="false"/>
          <w:i w:val="false"/>
          <w:color w:val="000000"/>
          <w:sz w:val="28"/>
        </w:rPr>
        <w:t>
                а. 500 А немесе астам шығу тоғымен 100V немесе астам
</w:t>
      </w:r>
    </w:p>
    <w:p>
      <w:pPr>
        <w:spacing w:after="0"/>
        <w:ind w:left="0"/>
        <w:jc w:val="both"/>
      </w:pPr>
      <w:r>
        <w:rPr>
          <w:rFonts w:ascii="Times New Roman"/>
          <w:b w:val="false"/>
          <w:i w:val="false"/>
          <w:color w:val="000000"/>
          <w:sz w:val="28"/>
        </w:rPr>
        <w:t>
                   кернеу кезiнде үздiксiз ретінде жұмыс iстей алады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b. Токтың тұрақтануы немесе кернеу 8 сағат iшінде 0,01%    
</w:t>
      </w:r>
    </w:p>
    <w:p>
      <w:pPr>
        <w:spacing w:after="0"/>
        <w:ind w:left="0"/>
        <w:jc w:val="both"/>
      </w:pPr>
      <w:r>
        <w:rPr>
          <w:rFonts w:ascii="Times New Roman"/>
          <w:b w:val="false"/>
          <w:i w:val="false"/>
          <w:color w:val="000000"/>
          <w:sz w:val="28"/>
        </w:rPr>
        <w:t>
                   жақсы;
</w:t>
      </w:r>
    </w:p>
    <w:p>
      <w:pPr>
        <w:spacing w:after="0"/>
        <w:ind w:left="0"/>
        <w:jc w:val="both"/>
      </w:pPr>
      <w:r>
        <w:rPr>
          <w:rFonts w:ascii="Times New Roman"/>
          <w:b w:val="false"/>
          <w:i w:val="false"/>
          <w:color w:val="000000"/>
          <w:sz w:val="28"/>
        </w:rPr>
        <w:t>
                   Ерекше ескертпе: Қараңыз, сондай-ақ 3А226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0В001, а, 1                             840120000
</w:t>
      </w:r>
    </w:p>
    <w:p>
      <w:pPr>
        <w:spacing w:after="0"/>
        <w:ind w:left="0"/>
        <w:jc w:val="both"/>
      </w:pPr>
      <w:r>
        <w:rPr>
          <w:rFonts w:ascii="Times New Roman"/>
          <w:b w:val="false"/>
          <w:i w:val="false"/>
          <w:color w:val="000000"/>
          <w:sz w:val="28"/>
        </w:rPr>
        <w:t>
0В001, а, 2                             840120000
</w:t>
      </w:r>
    </w:p>
    <w:p>
      <w:pPr>
        <w:spacing w:after="0"/>
        <w:ind w:left="0"/>
        <w:jc w:val="both"/>
      </w:pPr>
      <w:r>
        <w:rPr>
          <w:rFonts w:ascii="Times New Roman"/>
          <w:b w:val="false"/>
          <w:i w:val="false"/>
          <w:color w:val="000000"/>
          <w:sz w:val="28"/>
        </w:rPr>
        <w:t>
                                        842139990                          
</w:t>
      </w:r>
    </w:p>
    <w:p>
      <w:pPr>
        <w:spacing w:after="0"/>
        <w:ind w:left="0"/>
        <w:jc w:val="both"/>
      </w:pPr>
      <w:r>
        <w:rPr>
          <w:rFonts w:ascii="Times New Roman"/>
          <w:b w:val="false"/>
          <w:i w:val="false"/>
          <w:color w:val="000000"/>
          <w:sz w:val="28"/>
        </w:rPr>
        <w:t>
0В001, а, 3                             840120000
</w:t>
      </w:r>
    </w:p>
    <w:p>
      <w:pPr>
        <w:spacing w:after="0"/>
        <w:ind w:left="0"/>
        <w:jc w:val="both"/>
      </w:pPr>
      <w:r>
        <w:rPr>
          <w:rFonts w:ascii="Times New Roman"/>
          <w:b w:val="false"/>
          <w:i w:val="false"/>
          <w:color w:val="000000"/>
          <w:sz w:val="28"/>
        </w:rPr>
        <w:t>
0В001, а, 4                             840120000
</w:t>
      </w:r>
    </w:p>
    <w:p>
      <w:pPr>
        <w:spacing w:after="0"/>
        <w:ind w:left="0"/>
        <w:jc w:val="both"/>
      </w:pPr>
      <w:r>
        <w:rPr>
          <w:rFonts w:ascii="Times New Roman"/>
          <w:b w:val="false"/>
          <w:i w:val="false"/>
          <w:color w:val="000000"/>
          <w:sz w:val="28"/>
        </w:rPr>
        <w:t>
0В001, а, 5                             842119900
</w:t>
      </w:r>
    </w:p>
    <w:p>
      <w:pPr>
        <w:spacing w:after="0"/>
        <w:ind w:left="0"/>
        <w:jc w:val="both"/>
      </w:pPr>
      <w:r>
        <w:rPr>
          <w:rFonts w:ascii="Times New Roman"/>
          <w:b w:val="false"/>
          <w:i w:val="false"/>
          <w:color w:val="000000"/>
          <w:sz w:val="28"/>
        </w:rPr>
        <w:t>
0В001, а, 6                             840120000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0В001, а, 7                             854380900
</w:t>
      </w:r>
    </w:p>
    <w:p>
      <w:pPr>
        <w:spacing w:after="0"/>
        <w:ind w:left="0"/>
        <w:jc w:val="both"/>
      </w:pPr>
      <w:r>
        <w:rPr>
          <w:rFonts w:ascii="Times New Roman"/>
          <w:b w:val="false"/>
          <w:i w:val="false"/>
          <w:color w:val="000000"/>
          <w:sz w:val="28"/>
        </w:rPr>
        <w:t>
0В001, а, 8                             840120000
</w:t>
      </w:r>
    </w:p>
    <w:p>
      <w:pPr>
        <w:spacing w:after="0"/>
        <w:ind w:left="0"/>
        <w:jc w:val="both"/>
      </w:pPr>
      <w:r>
        <w:rPr>
          <w:rFonts w:ascii="Times New Roman"/>
          <w:b w:val="false"/>
          <w:i w:val="false"/>
          <w:color w:val="000000"/>
          <w:sz w:val="28"/>
        </w:rPr>
        <w:t>
0В001, b, 1                             840120000
</w:t>
      </w:r>
    </w:p>
    <w:p>
      <w:pPr>
        <w:spacing w:after="0"/>
        <w:ind w:left="0"/>
        <w:jc w:val="both"/>
      </w:pPr>
      <w:r>
        <w:rPr>
          <w:rFonts w:ascii="Times New Roman"/>
          <w:b w:val="false"/>
          <w:i w:val="false"/>
          <w:color w:val="000000"/>
          <w:sz w:val="28"/>
        </w:rPr>
        <w:t>
0В001, b, 2                             840120000
</w:t>
      </w:r>
    </w:p>
    <w:p>
      <w:pPr>
        <w:spacing w:after="0"/>
        <w:ind w:left="0"/>
        <w:jc w:val="both"/>
      </w:pPr>
      <w:r>
        <w:rPr>
          <w:rFonts w:ascii="Times New Roman"/>
          <w:b w:val="false"/>
          <w:i w:val="false"/>
          <w:color w:val="000000"/>
          <w:sz w:val="28"/>
        </w:rPr>
        <w:t>
0В001, b, 3                             840120000
</w:t>
      </w:r>
    </w:p>
    <w:p>
      <w:pPr>
        <w:spacing w:after="0"/>
        <w:ind w:left="0"/>
        <w:jc w:val="both"/>
      </w:pPr>
      <w:r>
        <w:rPr>
          <w:rFonts w:ascii="Times New Roman"/>
          <w:b w:val="false"/>
          <w:i w:val="false"/>
          <w:color w:val="000000"/>
          <w:sz w:val="28"/>
        </w:rPr>
        <w:t>
0В001, b, 4                             8307          
</w:t>
      </w:r>
    </w:p>
    <w:p>
      <w:pPr>
        <w:spacing w:after="0"/>
        <w:ind w:left="0"/>
        <w:jc w:val="both"/>
      </w:pPr>
      <w:r>
        <w:rPr>
          <w:rFonts w:ascii="Times New Roman"/>
          <w:b w:val="false"/>
          <w:i w:val="false"/>
          <w:color w:val="000000"/>
          <w:sz w:val="28"/>
        </w:rPr>
        <w:t>
                                        840120000
</w:t>
      </w:r>
    </w:p>
    <w:p>
      <w:pPr>
        <w:spacing w:after="0"/>
        <w:ind w:left="0"/>
        <w:jc w:val="both"/>
      </w:pPr>
      <w:r>
        <w:rPr>
          <w:rFonts w:ascii="Times New Roman"/>
          <w:b w:val="false"/>
          <w:i w:val="false"/>
          <w:color w:val="000000"/>
          <w:sz w:val="28"/>
        </w:rPr>
        <w:t>
0В001, b, 5                             840120000     
</w:t>
      </w:r>
    </w:p>
    <w:p>
      <w:pPr>
        <w:spacing w:after="0"/>
        <w:ind w:left="0"/>
        <w:jc w:val="both"/>
      </w:pPr>
      <w:r>
        <w:rPr>
          <w:rFonts w:ascii="Times New Roman"/>
          <w:b w:val="false"/>
          <w:i w:val="false"/>
          <w:color w:val="000000"/>
          <w:sz w:val="28"/>
        </w:rPr>
        <w:t>
0В001, b, 6                             840120000     
</w:t>
      </w:r>
    </w:p>
    <w:p>
      <w:pPr>
        <w:spacing w:after="0"/>
        <w:ind w:left="0"/>
        <w:jc w:val="both"/>
      </w:pPr>
      <w:r>
        <w:rPr>
          <w:rFonts w:ascii="Times New Roman"/>
          <w:b w:val="false"/>
          <w:i w:val="false"/>
          <w:color w:val="000000"/>
          <w:sz w:val="28"/>
        </w:rPr>
        <w:t>
0В001, b, 7                             848330900
</w:t>
      </w:r>
    </w:p>
    <w:p>
      <w:pPr>
        <w:spacing w:after="0"/>
        <w:ind w:left="0"/>
        <w:jc w:val="both"/>
      </w:pPr>
      <w:r>
        <w:rPr>
          <w:rFonts w:ascii="Times New Roman"/>
          <w:b w:val="false"/>
          <w:i w:val="false"/>
          <w:color w:val="000000"/>
          <w:sz w:val="28"/>
        </w:rPr>
        <w:t>
0В001, b, 8                             848330900    
</w:t>
      </w:r>
    </w:p>
    <w:p>
      <w:pPr>
        <w:spacing w:after="0"/>
        <w:ind w:left="0"/>
        <w:jc w:val="both"/>
      </w:pPr>
      <w:r>
        <w:rPr>
          <w:rFonts w:ascii="Times New Roman"/>
          <w:b w:val="false"/>
          <w:i w:val="false"/>
          <w:color w:val="000000"/>
          <w:sz w:val="28"/>
        </w:rPr>
        <w:t>
0В001, b, 9                             841410300     
</w:t>
      </w:r>
    </w:p>
    <w:p>
      <w:pPr>
        <w:spacing w:after="0"/>
        <w:ind w:left="0"/>
        <w:jc w:val="both"/>
      </w:pPr>
      <w:r>
        <w:rPr>
          <w:rFonts w:ascii="Times New Roman"/>
          <w:b w:val="false"/>
          <w:i w:val="false"/>
          <w:color w:val="000000"/>
          <w:sz w:val="28"/>
        </w:rPr>
        <w:t>
0В001, b, 10                            850300900     
</w:t>
      </w:r>
    </w:p>
    <w:p>
      <w:pPr>
        <w:spacing w:after="0"/>
        <w:ind w:left="0"/>
        <w:jc w:val="both"/>
      </w:pPr>
      <w:r>
        <w:rPr>
          <w:rFonts w:ascii="Times New Roman"/>
          <w:b w:val="false"/>
          <w:i w:val="false"/>
          <w:color w:val="000000"/>
          <w:sz w:val="28"/>
        </w:rPr>
        <w:t>
0В001, b, 11                            840120000     
</w:t>
      </w:r>
    </w:p>
    <w:p>
      <w:pPr>
        <w:spacing w:after="0"/>
        <w:ind w:left="0"/>
        <w:jc w:val="both"/>
      </w:pPr>
      <w:r>
        <w:rPr>
          <w:rFonts w:ascii="Times New Roman"/>
          <w:b w:val="false"/>
          <w:i w:val="false"/>
          <w:color w:val="000000"/>
          <w:sz w:val="28"/>
        </w:rPr>
        <w:t>
0В001, b, 12                            840120000     
</w:t>
      </w:r>
    </w:p>
    <w:p>
      <w:pPr>
        <w:spacing w:after="0"/>
        <w:ind w:left="0"/>
        <w:jc w:val="both"/>
      </w:pPr>
      <w:r>
        <w:rPr>
          <w:rFonts w:ascii="Times New Roman"/>
          <w:b w:val="false"/>
          <w:i w:val="false"/>
          <w:color w:val="000000"/>
          <w:sz w:val="28"/>
        </w:rPr>
        <w:t>
0В001, b, 13                            850230990
</w:t>
      </w:r>
    </w:p>
    <w:p>
      <w:pPr>
        <w:spacing w:after="0"/>
        <w:ind w:left="0"/>
        <w:jc w:val="both"/>
      </w:pPr>
      <w:r>
        <w:rPr>
          <w:rFonts w:ascii="Times New Roman"/>
          <w:b w:val="false"/>
          <w:i w:val="false"/>
          <w:color w:val="000000"/>
          <w:sz w:val="28"/>
        </w:rPr>
        <w:t>
                                        850240900
</w:t>
      </w:r>
    </w:p>
    <w:p>
      <w:pPr>
        <w:spacing w:after="0"/>
        <w:ind w:left="0"/>
        <w:jc w:val="both"/>
      </w:pPr>
      <w:r>
        <w:rPr>
          <w:rFonts w:ascii="Times New Roman"/>
          <w:b w:val="false"/>
          <w:i w:val="false"/>
          <w:color w:val="000000"/>
          <w:sz w:val="28"/>
        </w:rPr>
        <w:t>
                                        850440990
</w:t>
      </w:r>
    </w:p>
    <w:p>
      <w:pPr>
        <w:spacing w:after="0"/>
        <w:ind w:left="0"/>
        <w:jc w:val="both"/>
      </w:pPr>
      <w:r>
        <w:rPr>
          <w:rFonts w:ascii="Times New Roman"/>
          <w:b w:val="false"/>
          <w:i w:val="false"/>
          <w:color w:val="000000"/>
          <w:sz w:val="28"/>
        </w:rPr>
        <w:t>
0В001, с, 1                             840120000     
</w:t>
      </w:r>
    </w:p>
    <w:p>
      <w:pPr>
        <w:spacing w:after="0"/>
        <w:ind w:left="0"/>
        <w:jc w:val="both"/>
      </w:pPr>
      <w:r>
        <w:rPr>
          <w:rFonts w:ascii="Times New Roman"/>
          <w:b w:val="false"/>
          <w:i w:val="false"/>
          <w:color w:val="000000"/>
          <w:sz w:val="28"/>
        </w:rPr>
        <w:t>
                                        842139990
</w:t>
      </w:r>
    </w:p>
    <w:p>
      <w:pPr>
        <w:spacing w:after="0"/>
        <w:ind w:left="0"/>
        <w:jc w:val="both"/>
      </w:pPr>
      <w:r>
        <w:rPr>
          <w:rFonts w:ascii="Times New Roman"/>
          <w:b w:val="false"/>
          <w:i w:val="false"/>
          <w:color w:val="000000"/>
          <w:sz w:val="28"/>
        </w:rPr>
        <w:t>
0В001, с, 2                             731010000     
</w:t>
      </w:r>
    </w:p>
    <w:p>
      <w:pPr>
        <w:spacing w:after="0"/>
        <w:ind w:left="0"/>
        <w:jc w:val="both"/>
      </w:pPr>
      <w:r>
        <w:rPr>
          <w:rFonts w:ascii="Times New Roman"/>
          <w:b w:val="false"/>
          <w:i w:val="false"/>
          <w:color w:val="000000"/>
          <w:sz w:val="28"/>
        </w:rPr>
        <w:t>
                                        750800900
</w:t>
      </w:r>
    </w:p>
    <w:p>
      <w:pPr>
        <w:spacing w:after="0"/>
        <w:ind w:left="0"/>
        <w:jc w:val="both"/>
      </w:pPr>
      <w:r>
        <w:rPr>
          <w:rFonts w:ascii="Times New Roman"/>
          <w:b w:val="false"/>
          <w:i w:val="false"/>
          <w:color w:val="000000"/>
          <w:sz w:val="28"/>
        </w:rPr>
        <w:t>
                                        7611
</w:t>
      </w:r>
    </w:p>
    <w:p>
      <w:pPr>
        <w:spacing w:after="0"/>
        <w:ind w:left="0"/>
        <w:jc w:val="both"/>
      </w:pPr>
      <w:r>
        <w:rPr>
          <w:rFonts w:ascii="Times New Roman"/>
          <w:b w:val="false"/>
          <w:i w:val="false"/>
          <w:color w:val="000000"/>
          <w:sz w:val="28"/>
        </w:rPr>
        <w:t>
                                        7612
</w:t>
      </w:r>
    </w:p>
    <w:p>
      <w:pPr>
        <w:spacing w:after="0"/>
        <w:ind w:left="0"/>
        <w:jc w:val="both"/>
      </w:pPr>
      <w:r>
        <w:rPr>
          <w:rFonts w:ascii="Times New Roman"/>
          <w:b w:val="false"/>
          <w:i w:val="false"/>
          <w:color w:val="000000"/>
          <w:sz w:val="28"/>
        </w:rPr>
        <w:t>
0В001, с, 3                             841480   
</w:t>
      </w:r>
    </w:p>
    <w:p>
      <w:pPr>
        <w:spacing w:after="0"/>
        <w:ind w:left="0"/>
        <w:jc w:val="both"/>
      </w:pPr>
      <w:r>
        <w:rPr>
          <w:rFonts w:ascii="Times New Roman"/>
          <w:b w:val="false"/>
          <w:i w:val="false"/>
          <w:color w:val="000000"/>
          <w:sz w:val="28"/>
        </w:rPr>
        <w:t>
                                        (841480100-ден басқа)
</w:t>
      </w:r>
    </w:p>
    <w:p>
      <w:pPr>
        <w:spacing w:after="0"/>
        <w:ind w:left="0"/>
        <w:jc w:val="both"/>
      </w:pPr>
      <w:r>
        <w:rPr>
          <w:rFonts w:ascii="Times New Roman"/>
          <w:b w:val="false"/>
          <w:i w:val="false"/>
          <w:color w:val="000000"/>
          <w:sz w:val="28"/>
        </w:rPr>
        <w:t>
0В001, с, 4                             848410900
</w:t>
      </w:r>
    </w:p>
    <w:p>
      <w:pPr>
        <w:spacing w:after="0"/>
        <w:ind w:left="0"/>
        <w:jc w:val="both"/>
      </w:pPr>
      <w:r>
        <w:rPr>
          <w:rFonts w:ascii="Times New Roman"/>
          <w:b w:val="false"/>
          <w:i w:val="false"/>
          <w:color w:val="000000"/>
          <w:sz w:val="28"/>
        </w:rPr>
        <w:t>
                                        848490900
</w:t>
      </w:r>
    </w:p>
    <w:p>
      <w:pPr>
        <w:spacing w:after="0"/>
        <w:ind w:left="0"/>
        <w:jc w:val="both"/>
      </w:pPr>
      <w:r>
        <w:rPr>
          <w:rFonts w:ascii="Times New Roman"/>
          <w:b w:val="false"/>
          <w:i w:val="false"/>
          <w:color w:val="000000"/>
          <w:sz w:val="28"/>
        </w:rPr>
        <w:t>
                                        848590900
</w:t>
      </w:r>
    </w:p>
    <w:p>
      <w:pPr>
        <w:spacing w:after="0"/>
        <w:ind w:left="0"/>
        <w:jc w:val="both"/>
      </w:pPr>
      <w:r>
        <w:rPr>
          <w:rFonts w:ascii="Times New Roman"/>
          <w:b w:val="false"/>
          <w:i w:val="false"/>
          <w:color w:val="000000"/>
          <w:sz w:val="28"/>
        </w:rPr>
        <w:t>
0В001, с, 5                             841950900
</w:t>
      </w:r>
    </w:p>
    <w:p>
      <w:pPr>
        <w:spacing w:after="0"/>
        <w:ind w:left="0"/>
        <w:jc w:val="both"/>
      </w:pPr>
      <w:r>
        <w:rPr>
          <w:rFonts w:ascii="Times New Roman"/>
          <w:b w:val="false"/>
          <w:i w:val="false"/>
          <w:color w:val="000000"/>
          <w:sz w:val="28"/>
        </w:rPr>
        <w:t>
0В001, с, 6                             848110   
</w:t>
      </w:r>
    </w:p>
    <w:p>
      <w:pPr>
        <w:spacing w:after="0"/>
        <w:ind w:left="0"/>
        <w:jc w:val="both"/>
      </w:pPr>
      <w:r>
        <w:rPr>
          <w:rFonts w:ascii="Times New Roman"/>
          <w:b w:val="false"/>
          <w:i w:val="false"/>
          <w:color w:val="000000"/>
          <w:sz w:val="28"/>
        </w:rPr>
        <w:t>
                                        848130910
</w:t>
      </w:r>
    </w:p>
    <w:p>
      <w:pPr>
        <w:spacing w:after="0"/>
        <w:ind w:left="0"/>
        <w:jc w:val="both"/>
      </w:pPr>
      <w:r>
        <w:rPr>
          <w:rFonts w:ascii="Times New Roman"/>
          <w:b w:val="false"/>
          <w:i w:val="false"/>
          <w:color w:val="000000"/>
          <w:sz w:val="28"/>
        </w:rPr>
        <w:t>
                                        848130990
</w:t>
      </w:r>
    </w:p>
    <w:p>
      <w:pPr>
        <w:spacing w:after="0"/>
        <w:ind w:left="0"/>
        <w:jc w:val="both"/>
      </w:pPr>
      <w:r>
        <w:rPr>
          <w:rFonts w:ascii="Times New Roman"/>
          <w:b w:val="false"/>
          <w:i w:val="false"/>
          <w:color w:val="000000"/>
          <w:sz w:val="28"/>
        </w:rPr>
        <w:t>
                                        848180
</w:t>
      </w:r>
    </w:p>
    <w:p>
      <w:pPr>
        <w:spacing w:after="0"/>
        <w:ind w:left="0"/>
        <w:jc w:val="both"/>
      </w:pPr>
      <w:r>
        <w:rPr>
          <w:rFonts w:ascii="Times New Roman"/>
          <w:b w:val="false"/>
          <w:i w:val="false"/>
          <w:color w:val="000000"/>
          <w:sz w:val="28"/>
        </w:rPr>
        <w:t>
0В001, d, 1                             840120000  
</w:t>
      </w:r>
    </w:p>
    <w:p>
      <w:pPr>
        <w:spacing w:after="0"/>
        <w:ind w:left="0"/>
        <w:jc w:val="both"/>
      </w:pPr>
      <w:r>
        <w:rPr>
          <w:rFonts w:ascii="Times New Roman"/>
          <w:b w:val="false"/>
          <w:i w:val="false"/>
          <w:color w:val="000000"/>
          <w:sz w:val="28"/>
        </w:rPr>
        <w:t>
0В001, d, 2                             840120000     
</w:t>
      </w:r>
    </w:p>
    <w:p>
      <w:pPr>
        <w:spacing w:after="0"/>
        <w:ind w:left="0"/>
        <w:jc w:val="both"/>
      </w:pPr>
      <w:r>
        <w:rPr>
          <w:rFonts w:ascii="Times New Roman"/>
          <w:b w:val="false"/>
          <w:i w:val="false"/>
          <w:color w:val="000000"/>
          <w:sz w:val="28"/>
        </w:rPr>
        <w:t>
0В001, d, 3                             841480   
</w:t>
      </w:r>
    </w:p>
    <w:p>
      <w:pPr>
        <w:spacing w:after="0"/>
        <w:ind w:left="0"/>
        <w:jc w:val="both"/>
      </w:pPr>
      <w:r>
        <w:rPr>
          <w:rFonts w:ascii="Times New Roman"/>
          <w:b w:val="false"/>
          <w:i w:val="false"/>
          <w:color w:val="000000"/>
          <w:sz w:val="28"/>
        </w:rPr>
        <w:t>
0В001, d, 4                             841950900
</w:t>
      </w:r>
    </w:p>
    <w:p>
      <w:pPr>
        <w:spacing w:after="0"/>
        <w:ind w:left="0"/>
        <w:jc w:val="both"/>
      </w:pPr>
      <w:r>
        <w:rPr>
          <w:rFonts w:ascii="Times New Roman"/>
          <w:b w:val="false"/>
          <w:i w:val="false"/>
          <w:color w:val="000000"/>
          <w:sz w:val="28"/>
        </w:rPr>
        <w:t>
0В001, d, 5                             840120000        
</w:t>
      </w:r>
    </w:p>
    <w:p>
      <w:pPr>
        <w:spacing w:after="0"/>
        <w:ind w:left="0"/>
        <w:jc w:val="both"/>
      </w:pPr>
      <w:r>
        <w:rPr>
          <w:rFonts w:ascii="Times New Roman"/>
          <w:b w:val="false"/>
          <w:i w:val="false"/>
          <w:color w:val="000000"/>
          <w:sz w:val="28"/>
        </w:rPr>
        <w:t>
0В001, d, 6                             848110   
</w:t>
      </w:r>
    </w:p>
    <w:p>
      <w:pPr>
        <w:spacing w:after="0"/>
        <w:ind w:left="0"/>
        <w:jc w:val="both"/>
      </w:pPr>
      <w:r>
        <w:rPr>
          <w:rFonts w:ascii="Times New Roman"/>
          <w:b w:val="false"/>
          <w:i w:val="false"/>
          <w:color w:val="000000"/>
          <w:sz w:val="28"/>
        </w:rPr>
        <w:t>
                                        848130910
</w:t>
      </w:r>
    </w:p>
    <w:p>
      <w:pPr>
        <w:spacing w:after="0"/>
        <w:ind w:left="0"/>
        <w:jc w:val="both"/>
      </w:pPr>
      <w:r>
        <w:rPr>
          <w:rFonts w:ascii="Times New Roman"/>
          <w:b w:val="false"/>
          <w:i w:val="false"/>
          <w:color w:val="000000"/>
          <w:sz w:val="28"/>
        </w:rPr>
        <w:t>
                                        848130990
</w:t>
      </w:r>
    </w:p>
    <w:p>
      <w:pPr>
        <w:spacing w:after="0"/>
        <w:ind w:left="0"/>
        <w:jc w:val="both"/>
      </w:pPr>
      <w:r>
        <w:rPr>
          <w:rFonts w:ascii="Times New Roman"/>
          <w:b w:val="false"/>
          <w:i w:val="false"/>
          <w:color w:val="000000"/>
          <w:sz w:val="28"/>
        </w:rPr>
        <w:t>
                                        848180
</w:t>
      </w:r>
    </w:p>
    <w:p>
      <w:pPr>
        <w:spacing w:after="0"/>
        <w:ind w:left="0"/>
        <w:jc w:val="both"/>
      </w:pPr>
      <w:r>
        <w:rPr>
          <w:rFonts w:ascii="Times New Roman"/>
          <w:b w:val="false"/>
          <w:i w:val="false"/>
          <w:color w:val="000000"/>
          <w:sz w:val="28"/>
        </w:rPr>
        <w:t>
0В001, d, 7                                      
</w:t>
      </w:r>
    </w:p>
    <w:p>
      <w:pPr>
        <w:spacing w:after="0"/>
        <w:ind w:left="0"/>
        <w:jc w:val="both"/>
      </w:pPr>
      <w:r>
        <w:rPr>
          <w:rFonts w:ascii="Times New Roman"/>
          <w:b w:val="false"/>
          <w:i w:val="false"/>
          <w:color w:val="000000"/>
          <w:sz w:val="28"/>
        </w:rPr>
        <w:t>
0В001, е, 1                             840120000       
</w:t>
      </w:r>
    </w:p>
    <w:p>
      <w:pPr>
        <w:spacing w:after="0"/>
        <w:ind w:left="0"/>
        <w:jc w:val="both"/>
      </w:pPr>
      <w:r>
        <w:rPr>
          <w:rFonts w:ascii="Times New Roman"/>
          <w:b w:val="false"/>
          <w:i w:val="false"/>
          <w:color w:val="000000"/>
          <w:sz w:val="28"/>
        </w:rPr>
        <w:t>
0В001, е, 2                             840120000   
</w:t>
      </w:r>
    </w:p>
    <w:p>
      <w:pPr>
        <w:spacing w:after="0"/>
        <w:ind w:left="0"/>
        <w:jc w:val="both"/>
      </w:pPr>
      <w:r>
        <w:rPr>
          <w:rFonts w:ascii="Times New Roman"/>
          <w:b w:val="false"/>
          <w:i w:val="false"/>
          <w:color w:val="000000"/>
          <w:sz w:val="28"/>
        </w:rPr>
        <w:t>
0В001, е, 3                             840120000       
</w:t>
      </w:r>
    </w:p>
    <w:p>
      <w:pPr>
        <w:spacing w:after="0"/>
        <w:ind w:left="0"/>
        <w:jc w:val="both"/>
      </w:pPr>
      <w:r>
        <w:rPr>
          <w:rFonts w:ascii="Times New Roman"/>
          <w:b w:val="false"/>
          <w:i w:val="false"/>
          <w:color w:val="000000"/>
          <w:sz w:val="28"/>
        </w:rPr>
        <w:t>
0В001, е, 4-0В001, е,6                                      
</w:t>
      </w:r>
    </w:p>
    <w:p>
      <w:pPr>
        <w:spacing w:after="0"/>
        <w:ind w:left="0"/>
        <w:jc w:val="both"/>
      </w:pPr>
      <w:r>
        <w:rPr>
          <w:rFonts w:ascii="Times New Roman"/>
          <w:b w:val="false"/>
          <w:i w:val="false"/>
          <w:color w:val="000000"/>
          <w:sz w:val="28"/>
        </w:rPr>
        <w:t>
0В001, f, 1                             382390200         
</w:t>
      </w:r>
    </w:p>
    <w:p>
      <w:pPr>
        <w:spacing w:after="0"/>
        <w:ind w:left="0"/>
        <w:jc w:val="both"/>
      </w:pPr>
      <w:r>
        <w:rPr>
          <w:rFonts w:ascii="Times New Roman"/>
          <w:b w:val="false"/>
          <w:i w:val="false"/>
          <w:color w:val="000000"/>
          <w:sz w:val="28"/>
        </w:rPr>
        <w:t>
                                        391400000
</w:t>
      </w:r>
    </w:p>
    <w:p>
      <w:pPr>
        <w:spacing w:after="0"/>
        <w:ind w:left="0"/>
        <w:jc w:val="both"/>
      </w:pPr>
      <w:r>
        <w:rPr>
          <w:rFonts w:ascii="Times New Roman"/>
          <w:b w:val="false"/>
          <w:i w:val="false"/>
          <w:color w:val="000000"/>
          <w:sz w:val="28"/>
        </w:rPr>
        <w:t>
0В001, f, 2                             842129900
</w:t>
      </w:r>
    </w:p>
    <w:p>
      <w:pPr>
        <w:spacing w:after="0"/>
        <w:ind w:left="0"/>
        <w:jc w:val="both"/>
      </w:pPr>
      <w:r>
        <w:rPr>
          <w:rFonts w:ascii="Times New Roman"/>
          <w:b w:val="false"/>
          <w:i w:val="false"/>
          <w:color w:val="000000"/>
          <w:sz w:val="28"/>
        </w:rPr>
        <w:t>
0В001, f, 3 
</w:t>
      </w:r>
    </w:p>
    <w:p>
      <w:pPr>
        <w:spacing w:after="0"/>
        <w:ind w:left="0"/>
        <w:jc w:val="both"/>
      </w:pPr>
      <w:r>
        <w:rPr>
          <w:rFonts w:ascii="Times New Roman"/>
          <w:b w:val="false"/>
          <w:i w:val="false"/>
          <w:color w:val="000000"/>
          <w:sz w:val="28"/>
        </w:rPr>
        <w:t>
0В001, g, 1-
</w:t>
      </w:r>
    </w:p>
    <w:p>
      <w:pPr>
        <w:spacing w:after="0"/>
        <w:ind w:left="0"/>
        <w:jc w:val="both"/>
      </w:pPr>
      <w:r>
        <w:rPr>
          <w:rFonts w:ascii="Times New Roman"/>
          <w:b w:val="false"/>
          <w:i w:val="false"/>
          <w:color w:val="000000"/>
          <w:sz w:val="28"/>
        </w:rPr>
        <w:t>
0В001, g, 2
</w:t>
      </w:r>
    </w:p>
    <w:p>
      <w:pPr>
        <w:spacing w:after="0"/>
        <w:ind w:left="0"/>
        <w:jc w:val="both"/>
      </w:pPr>
      <w:r>
        <w:rPr>
          <w:rFonts w:ascii="Times New Roman"/>
          <w:b w:val="false"/>
          <w:i w:val="false"/>
          <w:color w:val="000000"/>
          <w:sz w:val="28"/>
        </w:rPr>
        <w:t>
0В001, g, 3                             841989900
</w:t>
      </w:r>
    </w:p>
    <w:p>
      <w:pPr>
        <w:spacing w:after="0"/>
        <w:ind w:left="0"/>
        <w:jc w:val="both"/>
      </w:pPr>
      <w:r>
        <w:rPr>
          <w:rFonts w:ascii="Times New Roman"/>
          <w:b w:val="false"/>
          <w:i w:val="false"/>
          <w:color w:val="000000"/>
          <w:sz w:val="28"/>
        </w:rPr>
        <w:t>
0В001, g, 4                             840120000
</w:t>
      </w:r>
    </w:p>
    <w:p>
      <w:pPr>
        <w:spacing w:after="0"/>
        <w:ind w:left="0"/>
        <w:jc w:val="both"/>
      </w:pPr>
      <w:r>
        <w:rPr>
          <w:rFonts w:ascii="Times New Roman"/>
          <w:b w:val="false"/>
          <w:i w:val="false"/>
          <w:color w:val="000000"/>
          <w:sz w:val="28"/>
        </w:rPr>
        <w:t>
0В001, g, 5                             840120000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0В001, h, 1                             840120000                          
</w:t>
      </w:r>
    </w:p>
    <w:p>
      <w:pPr>
        <w:spacing w:after="0"/>
        <w:ind w:left="0"/>
        <w:jc w:val="both"/>
      </w:pPr>
      <w:r>
        <w:rPr>
          <w:rFonts w:ascii="Times New Roman"/>
          <w:b w:val="false"/>
          <w:i w:val="false"/>
          <w:color w:val="000000"/>
          <w:sz w:val="28"/>
        </w:rPr>
        <w:t>
0В001, h, 2                             840120000                         
</w:t>
      </w:r>
    </w:p>
    <w:p>
      <w:pPr>
        <w:spacing w:after="0"/>
        <w:ind w:left="0"/>
        <w:jc w:val="both"/>
      </w:pPr>
      <w:r>
        <w:rPr>
          <w:rFonts w:ascii="Times New Roman"/>
          <w:b w:val="false"/>
          <w:i w:val="false"/>
          <w:color w:val="000000"/>
          <w:sz w:val="28"/>
        </w:rPr>
        <w:t>
0В001, h, 3                             841480 
</w:t>
      </w:r>
    </w:p>
    <w:p>
      <w:pPr>
        <w:spacing w:after="0"/>
        <w:ind w:left="0"/>
        <w:jc w:val="both"/>
      </w:pPr>
      <w:r>
        <w:rPr>
          <w:rFonts w:ascii="Times New Roman"/>
          <w:b w:val="false"/>
          <w:i w:val="false"/>
          <w:color w:val="000000"/>
          <w:sz w:val="28"/>
        </w:rPr>
        <w:t>
                                        (841480100-ден басқа)
</w:t>
      </w:r>
    </w:p>
    <w:p>
      <w:pPr>
        <w:spacing w:after="0"/>
        <w:ind w:left="0"/>
        <w:jc w:val="both"/>
      </w:pPr>
      <w:r>
        <w:rPr>
          <w:rFonts w:ascii="Times New Roman"/>
          <w:b w:val="false"/>
          <w:i w:val="false"/>
          <w:color w:val="000000"/>
          <w:sz w:val="28"/>
        </w:rPr>
        <w:t>
0В001, h, 4                             840120000          
</w:t>
      </w:r>
    </w:p>
    <w:p>
      <w:pPr>
        <w:spacing w:after="0"/>
        <w:ind w:left="0"/>
        <w:jc w:val="both"/>
      </w:pPr>
      <w:r>
        <w:rPr>
          <w:rFonts w:ascii="Times New Roman"/>
          <w:b w:val="false"/>
          <w:i w:val="false"/>
          <w:color w:val="000000"/>
          <w:sz w:val="28"/>
        </w:rPr>
        <w:t>
0В001, h, 5                             841989900
</w:t>
      </w:r>
    </w:p>
    <w:p>
      <w:pPr>
        <w:spacing w:after="0"/>
        <w:ind w:left="0"/>
        <w:jc w:val="both"/>
      </w:pPr>
      <w:r>
        <w:rPr>
          <w:rFonts w:ascii="Times New Roman"/>
          <w:b w:val="false"/>
          <w:i w:val="false"/>
          <w:color w:val="000000"/>
          <w:sz w:val="28"/>
        </w:rPr>
        <w:t>
0В001, h, 6                             840120000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0В001, i, 1                             854380900
</w:t>
      </w:r>
    </w:p>
    <w:p>
      <w:pPr>
        <w:spacing w:after="0"/>
        <w:ind w:left="0"/>
        <w:jc w:val="both"/>
      </w:pPr>
      <w:r>
        <w:rPr>
          <w:rFonts w:ascii="Times New Roman"/>
          <w:b w:val="false"/>
          <w:i w:val="false"/>
          <w:color w:val="000000"/>
          <w:sz w:val="28"/>
        </w:rPr>
        <w:t>
0В001, i, 2                             850450900        
</w:t>
      </w:r>
    </w:p>
    <w:p>
      <w:pPr>
        <w:spacing w:after="0"/>
        <w:ind w:left="0"/>
        <w:jc w:val="both"/>
      </w:pPr>
      <w:r>
        <w:rPr>
          <w:rFonts w:ascii="Times New Roman"/>
          <w:b w:val="false"/>
          <w:i w:val="false"/>
          <w:color w:val="000000"/>
          <w:sz w:val="28"/>
        </w:rPr>
        <w:t>
0В001, i, 3                             851580900
</w:t>
      </w:r>
    </w:p>
    <w:p>
      <w:pPr>
        <w:spacing w:after="0"/>
        <w:ind w:left="0"/>
        <w:jc w:val="both"/>
      </w:pPr>
      <w:r>
        <w:rPr>
          <w:rFonts w:ascii="Times New Roman"/>
          <w:b w:val="false"/>
          <w:i w:val="false"/>
          <w:color w:val="000000"/>
          <w:sz w:val="28"/>
        </w:rPr>
        <w:t>
                                        854310000
</w:t>
      </w:r>
    </w:p>
    <w:p>
      <w:pPr>
        <w:spacing w:after="0"/>
        <w:ind w:left="0"/>
        <w:jc w:val="both"/>
      </w:pPr>
      <w:r>
        <w:rPr>
          <w:rFonts w:ascii="Times New Roman"/>
          <w:b w:val="false"/>
          <w:i w:val="false"/>
          <w:color w:val="000000"/>
          <w:sz w:val="28"/>
        </w:rPr>
        <w:t>
0В001, i, 4                             
</w:t>
      </w:r>
    </w:p>
    <w:p>
      <w:pPr>
        <w:spacing w:after="0"/>
        <w:ind w:left="0"/>
        <w:jc w:val="both"/>
      </w:pPr>
      <w:r>
        <w:rPr>
          <w:rFonts w:ascii="Times New Roman"/>
          <w:b w:val="false"/>
          <w:i w:val="false"/>
          <w:color w:val="000000"/>
          <w:sz w:val="28"/>
        </w:rPr>
        <w:t>
0В001, i, 5                             841989900                          
</w:t>
      </w:r>
    </w:p>
    <w:p>
      <w:pPr>
        <w:spacing w:after="0"/>
        <w:ind w:left="0"/>
        <w:jc w:val="both"/>
      </w:pPr>
      <w:r>
        <w:rPr>
          <w:rFonts w:ascii="Times New Roman"/>
          <w:b w:val="false"/>
          <w:i w:val="false"/>
          <w:color w:val="000000"/>
          <w:sz w:val="28"/>
        </w:rPr>
        <w:t>
0В001, i, 6                             840120000         
</w:t>
      </w:r>
    </w:p>
    <w:p>
      <w:pPr>
        <w:spacing w:after="0"/>
        <w:ind w:left="0"/>
        <w:jc w:val="both"/>
      </w:pPr>
      <w:r>
        <w:rPr>
          <w:rFonts w:ascii="Times New Roman"/>
          <w:b w:val="false"/>
          <w:i w:val="false"/>
          <w:color w:val="000000"/>
          <w:sz w:val="28"/>
        </w:rPr>
        <w:t>
0В001, j, 1                             854310000          
</w:t>
      </w:r>
    </w:p>
    <w:p>
      <w:pPr>
        <w:spacing w:after="0"/>
        <w:ind w:left="0"/>
        <w:jc w:val="both"/>
      </w:pPr>
      <w:r>
        <w:rPr>
          <w:rFonts w:ascii="Times New Roman"/>
          <w:b w:val="false"/>
          <w:i w:val="false"/>
          <w:color w:val="000000"/>
          <w:sz w:val="28"/>
        </w:rPr>
        <w:t>
0В001, j, 2                             840120000       
</w:t>
      </w:r>
    </w:p>
    <w:p>
      <w:pPr>
        <w:spacing w:after="0"/>
        <w:ind w:left="0"/>
        <w:jc w:val="both"/>
      </w:pPr>
      <w:r>
        <w:rPr>
          <w:rFonts w:ascii="Times New Roman"/>
          <w:b w:val="false"/>
          <w:i w:val="false"/>
          <w:color w:val="000000"/>
          <w:sz w:val="28"/>
        </w:rPr>
        <w:t>
0В001, j, 3                             840120000       
</w:t>
      </w:r>
    </w:p>
    <w:p>
      <w:pPr>
        <w:spacing w:after="0"/>
        <w:ind w:left="0"/>
        <w:jc w:val="both"/>
      </w:pPr>
      <w:r>
        <w:rPr>
          <w:rFonts w:ascii="Times New Roman"/>
          <w:b w:val="false"/>
          <w:i w:val="false"/>
          <w:color w:val="000000"/>
          <w:sz w:val="28"/>
        </w:rPr>
        <w:t>
0В001, j, 4                             850590100
</w:t>
      </w:r>
    </w:p>
    <w:p>
      <w:pPr>
        <w:spacing w:after="0"/>
        <w:ind w:left="0"/>
        <w:jc w:val="both"/>
      </w:pPr>
      <w:r>
        <w:rPr>
          <w:rFonts w:ascii="Times New Roman"/>
          <w:b w:val="false"/>
          <w:i w:val="false"/>
          <w:color w:val="000000"/>
          <w:sz w:val="28"/>
        </w:rPr>
        <w:t>
0В001, j, 5                             850440990
</w:t>
      </w:r>
    </w:p>
    <w:p>
      <w:pPr>
        <w:spacing w:after="0"/>
        <w:ind w:left="0"/>
        <w:jc w:val="both"/>
      </w:pPr>
      <w:r>
        <w:rPr>
          <w:rFonts w:ascii="Times New Roman"/>
          <w:b w:val="false"/>
          <w:i w:val="false"/>
          <w:color w:val="000000"/>
          <w:sz w:val="28"/>
        </w:rPr>
        <w:t>
0В001, j, 6                             850440990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ОВ 002-де көрсетiлген изотоптарды бөлу қондырғысына арналған "UҒ6-ға
</w:t>
      </w:r>
    </w:p>
    <w:p>
      <w:pPr>
        <w:spacing w:after="0"/>
        <w:ind w:left="0"/>
        <w:jc w:val="both"/>
      </w:pPr>
      <w:r>
        <w:rPr>
          <w:rFonts w:ascii="Times New Roman"/>
          <w:b w:val="false"/>
          <w:i w:val="false"/>
          <w:color w:val="000000"/>
          <w:sz w:val="28"/>
        </w:rPr>
        <w:t>
          тоттануға төзiмдi материалдардан" дайындалған немесе мыналар     
</w:t>
      </w:r>
    </w:p>
    <w:p>
      <w:pPr>
        <w:spacing w:after="0"/>
        <w:ind w:left="0"/>
        <w:jc w:val="both"/>
      </w:pPr>
      <w:r>
        <w:rPr>
          <w:rFonts w:ascii="Times New Roman"/>
          <w:b w:val="false"/>
          <w:i w:val="false"/>
          <w:color w:val="000000"/>
          <w:sz w:val="28"/>
        </w:rPr>
        <w:t>
          секiлдi материалдардан жабылынып қорғалынған арнайы әзiрленген   
</w:t>
      </w:r>
    </w:p>
    <w:p>
      <w:pPr>
        <w:spacing w:after="0"/>
        <w:ind w:left="0"/>
        <w:jc w:val="both"/>
      </w:pPr>
      <w:r>
        <w:rPr>
          <w:rFonts w:ascii="Times New Roman"/>
          <w:b w:val="false"/>
          <w:i w:val="false"/>
          <w:color w:val="000000"/>
          <w:sz w:val="28"/>
        </w:rPr>
        <w:t>
          немесе дайындалған қосалқы бөлшектер, жабдық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(Т5.2.1)     а. Байыту орнына UҒ6 беру үшiн пайдаланылатын автоклавта,
</w:t>
      </w:r>
    </w:p>
    <w:p>
      <w:pPr>
        <w:spacing w:after="0"/>
        <w:ind w:left="0"/>
        <w:jc w:val="both"/>
      </w:pPr>
      <w:r>
        <w:rPr>
          <w:rFonts w:ascii="Times New Roman"/>
          <w:b w:val="false"/>
          <w:i w:val="false"/>
          <w:color w:val="000000"/>
          <w:sz w:val="28"/>
        </w:rPr>
        <w:t>
                термостаттар немесе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(Т5.2.1)     b. Кейiн ауыстыру үшiн байыту процесiнен қыздырылған,        
</w:t>
      </w:r>
    </w:p>
    <w:p>
      <w:pPr>
        <w:spacing w:after="0"/>
        <w:ind w:left="0"/>
        <w:jc w:val="both"/>
      </w:pPr>
      <w:r>
        <w:rPr>
          <w:rFonts w:ascii="Times New Roman"/>
          <w:b w:val="false"/>
          <w:i w:val="false"/>
          <w:color w:val="000000"/>
          <w:sz w:val="28"/>
        </w:rPr>
        <w:t>
                UҒ6-ны бөлiп шығару үшiн пайдаланылатын десублематорлар    
</w:t>
      </w:r>
    </w:p>
    <w:p>
      <w:pPr>
        <w:spacing w:after="0"/>
        <w:ind w:left="0"/>
        <w:jc w:val="both"/>
      </w:pPr>
      <w:r>
        <w:rPr>
          <w:rFonts w:ascii="Times New Roman"/>
          <w:b w:val="false"/>
          <w:i w:val="false"/>
          <w:color w:val="000000"/>
          <w:sz w:val="28"/>
        </w:rPr>
        <w:t>
                немесе салқын аулағыштар;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(Т5.2.1)     с. Контейнерлерде UF6 бөлу үшiн пайдаланылатын "өнiмдермен",  
</w:t>
      </w:r>
    </w:p>
    <w:p>
      <w:pPr>
        <w:spacing w:after="0"/>
        <w:ind w:left="0"/>
        <w:jc w:val="both"/>
      </w:pPr>
      <w:r>
        <w:rPr>
          <w:rFonts w:ascii="Times New Roman"/>
          <w:b w:val="false"/>
          <w:i w:val="false"/>
          <w:color w:val="000000"/>
          <w:sz w:val="28"/>
        </w:rPr>
        <w:t>
                "қалдықтардың" станциялары;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(Т5.4.1)     d. UҒ6-ны қысу, салқындату және сұйық немесе қатты күйге
</w:t>
      </w:r>
    </w:p>
    <w:p>
      <w:pPr>
        <w:spacing w:after="0"/>
        <w:ind w:left="0"/>
        <w:jc w:val="both"/>
      </w:pPr>
      <w:r>
        <w:rPr>
          <w:rFonts w:ascii="Times New Roman"/>
          <w:b w:val="false"/>
          <w:i w:val="false"/>
          <w:color w:val="000000"/>
          <w:sz w:val="28"/>
        </w:rPr>
        <w:t>
                көшiру жолымен байыту процессiнен UҒ6-ны бөлiп шығару
</w:t>
      </w:r>
    </w:p>
    <w:p>
      <w:pPr>
        <w:spacing w:after="0"/>
        <w:ind w:left="0"/>
        <w:jc w:val="both"/>
      </w:pPr>
      <w:r>
        <w:rPr>
          <w:rFonts w:ascii="Times New Roman"/>
          <w:b w:val="false"/>
          <w:i w:val="false"/>
          <w:color w:val="000000"/>
          <w:sz w:val="28"/>
        </w:rPr>
        <w:t>
                үшін пайдаланылатын сұйылту немесе қатайту қондырғылары;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(Т5.2.2)     е. UҒ6-ның iшiнде диффузиялық, центрифугилiк немесе
</w:t>
      </w:r>
    </w:p>
    <w:p>
      <w:pPr>
        <w:spacing w:after="0"/>
        <w:ind w:left="0"/>
        <w:jc w:val="both"/>
      </w:pPr>
      <w:r>
        <w:rPr>
          <w:rFonts w:ascii="Times New Roman"/>
          <w:b w:val="false"/>
          <w:i w:val="false"/>
          <w:color w:val="000000"/>
          <w:sz w:val="28"/>
        </w:rPr>
        <w:t>
                аэродинамикалық каскадтарды ұстау үшiн құбыр желiсi мен
</w:t>
      </w:r>
    </w:p>
    <w:p>
      <w:pPr>
        <w:spacing w:after="0"/>
        <w:ind w:left="0"/>
        <w:jc w:val="both"/>
      </w:pPr>
      <w:r>
        <w:rPr>
          <w:rFonts w:ascii="Times New Roman"/>
          <w:b w:val="false"/>
          <w:i w:val="false"/>
          <w:color w:val="000000"/>
          <w:sz w:val="28"/>
        </w:rPr>
        <w:t>
                коллекторларының арнайы әзiрленген немесе дайындалған
</w:t>
      </w:r>
    </w:p>
    <w:p>
      <w:pPr>
        <w:spacing w:after="0"/>
        <w:ind w:left="0"/>
        <w:jc w:val="both"/>
      </w:pPr>
      <w:r>
        <w:rPr>
          <w:rFonts w:ascii="Times New Roman"/>
          <w:b w:val="false"/>
          <w:i w:val="false"/>
          <w:color w:val="000000"/>
          <w:sz w:val="28"/>
        </w:rPr>
        <w:t>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(Т5.5.8)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(Т5.4.3)     f. 1. 5 текше м/мин немесе астам сору қабiлетi бар құбыр
</w:t>
      </w:r>
    </w:p>
    <w:p>
      <w:pPr>
        <w:spacing w:after="0"/>
        <w:ind w:left="0"/>
        <w:jc w:val="both"/>
      </w:pPr>
      <w:r>
        <w:rPr>
          <w:rFonts w:ascii="Times New Roman"/>
          <w:b w:val="false"/>
          <w:i w:val="false"/>
          <w:color w:val="000000"/>
          <w:sz w:val="28"/>
        </w:rPr>
        <w:t>
                желiсiнiң вакуумдық желiсi немесе вакуумдық коллекторлары;
</w:t>
      </w:r>
    </w:p>
    <w:p>
      <w:pPr>
        <w:spacing w:after="0"/>
        <w:ind w:left="0"/>
        <w:jc w:val="both"/>
      </w:pPr>
      <w:r>
        <w:rPr>
          <w:rFonts w:ascii="Times New Roman"/>
          <w:b w:val="false"/>
          <w:i w:val="false"/>
          <w:color w:val="000000"/>
          <w:sz w:val="28"/>
        </w:rPr>
        <w:t>
                2. UҒ6-тi бар атмосферада пайдалану үшiн арнайы жасалған   
</w:t>
      </w:r>
    </w:p>
    <w:p>
      <w:pPr>
        <w:spacing w:after="0"/>
        <w:ind w:left="0"/>
        <w:jc w:val="both"/>
      </w:pPr>
      <w:r>
        <w:rPr>
          <w:rFonts w:ascii="Times New Roman"/>
          <w:b w:val="false"/>
          <w:i w:val="false"/>
          <w:color w:val="000000"/>
          <w:sz w:val="28"/>
        </w:rPr>
        <w:t>
                   вакуумдық насостар;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(Т5.2.3)     g. UҒ6 газ ағымдарынан берiлетiн массаның, "өнiмнiң",
</w:t>
      </w:r>
    </w:p>
    <w:p>
      <w:pPr>
        <w:spacing w:after="0"/>
        <w:ind w:left="0"/>
        <w:jc w:val="both"/>
      </w:pPr>
      <w:r>
        <w:rPr>
          <w:rFonts w:ascii="Times New Roman"/>
          <w:b w:val="false"/>
          <w:i w:val="false"/>
          <w:color w:val="000000"/>
          <w:sz w:val="28"/>
        </w:rPr>
        <w:t>
                "қалдықтардың" сынамаларын "тiкелей ірiктеу жүргізуге
</w:t>
      </w:r>
    </w:p>
    <w:p>
      <w:pPr>
        <w:spacing w:after="0"/>
        <w:ind w:left="0"/>
        <w:jc w:val="both"/>
      </w:pPr>
      <w:r>
        <w:rPr>
          <w:rFonts w:ascii="Times New Roman"/>
          <w:b w:val="false"/>
          <w:i w:val="false"/>
          <w:color w:val="000000"/>
          <w:sz w:val="28"/>
        </w:rPr>
        <w:t>
                қабiлеттi және мынадай сипаттамалардың толық жиынтығына ие 
</w:t>
      </w:r>
    </w:p>
    <w:p>
      <w:pPr>
        <w:spacing w:after="0"/>
        <w:ind w:left="0"/>
        <w:jc w:val="both"/>
      </w:pPr>
      <w:r>
        <w:rPr>
          <w:rFonts w:ascii="Times New Roman"/>
          <w:b w:val="false"/>
          <w:i w:val="false"/>
          <w:color w:val="000000"/>
          <w:sz w:val="28"/>
        </w:rPr>
        <w:t>
                арнайы әзiрленген немесе дайындалған                       
</w:t>
      </w:r>
    </w:p>
    <w:p>
      <w:pPr>
        <w:spacing w:after="0"/>
        <w:ind w:left="0"/>
        <w:jc w:val="both"/>
      </w:pPr>
      <w:r>
        <w:rPr>
          <w:rFonts w:ascii="Times New Roman"/>
          <w:b w:val="false"/>
          <w:i w:val="false"/>
          <w:color w:val="000000"/>
          <w:sz w:val="28"/>
        </w:rPr>
        <w:t>
                массалар-спектрометрлер/ионды көздер: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(Т5.4.5)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(Т5.5.11)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(Т5.7.10)    1. Yлестiк рұқсат етiлетiн қабiлеттi массасы бойынша 320-дан  
</w:t>
      </w:r>
    </w:p>
    <w:p>
      <w:pPr>
        <w:spacing w:after="0"/>
        <w:ind w:left="0"/>
        <w:jc w:val="both"/>
      </w:pPr>
      <w:r>
        <w:rPr>
          <w:rFonts w:ascii="Times New Roman"/>
          <w:b w:val="false"/>
          <w:i w:val="false"/>
          <w:color w:val="000000"/>
          <w:sz w:val="28"/>
        </w:rPr>
        <w:t>
                жоғары;
</w:t>
      </w:r>
    </w:p>
    <w:p>
      <w:pPr>
        <w:spacing w:after="0"/>
        <w:ind w:left="0"/>
        <w:jc w:val="both"/>
      </w:pPr>
      <w:r>
        <w:rPr>
          <w:rFonts w:ascii="Times New Roman"/>
          <w:b w:val="false"/>
          <w:i w:val="false"/>
          <w:color w:val="000000"/>
          <w:sz w:val="28"/>
        </w:rPr>
        <w:t>
             2. Нихромнан немесе монельден дайындалған немесе солармен     
</w:t>
      </w:r>
    </w:p>
    <w:p>
      <w:pPr>
        <w:spacing w:after="0"/>
        <w:ind w:left="0"/>
        <w:jc w:val="both"/>
      </w:pPr>
      <w:r>
        <w:rPr>
          <w:rFonts w:ascii="Times New Roman"/>
          <w:b w:val="false"/>
          <w:i w:val="false"/>
          <w:color w:val="000000"/>
          <w:sz w:val="28"/>
        </w:rPr>
        <w:t>
                жабылынып қорғалынған немесе никельденген ионды көздерi    
</w:t>
      </w:r>
    </w:p>
    <w:p>
      <w:pPr>
        <w:spacing w:after="0"/>
        <w:ind w:left="0"/>
        <w:jc w:val="both"/>
      </w:pPr>
      <w:r>
        <w:rPr>
          <w:rFonts w:ascii="Times New Roman"/>
          <w:b w:val="false"/>
          <w:i w:val="false"/>
          <w:color w:val="000000"/>
          <w:sz w:val="28"/>
        </w:rPr>
        <w:t>
                бар;
</w:t>
      </w:r>
    </w:p>
    <w:p>
      <w:pPr>
        <w:spacing w:after="0"/>
        <w:ind w:left="0"/>
        <w:jc w:val="both"/>
      </w:pPr>
      <w:r>
        <w:rPr>
          <w:rFonts w:ascii="Times New Roman"/>
          <w:b w:val="false"/>
          <w:i w:val="false"/>
          <w:color w:val="000000"/>
          <w:sz w:val="28"/>
        </w:rPr>
        <w:t>
             3. Электроника бомбардировкасымен иондалған көздерi бар; және
</w:t>
      </w:r>
    </w:p>
    <w:p>
      <w:pPr>
        <w:spacing w:after="0"/>
        <w:ind w:left="0"/>
        <w:jc w:val="both"/>
      </w:pPr>
      <w:r>
        <w:rPr>
          <w:rFonts w:ascii="Times New Roman"/>
          <w:b w:val="false"/>
          <w:i w:val="false"/>
          <w:color w:val="000000"/>
          <w:sz w:val="28"/>
        </w:rPr>
        <w:t>
             4. Изотоптық талдау үшiн жарамды колекторлық жүйесi бар;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0В002, а                                841989900
</w:t>
      </w:r>
    </w:p>
    <w:p>
      <w:pPr>
        <w:spacing w:after="0"/>
        <w:ind w:left="0"/>
        <w:jc w:val="both"/>
      </w:pPr>
      <w:r>
        <w:rPr>
          <w:rFonts w:ascii="Times New Roman"/>
          <w:b w:val="false"/>
          <w:i w:val="false"/>
          <w:color w:val="000000"/>
          <w:sz w:val="28"/>
        </w:rPr>
        <w:t>
0В002, b                                841989900
</w:t>
      </w:r>
    </w:p>
    <w:p>
      <w:pPr>
        <w:spacing w:after="0"/>
        <w:ind w:left="0"/>
        <w:jc w:val="both"/>
      </w:pPr>
      <w:r>
        <w:rPr>
          <w:rFonts w:ascii="Times New Roman"/>
          <w:b w:val="false"/>
          <w:i w:val="false"/>
          <w:color w:val="000000"/>
          <w:sz w:val="28"/>
        </w:rPr>
        <w:t>
0В002, с                                841989900
</w:t>
      </w:r>
    </w:p>
    <w:p>
      <w:pPr>
        <w:spacing w:after="0"/>
        <w:ind w:left="0"/>
        <w:jc w:val="both"/>
      </w:pPr>
      <w:r>
        <w:rPr>
          <w:rFonts w:ascii="Times New Roman"/>
          <w:b w:val="false"/>
          <w:i w:val="false"/>
          <w:color w:val="000000"/>
          <w:sz w:val="28"/>
        </w:rPr>
        <w:t>
0В002, d                                841989900
</w:t>
      </w:r>
    </w:p>
    <w:p>
      <w:pPr>
        <w:spacing w:after="0"/>
        <w:ind w:left="0"/>
        <w:jc w:val="both"/>
      </w:pPr>
      <w:r>
        <w:rPr>
          <w:rFonts w:ascii="Times New Roman"/>
          <w:b w:val="false"/>
          <w:i w:val="false"/>
          <w:color w:val="000000"/>
          <w:sz w:val="28"/>
        </w:rPr>
        <w:t>
0В002, е                                840120000
</w:t>
      </w:r>
    </w:p>
    <w:p>
      <w:pPr>
        <w:spacing w:after="0"/>
        <w:ind w:left="0"/>
        <w:jc w:val="both"/>
      </w:pPr>
      <w:r>
        <w:rPr>
          <w:rFonts w:ascii="Times New Roman"/>
          <w:b w:val="false"/>
          <w:i w:val="false"/>
          <w:color w:val="000000"/>
          <w:sz w:val="28"/>
        </w:rPr>
        <w:t>
0В002, f,1                              840120000
</w:t>
      </w:r>
    </w:p>
    <w:p>
      <w:pPr>
        <w:spacing w:after="0"/>
        <w:ind w:left="0"/>
        <w:jc w:val="both"/>
      </w:pPr>
      <w:r>
        <w:rPr>
          <w:rFonts w:ascii="Times New Roman"/>
          <w:b w:val="false"/>
          <w:i w:val="false"/>
          <w:color w:val="000000"/>
          <w:sz w:val="28"/>
        </w:rPr>
        <w:t>
0В002, f,2                              841410300 
</w:t>
      </w:r>
    </w:p>
    <w:p>
      <w:pPr>
        <w:spacing w:after="0"/>
        <w:ind w:left="0"/>
        <w:jc w:val="both"/>
      </w:pPr>
      <w:r>
        <w:rPr>
          <w:rFonts w:ascii="Times New Roman"/>
          <w:b w:val="false"/>
          <w:i w:val="false"/>
          <w:color w:val="000000"/>
          <w:sz w:val="28"/>
        </w:rPr>
        <w:t>
                                        841410500 
</w:t>
      </w:r>
    </w:p>
    <w:p>
      <w:pPr>
        <w:spacing w:after="0"/>
        <w:ind w:left="0"/>
        <w:jc w:val="both"/>
      </w:pPr>
      <w:r>
        <w:rPr>
          <w:rFonts w:ascii="Times New Roman"/>
          <w:b w:val="false"/>
          <w:i w:val="false"/>
          <w:color w:val="000000"/>
          <w:sz w:val="28"/>
        </w:rPr>
        <w:t>
                                        841410900
</w:t>
      </w:r>
    </w:p>
    <w:p>
      <w:pPr>
        <w:spacing w:after="0"/>
        <w:ind w:left="0"/>
        <w:jc w:val="both"/>
      </w:pPr>
      <w:r>
        <w:rPr>
          <w:rFonts w:ascii="Times New Roman"/>
          <w:b w:val="false"/>
          <w:i w:val="false"/>
          <w:color w:val="000000"/>
          <w:sz w:val="28"/>
        </w:rPr>
        <w:t>
0В002, g                                902780990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ОВ003 Мыналар секiлдi уранды конверсиялау үшiн арнайы әзiрленген
</w:t>
      </w:r>
    </w:p>
    <w:p>
      <w:pPr>
        <w:spacing w:after="0"/>
        <w:ind w:left="0"/>
        <w:jc w:val="both"/>
      </w:pPr>
      <w:r>
        <w:rPr>
          <w:rFonts w:ascii="Times New Roman"/>
          <w:b w:val="false"/>
          <w:i w:val="false"/>
          <w:color w:val="000000"/>
          <w:sz w:val="28"/>
        </w:rPr>
        <w:t>
      немесе дайындалған қондырғылар мен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(Т7)
</w:t>
      </w:r>
    </w:p>
    <w:p>
      <w:pPr>
        <w:spacing w:after="0"/>
        <w:ind w:left="0"/>
        <w:jc w:val="both"/>
      </w:pPr>
      <w:r>
        <w:rPr>
          <w:rFonts w:ascii="Times New Roman"/>
          <w:b w:val="false"/>
          <w:i w:val="false"/>
          <w:color w:val="000000"/>
          <w:sz w:val="28"/>
        </w:rPr>
        <w:t>
             а. Уран рудасының концентраттарын UО3-ке конверсиялауға
</w:t>
      </w:r>
    </w:p>
    <w:p>
      <w:pPr>
        <w:spacing w:after="0"/>
        <w:ind w:left="0"/>
        <w:jc w:val="both"/>
      </w:pPr>
      <w:r>
        <w:rPr>
          <w:rFonts w:ascii="Times New Roman"/>
          <w:b w:val="false"/>
          <w:i w:val="false"/>
          <w:color w:val="000000"/>
          <w:sz w:val="28"/>
        </w:rPr>
        <w:t>
                арналған жүйелер;
</w:t>
      </w:r>
    </w:p>
    <w:p>
      <w:pPr>
        <w:spacing w:after="0"/>
        <w:ind w:left="0"/>
        <w:jc w:val="both"/>
      </w:pPr>
      <w:r>
        <w:rPr>
          <w:rFonts w:ascii="Times New Roman"/>
          <w:b w:val="false"/>
          <w:i w:val="false"/>
          <w:color w:val="000000"/>
          <w:sz w:val="28"/>
        </w:rPr>
        <w:t>
             b. UO3 UҒ6-ға конверсиялауға арналған жүйелер;
</w:t>
      </w:r>
    </w:p>
    <w:p>
      <w:pPr>
        <w:spacing w:after="0"/>
        <w:ind w:left="0"/>
        <w:jc w:val="both"/>
      </w:pPr>
      <w:r>
        <w:rPr>
          <w:rFonts w:ascii="Times New Roman"/>
          <w:b w:val="false"/>
          <w:i w:val="false"/>
          <w:color w:val="000000"/>
          <w:sz w:val="28"/>
        </w:rPr>
        <w:t>
             с. UO3 UО2-ке конверсиялауға арналған жүйелер;
</w:t>
      </w:r>
    </w:p>
    <w:p>
      <w:pPr>
        <w:spacing w:after="0"/>
        <w:ind w:left="0"/>
        <w:jc w:val="both"/>
      </w:pPr>
      <w:r>
        <w:rPr>
          <w:rFonts w:ascii="Times New Roman"/>
          <w:b w:val="false"/>
          <w:i w:val="false"/>
          <w:color w:val="000000"/>
          <w:sz w:val="28"/>
        </w:rPr>
        <w:t>
             d. UO2 UҒ4-ке конверсиялауға арналған жүйелер;
</w:t>
      </w:r>
    </w:p>
    <w:p>
      <w:pPr>
        <w:spacing w:after="0"/>
        <w:ind w:left="0"/>
        <w:jc w:val="both"/>
      </w:pPr>
      <w:r>
        <w:rPr>
          <w:rFonts w:ascii="Times New Roman"/>
          <w:b w:val="false"/>
          <w:i w:val="false"/>
          <w:color w:val="000000"/>
          <w:sz w:val="28"/>
        </w:rPr>
        <w:t>
             е. UҒ4-ті UҒ-ға конверсиялауға арналған жүйелер;
</w:t>
      </w:r>
    </w:p>
    <w:p>
      <w:pPr>
        <w:spacing w:after="0"/>
        <w:ind w:left="0"/>
        <w:jc w:val="both"/>
      </w:pPr>
      <w:r>
        <w:rPr>
          <w:rFonts w:ascii="Times New Roman"/>
          <w:b w:val="false"/>
          <w:i w:val="false"/>
          <w:color w:val="000000"/>
          <w:sz w:val="28"/>
        </w:rPr>
        <w:t>
             f. UҒ4-ті деталь уранға конверсиялауға арналған жүйелер;
</w:t>
      </w:r>
    </w:p>
    <w:p>
      <w:pPr>
        <w:spacing w:after="0"/>
        <w:ind w:left="0"/>
        <w:jc w:val="both"/>
      </w:pPr>
      <w:r>
        <w:rPr>
          <w:rFonts w:ascii="Times New Roman"/>
          <w:b w:val="false"/>
          <w:i w:val="false"/>
          <w:color w:val="000000"/>
          <w:sz w:val="28"/>
        </w:rPr>
        <w:t>
             g. UҒ6-ны UO2 конверсиялауға арналған жүйелер;
</w:t>
      </w:r>
    </w:p>
    <w:p>
      <w:pPr>
        <w:spacing w:after="0"/>
        <w:ind w:left="0"/>
        <w:jc w:val="both"/>
      </w:pPr>
      <w:r>
        <w:rPr>
          <w:rFonts w:ascii="Times New Roman"/>
          <w:b w:val="false"/>
          <w:i w:val="false"/>
          <w:color w:val="000000"/>
          <w:sz w:val="28"/>
        </w:rPr>
        <w:t>
             h. UҒ-ны UҒ4-ке конверсиялауға арналған жүйелер;
</w:t>
      </w:r>
    </w:p>
    <w:p>
      <w:pPr>
        <w:spacing w:after="0"/>
        <w:ind w:left="0"/>
        <w:jc w:val="both"/>
      </w:pPr>
      <w:r>
        <w:rPr>
          <w:rFonts w:ascii="Times New Roman"/>
          <w:b w:val="false"/>
          <w:i w:val="false"/>
          <w:color w:val="000000"/>
          <w:sz w:val="28"/>
        </w:rPr>
        <w:t>
             i. UO2 Uс14-тегі конверсиялауға арналған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0В004        Мыналар секiлдi ауыр суды, дейтерия мен дейтериялы            
</w:t>
      </w:r>
    </w:p>
    <w:p>
      <w:pPr>
        <w:spacing w:after="0"/>
        <w:ind w:left="0"/>
        <w:jc w:val="both"/>
      </w:pPr>
      <w:r>
        <w:rPr>
          <w:rFonts w:ascii="Times New Roman"/>
          <w:b w:val="false"/>
          <w:i w:val="false"/>
          <w:color w:val="000000"/>
          <w:sz w:val="28"/>
        </w:rPr>
        <w:t>
(IV)         қосылыстарды өндiруге арналған арнайы жасалған немесе         
</w:t>
      </w:r>
    </w:p>
    <w:p>
      <w:pPr>
        <w:spacing w:after="0"/>
        <w:ind w:left="0"/>
        <w:jc w:val="both"/>
      </w:pPr>
      <w:r>
        <w:rPr>
          <w:rFonts w:ascii="Times New Roman"/>
          <w:b w:val="false"/>
          <w:i w:val="false"/>
          <w:color w:val="000000"/>
          <w:sz w:val="28"/>
        </w:rPr>
        <w:t>
(T6)         дайындалған қондырғылар, жабдық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Мыналар секiлдi ауыр суды, дейтериялық қосылыстарды
</w:t>
      </w:r>
    </w:p>
    <w:p>
      <w:pPr>
        <w:spacing w:after="0"/>
        <w:ind w:left="0"/>
        <w:jc w:val="both"/>
      </w:pPr>
      <w:r>
        <w:rPr>
          <w:rFonts w:ascii="Times New Roman"/>
          <w:b w:val="false"/>
          <w:i w:val="false"/>
          <w:color w:val="000000"/>
          <w:sz w:val="28"/>
        </w:rPr>
        <w:t>
                өндiруге арналған қосылыстар:
</w:t>
      </w:r>
    </w:p>
    <w:p>
      <w:pPr>
        <w:spacing w:after="0"/>
        <w:ind w:left="0"/>
        <w:jc w:val="both"/>
      </w:pPr>
      <w:r>
        <w:rPr>
          <w:rFonts w:ascii="Times New Roman"/>
          <w:b w:val="false"/>
          <w:i w:val="false"/>
          <w:color w:val="000000"/>
          <w:sz w:val="28"/>
        </w:rPr>
        <w:t>
                1. Су-күкiрттi сутегі алмастырғыш қондырғылар;
</w:t>
      </w:r>
    </w:p>
    <w:p>
      <w:pPr>
        <w:spacing w:after="0"/>
        <w:ind w:left="0"/>
        <w:jc w:val="both"/>
      </w:pPr>
      <w:r>
        <w:rPr>
          <w:rFonts w:ascii="Times New Roman"/>
          <w:b w:val="false"/>
          <w:i w:val="false"/>
          <w:color w:val="000000"/>
          <w:sz w:val="28"/>
        </w:rPr>
        <w:t>
                2. Аммиакты сутегi алмастырғышты қондырғылар;
</w:t>
      </w:r>
    </w:p>
    <w:p>
      <w:pPr>
        <w:spacing w:after="0"/>
        <w:ind w:left="0"/>
        <w:jc w:val="both"/>
      </w:pPr>
      <w:r>
        <w:rPr>
          <w:rFonts w:ascii="Times New Roman"/>
          <w:b w:val="false"/>
          <w:i w:val="false"/>
          <w:color w:val="000000"/>
          <w:sz w:val="28"/>
        </w:rPr>
        <w:t>
             b. Мыналар секiлдi жабдық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(Т6.1)          1. 6 м-нен 9 м-ге дейiнгi диаметрлi, 2 Мпа және одан жоғары
</w:t>
      </w:r>
    </w:p>
    <w:p>
      <w:pPr>
        <w:spacing w:after="0"/>
        <w:ind w:left="0"/>
        <w:jc w:val="both"/>
      </w:pPr>
      <w:r>
        <w:rPr>
          <w:rFonts w:ascii="Times New Roman"/>
          <w:b w:val="false"/>
          <w:i w:val="false"/>
          <w:color w:val="000000"/>
          <w:sz w:val="28"/>
        </w:rPr>
        <w:t>
                   қысым кезiнде пайдаланылуы мүмкiн ұсақ түйiршiкті
</w:t>
      </w:r>
    </w:p>
    <w:p>
      <w:pPr>
        <w:spacing w:after="0"/>
        <w:ind w:left="0"/>
        <w:jc w:val="both"/>
      </w:pPr>
      <w:r>
        <w:rPr>
          <w:rFonts w:ascii="Times New Roman"/>
          <w:b w:val="false"/>
          <w:i w:val="false"/>
          <w:color w:val="000000"/>
          <w:sz w:val="28"/>
        </w:rPr>
        <w:t>
                   көмiртегілi болаттан дайындалатын (мысалы, АSТМ А516)
</w:t>
      </w:r>
    </w:p>
    <w:p>
      <w:pPr>
        <w:spacing w:after="0"/>
        <w:ind w:left="0"/>
        <w:jc w:val="both"/>
      </w:pPr>
      <w:r>
        <w:rPr>
          <w:rFonts w:ascii="Times New Roman"/>
          <w:b w:val="false"/>
          <w:i w:val="false"/>
          <w:color w:val="000000"/>
          <w:sz w:val="28"/>
        </w:rPr>
        <w:t>
                   және 6 мм немесе одан астам тоттануға жiберiлген су -
</w:t>
      </w:r>
    </w:p>
    <w:p>
      <w:pPr>
        <w:spacing w:after="0"/>
        <w:ind w:left="0"/>
        <w:jc w:val="both"/>
      </w:pPr>
      <w:r>
        <w:rPr>
          <w:rFonts w:ascii="Times New Roman"/>
          <w:b w:val="false"/>
          <w:i w:val="false"/>
          <w:color w:val="000000"/>
          <w:sz w:val="28"/>
        </w:rPr>
        <w:t>
                   күкiрт, сутегi алмастырғыш колонналар;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(Т6.2)          2. Кiруде 1,8 мп-дан асатын немесе тең қысыммен 56 текше
</w:t>
      </w:r>
    </w:p>
    <w:p>
      <w:pPr>
        <w:spacing w:after="0"/>
        <w:ind w:left="0"/>
        <w:jc w:val="both"/>
      </w:pPr>
      <w:r>
        <w:rPr>
          <w:rFonts w:ascii="Times New Roman"/>
          <w:b w:val="false"/>
          <w:i w:val="false"/>
          <w:color w:val="000000"/>
          <w:sz w:val="28"/>
        </w:rPr>
        <w:t>
                   м/с асатын немесе тең өндiргіштікке ие және H2S әсерiне 
</w:t>
      </w:r>
    </w:p>
    <w:p>
      <w:pPr>
        <w:spacing w:after="0"/>
        <w:ind w:left="0"/>
        <w:jc w:val="both"/>
      </w:pPr>
      <w:r>
        <w:rPr>
          <w:rFonts w:ascii="Times New Roman"/>
          <w:b w:val="false"/>
          <w:i w:val="false"/>
          <w:color w:val="000000"/>
          <w:sz w:val="28"/>
        </w:rPr>
        <w:t>
                   төзiмдi сальниктермен жабдықталған бiр сатылы аз        
</w:t>
      </w:r>
    </w:p>
    <w:p>
      <w:pPr>
        <w:spacing w:after="0"/>
        <w:ind w:left="0"/>
        <w:jc w:val="both"/>
      </w:pPr>
      <w:r>
        <w:rPr>
          <w:rFonts w:ascii="Times New Roman"/>
          <w:b w:val="false"/>
          <w:i w:val="false"/>
          <w:color w:val="000000"/>
          <w:sz w:val="28"/>
        </w:rPr>
        <w:t>
                   қысымды (яғни 0,2 МПа) орталықтан тепкiш газ үрлегiштер 
</w:t>
      </w:r>
    </w:p>
    <w:p>
      <w:pPr>
        <w:spacing w:after="0"/>
        <w:ind w:left="0"/>
        <w:jc w:val="both"/>
      </w:pPr>
      <w:r>
        <w:rPr>
          <w:rFonts w:ascii="Times New Roman"/>
          <w:b w:val="false"/>
          <w:i w:val="false"/>
          <w:color w:val="000000"/>
          <w:sz w:val="28"/>
        </w:rPr>
        <w:t>
                   немесе күкiрт сутегi газының (яғни 70% Н2S астам газ)   
</w:t>
      </w:r>
    </w:p>
    <w:p>
      <w:pPr>
        <w:spacing w:after="0"/>
        <w:ind w:left="0"/>
        <w:jc w:val="both"/>
      </w:pPr>
      <w:r>
        <w:rPr>
          <w:rFonts w:ascii="Times New Roman"/>
          <w:b w:val="false"/>
          <w:i w:val="false"/>
          <w:color w:val="000000"/>
          <w:sz w:val="28"/>
        </w:rPr>
        <w:t>
                   циркуляциясына арналған компрессорлар;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(Т6.3)          3. 15 МПа-дан асатын қысыммен пайдаланылуы мүмкiн
</w:t>
      </w:r>
    </w:p>
    <w:p>
      <w:pPr>
        <w:spacing w:after="0"/>
        <w:ind w:left="0"/>
        <w:jc w:val="both"/>
      </w:pPr>
      <w:r>
        <w:rPr>
          <w:rFonts w:ascii="Times New Roman"/>
          <w:b w:val="false"/>
          <w:i w:val="false"/>
          <w:color w:val="000000"/>
          <w:sz w:val="28"/>
        </w:rPr>
        <w:t>
                   биiктiгі 35 м және одан астам, диаметрi 1,5 м-нен 3,5 мм
</w:t>
      </w:r>
    </w:p>
    <w:p>
      <w:pPr>
        <w:spacing w:after="0"/>
        <w:ind w:left="0"/>
        <w:jc w:val="both"/>
      </w:pPr>
      <w:r>
        <w:rPr>
          <w:rFonts w:ascii="Times New Roman"/>
          <w:b w:val="false"/>
          <w:i w:val="false"/>
          <w:color w:val="000000"/>
          <w:sz w:val="28"/>
        </w:rPr>
        <w:t>
                   дейiнгi аммиакты сутегілi алмастырғыш колонналары;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(Т6.4)          4. Аммиакты-сутегiлi алмасу процессiн пайдалану жолымен
</w:t>
      </w:r>
    </w:p>
    <w:p>
      <w:pPr>
        <w:spacing w:after="0"/>
        <w:ind w:left="0"/>
        <w:jc w:val="both"/>
      </w:pPr>
      <w:r>
        <w:rPr>
          <w:rFonts w:ascii="Times New Roman"/>
          <w:b w:val="false"/>
          <w:i w:val="false"/>
          <w:color w:val="000000"/>
          <w:sz w:val="28"/>
        </w:rPr>
        <w:t>
                   ауыр суды өндiруге арналған колоннаның iшкi бөлiктерi
</w:t>
      </w:r>
    </w:p>
    <w:p>
      <w:pPr>
        <w:spacing w:after="0"/>
        <w:ind w:left="0"/>
        <w:jc w:val="both"/>
      </w:pPr>
      <w:r>
        <w:rPr>
          <w:rFonts w:ascii="Times New Roman"/>
          <w:b w:val="false"/>
          <w:i w:val="false"/>
          <w:color w:val="000000"/>
          <w:sz w:val="28"/>
        </w:rPr>
        <w:t>
                   мен сатылы насостар;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(Т6.5)          5. Аммиакпен сутегінiң изотопты алмасуы процесiнде
</w:t>
      </w:r>
    </w:p>
    <w:p>
      <w:pPr>
        <w:spacing w:after="0"/>
        <w:ind w:left="0"/>
        <w:jc w:val="both"/>
      </w:pPr>
      <w:r>
        <w:rPr>
          <w:rFonts w:ascii="Times New Roman"/>
          <w:b w:val="false"/>
          <w:i w:val="false"/>
          <w:color w:val="000000"/>
          <w:sz w:val="28"/>
        </w:rPr>
        <w:t>
                   пайдалану жолымен ауыр суды өндiру үшiн 3 МПа немесе
</w:t>
      </w:r>
    </w:p>
    <w:p>
      <w:pPr>
        <w:spacing w:after="0"/>
        <w:ind w:left="0"/>
        <w:jc w:val="both"/>
      </w:pPr>
      <w:r>
        <w:rPr>
          <w:rFonts w:ascii="Times New Roman"/>
          <w:b w:val="false"/>
          <w:i w:val="false"/>
          <w:color w:val="000000"/>
          <w:sz w:val="28"/>
        </w:rPr>
        <w:t>
                   жоғары қысыммен пайдаланылатын аммиактың крекингi
</w:t>
      </w:r>
    </w:p>
    <w:p>
      <w:pPr>
        <w:spacing w:after="0"/>
        <w:ind w:left="0"/>
        <w:jc w:val="both"/>
      </w:pPr>
      <w:r>
        <w:rPr>
          <w:rFonts w:ascii="Times New Roman"/>
          <w:b w:val="false"/>
          <w:i w:val="false"/>
          <w:color w:val="000000"/>
          <w:sz w:val="28"/>
        </w:rPr>
        <w:t>
                   үшiн қондырғылар;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(Т6.6)          6. Дейтеридiң концентрациясы 90%-ке тең немесе одан
</w:t>
      </w:r>
    </w:p>
    <w:p>
      <w:pPr>
        <w:spacing w:after="0"/>
        <w:ind w:left="0"/>
        <w:jc w:val="both"/>
      </w:pPr>
      <w:r>
        <w:rPr>
          <w:rFonts w:ascii="Times New Roman"/>
          <w:b w:val="false"/>
          <w:i w:val="false"/>
          <w:color w:val="000000"/>
          <w:sz w:val="28"/>
        </w:rPr>
        <w:t>
                   асатын кезiнде нақты уақыт ауқымындағы сутегімен
</w:t>
      </w:r>
    </w:p>
    <w:p>
      <w:pPr>
        <w:spacing w:after="0"/>
        <w:ind w:left="0"/>
        <w:jc w:val="both"/>
      </w:pPr>
      <w:r>
        <w:rPr>
          <w:rFonts w:ascii="Times New Roman"/>
          <w:b w:val="false"/>
          <w:i w:val="false"/>
          <w:color w:val="000000"/>
          <w:sz w:val="28"/>
        </w:rPr>
        <w:t>
                   дейтеридiң арасындағы арқатынасты талдауды жүзеге
</w:t>
      </w:r>
    </w:p>
    <w:p>
      <w:pPr>
        <w:spacing w:after="0"/>
        <w:ind w:left="0"/>
        <w:jc w:val="both"/>
      </w:pPr>
      <w:r>
        <w:rPr>
          <w:rFonts w:ascii="Times New Roman"/>
          <w:b w:val="false"/>
          <w:i w:val="false"/>
          <w:color w:val="000000"/>
          <w:sz w:val="28"/>
        </w:rPr>
        <w:t>
                   асыруға қабiлеттi жұтудың инфрақызыл талдауыштары;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(Т6.7)          7. Жолымен ауыр суды өндiру үшiн ауыр суда байытылған
</w:t>
      </w:r>
    </w:p>
    <w:p>
      <w:pPr>
        <w:spacing w:after="0"/>
        <w:ind w:left="0"/>
        <w:jc w:val="both"/>
      </w:pPr>
      <w:r>
        <w:rPr>
          <w:rFonts w:ascii="Times New Roman"/>
          <w:b w:val="false"/>
          <w:i w:val="false"/>
          <w:color w:val="000000"/>
          <w:sz w:val="28"/>
        </w:rPr>
        <w:t>
                   дейтерий газын өңдеуге арналған каталитикалық пештер;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(Т6.8)          8. Реакторларда қолдану үшiн қажет дейтеридiң
</w:t>
      </w:r>
    </w:p>
    <w:p>
      <w:pPr>
        <w:spacing w:after="0"/>
        <w:ind w:left="0"/>
        <w:jc w:val="both"/>
      </w:pPr>
      <w:r>
        <w:rPr>
          <w:rFonts w:ascii="Times New Roman"/>
          <w:b w:val="false"/>
          <w:i w:val="false"/>
          <w:color w:val="000000"/>
          <w:sz w:val="28"/>
        </w:rPr>
        <w:t>
                   концентрациясында қол жеткiзу мақсатында ауыр суды
</w:t>
      </w:r>
    </w:p>
    <w:p>
      <w:pPr>
        <w:spacing w:after="0"/>
        <w:ind w:left="0"/>
        <w:jc w:val="both"/>
      </w:pPr>
      <w:r>
        <w:rPr>
          <w:rFonts w:ascii="Times New Roman"/>
          <w:b w:val="false"/>
          <w:i w:val="false"/>
          <w:color w:val="000000"/>
          <w:sz w:val="28"/>
        </w:rPr>
        <w:t>
                   өңдеуге арналған қондырғылар немесе колонналар;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0В004, а                                 840120000
</w:t>
      </w:r>
    </w:p>
    <w:p>
      <w:pPr>
        <w:spacing w:after="0"/>
        <w:ind w:left="0"/>
        <w:jc w:val="both"/>
      </w:pPr>
      <w:r>
        <w:rPr>
          <w:rFonts w:ascii="Times New Roman"/>
          <w:b w:val="false"/>
          <w:i w:val="false"/>
          <w:color w:val="000000"/>
          <w:sz w:val="28"/>
        </w:rPr>
        <w:t>
0В004, b, 1                              840120000
</w:t>
      </w:r>
    </w:p>
    <w:p>
      <w:pPr>
        <w:spacing w:after="0"/>
        <w:ind w:left="0"/>
        <w:jc w:val="both"/>
      </w:pPr>
      <w:r>
        <w:rPr>
          <w:rFonts w:ascii="Times New Roman"/>
          <w:b w:val="false"/>
          <w:i w:val="false"/>
          <w:color w:val="000000"/>
          <w:sz w:val="28"/>
        </w:rPr>
        <w:t>
0В004, b, 2                              841480
</w:t>
      </w:r>
    </w:p>
    <w:p>
      <w:pPr>
        <w:spacing w:after="0"/>
        <w:ind w:left="0"/>
        <w:jc w:val="both"/>
      </w:pPr>
      <w:r>
        <w:rPr>
          <w:rFonts w:ascii="Times New Roman"/>
          <w:b w:val="false"/>
          <w:i w:val="false"/>
          <w:color w:val="000000"/>
          <w:sz w:val="28"/>
        </w:rPr>
        <w:t>
0В004, b, 3                              840120000
</w:t>
      </w:r>
    </w:p>
    <w:p>
      <w:pPr>
        <w:spacing w:after="0"/>
        <w:ind w:left="0"/>
        <w:jc w:val="both"/>
      </w:pPr>
      <w:r>
        <w:rPr>
          <w:rFonts w:ascii="Times New Roman"/>
          <w:b w:val="false"/>
          <w:i w:val="false"/>
          <w:color w:val="000000"/>
          <w:sz w:val="28"/>
        </w:rPr>
        <w:t>
0В004, b, 4                              840120000 
</w:t>
      </w:r>
    </w:p>
    <w:p>
      <w:pPr>
        <w:spacing w:after="0"/>
        <w:ind w:left="0"/>
        <w:jc w:val="both"/>
      </w:pPr>
      <w:r>
        <w:rPr>
          <w:rFonts w:ascii="Times New Roman"/>
          <w:b w:val="false"/>
          <w:i w:val="false"/>
          <w:color w:val="000000"/>
          <w:sz w:val="28"/>
        </w:rPr>
        <w:t>
                                         841370
</w:t>
      </w:r>
    </w:p>
    <w:p>
      <w:pPr>
        <w:spacing w:after="0"/>
        <w:ind w:left="0"/>
        <w:jc w:val="both"/>
      </w:pPr>
      <w:r>
        <w:rPr>
          <w:rFonts w:ascii="Times New Roman"/>
          <w:b w:val="false"/>
          <w:i w:val="false"/>
          <w:color w:val="000000"/>
          <w:sz w:val="28"/>
        </w:rPr>
        <w:t>
0В004, b, 5                              840120000
</w:t>
      </w:r>
    </w:p>
    <w:p>
      <w:pPr>
        <w:spacing w:after="0"/>
        <w:ind w:left="0"/>
        <w:jc w:val="both"/>
      </w:pPr>
      <w:r>
        <w:rPr>
          <w:rFonts w:ascii="Times New Roman"/>
          <w:b w:val="false"/>
          <w:i w:val="false"/>
          <w:color w:val="000000"/>
          <w:sz w:val="28"/>
        </w:rPr>
        <w:t>
0В004, b, 6                              902730000
</w:t>
      </w:r>
    </w:p>
    <w:p>
      <w:pPr>
        <w:spacing w:after="0"/>
        <w:ind w:left="0"/>
        <w:jc w:val="both"/>
      </w:pPr>
      <w:r>
        <w:rPr>
          <w:rFonts w:ascii="Times New Roman"/>
          <w:b w:val="false"/>
          <w:i w:val="false"/>
          <w:color w:val="000000"/>
          <w:sz w:val="28"/>
        </w:rPr>
        <w:t>
0В004, b, 7                              840120000 
</w:t>
      </w:r>
    </w:p>
    <w:p>
      <w:pPr>
        <w:spacing w:after="0"/>
        <w:ind w:left="0"/>
        <w:jc w:val="both"/>
      </w:pPr>
      <w:r>
        <w:rPr>
          <w:rFonts w:ascii="Times New Roman"/>
          <w:b w:val="false"/>
          <w:i w:val="false"/>
          <w:color w:val="000000"/>
          <w:sz w:val="28"/>
        </w:rPr>
        <w:t>
                                         851430900
</w:t>
      </w:r>
    </w:p>
    <w:p>
      <w:pPr>
        <w:spacing w:after="0"/>
        <w:ind w:left="0"/>
        <w:jc w:val="both"/>
      </w:pPr>
      <w:r>
        <w:rPr>
          <w:rFonts w:ascii="Times New Roman"/>
          <w:b w:val="false"/>
          <w:i w:val="false"/>
          <w:color w:val="000000"/>
          <w:sz w:val="28"/>
        </w:rPr>
        <w:t>
0В004, b, 8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0В005        "Ядролық реакторлардың" отындық элементтерiн өндiру үшiн
</w:t>
      </w:r>
    </w:p>
    <w:p>
      <w:pPr>
        <w:spacing w:after="0"/>
        <w:ind w:left="0"/>
        <w:jc w:val="both"/>
      </w:pPr>
      <w:r>
        <w:rPr>
          <w:rFonts w:ascii="Times New Roman"/>
          <w:b w:val="false"/>
          <w:i w:val="false"/>
          <w:color w:val="000000"/>
          <w:sz w:val="28"/>
        </w:rPr>
        <w:t>
(Т4)         арнайы жасалған немесе дайындалған қондырғылар мен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"Ядролық реакторлар отындық элементтердi өндiруге    
</w:t>
      </w:r>
    </w:p>
    <w:p>
      <w:pPr>
        <w:spacing w:after="0"/>
        <w:ind w:left="0"/>
        <w:jc w:val="both"/>
      </w:pPr>
      <w:r>
        <w:rPr>
          <w:rFonts w:ascii="Times New Roman"/>
          <w:b w:val="false"/>
          <w:i w:val="false"/>
          <w:color w:val="000000"/>
          <w:sz w:val="28"/>
        </w:rPr>
        <w:t>
                      арналған қондырғылар:
</w:t>
      </w:r>
    </w:p>
    <w:p>
      <w:pPr>
        <w:spacing w:after="0"/>
        <w:ind w:left="0"/>
        <w:jc w:val="both"/>
      </w:pPr>
      <w:r>
        <w:rPr>
          <w:rFonts w:ascii="Times New Roman"/>
          <w:b w:val="false"/>
          <w:i w:val="false"/>
          <w:color w:val="000000"/>
          <w:sz w:val="28"/>
        </w:rPr>
        <w:t>
                      а. Ядролық технологиялық ағынымен әдетте тiкелей
</w:t>
      </w:r>
    </w:p>
    <w:p>
      <w:pPr>
        <w:spacing w:after="0"/>
        <w:ind w:left="0"/>
        <w:jc w:val="both"/>
      </w:pPr>
      <w:r>
        <w:rPr>
          <w:rFonts w:ascii="Times New Roman"/>
          <w:b w:val="false"/>
          <w:i w:val="false"/>
          <w:color w:val="000000"/>
          <w:sz w:val="28"/>
        </w:rPr>
        <w:t>
                         байланыста болатын немесе оны тiкелей жасайтын
</w:t>
      </w:r>
    </w:p>
    <w:p>
      <w:pPr>
        <w:spacing w:after="0"/>
        <w:ind w:left="0"/>
        <w:jc w:val="both"/>
      </w:pPr>
      <w:r>
        <w:rPr>
          <w:rFonts w:ascii="Times New Roman"/>
          <w:b w:val="false"/>
          <w:i w:val="false"/>
          <w:color w:val="000000"/>
          <w:sz w:val="28"/>
        </w:rPr>
        <w:t>
                         немесе оларды басқаратын;
</w:t>
      </w:r>
    </w:p>
    <w:p>
      <w:pPr>
        <w:spacing w:after="0"/>
        <w:ind w:left="0"/>
        <w:jc w:val="both"/>
      </w:pPr>
      <w:r>
        <w:rPr>
          <w:rFonts w:ascii="Times New Roman"/>
          <w:b w:val="false"/>
          <w:i w:val="false"/>
          <w:color w:val="000000"/>
          <w:sz w:val="28"/>
        </w:rPr>
        <w:t>
                      b. Сақтау үшiн резервуарларда (қабықтарда) ядролық
</w:t>
      </w:r>
    </w:p>
    <w:p>
      <w:pPr>
        <w:spacing w:after="0"/>
        <w:ind w:left="0"/>
        <w:jc w:val="both"/>
      </w:pPr>
      <w:r>
        <w:rPr>
          <w:rFonts w:ascii="Times New Roman"/>
          <w:b w:val="false"/>
          <w:i w:val="false"/>
          <w:color w:val="000000"/>
          <w:sz w:val="28"/>
        </w:rPr>
        <w:t>
                         материалдарда дерметизациялайтын;
</w:t>
      </w:r>
    </w:p>
    <w:p>
      <w:pPr>
        <w:spacing w:after="0"/>
        <w:ind w:left="0"/>
        <w:jc w:val="both"/>
      </w:pPr>
      <w:r>
        <w:rPr>
          <w:rFonts w:ascii="Times New Roman"/>
          <w:b w:val="false"/>
          <w:i w:val="false"/>
          <w:color w:val="000000"/>
          <w:sz w:val="28"/>
        </w:rPr>
        <w:t>
                      с. Сақтау үшiн резервуарлардың немесе олардың
</w:t>
      </w:r>
    </w:p>
    <w:p>
      <w:pPr>
        <w:spacing w:after="0"/>
        <w:ind w:left="0"/>
        <w:jc w:val="both"/>
      </w:pPr>
      <w:r>
        <w:rPr>
          <w:rFonts w:ascii="Times New Roman"/>
          <w:b w:val="false"/>
          <w:i w:val="false"/>
          <w:color w:val="000000"/>
          <w:sz w:val="28"/>
        </w:rPr>
        <w:t>
                         тиектерiнiң бүтiндiгiн тексеретiн;
</w:t>
      </w:r>
    </w:p>
    <w:p>
      <w:pPr>
        <w:spacing w:after="0"/>
        <w:ind w:left="0"/>
        <w:jc w:val="both"/>
      </w:pPr>
      <w:r>
        <w:rPr>
          <w:rFonts w:ascii="Times New Roman"/>
          <w:b w:val="false"/>
          <w:i w:val="false"/>
          <w:color w:val="000000"/>
          <w:sz w:val="28"/>
        </w:rPr>
        <w:t>
                      d. Дерметизацияланған отынның түпкiлiктi
</w:t>
      </w:r>
    </w:p>
    <w:p>
      <w:pPr>
        <w:spacing w:after="0"/>
        <w:ind w:left="0"/>
        <w:jc w:val="both"/>
      </w:pPr>
      <w:r>
        <w:rPr>
          <w:rFonts w:ascii="Times New Roman"/>
          <w:b w:val="false"/>
          <w:i w:val="false"/>
          <w:color w:val="000000"/>
          <w:sz w:val="28"/>
        </w:rPr>
        <w:t>
                         жасалғандығын тексеретiн жабдықты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0В006        "Ядролық реакторлардың" отындық элементтерiн өңдеу үшiн
</w:t>
      </w:r>
    </w:p>
    <w:p>
      <w:pPr>
        <w:spacing w:after="0"/>
        <w:ind w:left="0"/>
        <w:jc w:val="both"/>
      </w:pPr>
      <w:r>
        <w:rPr>
          <w:rFonts w:ascii="Times New Roman"/>
          <w:b w:val="false"/>
          <w:i w:val="false"/>
          <w:color w:val="000000"/>
          <w:sz w:val="28"/>
        </w:rPr>
        <w:t>
             арнайы жасалған немесе дайындалған қондырғылар мен
</w:t>
      </w:r>
    </w:p>
    <w:p>
      <w:pPr>
        <w:spacing w:after="0"/>
        <w:ind w:left="0"/>
        <w:jc w:val="both"/>
      </w:pPr>
      <w:r>
        <w:rPr>
          <w:rFonts w:ascii="Times New Roman"/>
          <w:b w:val="false"/>
          <w:i w:val="false"/>
          <w:color w:val="000000"/>
          <w:sz w:val="28"/>
        </w:rPr>
        <w:t>
             жабдық пен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(Т3)
</w:t>
      </w:r>
    </w:p>
    <w:p>
      <w:pPr>
        <w:spacing w:after="0"/>
        <w:ind w:left="0"/>
        <w:jc w:val="both"/>
      </w:pPr>
      <w:r>
        <w:rPr>
          <w:rFonts w:ascii="Times New Roman"/>
          <w:b w:val="false"/>
          <w:i w:val="false"/>
          <w:color w:val="000000"/>
          <w:sz w:val="28"/>
        </w:rPr>
        <w:t>
             Ескерту: 0В006 мыналарды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Сәулеленген отындық элементтердi қайта өңдеуге арналған    
</w:t>
      </w:r>
    </w:p>
    <w:p>
      <w:pPr>
        <w:spacing w:after="0"/>
        <w:ind w:left="0"/>
        <w:jc w:val="both"/>
      </w:pPr>
      <w:r>
        <w:rPr>
          <w:rFonts w:ascii="Times New Roman"/>
          <w:b w:val="false"/>
          <w:i w:val="false"/>
          <w:color w:val="000000"/>
          <w:sz w:val="28"/>
        </w:rPr>
        <w:t>
                қондырғылар, сәулеленген отынмен және ядролық              
</w:t>
      </w:r>
    </w:p>
    <w:p>
      <w:pPr>
        <w:spacing w:after="0"/>
        <w:ind w:left="0"/>
        <w:jc w:val="both"/>
      </w:pPr>
      <w:r>
        <w:rPr>
          <w:rFonts w:ascii="Times New Roman"/>
          <w:b w:val="false"/>
          <w:i w:val="false"/>
          <w:color w:val="000000"/>
          <w:sz w:val="28"/>
        </w:rPr>
        <w:t>
                материалдардың негiзгi технологиялық ағымдармен және бөлу  
</w:t>
      </w:r>
    </w:p>
    <w:p>
      <w:pPr>
        <w:spacing w:after="0"/>
        <w:ind w:left="0"/>
        <w:jc w:val="both"/>
      </w:pPr>
      <w:r>
        <w:rPr>
          <w:rFonts w:ascii="Times New Roman"/>
          <w:b w:val="false"/>
          <w:i w:val="false"/>
          <w:color w:val="000000"/>
          <w:sz w:val="28"/>
        </w:rPr>
        <w:t>
                өнімдерімен әдетте тiкелей қатынаста болатын және оларды   
</w:t>
      </w:r>
    </w:p>
    <w:p>
      <w:pPr>
        <w:spacing w:after="0"/>
        <w:ind w:left="0"/>
        <w:jc w:val="both"/>
      </w:pPr>
      <w:r>
        <w:rPr>
          <w:rFonts w:ascii="Times New Roman"/>
          <w:b w:val="false"/>
          <w:i w:val="false"/>
          <w:color w:val="000000"/>
          <w:sz w:val="28"/>
        </w:rPr>
        <w:t>
                тiкелей басқаратын жабдық пен компонент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(Т3.1)       b. Сәулеленген отындық элементтердi ұсақтауға арналған        
</w:t>
      </w:r>
    </w:p>
    <w:p>
      <w:pPr>
        <w:spacing w:after="0"/>
        <w:ind w:left="0"/>
        <w:jc w:val="both"/>
      </w:pPr>
      <w:r>
        <w:rPr>
          <w:rFonts w:ascii="Times New Roman"/>
          <w:b w:val="false"/>
          <w:i w:val="false"/>
          <w:color w:val="000000"/>
          <w:sz w:val="28"/>
        </w:rPr>
        <w:t>
                машиналар, яғни сәулеленген ядролық отынның жиынтықтарын,  
</w:t>
      </w:r>
    </w:p>
    <w:p>
      <w:pPr>
        <w:spacing w:after="0"/>
        <w:ind w:left="0"/>
        <w:jc w:val="both"/>
      </w:pPr>
      <w:r>
        <w:rPr>
          <w:rFonts w:ascii="Times New Roman"/>
          <w:b w:val="false"/>
          <w:i w:val="false"/>
          <w:color w:val="000000"/>
          <w:sz w:val="28"/>
        </w:rPr>
        <w:t>
                түйiндерін немесе сәулеленген өзектердi кесуге, шабуға     
</w:t>
      </w:r>
    </w:p>
    <w:p>
      <w:pPr>
        <w:spacing w:after="0"/>
        <w:ind w:left="0"/>
        <w:jc w:val="both"/>
      </w:pPr>
      <w:r>
        <w:rPr>
          <w:rFonts w:ascii="Times New Roman"/>
          <w:b w:val="false"/>
          <w:i w:val="false"/>
          <w:color w:val="000000"/>
          <w:sz w:val="28"/>
        </w:rPr>
        <w:t>
                немесе тілуге арналған дистанциялық басқарылатын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(Т3.2)       с. Сәулеленген ядролық отынды ерiту үшiн қайта өңдеу
</w:t>
      </w:r>
    </w:p>
    <w:p>
      <w:pPr>
        <w:spacing w:after="0"/>
        <w:ind w:left="0"/>
        <w:jc w:val="both"/>
      </w:pPr>
      <w:r>
        <w:rPr>
          <w:rFonts w:ascii="Times New Roman"/>
          <w:b w:val="false"/>
          <w:i w:val="false"/>
          <w:color w:val="000000"/>
          <w:sz w:val="28"/>
        </w:rPr>
        <w:t>
                бойынша қондырғыларды пайдалануға арналған резервуарлардың 
</w:t>
      </w:r>
    </w:p>
    <w:p>
      <w:pPr>
        <w:spacing w:after="0"/>
        <w:ind w:left="0"/>
        <w:jc w:val="both"/>
      </w:pPr>
      <w:r>
        <w:rPr>
          <w:rFonts w:ascii="Times New Roman"/>
          <w:b w:val="false"/>
          <w:i w:val="false"/>
          <w:color w:val="000000"/>
          <w:sz w:val="28"/>
        </w:rPr>
        <w:t>
                қиыншылықтығы тұрғысынан (мысалы, шағын диаметрлi сақиналы 
</w:t>
      </w:r>
    </w:p>
    <w:p>
      <w:pPr>
        <w:spacing w:after="0"/>
        <w:ind w:left="0"/>
        <w:jc w:val="both"/>
      </w:pPr>
      <w:r>
        <w:rPr>
          <w:rFonts w:ascii="Times New Roman"/>
          <w:b w:val="false"/>
          <w:i w:val="false"/>
          <w:color w:val="000000"/>
          <w:sz w:val="28"/>
        </w:rPr>
        <w:t>
                немесе тiк бұрышты резервуарлар) қауіпсiз, ыстық жоғары
</w:t>
      </w:r>
    </w:p>
    <w:p>
      <w:pPr>
        <w:spacing w:after="0"/>
        <w:ind w:left="0"/>
        <w:jc w:val="both"/>
      </w:pPr>
      <w:r>
        <w:rPr>
          <w:rFonts w:ascii="Times New Roman"/>
          <w:b w:val="false"/>
          <w:i w:val="false"/>
          <w:color w:val="000000"/>
          <w:sz w:val="28"/>
        </w:rPr>
        <w:t>
                тоттандыру сұйықтығына төзуге қабілеттi және дистанциялық  
</w:t>
      </w:r>
    </w:p>
    <w:p>
      <w:pPr>
        <w:spacing w:after="0"/>
        <w:ind w:left="0"/>
        <w:jc w:val="both"/>
      </w:pPr>
      <w:r>
        <w:rPr>
          <w:rFonts w:ascii="Times New Roman"/>
          <w:b w:val="false"/>
          <w:i w:val="false"/>
          <w:color w:val="000000"/>
          <w:sz w:val="28"/>
        </w:rPr>
        <w:t>
                жiптелiнетiн және техникалық қызмет көрсете алатын         
</w:t>
      </w:r>
    </w:p>
    <w:p>
      <w:pPr>
        <w:spacing w:after="0"/>
        <w:ind w:left="0"/>
        <w:jc w:val="both"/>
      </w:pPr>
      <w:r>
        <w:rPr>
          <w:rFonts w:ascii="Times New Roman"/>
          <w:b w:val="false"/>
          <w:i w:val="false"/>
          <w:color w:val="000000"/>
          <w:sz w:val="28"/>
        </w:rPr>
        <w:t>
                диссольверлер;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(Т3.3)       d. Сәулеленген "табиғи уранды", "кедейлендiрілген уранды"     
</w:t>
      </w:r>
    </w:p>
    <w:p>
      <w:pPr>
        <w:spacing w:after="0"/>
        <w:ind w:left="0"/>
        <w:jc w:val="both"/>
      </w:pPr>
      <w:r>
        <w:rPr>
          <w:rFonts w:ascii="Times New Roman"/>
          <w:b w:val="false"/>
          <w:i w:val="false"/>
          <w:color w:val="000000"/>
          <w:sz w:val="28"/>
        </w:rPr>
        <w:t>
                және "арнайы бөлiнетiн материалдарды" өңдеу жөнiндегi      
</w:t>
      </w:r>
    </w:p>
    <w:p>
      <w:pPr>
        <w:spacing w:after="0"/>
        <w:ind w:left="0"/>
        <w:jc w:val="both"/>
      </w:pPr>
      <w:r>
        <w:rPr>
          <w:rFonts w:ascii="Times New Roman"/>
          <w:b w:val="false"/>
          <w:i w:val="false"/>
          <w:color w:val="000000"/>
          <w:sz w:val="28"/>
        </w:rPr>
        <w:t>
                қондырғыда пайдалану үшін ионды алмасу процессiне арнайы   
</w:t>
      </w:r>
    </w:p>
    <w:p>
      <w:pPr>
        <w:spacing w:after="0"/>
        <w:ind w:left="0"/>
        <w:jc w:val="both"/>
      </w:pPr>
      <w:r>
        <w:rPr>
          <w:rFonts w:ascii="Times New Roman"/>
          <w:b w:val="false"/>
          <w:i w:val="false"/>
          <w:color w:val="000000"/>
          <w:sz w:val="28"/>
        </w:rPr>
        <w:t>
                жасалған немесе дайындалған ерітушісі бар экстракторлар    
</w:t>
      </w:r>
    </w:p>
    <w:p>
      <w:pPr>
        <w:spacing w:after="0"/>
        <w:ind w:left="0"/>
        <w:jc w:val="both"/>
      </w:pPr>
      <w:r>
        <w:rPr>
          <w:rFonts w:ascii="Times New Roman"/>
          <w:b w:val="false"/>
          <w:i w:val="false"/>
          <w:color w:val="000000"/>
          <w:sz w:val="28"/>
        </w:rPr>
        <w:t>
                және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(Т3.4)       е. Сәулеленген отынды қайта өңдеу жөнiндегi қондырғыда ұстау  
</w:t>
      </w:r>
    </w:p>
    <w:p>
      <w:pPr>
        <w:spacing w:after="0"/>
        <w:ind w:left="0"/>
        <w:jc w:val="both"/>
      </w:pPr>
      <w:r>
        <w:rPr>
          <w:rFonts w:ascii="Times New Roman"/>
          <w:b w:val="false"/>
          <w:i w:val="false"/>
          <w:color w:val="000000"/>
          <w:sz w:val="28"/>
        </w:rPr>
        <w:t>
                немесе сақтау үшін, қиыншылықты тұрғысынан қауiпсiз және   
</w:t>
      </w:r>
    </w:p>
    <w:p>
      <w:pPr>
        <w:spacing w:after="0"/>
        <w:ind w:left="0"/>
        <w:jc w:val="both"/>
      </w:pPr>
      <w:r>
        <w:rPr>
          <w:rFonts w:ascii="Times New Roman"/>
          <w:b w:val="false"/>
          <w:i w:val="false"/>
          <w:color w:val="000000"/>
          <w:sz w:val="28"/>
        </w:rPr>
        <w:t>
                азотты қышқылдың тоттандыру әсеріне төзімді арнайы         
</w:t>
      </w:r>
    </w:p>
    <w:p>
      <w:pPr>
        <w:spacing w:after="0"/>
        <w:ind w:left="0"/>
        <w:jc w:val="both"/>
      </w:pPr>
      <w:r>
        <w:rPr>
          <w:rFonts w:ascii="Times New Roman"/>
          <w:b w:val="false"/>
          <w:i w:val="false"/>
          <w:color w:val="000000"/>
          <w:sz w:val="28"/>
        </w:rPr>
        <w:t>
                жасалған немесе дайындалған резервуарлар;
</w:t>
      </w:r>
    </w:p>
    <w:p>
      <w:pPr>
        <w:spacing w:after="0"/>
        <w:ind w:left="0"/>
        <w:jc w:val="both"/>
      </w:pPr>
      <w:r>
        <w:rPr>
          <w:rFonts w:ascii="Times New Roman"/>
          <w:b w:val="false"/>
          <w:i w:val="false"/>
          <w:color w:val="000000"/>
          <w:sz w:val="28"/>
        </w:rPr>
        <w:t>
                Ескерту: Ұстауға немесе сақтауға арналған резервуарлар     
</w:t>
      </w:r>
    </w:p>
    <w:p>
      <w:pPr>
        <w:spacing w:after="0"/>
        <w:ind w:left="0"/>
        <w:jc w:val="both"/>
      </w:pPr>
      <w:r>
        <w:rPr>
          <w:rFonts w:ascii="Times New Roman"/>
          <w:b w:val="false"/>
          <w:i w:val="false"/>
          <w:color w:val="000000"/>
          <w:sz w:val="28"/>
        </w:rPr>
        <w:t>
                         мынадай түрде құрастырылуы мүмкiн:
</w:t>
      </w:r>
    </w:p>
    <w:p>
      <w:pPr>
        <w:spacing w:after="0"/>
        <w:ind w:left="0"/>
        <w:jc w:val="both"/>
      </w:pPr>
      <w:r>
        <w:rPr>
          <w:rFonts w:ascii="Times New Roman"/>
          <w:b w:val="false"/>
          <w:i w:val="false"/>
          <w:color w:val="000000"/>
          <w:sz w:val="28"/>
        </w:rPr>
        <w:t>
                         1. Қабырғалардың немесе iшкі конструкциялардың    
</w:t>
      </w:r>
    </w:p>
    <w:p>
      <w:pPr>
        <w:spacing w:after="0"/>
        <w:ind w:left="0"/>
        <w:jc w:val="both"/>
      </w:pPr>
      <w:r>
        <w:rPr>
          <w:rFonts w:ascii="Times New Roman"/>
          <w:b w:val="false"/>
          <w:i w:val="false"/>
          <w:color w:val="000000"/>
          <w:sz w:val="28"/>
        </w:rPr>
        <w:t>
                            барлық баламы (0С004-те айқындалғанындай       
</w:t>
      </w:r>
    </w:p>
    <w:p>
      <w:pPr>
        <w:spacing w:after="0"/>
        <w:ind w:left="0"/>
        <w:jc w:val="both"/>
      </w:pPr>
      <w:r>
        <w:rPr>
          <w:rFonts w:ascii="Times New Roman"/>
          <w:b w:val="false"/>
          <w:i w:val="false"/>
          <w:color w:val="000000"/>
          <w:sz w:val="28"/>
        </w:rPr>
        <w:t>
                            барлық элементтер үшiн есептелген)" кем        
</w:t>
      </w:r>
    </w:p>
    <w:p>
      <w:pPr>
        <w:spacing w:after="0"/>
        <w:ind w:left="0"/>
        <w:jc w:val="both"/>
      </w:pPr>
      <w:r>
        <w:rPr>
          <w:rFonts w:ascii="Times New Roman"/>
          <w:b w:val="false"/>
          <w:i w:val="false"/>
          <w:color w:val="000000"/>
          <w:sz w:val="28"/>
        </w:rPr>
        <w:t>
                            дегенде екi процентке тең;
</w:t>
      </w:r>
    </w:p>
    <w:p>
      <w:pPr>
        <w:spacing w:after="0"/>
        <w:ind w:left="0"/>
        <w:jc w:val="both"/>
      </w:pPr>
      <w:r>
        <w:rPr>
          <w:rFonts w:ascii="Times New Roman"/>
          <w:b w:val="false"/>
          <w:i w:val="false"/>
          <w:color w:val="000000"/>
          <w:sz w:val="28"/>
        </w:rPr>
        <w:t>
                         2. Цилиндрлi резервуарлардың барынша жоғары       
</w:t>
      </w:r>
    </w:p>
    <w:p>
      <w:pPr>
        <w:spacing w:after="0"/>
        <w:ind w:left="0"/>
        <w:jc w:val="both"/>
      </w:pPr>
      <w:r>
        <w:rPr>
          <w:rFonts w:ascii="Times New Roman"/>
          <w:b w:val="false"/>
          <w:i w:val="false"/>
          <w:color w:val="000000"/>
          <w:sz w:val="28"/>
        </w:rPr>
        <w:t>
                            диаметрi 175 мм болады немесе 
</w:t>
      </w:r>
    </w:p>
    <w:p>
      <w:pPr>
        <w:spacing w:after="0"/>
        <w:ind w:left="0"/>
        <w:jc w:val="both"/>
      </w:pPr>
      <w:r>
        <w:rPr>
          <w:rFonts w:ascii="Times New Roman"/>
          <w:b w:val="false"/>
          <w:i w:val="false"/>
          <w:color w:val="000000"/>
          <w:sz w:val="28"/>
        </w:rPr>
        <w:t>
                         3. Тiк бұрышты немесе сақиналы резервуарлардың ең 
</w:t>
      </w:r>
    </w:p>
    <w:p>
      <w:pPr>
        <w:spacing w:after="0"/>
        <w:ind w:left="0"/>
        <w:jc w:val="both"/>
      </w:pPr>
      <w:r>
        <w:rPr>
          <w:rFonts w:ascii="Times New Roman"/>
          <w:b w:val="false"/>
          <w:i w:val="false"/>
          <w:color w:val="000000"/>
          <w:sz w:val="28"/>
        </w:rPr>
        <w:t>
                            жоғарғы енi 75 мм болады.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(Т3.5)       f. Сәулеленген "табиғи уранды", "жұтандырылған уранды"        
</w:t>
      </w:r>
    </w:p>
    <w:p>
      <w:pPr>
        <w:spacing w:after="0"/>
        <w:ind w:left="0"/>
        <w:jc w:val="both"/>
      </w:pPr>
      <w:r>
        <w:rPr>
          <w:rFonts w:ascii="Times New Roman"/>
          <w:b w:val="false"/>
          <w:i w:val="false"/>
          <w:color w:val="000000"/>
          <w:sz w:val="28"/>
        </w:rPr>
        <w:t>
                немесе "арнаулы жаңқаланатын материалдарды" өңдеудi        
</w:t>
      </w:r>
    </w:p>
    <w:p>
      <w:pPr>
        <w:spacing w:after="0"/>
        <w:ind w:left="0"/>
        <w:jc w:val="both"/>
      </w:pPr>
      <w:r>
        <w:rPr>
          <w:rFonts w:ascii="Times New Roman"/>
          <w:b w:val="false"/>
          <w:i w:val="false"/>
          <w:color w:val="000000"/>
          <w:sz w:val="28"/>
        </w:rPr>
        <w:t>
                бақылауға немесе басқаруға арналған процестi басқарудың    
</w:t>
      </w:r>
    </w:p>
    <w:p>
      <w:pPr>
        <w:spacing w:after="0"/>
        <w:ind w:left="0"/>
        <w:jc w:val="both"/>
      </w:pPr>
      <w:r>
        <w:rPr>
          <w:rFonts w:ascii="Times New Roman"/>
          <w:b w:val="false"/>
          <w:i w:val="false"/>
          <w:color w:val="000000"/>
          <w:sz w:val="28"/>
        </w:rPr>
        <w:t>
                арнайы әзiрленген немесе дайындалған аппаратурасы;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(Т3.6)       g. Металл плутонидi өндiруге арнайы жасалған немесе           
</w:t>
      </w:r>
    </w:p>
    <w:p>
      <w:pPr>
        <w:spacing w:after="0"/>
        <w:ind w:left="0"/>
        <w:jc w:val="both"/>
      </w:pPr>
      <w:r>
        <w:rPr>
          <w:rFonts w:ascii="Times New Roman"/>
          <w:b w:val="false"/>
          <w:i w:val="false"/>
          <w:color w:val="000000"/>
          <w:sz w:val="28"/>
        </w:rPr>
        <w:t>
                дайындалған тұйық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Сәулеленген "табиғи уранды", кедейлендiрiлген уранды
</w:t>
      </w:r>
    </w:p>
    <w:p>
      <w:pPr>
        <w:spacing w:after="0"/>
        <w:ind w:left="0"/>
        <w:jc w:val="both"/>
      </w:pPr>
      <w:r>
        <w:rPr>
          <w:rFonts w:ascii="Times New Roman"/>
          <w:b w:val="false"/>
          <w:i w:val="false"/>
          <w:color w:val="000000"/>
          <w:sz w:val="28"/>
        </w:rPr>
        <w:t>
                және арнайы бөлiнетiн материалдарды өңдеудi бақылау        
</w:t>
      </w:r>
    </w:p>
    <w:p>
      <w:pPr>
        <w:spacing w:after="0"/>
        <w:ind w:left="0"/>
        <w:jc w:val="both"/>
      </w:pPr>
      <w:r>
        <w:rPr>
          <w:rFonts w:ascii="Times New Roman"/>
          <w:b w:val="false"/>
          <w:i w:val="false"/>
          <w:color w:val="000000"/>
          <w:sz w:val="28"/>
        </w:rPr>
        <w:t>
                немесе басқару үшiн басқару процесiне арнайы жасалған     
</w:t>
      </w:r>
    </w:p>
    <w:p>
      <w:pPr>
        <w:spacing w:after="0"/>
        <w:ind w:left="0"/>
        <w:jc w:val="both"/>
      </w:pPr>
      <w:r>
        <w:rPr>
          <w:rFonts w:ascii="Times New Roman"/>
          <w:b w:val="false"/>
          <w:i w:val="false"/>
          <w:color w:val="000000"/>
          <w:sz w:val="28"/>
        </w:rPr>
        <w:t>
                немесе дайындалған аппаратура;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ОВ006, а                   
</w:t>
      </w:r>
    </w:p>
    <w:p>
      <w:pPr>
        <w:spacing w:after="0"/>
        <w:ind w:left="0"/>
        <w:jc w:val="both"/>
      </w:pPr>
      <w:r>
        <w:rPr>
          <w:rFonts w:ascii="Times New Roman"/>
          <w:b w:val="false"/>
          <w:i w:val="false"/>
          <w:color w:val="000000"/>
          <w:sz w:val="28"/>
        </w:rPr>
        <w:t>
ОВ006, b                                8456 
</w:t>
      </w:r>
    </w:p>
    <w:p>
      <w:pPr>
        <w:spacing w:after="0"/>
        <w:ind w:left="0"/>
        <w:jc w:val="both"/>
      </w:pPr>
      <w:r>
        <w:rPr>
          <w:rFonts w:ascii="Times New Roman"/>
          <w:b w:val="false"/>
          <w:i w:val="false"/>
          <w:color w:val="000000"/>
          <w:sz w:val="28"/>
        </w:rPr>
        <w:t>
                                        846231900 
</w:t>
      </w:r>
    </w:p>
    <w:p>
      <w:pPr>
        <w:spacing w:after="0"/>
        <w:ind w:left="0"/>
        <w:jc w:val="both"/>
      </w:pPr>
      <w:r>
        <w:rPr>
          <w:rFonts w:ascii="Times New Roman"/>
          <w:b w:val="false"/>
          <w:i w:val="false"/>
          <w:color w:val="000000"/>
          <w:sz w:val="28"/>
        </w:rPr>
        <w:t>
                                        846239990 
</w:t>
      </w:r>
    </w:p>
    <w:p>
      <w:pPr>
        <w:spacing w:after="0"/>
        <w:ind w:left="0"/>
        <w:jc w:val="both"/>
      </w:pPr>
      <w:r>
        <w:rPr>
          <w:rFonts w:ascii="Times New Roman"/>
          <w:b w:val="false"/>
          <w:i w:val="false"/>
          <w:color w:val="000000"/>
          <w:sz w:val="28"/>
        </w:rPr>
        <w:t>
                                        847982000
</w:t>
      </w:r>
    </w:p>
    <w:p>
      <w:pPr>
        <w:spacing w:after="0"/>
        <w:ind w:left="0"/>
        <w:jc w:val="both"/>
      </w:pPr>
      <w:r>
        <w:rPr>
          <w:rFonts w:ascii="Times New Roman"/>
          <w:b w:val="false"/>
          <w:i w:val="false"/>
          <w:color w:val="000000"/>
          <w:sz w:val="28"/>
        </w:rPr>
        <w:t>
ОВ006, с                                730900 
</w:t>
      </w:r>
    </w:p>
    <w:p>
      <w:pPr>
        <w:spacing w:after="0"/>
        <w:ind w:left="0"/>
        <w:jc w:val="both"/>
      </w:pPr>
      <w:r>
        <w:rPr>
          <w:rFonts w:ascii="Times New Roman"/>
          <w:b w:val="false"/>
          <w:i w:val="false"/>
          <w:color w:val="000000"/>
          <w:sz w:val="28"/>
        </w:rPr>
        <w:t>
                                        847989800
</w:t>
      </w:r>
    </w:p>
    <w:p>
      <w:pPr>
        <w:spacing w:after="0"/>
        <w:ind w:left="0"/>
        <w:jc w:val="both"/>
      </w:pPr>
      <w:r>
        <w:rPr>
          <w:rFonts w:ascii="Times New Roman"/>
          <w:b w:val="false"/>
          <w:i w:val="false"/>
          <w:color w:val="000000"/>
          <w:sz w:val="28"/>
        </w:rPr>
        <w:t>
ОВ006, d                                847989800
</w:t>
      </w:r>
    </w:p>
    <w:p>
      <w:pPr>
        <w:spacing w:after="0"/>
        <w:ind w:left="0"/>
        <w:jc w:val="both"/>
      </w:pPr>
      <w:r>
        <w:rPr>
          <w:rFonts w:ascii="Times New Roman"/>
          <w:b w:val="false"/>
          <w:i w:val="false"/>
          <w:color w:val="000000"/>
          <w:sz w:val="28"/>
        </w:rPr>
        <w:t>
ОВ006, е                                730900300 
</w:t>
      </w:r>
    </w:p>
    <w:p>
      <w:pPr>
        <w:spacing w:after="0"/>
        <w:ind w:left="0"/>
        <w:jc w:val="both"/>
      </w:pPr>
      <w:r>
        <w:rPr>
          <w:rFonts w:ascii="Times New Roman"/>
          <w:b w:val="false"/>
          <w:i w:val="false"/>
          <w:color w:val="000000"/>
          <w:sz w:val="28"/>
        </w:rPr>
        <w:t>
                                        731010000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ОВ006, f-
</w:t>
      </w:r>
    </w:p>
    <w:p>
      <w:pPr>
        <w:spacing w:after="0"/>
        <w:ind w:left="0"/>
        <w:jc w:val="both"/>
      </w:pPr>
      <w:r>
        <w:rPr>
          <w:rFonts w:ascii="Times New Roman"/>
          <w:b w:val="false"/>
          <w:i w:val="false"/>
          <w:color w:val="000000"/>
          <w:sz w:val="28"/>
        </w:rPr>
        <w:t>
0В006, h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0В007        Мыналар секiлдi плутонийдi конверсиялауға арналған арнайы
</w:t>
      </w:r>
    </w:p>
    <w:p>
      <w:pPr>
        <w:spacing w:after="0"/>
        <w:ind w:left="0"/>
        <w:jc w:val="both"/>
      </w:pPr>
      <w:r>
        <w:rPr>
          <w:rFonts w:ascii="Times New Roman"/>
          <w:b w:val="false"/>
          <w:i w:val="false"/>
          <w:color w:val="000000"/>
          <w:sz w:val="28"/>
        </w:rPr>
        <w:t>
             жасалған немесе дайындалған қондырғылар, жабдықтар немесе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а. Плутонийдiң тотығындағы плутонийдiң нитратын
</w:t>
      </w:r>
    </w:p>
    <w:p>
      <w:pPr>
        <w:spacing w:after="0"/>
        <w:ind w:left="0"/>
        <w:jc w:val="both"/>
      </w:pPr>
      <w:r>
        <w:rPr>
          <w:rFonts w:ascii="Times New Roman"/>
          <w:b w:val="false"/>
          <w:i w:val="false"/>
          <w:color w:val="000000"/>
          <w:sz w:val="28"/>
        </w:rPr>
        <w:t>
                конверсиялауға арналған жүйелер;
</w:t>
      </w:r>
    </w:p>
    <w:p>
      <w:pPr>
        <w:spacing w:after="0"/>
        <w:ind w:left="0"/>
        <w:jc w:val="both"/>
      </w:pPr>
      <w:r>
        <w:rPr>
          <w:rFonts w:ascii="Times New Roman"/>
          <w:b w:val="false"/>
          <w:i w:val="false"/>
          <w:color w:val="000000"/>
          <w:sz w:val="28"/>
        </w:rPr>
        <w:t>
             b. Металл плутонийдi өндiруге арналған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0С001        Жоғарыда санамаланғандардың қандай да бiр болмасын
</w:t>
      </w:r>
    </w:p>
    <w:p>
      <w:pPr>
        <w:spacing w:after="0"/>
        <w:ind w:left="0"/>
        <w:jc w:val="both"/>
      </w:pPr>
      <w:r>
        <w:rPr>
          <w:rFonts w:ascii="Times New Roman"/>
          <w:b w:val="false"/>
          <w:i w:val="false"/>
          <w:color w:val="000000"/>
          <w:sz w:val="28"/>
        </w:rPr>
        <w:t>
(Т1.1)       бiреуi бар "табиғи уран" немесе "кедейлендiрiлген уран" немесе
</w:t>
      </w:r>
    </w:p>
    <w:p>
      <w:pPr>
        <w:spacing w:after="0"/>
        <w:ind w:left="0"/>
        <w:jc w:val="both"/>
      </w:pPr>
      <w:r>
        <w:rPr>
          <w:rFonts w:ascii="Times New Roman"/>
          <w:b w:val="false"/>
          <w:i w:val="false"/>
          <w:color w:val="000000"/>
          <w:sz w:val="28"/>
        </w:rPr>
        <w:t>
             металл, химиялық қосылыс немесе концентрат түрiндегі
</w:t>
      </w:r>
    </w:p>
    <w:p>
      <w:pPr>
        <w:spacing w:after="0"/>
        <w:ind w:left="0"/>
        <w:jc w:val="both"/>
      </w:pPr>
      <w:r>
        <w:rPr>
          <w:rFonts w:ascii="Times New Roman"/>
          <w:b w:val="false"/>
          <w:i w:val="false"/>
          <w:color w:val="000000"/>
          <w:sz w:val="28"/>
        </w:rPr>
        <w:t>
             торий немесе кез келген басқа материал;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0С001 тармағы мынаны бақыламайды:
</w:t>
      </w:r>
    </w:p>
    <w:p>
      <w:pPr>
        <w:spacing w:after="0"/>
        <w:ind w:left="0"/>
        <w:jc w:val="both"/>
      </w:pPr>
      <w:r>
        <w:rPr>
          <w:rFonts w:ascii="Times New Roman"/>
          <w:b w:val="false"/>
          <w:i w:val="false"/>
          <w:color w:val="000000"/>
          <w:sz w:val="28"/>
        </w:rPr>
        <w:t>
                      а. Приборларда бергiштiң (аспаптарда) құрамдас бөлiгi
</w:t>
      </w:r>
    </w:p>
    <w:p>
      <w:pPr>
        <w:spacing w:after="0"/>
        <w:ind w:left="0"/>
        <w:jc w:val="both"/>
      </w:pPr>
      <w:r>
        <w:rPr>
          <w:rFonts w:ascii="Times New Roman"/>
          <w:b w:val="false"/>
          <w:i w:val="false"/>
          <w:color w:val="000000"/>
          <w:sz w:val="28"/>
        </w:rPr>
        <w:t>
                         болып табылатын кезде "табиғи уранның" немесе
</w:t>
      </w:r>
    </w:p>
    <w:p>
      <w:pPr>
        <w:spacing w:after="0"/>
        <w:ind w:left="0"/>
        <w:jc w:val="both"/>
      </w:pPr>
      <w:r>
        <w:rPr>
          <w:rFonts w:ascii="Times New Roman"/>
          <w:b w:val="false"/>
          <w:i w:val="false"/>
          <w:color w:val="000000"/>
          <w:sz w:val="28"/>
        </w:rPr>
        <w:t>
                         "кедейлендiрілген уранның" төрт граммы немесе одан
</w:t>
      </w:r>
    </w:p>
    <w:p>
      <w:pPr>
        <w:spacing w:after="0"/>
        <w:ind w:left="0"/>
        <w:jc w:val="both"/>
      </w:pPr>
      <w:r>
        <w:rPr>
          <w:rFonts w:ascii="Times New Roman"/>
          <w:b w:val="false"/>
          <w:i w:val="false"/>
          <w:color w:val="000000"/>
          <w:sz w:val="28"/>
        </w:rPr>
        <w:t>
                         аз саны;
</w:t>
      </w:r>
    </w:p>
    <w:p>
      <w:pPr>
        <w:spacing w:after="0"/>
        <w:ind w:left="0"/>
        <w:jc w:val="both"/>
      </w:pPr>
      <w:r>
        <w:rPr>
          <w:rFonts w:ascii="Times New Roman"/>
          <w:b w:val="false"/>
          <w:i w:val="false"/>
          <w:color w:val="000000"/>
          <w:sz w:val="28"/>
        </w:rPr>
        <w:t>
                      b. Мынадай азаматтық ядролық мақсаттар үшiн
</w:t>
      </w:r>
    </w:p>
    <w:p>
      <w:pPr>
        <w:spacing w:after="0"/>
        <w:ind w:left="0"/>
        <w:jc w:val="both"/>
      </w:pPr>
      <w:r>
        <w:rPr>
          <w:rFonts w:ascii="Times New Roman"/>
          <w:b w:val="false"/>
          <w:i w:val="false"/>
          <w:color w:val="000000"/>
          <w:sz w:val="28"/>
        </w:rPr>
        <w:t>
                         арнайы дайындалған "кедейлендiрiлген уран":
</w:t>
      </w:r>
    </w:p>
    <w:p>
      <w:pPr>
        <w:spacing w:after="0"/>
        <w:ind w:left="0"/>
        <w:jc w:val="both"/>
      </w:pPr>
      <w:r>
        <w:rPr>
          <w:rFonts w:ascii="Times New Roman"/>
          <w:b w:val="false"/>
          <w:i w:val="false"/>
          <w:color w:val="000000"/>
          <w:sz w:val="28"/>
        </w:rPr>
        <w:t>
                         1. Қорғау;
</w:t>
      </w:r>
    </w:p>
    <w:p>
      <w:pPr>
        <w:spacing w:after="0"/>
        <w:ind w:left="0"/>
        <w:jc w:val="both"/>
      </w:pPr>
      <w:r>
        <w:rPr>
          <w:rFonts w:ascii="Times New Roman"/>
          <w:b w:val="false"/>
          <w:i w:val="false"/>
          <w:color w:val="000000"/>
          <w:sz w:val="28"/>
        </w:rPr>
        <w:t>
                         2. Орау;
</w:t>
      </w:r>
    </w:p>
    <w:p>
      <w:pPr>
        <w:spacing w:after="0"/>
        <w:ind w:left="0"/>
        <w:jc w:val="both"/>
      </w:pPr>
      <w:r>
        <w:rPr>
          <w:rFonts w:ascii="Times New Roman"/>
          <w:b w:val="false"/>
          <w:i w:val="false"/>
          <w:color w:val="000000"/>
          <w:sz w:val="28"/>
        </w:rPr>
        <w:t>
                         3. 100 кг-дан аспайтын массасы бар балластар;
</w:t>
      </w:r>
    </w:p>
    <w:p>
      <w:pPr>
        <w:spacing w:after="0"/>
        <w:ind w:left="0"/>
        <w:jc w:val="both"/>
      </w:pPr>
      <w:r>
        <w:rPr>
          <w:rFonts w:ascii="Times New Roman"/>
          <w:b w:val="false"/>
          <w:i w:val="false"/>
          <w:color w:val="000000"/>
          <w:sz w:val="28"/>
        </w:rPr>
        <w:t>
                         4. 3.100 кг-дан аспайтын массасы бар қарсы салмақ;
</w:t>
      </w:r>
    </w:p>
    <w:p>
      <w:pPr>
        <w:spacing w:after="0"/>
        <w:ind w:left="0"/>
        <w:jc w:val="both"/>
      </w:pPr>
      <w:r>
        <w:rPr>
          <w:rFonts w:ascii="Times New Roman"/>
          <w:b w:val="false"/>
          <w:i w:val="false"/>
          <w:color w:val="000000"/>
          <w:sz w:val="28"/>
        </w:rPr>
        <w:t>
                      с. Торийдiң кемiнде 5% бар құймалар;
</w:t>
      </w:r>
    </w:p>
    <w:p>
      <w:pPr>
        <w:spacing w:after="0"/>
        <w:ind w:left="0"/>
        <w:jc w:val="both"/>
      </w:pPr>
      <w:r>
        <w:rPr>
          <w:rFonts w:ascii="Times New Roman"/>
          <w:b w:val="false"/>
          <w:i w:val="false"/>
          <w:color w:val="000000"/>
          <w:sz w:val="28"/>
        </w:rPr>
        <w:t>
                      d. Торий бар, ядролық емес пайдалануға арналған
</w:t>
      </w:r>
    </w:p>
    <w:p>
      <w:pPr>
        <w:spacing w:after="0"/>
        <w:ind w:left="0"/>
        <w:jc w:val="both"/>
      </w:pPr>
      <w:r>
        <w:rPr>
          <w:rFonts w:ascii="Times New Roman"/>
          <w:b w:val="false"/>
          <w:i w:val="false"/>
          <w:color w:val="000000"/>
          <w:sz w:val="28"/>
        </w:rPr>
        <w:t>
                         керамикалық бұйымдар;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ОС001                                   284410000 
</w:t>
      </w:r>
    </w:p>
    <w:p>
      <w:pPr>
        <w:spacing w:after="0"/>
        <w:ind w:left="0"/>
        <w:jc w:val="both"/>
      </w:pPr>
      <w:r>
        <w:rPr>
          <w:rFonts w:ascii="Times New Roman"/>
          <w:b w:val="false"/>
          <w:i w:val="false"/>
          <w:color w:val="000000"/>
          <w:sz w:val="28"/>
        </w:rPr>
        <w:t>
                                        284430110 
</w:t>
      </w:r>
    </w:p>
    <w:p>
      <w:pPr>
        <w:spacing w:after="0"/>
        <w:ind w:left="0"/>
        <w:jc w:val="both"/>
      </w:pPr>
      <w:r>
        <w:rPr>
          <w:rFonts w:ascii="Times New Roman"/>
          <w:b w:val="false"/>
          <w:i w:val="false"/>
          <w:color w:val="000000"/>
          <w:sz w:val="28"/>
        </w:rPr>
        <w:t>
                                        284430190 
</w:t>
      </w:r>
    </w:p>
    <w:p>
      <w:pPr>
        <w:spacing w:after="0"/>
        <w:ind w:left="0"/>
        <w:jc w:val="both"/>
      </w:pPr>
      <w:r>
        <w:rPr>
          <w:rFonts w:ascii="Times New Roman"/>
          <w:b w:val="false"/>
          <w:i w:val="false"/>
          <w:color w:val="000000"/>
          <w:sz w:val="28"/>
        </w:rPr>
        <w:t>
                                        284430510 
</w:t>
      </w:r>
    </w:p>
    <w:p>
      <w:pPr>
        <w:spacing w:after="0"/>
        <w:ind w:left="0"/>
        <w:jc w:val="both"/>
      </w:pPr>
      <w:r>
        <w:rPr>
          <w:rFonts w:ascii="Times New Roman"/>
          <w:b w:val="false"/>
          <w:i w:val="false"/>
          <w:color w:val="000000"/>
          <w:sz w:val="28"/>
        </w:rPr>
        <w:t>
                                        284430590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0С002        "Арнайы жаңқаланатын материалдар"
</w:t>
      </w:r>
    </w:p>
    <w:p>
      <w:pPr>
        <w:spacing w:after="0"/>
        <w:ind w:left="0"/>
        <w:jc w:val="both"/>
      </w:pPr>
      <w:r>
        <w:rPr>
          <w:rFonts w:ascii="Times New Roman"/>
          <w:b w:val="false"/>
          <w:i w:val="false"/>
          <w:color w:val="000000"/>
          <w:sz w:val="28"/>
        </w:rPr>
        <w:t>
(Т1.2)
</w:t>
      </w:r>
    </w:p>
    <w:p>
      <w:pPr>
        <w:spacing w:after="0"/>
        <w:ind w:left="0"/>
        <w:jc w:val="both"/>
      </w:pPr>
      <w:r>
        <w:rPr>
          <w:rFonts w:ascii="Times New Roman"/>
          <w:b w:val="false"/>
          <w:i w:val="false"/>
          <w:color w:val="000000"/>
          <w:sz w:val="28"/>
        </w:rPr>
        <w:t>
             Ескерту: Осы 0С002 тармағы бойынша приборларда бергiштiң
</w:t>
      </w:r>
    </w:p>
    <w:p>
      <w:pPr>
        <w:spacing w:after="0"/>
        <w:ind w:left="0"/>
        <w:jc w:val="both"/>
      </w:pPr>
      <w:r>
        <w:rPr>
          <w:rFonts w:ascii="Times New Roman"/>
          <w:b w:val="false"/>
          <w:i w:val="false"/>
          <w:color w:val="000000"/>
          <w:sz w:val="28"/>
        </w:rPr>
        <w:t>
                      (аспаптарда) құрамдас бөлiгi болып табылатын кезде   
</w:t>
      </w:r>
    </w:p>
    <w:p>
      <w:pPr>
        <w:spacing w:after="0"/>
        <w:ind w:left="0"/>
        <w:jc w:val="both"/>
      </w:pPr>
      <w:r>
        <w:rPr>
          <w:rFonts w:ascii="Times New Roman"/>
          <w:b w:val="false"/>
          <w:i w:val="false"/>
          <w:color w:val="000000"/>
          <w:sz w:val="28"/>
        </w:rPr>
        <w:t>
                      төрт "тиімдi грамм" немесе осы материалдардың азы    
</w:t>
      </w:r>
    </w:p>
    <w:p>
      <w:pPr>
        <w:spacing w:after="0"/>
        <w:ind w:left="0"/>
        <w:jc w:val="both"/>
      </w:pPr>
      <w:r>
        <w:rPr>
          <w:rFonts w:ascii="Times New Roman"/>
          <w:b w:val="false"/>
          <w:i w:val="false"/>
          <w:color w:val="000000"/>
          <w:sz w:val="28"/>
        </w:rPr>
        <w:t>
                      бақылауға жатпайды;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(Тек бөлiнген плутониға немесе 20РРР астам "235" немесе "233" уранның 
</w:t>
      </w:r>
    </w:p>
    <w:p>
      <w:pPr>
        <w:spacing w:after="0"/>
        <w:ind w:left="0"/>
        <w:jc w:val="both"/>
      </w:pPr>
      <w:r>
        <w:rPr>
          <w:rFonts w:ascii="Times New Roman"/>
          <w:b w:val="false"/>
          <w:i w:val="false"/>
          <w:color w:val="000000"/>
          <w:sz w:val="28"/>
        </w:rPr>
        <w:t>
     байытылған изотоптарына жатады)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ОС002                                   284420990 
</w:t>
      </w:r>
    </w:p>
    <w:p>
      <w:pPr>
        <w:spacing w:after="0"/>
        <w:ind w:left="0"/>
        <w:jc w:val="both"/>
      </w:pPr>
      <w:r>
        <w:rPr>
          <w:rFonts w:ascii="Times New Roman"/>
          <w:b w:val="false"/>
          <w:i w:val="false"/>
          <w:color w:val="000000"/>
          <w:sz w:val="28"/>
        </w:rPr>
        <w:t>
                                        284440000 
</w:t>
      </w:r>
    </w:p>
    <w:p>
      <w:pPr>
        <w:spacing w:after="0"/>
        <w:ind w:left="0"/>
        <w:jc w:val="both"/>
      </w:pPr>
      <w:r>
        <w:rPr>
          <w:rFonts w:ascii="Times New Roman"/>
          <w:b w:val="false"/>
          <w:i w:val="false"/>
          <w:color w:val="000000"/>
          <w:sz w:val="28"/>
        </w:rPr>
        <w:t>
                                        284420110 
</w:t>
      </w:r>
    </w:p>
    <w:p>
      <w:pPr>
        <w:spacing w:after="0"/>
        <w:ind w:left="0"/>
        <w:jc w:val="both"/>
      </w:pPr>
      <w:r>
        <w:rPr>
          <w:rFonts w:ascii="Times New Roman"/>
          <w:b w:val="false"/>
          <w:i w:val="false"/>
          <w:color w:val="000000"/>
          <w:sz w:val="28"/>
        </w:rPr>
        <w:t>
                                        284420190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0С003        Дейтерийдiң сутегіне атомарлық қатынасы 1:5000 асатын
</w:t>
      </w:r>
    </w:p>
    <w:p>
      <w:pPr>
        <w:spacing w:after="0"/>
        <w:ind w:left="0"/>
        <w:jc w:val="both"/>
      </w:pPr>
      <w:r>
        <w:rPr>
          <w:rFonts w:ascii="Times New Roman"/>
          <w:b w:val="false"/>
          <w:i w:val="false"/>
          <w:color w:val="000000"/>
          <w:sz w:val="28"/>
        </w:rPr>
        <w:t>
             дейтерийлер, ауыр су (дейтеридiң қышқылы) және дейтеридiң кез 
</w:t>
      </w:r>
    </w:p>
    <w:p>
      <w:pPr>
        <w:spacing w:after="0"/>
        <w:ind w:left="0"/>
        <w:jc w:val="both"/>
      </w:pPr>
      <w:r>
        <w:rPr>
          <w:rFonts w:ascii="Times New Roman"/>
          <w:b w:val="false"/>
          <w:i w:val="false"/>
          <w:color w:val="000000"/>
          <w:sz w:val="28"/>
        </w:rPr>
        <w:t>
(Т2.1)       келген басқа қосылысы, сондай-ақ қоспалар мен ерiтiндiлер;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0С003                                   284510000
</w:t>
      </w:r>
    </w:p>
    <w:p>
      <w:pPr>
        <w:spacing w:after="0"/>
        <w:ind w:left="0"/>
        <w:jc w:val="both"/>
      </w:pPr>
      <w:r>
        <w:rPr>
          <w:rFonts w:ascii="Times New Roman"/>
          <w:b w:val="false"/>
          <w:i w:val="false"/>
          <w:color w:val="000000"/>
          <w:sz w:val="28"/>
        </w:rPr>
        <w:t>
                                        284590100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0С004        Тазалық дәрежесi 5 млн бор бағаннан жоғары, 1,50 г/текше см
</w:t>
      </w:r>
    </w:p>
    <w:p>
      <w:pPr>
        <w:spacing w:after="0"/>
        <w:ind w:left="0"/>
        <w:jc w:val="both"/>
      </w:pPr>
      <w:r>
        <w:rPr>
          <w:rFonts w:ascii="Times New Roman"/>
          <w:b w:val="false"/>
          <w:i w:val="false"/>
          <w:color w:val="000000"/>
          <w:sz w:val="28"/>
        </w:rPr>
        <w:t>
(Т2.2)       артық тығыздықтағы ядролық-таза графит.
</w:t>
      </w:r>
    </w:p>
    <w:p>
      <w:pPr>
        <w:spacing w:after="0"/>
        <w:ind w:left="0"/>
        <w:jc w:val="both"/>
      </w:pPr>
      <w:r>
        <w:rPr>
          <w:rFonts w:ascii="Times New Roman"/>
          <w:b w:val="false"/>
          <w:i w:val="false"/>
          <w:color w:val="000000"/>
          <w:sz w:val="28"/>
        </w:rPr>
        <w:t>
             Ерекше ескертпе: Сондай-ақ 1С107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0С004 тармағы бойынша мыналар бақылануға
</w:t>
      </w:r>
    </w:p>
    <w:p>
      <w:pPr>
        <w:spacing w:after="0"/>
        <w:ind w:left="0"/>
        <w:jc w:val="both"/>
      </w:pPr>
      <w:r>
        <w:rPr>
          <w:rFonts w:ascii="Times New Roman"/>
          <w:b w:val="false"/>
          <w:i w:val="false"/>
          <w:color w:val="000000"/>
          <w:sz w:val="28"/>
        </w:rPr>
        <w:t>
                        жатпайды:
</w:t>
      </w:r>
    </w:p>
    <w:p>
      <w:pPr>
        <w:spacing w:after="0"/>
        <w:ind w:left="0"/>
        <w:jc w:val="both"/>
      </w:pPr>
      <w:r>
        <w:rPr>
          <w:rFonts w:ascii="Times New Roman"/>
          <w:b w:val="false"/>
          <w:i w:val="false"/>
          <w:color w:val="000000"/>
          <w:sz w:val="28"/>
        </w:rPr>
        <w:t>
                        а. "Ядролық реакторда" пайдалану үшiн арнайы
</w:t>
      </w:r>
    </w:p>
    <w:p>
      <w:pPr>
        <w:spacing w:after="0"/>
        <w:ind w:left="0"/>
        <w:jc w:val="both"/>
      </w:pPr>
      <w:r>
        <w:rPr>
          <w:rFonts w:ascii="Times New Roman"/>
          <w:b w:val="false"/>
          <w:i w:val="false"/>
          <w:color w:val="000000"/>
          <w:sz w:val="28"/>
        </w:rPr>
        <w:t>
                           жасалған немесе дайындалған массасы 1 кг кем
</w:t>
      </w:r>
    </w:p>
    <w:p>
      <w:pPr>
        <w:spacing w:after="0"/>
        <w:ind w:left="0"/>
        <w:jc w:val="both"/>
      </w:pPr>
      <w:r>
        <w:rPr>
          <w:rFonts w:ascii="Times New Roman"/>
          <w:b w:val="false"/>
          <w:i w:val="false"/>
          <w:color w:val="000000"/>
          <w:sz w:val="28"/>
        </w:rPr>
        <w:t>
                           графиттен дайындалған бұйымдар;
</w:t>
      </w:r>
    </w:p>
    <w:p>
      <w:pPr>
        <w:spacing w:after="0"/>
        <w:ind w:left="0"/>
        <w:jc w:val="both"/>
      </w:pPr>
      <w:r>
        <w:rPr>
          <w:rFonts w:ascii="Times New Roman"/>
          <w:b w:val="false"/>
          <w:i w:val="false"/>
          <w:color w:val="000000"/>
          <w:sz w:val="28"/>
        </w:rPr>
        <w:t>
                        b. Графиттiң ұнтағы;
</w:t>
      </w:r>
    </w:p>
    <w:p>
      <w:pPr>
        <w:spacing w:after="0"/>
        <w:ind w:left="0"/>
        <w:jc w:val="both"/>
      </w:pPr>
      <w:r>
        <w:rPr>
          <w:rFonts w:ascii="Times New Roman"/>
          <w:b w:val="false"/>
          <w:i w:val="false"/>
          <w:color w:val="000000"/>
          <w:sz w:val="28"/>
        </w:rPr>
        <w:t>
             2-ескерту: В 0С004-те, "бор баламы" (ББ) борды қоса алғанда
</w:t>
      </w:r>
    </w:p>
    <w:p>
      <w:pPr>
        <w:spacing w:after="0"/>
        <w:ind w:left="0"/>
        <w:jc w:val="both"/>
      </w:pPr>
      <w:r>
        <w:rPr>
          <w:rFonts w:ascii="Times New Roman"/>
          <w:b w:val="false"/>
          <w:i w:val="false"/>
          <w:color w:val="000000"/>
          <w:sz w:val="28"/>
        </w:rPr>
        <w:t>
                        қоспалар үшiн ББ-ның жиынтығы ретінде
</w:t>
      </w:r>
    </w:p>
    <w:p>
      <w:pPr>
        <w:spacing w:after="0"/>
        <w:ind w:left="0"/>
        <w:jc w:val="both"/>
      </w:pPr>
      <w:r>
        <w:rPr>
          <w:rFonts w:ascii="Times New Roman"/>
          <w:b w:val="false"/>
          <w:i w:val="false"/>
          <w:color w:val="000000"/>
          <w:sz w:val="28"/>
        </w:rPr>
        <w:t>
                        айқындалады (ББ көмiртегi ретiнде қоспа түрiнде
</w:t>
      </w:r>
    </w:p>
    <w:p>
      <w:pPr>
        <w:spacing w:after="0"/>
        <w:ind w:left="0"/>
        <w:jc w:val="both"/>
      </w:pPr>
      <w:r>
        <w:rPr>
          <w:rFonts w:ascii="Times New Roman"/>
          <w:b w:val="false"/>
          <w:i w:val="false"/>
          <w:color w:val="000000"/>
          <w:sz w:val="28"/>
        </w:rPr>
        <w:t>
                        қаралмайды), мұндағы: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ББz(ррт) = СҒ х ррт-ғы Z элементтiң концентрациясы;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Qв Ав
</w:t>
      </w:r>
    </w:p>
    <w:p>
      <w:pPr>
        <w:spacing w:after="0"/>
        <w:ind w:left="0"/>
        <w:jc w:val="both"/>
      </w:pPr>
      <w:r>
        <w:rPr>
          <w:rFonts w:ascii="Times New Roman"/>
          <w:b w:val="false"/>
          <w:i w:val="false"/>
          <w:color w:val="000000"/>
          <w:sz w:val="28"/>
        </w:rPr>
        <w:t>
                     Мұндағы СF - қайта есептеу коэффиценті = -------
</w:t>
      </w:r>
    </w:p>
    <w:p>
      <w:pPr>
        <w:spacing w:after="0"/>
        <w:ind w:left="0"/>
        <w:jc w:val="both"/>
      </w:pPr>
      <w:r>
        <w:rPr>
          <w:rFonts w:ascii="Times New Roman"/>
          <w:b w:val="false"/>
          <w:i w:val="false"/>
          <w:color w:val="000000"/>
          <w:sz w:val="28"/>
        </w:rPr>
        <w:t>
                                                               Qz Az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Qв және Qz - бордың қиылысы концентрациясы және
</w:t>
      </w:r>
    </w:p>
    <w:p>
      <w:pPr>
        <w:spacing w:after="0"/>
        <w:ind w:left="0"/>
        <w:jc w:val="both"/>
      </w:pPr>
      <w:r>
        <w:rPr>
          <w:rFonts w:ascii="Times New Roman"/>
          <w:b w:val="false"/>
          <w:i w:val="false"/>
          <w:color w:val="000000"/>
          <w:sz w:val="28"/>
        </w:rPr>
        <w:t>
                                  тиiсiнше Z элементi үшін жылу нейтрондары
</w:t>
      </w:r>
    </w:p>
    <w:p>
      <w:pPr>
        <w:spacing w:after="0"/>
        <w:ind w:left="0"/>
        <w:jc w:val="both"/>
      </w:pPr>
      <w:r>
        <w:rPr>
          <w:rFonts w:ascii="Times New Roman"/>
          <w:b w:val="false"/>
          <w:i w:val="false"/>
          <w:color w:val="000000"/>
          <w:sz w:val="28"/>
        </w:rPr>
        <w:t>
                                  қамтуының (барналарда) қиылысы;
</w:t>
      </w:r>
    </w:p>
    <w:p>
      <w:pPr>
        <w:spacing w:after="0"/>
        <w:ind w:left="0"/>
        <w:jc w:val="both"/>
      </w:pPr>
      <w:r>
        <w:rPr>
          <w:rFonts w:ascii="Times New Roman"/>
          <w:b w:val="false"/>
          <w:i w:val="false"/>
          <w:color w:val="000000"/>
          <w:sz w:val="28"/>
        </w:rPr>
        <w:t>
                     Аz - бордың немесе тиiсiнше Z элементiнiң атомдық
</w:t>
      </w:r>
    </w:p>
    <w:p>
      <w:pPr>
        <w:spacing w:after="0"/>
        <w:ind w:left="0"/>
        <w:jc w:val="both"/>
      </w:pPr>
      <w:r>
        <w:rPr>
          <w:rFonts w:ascii="Times New Roman"/>
          <w:b w:val="false"/>
          <w:i w:val="false"/>
          <w:color w:val="000000"/>
          <w:sz w:val="28"/>
        </w:rPr>
        <w:t>
                          массасы;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0С004                                   3801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0С005        10 мкм-нен кем бөлшектердің мөлшерi мен (Американдық Өлшемдер 
</w:t>
      </w:r>
    </w:p>
    <w:p>
      <w:pPr>
        <w:spacing w:after="0"/>
        <w:ind w:left="0"/>
        <w:jc w:val="both"/>
      </w:pPr>
      <w:r>
        <w:rPr>
          <w:rFonts w:ascii="Times New Roman"/>
          <w:b w:val="false"/>
          <w:i w:val="false"/>
          <w:color w:val="000000"/>
          <w:sz w:val="28"/>
        </w:rPr>
        <w:t>
(Т5.3.1b)    және Материалдар қоғамының (АSТМ) АSТМ В330 стандартына       
</w:t>
      </w:r>
    </w:p>
    <w:p>
      <w:pPr>
        <w:spacing w:after="0"/>
        <w:ind w:left="0"/>
        <w:jc w:val="both"/>
      </w:pPr>
      <w:r>
        <w:rPr>
          <w:rFonts w:ascii="Times New Roman"/>
          <w:b w:val="false"/>
          <w:i w:val="false"/>
          <w:color w:val="000000"/>
          <w:sz w:val="28"/>
        </w:rPr>
        <w:t>
             сәйкес және iрiлiгі бойынша жоғары бiртектiлiгiмен UҒ6        
</w:t>
      </w:r>
    </w:p>
    <w:p>
      <w:pPr>
        <w:spacing w:after="0"/>
        <w:ind w:left="0"/>
        <w:jc w:val="both"/>
      </w:pPr>
      <w:r>
        <w:rPr>
          <w:rFonts w:ascii="Times New Roman"/>
          <w:b w:val="false"/>
          <w:i w:val="false"/>
          <w:color w:val="000000"/>
          <w:sz w:val="28"/>
        </w:rPr>
        <w:t>
             тоттануға төзiмді газды-диффузиялық кедергiлердi дайындау     
</w:t>
      </w:r>
    </w:p>
    <w:p>
      <w:pPr>
        <w:spacing w:after="0"/>
        <w:ind w:left="0"/>
        <w:jc w:val="both"/>
      </w:pPr>
      <w:r>
        <w:rPr>
          <w:rFonts w:ascii="Times New Roman"/>
          <w:b w:val="false"/>
          <w:i w:val="false"/>
          <w:color w:val="000000"/>
          <w:sz w:val="28"/>
        </w:rPr>
        <w:t>
             үшiн арнайы әзiрленген және никельдiң 60 немесе кеп проценті  
</w:t>
      </w:r>
    </w:p>
    <w:p>
      <w:pPr>
        <w:spacing w:after="0"/>
        <w:ind w:left="0"/>
        <w:jc w:val="both"/>
      </w:pPr>
      <w:r>
        <w:rPr>
          <w:rFonts w:ascii="Times New Roman"/>
          <w:b w:val="false"/>
          <w:i w:val="false"/>
          <w:color w:val="000000"/>
          <w:sz w:val="28"/>
        </w:rPr>
        <w:t>
             бар никельден немесе құймаларынан; алюминий қышқылынан        
</w:t>
      </w:r>
    </w:p>
    <w:p>
      <w:pPr>
        <w:spacing w:after="0"/>
        <w:ind w:left="0"/>
        <w:jc w:val="both"/>
      </w:pPr>
      <w:r>
        <w:rPr>
          <w:rFonts w:ascii="Times New Roman"/>
          <w:b w:val="false"/>
          <w:i w:val="false"/>
          <w:color w:val="000000"/>
          <w:sz w:val="28"/>
        </w:rPr>
        <w:t>
             әзiрленген; көмiрсутегісi полимерлерi толық фторланған және   
</w:t>
      </w:r>
    </w:p>
    <w:p>
      <w:pPr>
        <w:spacing w:after="0"/>
        <w:ind w:left="0"/>
        <w:jc w:val="both"/>
      </w:pPr>
      <w:r>
        <w:rPr>
          <w:rFonts w:ascii="Times New Roman"/>
          <w:b w:val="false"/>
          <w:i w:val="false"/>
          <w:color w:val="000000"/>
          <w:sz w:val="28"/>
        </w:rPr>
        <w:t>
             99,9% немесе одан астам тазалықтағы қосылыстар немесе         
</w:t>
      </w:r>
    </w:p>
    <w:p>
      <w:pPr>
        <w:spacing w:after="0"/>
        <w:ind w:left="0"/>
        <w:jc w:val="both"/>
      </w:pPr>
      <w:r>
        <w:rPr>
          <w:rFonts w:ascii="Times New Roman"/>
          <w:b w:val="false"/>
          <w:i w:val="false"/>
          <w:color w:val="000000"/>
          <w:sz w:val="28"/>
        </w:rPr>
        <w:t>
             ұнтақтар.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0С005                                   750400000
</w:t>
      </w:r>
    </w:p>
    <w:p>
      <w:pPr>
        <w:spacing w:after="0"/>
        <w:ind w:left="0"/>
        <w:jc w:val="both"/>
      </w:pPr>
      <w:r>
        <w:rPr>
          <w:rFonts w:ascii="Times New Roman"/>
          <w:b w:val="false"/>
          <w:i w:val="false"/>
          <w:color w:val="000000"/>
          <w:sz w:val="28"/>
        </w:rPr>
        <w:t>
                                        281820000
</w:t>
      </w:r>
    </w:p>
    <w:p>
      <w:pPr>
        <w:spacing w:after="0"/>
        <w:ind w:left="0"/>
        <w:jc w:val="both"/>
      </w:pPr>
      <w:r>
        <w:rPr>
          <w:rFonts w:ascii="Times New Roman"/>
          <w:b w:val="false"/>
          <w:i w:val="false"/>
          <w:color w:val="000000"/>
          <w:sz w:val="28"/>
        </w:rPr>
        <w:t>
                                        290330100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0D001        Осы санатта көрсетiлген өнiмдi "жасау", "өндiру" немесе
</w:t>
      </w:r>
    </w:p>
    <w:p>
      <w:pPr>
        <w:spacing w:after="0"/>
        <w:ind w:left="0"/>
        <w:jc w:val="both"/>
      </w:pPr>
      <w:r>
        <w:rPr>
          <w:rFonts w:ascii="Times New Roman"/>
          <w:b w:val="false"/>
          <w:i w:val="false"/>
          <w:color w:val="000000"/>
          <w:sz w:val="28"/>
        </w:rPr>
        <w:t>
             "пайдалану" үшiн арнайы жасалынған немесе модификацияланған 
</w:t>
      </w:r>
    </w:p>
    <w:p>
      <w:pPr>
        <w:spacing w:after="0"/>
        <w:ind w:left="0"/>
        <w:jc w:val="both"/>
      </w:pPr>
      <w:r>
        <w:rPr>
          <w:rFonts w:ascii="Times New Roman"/>
          <w:b w:val="false"/>
          <w:i w:val="false"/>
          <w:color w:val="000000"/>
          <w:sz w:val="28"/>
        </w:rPr>
        <w:t>
(Т)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0Е001        "Ядролық Технологиялар туралы Ескертулерге" сәйкес осы
</w:t>
      </w:r>
    </w:p>
    <w:p>
      <w:pPr>
        <w:spacing w:after="0"/>
        <w:ind w:left="0"/>
        <w:jc w:val="both"/>
      </w:pPr>
      <w:r>
        <w:rPr>
          <w:rFonts w:ascii="Times New Roman"/>
          <w:b w:val="false"/>
          <w:i w:val="false"/>
          <w:color w:val="000000"/>
          <w:sz w:val="28"/>
        </w:rPr>
        <w:t>
(Т)          санатта көрсетілген өнiмдi "жасау", "өндiру" немесе          
</w:t>
      </w:r>
    </w:p>
    <w:p>
      <w:pPr>
        <w:spacing w:after="0"/>
        <w:ind w:left="0"/>
        <w:jc w:val="both"/>
      </w:pPr>
      <w:r>
        <w:rPr>
          <w:rFonts w:ascii="Times New Roman"/>
          <w:b w:val="false"/>
          <w:i w:val="false"/>
          <w:color w:val="000000"/>
          <w:sz w:val="28"/>
        </w:rPr>
        <w:t>
             "пайдалануға"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САНАТ 1. МАТЕРИАЛДАР, ХИМИКАТТАР, "МИКРООРГАНИЗМДЕР" ЖӘНЕ "ТОКСИНДЕР"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           ЖҮЙЕЛЕР, ЖАБДЫҚТАР ЖӘНЕ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1А001        Мыналар секiлдi фторланған қосылыстардан дайындалған
</w:t>
      </w:r>
    </w:p>
    <w:p>
      <w:pPr>
        <w:spacing w:after="0"/>
        <w:ind w:left="0"/>
        <w:jc w:val="both"/>
      </w:pPr>
      <w:r>
        <w:rPr>
          <w:rFonts w:ascii="Times New Roman"/>
          <w:b w:val="false"/>
          <w:i w:val="false"/>
          <w:color w:val="000000"/>
          <w:sz w:val="28"/>
        </w:rPr>
        <w:t>
(W)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Авиациялық немесе аэроғарыштық техникада қолдануға
</w:t>
      </w:r>
    </w:p>
    <w:p>
      <w:pPr>
        <w:spacing w:after="0"/>
        <w:ind w:left="0"/>
        <w:jc w:val="both"/>
      </w:pPr>
      <w:r>
        <w:rPr>
          <w:rFonts w:ascii="Times New Roman"/>
          <w:b w:val="false"/>
          <w:i w:val="false"/>
          <w:color w:val="000000"/>
          <w:sz w:val="28"/>
        </w:rPr>
        <w:t>
                арналған тығыздаулар, төсенiштер тығыздаушы материалдар,
</w:t>
      </w:r>
    </w:p>
    <w:p>
      <w:pPr>
        <w:spacing w:after="0"/>
        <w:ind w:left="0"/>
        <w:jc w:val="both"/>
      </w:pPr>
      <w:r>
        <w:rPr>
          <w:rFonts w:ascii="Times New Roman"/>
          <w:b w:val="false"/>
          <w:i w:val="false"/>
          <w:color w:val="000000"/>
          <w:sz w:val="28"/>
        </w:rPr>
        <w:t>
                түтiктi тығыздаушы материалдар және 1С009.b немесе 1С009.с
</w:t>
      </w:r>
    </w:p>
    <w:p>
      <w:pPr>
        <w:spacing w:after="0"/>
        <w:ind w:left="0"/>
        <w:jc w:val="both"/>
      </w:pPr>
      <w:r>
        <w:rPr>
          <w:rFonts w:ascii="Times New Roman"/>
          <w:b w:val="false"/>
          <w:i w:val="false"/>
          <w:color w:val="000000"/>
          <w:sz w:val="28"/>
        </w:rPr>
        <w:t>
                тармақтар бойынша бақыланатын кез келген материалдың 50%
</w:t>
      </w:r>
    </w:p>
    <w:p>
      <w:pPr>
        <w:spacing w:after="0"/>
        <w:ind w:left="0"/>
        <w:jc w:val="both"/>
      </w:pPr>
      <w:r>
        <w:rPr>
          <w:rFonts w:ascii="Times New Roman"/>
          <w:b w:val="false"/>
          <w:i w:val="false"/>
          <w:color w:val="000000"/>
          <w:sz w:val="28"/>
        </w:rPr>
        <w:t>
                (салмағы бойынша) астамы бар материалдардан дайындалған
</w:t>
      </w:r>
    </w:p>
    <w:p>
      <w:pPr>
        <w:spacing w:after="0"/>
        <w:ind w:left="0"/>
        <w:jc w:val="both"/>
      </w:pPr>
      <w:r>
        <w:rPr>
          <w:rFonts w:ascii="Times New Roman"/>
          <w:b w:val="false"/>
          <w:i w:val="false"/>
          <w:color w:val="000000"/>
          <w:sz w:val="28"/>
        </w:rPr>
        <w:t>
                тығыздаулар, төсенiштер тығыздаушы материалдар, түтiктi
</w:t>
      </w:r>
    </w:p>
    <w:p>
      <w:pPr>
        <w:spacing w:after="0"/>
        <w:ind w:left="0"/>
        <w:jc w:val="both"/>
      </w:pPr>
      <w:r>
        <w:rPr>
          <w:rFonts w:ascii="Times New Roman"/>
          <w:b w:val="false"/>
          <w:i w:val="false"/>
          <w:color w:val="000000"/>
          <w:sz w:val="28"/>
        </w:rPr>
        <w:t>
                тығыздаушы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1С009.а тармағы бойынша бақыланатын фторлы венилиндендi
</w:t>
      </w:r>
    </w:p>
    <w:p>
      <w:pPr>
        <w:spacing w:after="0"/>
        <w:ind w:left="0"/>
        <w:jc w:val="both"/>
      </w:pPr>
      <w:r>
        <w:rPr>
          <w:rFonts w:ascii="Times New Roman"/>
          <w:b w:val="false"/>
          <w:i w:val="false"/>
          <w:color w:val="000000"/>
          <w:sz w:val="28"/>
        </w:rPr>
        <w:t>
                материалдардан дайындалған пьезо электрлiк полимерлер және
</w:t>
      </w:r>
    </w:p>
    <w:p>
      <w:pPr>
        <w:spacing w:after="0"/>
        <w:ind w:left="0"/>
        <w:jc w:val="both"/>
      </w:pPr>
      <w:r>
        <w:rPr>
          <w:rFonts w:ascii="Times New Roman"/>
          <w:b w:val="false"/>
          <w:i w:val="false"/>
          <w:color w:val="000000"/>
          <w:sz w:val="28"/>
        </w:rPr>
        <w:t>
                қосарполимерлер:
</w:t>
      </w:r>
    </w:p>
    <w:p>
      <w:pPr>
        <w:spacing w:after="0"/>
        <w:ind w:left="0"/>
        <w:jc w:val="both"/>
      </w:pPr>
      <w:r>
        <w:rPr>
          <w:rFonts w:ascii="Times New Roman"/>
          <w:b w:val="false"/>
          <w:i w:val="false"/>
          <w:color w:val="000000"/>
          <w:sz w:val="28"/>
        </w:rPr>
        <w:t>
                1. Жапырақ немесе үлдiр түрiнде; және
</w:t>
      </w:r>
    </w:p>
    <w:p>
      <w:pPr>
        <w:spacing w:after="0"/>
        <w:ind w:left="0"/>
        <w:jc w:val="both"/>
      </w:pPr>
      <w:r>
        <w:rPr>
          <w:rFonts w:ascii="Times New Roman"/>
          <w:b w:val="false"/>
          <w:i w:val="false"/>
          <w:color w:val="000000"/>
          <w:sz w:val="28"/>
        </w:rPr>
        <w:t>
                2. Қалыңдығы 200 мкм-нен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Кем дегенде бiр винельдi мономерi бар фторэластомерлерден
</w:t>
      </w:r>
    </w:p>
    <w:p>
      <w:pPr>
        <w:spacing w:after="0"/>
        <w:ind w:left="0"/>
        <w:jc w:val="both"/>
      </w:pPr>
      <w:r>
        <w:rPr>
          <w:rFonts w:ascii="Times New Roman"/>
          <w:b w:val="false"/>
          <w:i w:val="false"/>
          <w:color w:val="000000"/>
          <w:sz w:val="28"/>
        </w:rPr>
        <w:t>
                дайындалған, авиациялық, аэроғарыштық немесе ракета
</w:t>
      </w:r>
    </w:p>
    <w:p>
      <w:pPr>
        <w:spacing w:after="0"/>
        <w:ind w:left="0"/>
        <w:jc w:val="both"/>
      </w:pPr>
      <w:r>
        <w:rPr>
          <w:rFonts w:ascii="Times New Roman"/>
          <w:b w:val="false"/>
          <w:i w:val="false"/>
          <w:color w:val="000000"/>
          <w:sz w:val="28"/>
        </w:rPr>
        <w:t>
                техникасына арнайы арналған тығыздаулар, төсенiштер,
</w:t>
      </w:r>
    </w:p>
    <w:p>
      <w:pPr>
        <w:spacing w:after="0"/>
        <w:ind w:left="0"/>
        <w:jc w:val="both"/>
      </w:pPr>
      <w:r>
        <w:rPr>
          <w:rFonts w:ascii="Times New Roman"/>
          <w:b w:val="false"/>
          <w:i w:val="false"/>
          <w:color w:val="000000"/>
          <w:sz w:val="28"/>
        </w:rPr>
        <w:t>
                клапандардың жәшiктерi, түтiктi тығыздаулар немесе
</w:t>
      </w:r>
    </w:p>
    <w:p>
      <w:pPr>
        <w:spacing w:after="0"/>
        <w:ind w:left="0"/>
        <w:jc w:val="both"/>
      </w:pPr>
      <w:r>
        <w:rPr>
          <w:rFonts w:ascii="Times New Roman"/>
          <w:b w:val="false"/>
          <w:i w:val="false"/>
          <w:color w:val="000000"/>
          <w:sz w:val="28"/>
        </w:rPr>
        <w:t>
                диафрагмалар;
</w:t>
      </w:r>
    </w:p>
    <w:p>
      <w:pPr>
        <w:spacing w:after="0"/>
        <w:ind w:left="0"/>
        <w:jc w:val="both"/>
      </w:pPr>
      <w:r>
        <w:rPr>
          <w:rFonts w:ascii="Times New Roman"/>
          <w:b w:val="false"/>
          <w:i w:val="false"/>
          <w:color w:val="000000"/>
          <w:sz w:val="28"/>
        </w:rPr>
        <w:t>
                Ескерту: 1А001.с "ракета" ракеталық жүйелердi және ұшқышы
</w:t>
      </w:r>
    </w:p>
    <w:p>
      <w:pPr>
        <w:spacing w:after="0"/>
        <w:ind w:left="0"/>
        <w:jc w:val="both"/>
      </w:pPr>
      <w:r>
        <w:rPr>
          <w:rFonts w:ascii="Times New Roman"/>
          <w:b w:val="false"/>
          <w:i w:val="false"/>
          <w:color w:val="000000"/>
          <w:sz w:val="28"/>
        </w:rPr>
        <w:t>
                         жоқ әуе ұшу аппараттарын білдiредi.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А001, а-                                391990900
</w:t>
      </w:r>
    </w:p>
    <w:p>
      <w:pPr>
        <w:spacing w:after="0"/>
        <w:ind w:left="0"/>
        <w:jc w:val="both"/>
      </w:pPr>
      <w:r>
        <w:rPr>
          <w:rFonts w:ascii="Times New Roman"/>
          <w:b w:val="false"/>
          <w:i w:val="false"/>
          <w:color w:val="000000"/>
          <w:sz w:val="28"/>
        </w:rPr>
        <w:t>
А001, 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1А002        Мынадай құрайтындардың кез келгенi бар "композициялық
</w:t>
      </w:r>
    </w:p>
    <w:p>
      <w:pPr>
        <w:spacing w:after="0"/>
        <w:ind w:left="0"/>
        <w:jc w:val="both"/>
      </w:pPr>
      <w:r>
        <w:rPr>
          <w:rFonts w:ascii="Times New Roman"/>
          <w:b w:val="false"/>
          <w:i w:val="false"/>
          <w:color w:val="000000"/>
          <w:sz w:val="28"/>
        </w:rPr>
        <w:t>
             материалдар" немесе қабатты құрылымдар (ломинаттар):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Ерекше ескерту: сондай-ақ қараңыз 1А202, 9А010 және 9А110
</w:t>
      </w:r>
    </w:p>
    <w:p>
      <w:pPr>
        <w:spacing w:after="0"/>
        <w:ind w:left="0"/>
        <w:jc w:val="both"/>
      </w:pPr>
      <w:r>
        <w:rPr>
          <w:rFonts w:ascii="Times New Roman"/>
          <w:b w:val="false"/>
          <w:i w:val="false"/>
          <w:color w:val="000000"/>
          <w:sz w:val="28"/>
        </w:rPr>
        <w:t>
(N2А3)
</w:t>
      </w:r>
    </w:p>
    <w:p>
      <w:pPr>
        <w:spacing w:after="0"/>
        <w:ind w:left="0"/>
        <w:jc w:val="both"/>
      </w:pPr>
      <w:r>
        <w:rPr>
          <w:rFonts w:ascii="Times New Roman"/>
          <w:b w:val="false"/>
          <w:i w:val="false"/>
          <w:color w:val="000000"/>
          <w:sz w:val="28"/>
        </w:rPr>
        <w:t>
(W2-X)       а. "Органикалық матрица" және 1С010.с., 1С010.d немесе
</w:t>
      </w:r>
    </w:p>
    <w:p>
      <w:pPr>
        <w:spacing w:after="0"/>
        <w:ind w:left="0"/>
        <w:jc w:val="both"/>
      </w:pPr>
      <w:r>
        <w:rPr>
          <w:rFonts w:ascii="Times New Roman"/>
          <w:b w:val="false"/>
          <w:i w:val="false"/>
          <w:color w:val="000000"/>
          <w:sz w:val="28"/>
        </w:rPr>
        <w:t>
                1С010.е., тармақтар бойынша бақыланатын материалдар
</w:t>
      </w:r>
    </w:p>
    <w:p>
      <w:pPr>
        <w:spacing w:after="0"/>
        <w:ind w:left="0"/>
        <w:jc w:val="both"/>
      </w:pPr>
      <w:r>
        <w:rPr>
          <w:rFonts w:ascii="Times New Roman"/>
          <w:b w:val="false"/>
          <w:i w:val="false"/>
          <w:color w:val="000000"/>
          <w:sz w:val="28"/>
        </w:rPr>
        <w:t>
                орындалғандар; не
</w:t>
      </w:r>
    </w:p>
    <w:p>
      <w:pPr>
        <w:spacing w:after="0"/>
        <w:ind w:left="0"/>
        <w:jc w:val="both"/>
      </w:pPr>
      <w:r>
        <w:rPr>
          <w:rFonts w:ascii="Times New Roman"/>
          <w:b w:val="false"/>
          <w:i w:val="false"/>
          <w:color w:val="000000"/>
          <w:sz w:val="28"/>
        </w:rPr>
        <w:t>
             b. Металл немесе көмiртегі "матрицасы" және мыналардан
</w:t>
      </w:r>
    </w:p>
    <w:p>
      <w:pPr>
        <w:spacing w:after="0"/>
        <w:ind w:left="0"/>
        <w:jc w:val="both"/>
      </w:pPr>
      <w:r>
        <w:rPr>
          <w:rFonts w:ascii="Times New Roman"/>
          <w:b w:val="false"/>
          <w:i w:val="false"/>
          <w:color w:val="000000"/>
          <w:sz w:val="28"/>
        </w:rPr>
        <w:t>
                орындалғандар:
</w:t>
      </w:r>
    </w:p>
    <w:p>
      <w:pPr>
        <w:spacing w:after="0"/>
        <w:ind w:left="0"/>
        <w:jc w:val="both"/>
      </w:pPr>
      <w:r>
        <w:rPr>
          <w:rFonts w:ascii="Times New Roman"/>
          <w:b w:val="false"/>
          <w:i w:val="false"/>
          <w:color w:val="000000"/>
          <w:sz w:val="28"/>
        </w:rPr>
        <w:t>
                1. Көмiртегiлiк "талшықты немесе жiп тәрiздi               
</w:t>
      </w:r>
    </w:p>
    <w:p>
      <w:pPr>
        <w:spacing w:after="0"/>
        <w:ind w:left="0"/>
        <w:jc w:val="both"/>
      </w:pPr>
      <w:r>
        <w:rPr>
          <w:rFonts w:ascii="Times New Roman"/>
          <w:b w:val="false"/>
          <w:i w:val="false"/>
          <w:color w:val="000000"/>
          <w:sz w:val="28"/>
        </w:rPr>
        <w:t>
                   материалдардан":
</w:t>
      </w:r>
    </w:p>
    <w:p>
      <w:pPr>
        <w:spacing w:after="0"/>
        <w:ind w:left="0"/>
        <w:jc w:val="both"/>
      </w:pPr>
      <w:r>
        <w:rPr>
          <w:rFonts w:ascii="Times New Roman"/>
          <w:b w:val="false"/>
          <w:i w:val="false"/>
          <w:color w:val="000000"/>
          <w:sz w:val="28"/>
        </w:rPr>
        <w:t>
                   а. 10,15*10 м-нен жоғары "икемдiлiктiң үлестік          
</w:t>
      </w:r>
    </w:p>
    <w:p>
      <w:pPr>
        <w:spacing w:after="0"/>
        <w:ind w:left="0"/>
        <w:jc w:val="both"/>
      </w:pPr>
      <w:r>
        <w:rPr>
          <w:rFonts w:ascii="Times New Roman"/>
          <w:b w:val="false"/>
          <w:i w:val="false"/>
          <w:color w:val="000000"/>
          <w:sz w:val="28"/>
        </w:rPr>
        <w:t>
                      модулiмен"; және
</w:t>
      </w:r>
    </w:p>
    <w:p>
      <w:pPr>
        <w:spacing w:after="0"/>
        <w:ind w:left="0"/>
        <w:jc w:val="both"/>
      </w:pPr>
      <w:r>
        <w:rPr>
          <w:rFonts w:ascii="Times New Roman"/>
          <w:b w:val="false"/>
          <w:i w:val="false"/>
          <w:color w:val="000000"/>
          <w:sz w:val="28"/>
        </w:rPr>
        <w:t>
                   b. 17,7*104 м; жоғары "алшақтықтың үлестiк              
</w:t>
      </w:r>
    </w:p>
    <w:p>
      <w:pPr>
        <w:spacing w:after="0"/>
        <w:ind w:left="0"/>
        <w:jc w:val="both"/>
      </w:pPr>
      <w:r>
        <w:rPr>
          <w:rFonts w:ascii="Times New Roman"/>
          <w:b w:val="false"/>
          <w:i w:val="false"/>
          <w:color w:val="000000"/>
          <w:sz w:val="28"/>
        </w:rPr>
        <w:t>
                      берiктiгiмен"; немесе
</w:t>
      </w:r>
    </w:p>
    <w:p>
      <w:pPr>
        <w:spacing w:after="0"/>
        <w:ind w:left="0"/>
        <w:jc w:val="both"/>
      </w:pPr>
      <w:r>
        <w:rPr>
          <w:rFonts w:ascii="Times New Roman"/>
          <w:b w:val="false"/>
          <w:i w:val="false"/>
          <w:color w:val="000000"/>
          <w:sz w:val="28"/>
        </w:rPr>
        <w:t>
                2. 1С010.с тармақ бойынша бақыланатын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РРР тармақ бойынша эпоксидтi қара майдан,
</w:t>
      </w:r>
    </w:p>
    <w:p>
      <w:pPr>
        <w:spacing w:after="0"/>
        <w:ind w:left="0"/>
        <w:jc w:val="both"/>
      </w:pPr>
      <w:r>
        <w:rPr>
          <w:rFonts w:ascii="Times New Roman"/>
          <w:b w:val="false"/>
          <w:i w:val="false"/>
          <w:color w:val="000000"/>
          <w:sz w:val="28"/>
        </w:rPr>
        <w:t>
                           кiрiктiрілген көмiртегiден, талшықты немесе ұшу
</w:t>
      </w:r>
    </w:p>
    <w:p>
      <w:pPr>
        <w:spacing w:after="0"/>
        <w:ind w:left="0"/>
        <w:jc w:val="both"/>
      </w:pPr>
      <w:r>
        <w:rPr>
          <w:rFonts w:ascii="Times New Roman"/>
          <w:b w:val="false"/>
          <w:i w:val="false"/>
          <w:color w:val="000000"/>
          <w:sz w:val="28"/>
        </w:rPr>
        <w:t>
                           аппараттарының құрылымдарын жөндеуге арналған   
</w:t>
      </w:r>
    </w:p>
    <w:p>
      <w:pPr>
        <w:spacing w:after="0"/>
        <w:ind w:left="0"/>
        <w:jc w:val="both"/>
      </w:pPr>
      <w:r>
        <w:rPr>
          <w:rFonts w:ascii="Times New Roman"/>
          <w:b w:val="false"/>
          <w:i w:val="false"/>
          <w:color w:val="000000"/>
          <w:sz w:val="28"/>
        </w:rPr>
        <w:t>
                           жiп тәрiздi материалдардан жасалған композивтi
</w:t>
      </w:r>
    </w:p>
    <w:p>
      <w:pPr>
        <w:spacing w:after="0"/>
        <w:ind w:left="0"/>
        <w:jc w:val="both"/>
      </w:pPr>
      <w:r>
        <w:rPr>
          <w:rFonts w:ascii="Times New Roman"/>
          <w:b w:val="false"/>
          <w:i w:val="false"/>
          <w:color w:val="000000"/>
          <w:sz w:val="28"/>
        </w:rPr>
        <w:t>
                           құрылымдар немесе номинаттар немесе 1 шаршы м
</w:t>
      </w:r>
    </w:p>
    <w:p>
      <w:pPr>
        <w:spacing w:after="0"/>
        <w:ind w:left="0"/>
        <w:jc w:val="both"/>
      </w:pPr>
      <w:r>
        <w:rPr>
          <w:rFonts w:ascii="Times New Roman"/>
          <w:b w:val="false"/>
          <w:i w:val="false"/>
          <w:color w:val="000000"/>
          <w:sz w:val="28"/>
        </w:rPr>
        <w:t>
                           аспайтын көлемдегi ламинаттар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1А002 тармақ бойынша мыналар секiлдi тек
</w:t>
      </w:r>
    </w:p>
    <w:p>
      <w:pPr>
        <w:spacing w:after="0"/>
        <w:ind w:left="0"/>
        <w:jc w:val="both"/>
      </w:pPr>
      <w:r>
        <w:rPr>
          <w:rFonts w:ascii="Times New Roman"/>
          <w:b w:val="false"/>
          <w:i w:val="false"/>
          <w:color w:val="000000"/>
          <w:sz w:val="28"/>
        </w:rPr>
        <w:t>
                           азаматтық қолдануға арнайы арналған аяқталған
</w:t>
      </w:r>
    </w:p>
    <w:p>
      <w:pPr>
        <w:spacing w:after="0"/>
        <w:ind w:left="0"/>
        <w:jc w:val="both"/>
      </w:pPr>
      <w:r>
        <w:rPr>
          <w:rFonts w:ascii="Times New Roman"/>
          <w:b w:val="false"/>
          <w:i w:val="false"/>
          <w:color w:val="000000"/>
          <w:sz w:val="28"/>
        </w:rPr>
        <w:t>
                           немесе жартылай аяқталған бұйымдар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а. Спорт тауарлары үшiн;
</w:t>
      </w:r>
    </w:p>
    <w:p>
      <w:pPr>
        <w:spacing w:after="0"/>
        <w:ind w:left="0"/>
        <w:jc w:val="both"/>
      </w:pPr>
      <w:r>
        <w:rPr>
          <w:rFonts w:ascii="Times New Roman"/>
          <w:b w:val="false"/>
          <w:i w:val="false"/>
          <w:color w:val="000000"/>
          <w:sz w:val="28"/>
        </w:rPr>
        <w:t>
                           b. Автомобиль жасау үшiн;
</w:t>
      </w:r>
    </w:p>
    <w:p>
      <w:pPr>
        <w:spacing w:after="0"/>
        <w:ind w:left="0"/>
        <w:jc w:val="both"/>
      </w:pPr>
      <w:r>
        <w:rPr>
          <w:rFonts w:ascii="Times New Roman"/>
          <w:b w:val="false"/>
          <w:i w:val="false"/>
          <w:color w:val="000000"/>
          <w:sz w:val="28"/>
        </w:rPr>
        <w:t>
                           с. Станок жасау өнеркәсiбi үшiн;
</w:t>
      </w:r>
    </w:p>
    <w:p>
      <w:pPr>
        <w:spacing w:after="0"/>
        <w:ind w:left="0"/>
        <w:jc w:val="both"/>
      </w:pPr>
      <w:r>
        <w:rPr>
          <w:rFonts w:ascii="Times New Roman"/>
          <w:b w:val="false"/>
          <w:i w:val="false"/>
          <w:color w:val="000000"/>
          <w:sz w:val="28"/>
        </w:rPr>
        <w:t>
                           d. Медицина қолдану үшiн;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1А002, а                                392690100
</w:t>
      </w:r>
    </w:p>
    <w:p>
      <w:pPr>
        <w:spacing w:after="0"/>
        <w:ind w:left="0"/>
        <w:jc w:val="both"/>
      </w:pPr>
      <w:r>
        <w:rPr>
          <w:rFonts w:ascii="Times New Roman"/>
          <w:b w:val="false"/>
          <w:i w:val="false"/>
          <w:color w:val="000000"/>
          <w:sz w:val="28"/>
        </w:rPr>
        <w:t>
1А002, b, 2                             3801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1А002, b, 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1А003        1С008.а.3 көрсетiлген мұнай тектi полимерлiк заттардан        
</w:t>
      </w:r>
    </w:p>
    <w:p>
      <w:pPr>
        <w:spacing w:after="0"/>
        <w:ind w:left="0"/>
        <w:jc w:val="both"/>
      </w:pPr>
      <w:r>
        <w:rPr>
          <w:rFonts w:ascii="Times New Roman"/>
          <w:b w:val="false"/>
          <w:i w:val="false"/>
          <w:color w:val="000000"/>
          <w:sz w:val="28"/>
        </w:rPr>
        <w:t>
(W)          жасалған, үлдiр, жапырақ, таспа немесе белдеулер түрiндегi    
</w:t>
      </w:r>
    </w:p>
    <w:p>
      <w:pPr>
        <w:spacing w:after="0"/>
        <w:ind w:left="0"/>
        <w:jc w:val="both"/>
      </w:pP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а. Қалындығы 0,234 мм-нен астам кезiнде; немесе
</w:t>
      </w:r>
    </w:p>
    <w:p>
      <w:pPr>
        <w:spacing w:after="0"/>
        <w:ind w:left="0"/>
        <w:jc w:val="both"/>
      </w:pPr>
      <w:r>
        <w:rPr>
          <w:rFonts w:ascii="Times New Roman"/>
          <w:b w:val="false"/>
          <w:i w:val="false"/>
          <w:color w:val="000000"/>
          <w:sz w:val="28"/>
        </w:rPr>
        <w:t>
             b. Жабылған немесе көмiртегiмен, графитпен, металлдармен
</w:t>
      </w:r>
    </w:p>
    <w:p>
      <w:pPr>
        <w:spacing w:after="0"/>
        <w:ind w:left="0"/>
        <w:jc w:val="both"/>
      </w:pPr>
      <w:r>
        <w:rPr>
          <w:rFonts w:ascii="Times New Roman"/>
          <w:b w:val="false"/>
          <w:i w:val="false"/>
          <w:color w:val="000000"/>
          <w:sz w:val="28"/>
        </w:rPr>
        <w:t>
                немесе магниттi заттармен беттелген.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1А003 тармақ бойынша мыс пен жабылған немесе
</w:t>
      </w:r>
    </w:p>
    <w:p>
      <w:pPr>
        <w:spacing w:after="0"/>
        <w:ind w:left="0"/>
        <w:jc w:val="both"/>
      </w:pPr>
      <w:r>
        <w:rPr>
          <w:rFonts w:ascii="Times New Roman"/>
          <w:b w:val="false"/>
          <w:i w:val="false"/>
          <w:color w:val="000000"/>
          <w:sz w:val="28"/>
        </w:rPr>
        <w:t>
                      беттелген және электронды баспа платтарын өндiруге
</w:t>
      </w:r>
    </w:p>
    <w:p>
      <w:pPr>
        <w:spacing w:after="0"/>
        <w:ind w:left="0"/>
        <w:jc w:val="both"/>
      </w:pPr>
      <w:r>
        <w:rPr>
          <w:rFonts w:ascii="Times New Roman"/>
          <w:b w:val="false"/>
          <w:i w:val="false"/>
          <w:color w:val="000000"/>
          <w:sz w:val="28"/>
        </w:rPr>
        <w:t>
                      арналған бұйымдар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1А003                                   391990900
</w:t>
      </w:r>
    </w:p>
    <w:p>
      <w:pPr>
        <w:spacing w:after="0"/>
        <w:ind w:left="0"/>
        <w:jc w:val="both"/>
      </w:pPr>
      <w:r>
        <w:rPr>
          <w:rFonts w:ascii="Times New Roman"/>
          <w:b w:val="false"/>
          <w:i w:val="false"/>
          <w:color w:val="000000"/>
          <w:sz w:val="28"/>
        </w:rPr>
        <w:t>
                                        392099900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1А004        Мыналар секiлдi арнайы әскери қолдануға арналмаған қорғану 
</w:t>
      </w:r>
    </w:p>
    <w:p>
      <w:pPr>
        <w:spacing w:after="0"/>
        <w:ind w:left="0"/>
        <w:jc w:val="both"/>
      </w:pPr>
      <w:r>
        <w:rPr>
          <w:rFonts w:ascii="Times New Roman"/>
          <w:b w:val="false"/>
          <w:i w:val="false"/>
          <w:color w:val="000000"/>
          <w:sz w:val="28"/>
        </w:rPr>
        <w:t>
(W)          және табу жабдығы мен оның бөлiктерi:
</w:t>
      </w:r>
    </w:p>
    <w:p>
      <w:pPr>
        <w:spacing w:after="0"/>
        <w:ind w:left="0"/>
        <w:jc w:val="both"/>
      </w:pPr>
      <w:r>
        <w:rPr>
          <w:rFonts w:ascii="Times New Roman"/>
          <w:b w:val="false"/>
          <w:i w:val="false"/>
          <w:color w:val="000000"/>
          <w:sz w:val="28"/>
        </w:rPr>
        <w:t>
             Ерекше ескертпе: Сондай-ақ 2И351 және 2И352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Залалсыздандыруға арналған, биологиялық агенттерден
</w:t>
      </w:r>
    </w:p>
    <w:p>
      <w:pPr>
        <w:spacing w:after="0"/>
        <w:ind w:left="0"/>
        <w:jc w:val="both"/>
      </w:pPr>
      <w:r>
        <w:rPr>
          <w:rFonts w:ascii="Times New Roman"/>
          <w:b w:val="false"/>
          <w:i w:val="false"/>
          <w:color w:val="000000"/>
          <w:sz w:val="28"/>
        </w:rPr>
        <w:t>
                немесе радиоактивті заттардан қорғану үшiн жасалған
</w:t>
      </w:r>
    </w:p>
    <w:p>
      <w:pPr>
        <w:spacing w:after="0"/>
        <w:ind w:left="0"/>
        <w:jc w:val="both"/>
      </w:pPr>
      <w:r>
        <w:rPr>
          <w:rFonts w:ascii="Times New Roman"/>
          <w:b w:val="false"/>
          <w:i w:val="false"/>
          <w:color w:val="000000"/>
          <w:sz w:val="28"/>
        </w:rPr>
        <w:t>
                немесе модернизацияланған, "әскери мақсатта қолдануға
</w:t>
      </w:r>
    </w:p>
    <w:p>
      <w:pPr>
        <w:spacing w:after="0"/>
        <w:ind w:left="0"/>
        <w:jc w:val="both"/>
      </w:pPr>
      <w:r>
        <w:rPr>
          <w:rFonts w:ascii="Times New Roman"/>
          <w:b w:val="false"/>
          <w:i w:val="false"/>
          <w:color w:val="000000"/>
          <w:sz w:val="28"/>
        </w:rPr>
        <w:t>
                арналған" немесе ұрыста қолданылатын химиялық
</w:t>
      </w:r>
    </w:p>
    <w:p>
      <w:pPr>
        <w:spacing w:after="0"/>
        <w:ind w:left="0"/>
        <w:jc w:val="both"/>
      </w:pPr>
      <w:r>
        <w:rPr>
          <w:rFonts w:ascii="Times New Roman"/>
          <w:b w:val="false"/>
          <w:i w:val="false"/>
          <w:color w:val="000000"/>
          <w:sz w:val="28"/>
        </w:rPr>
        <w:t>
                уландырушы заттардан (СW) противогаздар, жұту
</w:t>
      </w:r>
    </w:p>
    <w:p>
      <w:pPr>
        <w:spacing w:after="0"/>
        <w:ind w:left="0"/>
        <w:jc w:val="both"/>
      </w:pPr>
      <w:r>
        <w:rPr>
          <w:rFonts w:ascii="Times New Roman"/>
          <w:b w:val="false"/>
          <w:i w:val="false"/>
          <w:color w:val="000000"/>
          <w:sz w:val="28"/>
        </w:rPr>
        <w:t>
                фильтрлерi және жабдығы және осы үшiн арнайы арналған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"Әскери мақсатта қолдануға арналған" биологиялық
</w:t>
      </w:r>
    </w:p>
    <w:p>
      <w:pPr>
        <w:spacing w:after="0"/>
        <w:ind w:left="0"/>
        <w:jc w:val="both"/>
      </w:pPr>
      <w:r>
        <w:rPr>
          <w:rFonts w:ascii="Times New Roman"/>
          <w:b w:val="false"/>
          <w:i w:val="false"/>
          <w:color w:val="000000"/>
          <w:sz w:val="28"/>
        </w:rPr>
        <w:t>
                агенттерден немесе радиоактивтi заттардан (СW) немесе
</w:t>
      </w:r>
    </w:p>
    <w:p>
      <w:pPr>
        <w:spacing w:after="0"/>
        <w:ind w:left="0"/>
        <w:jc w:val="both"/>
      </w:pPr>
      <w:r>
        <w:rPr>
          <w:rFonts w:ascii="Times New Roman"/>
          <w:b w:val="false"/>
          <w:i w:val="false"/>
          <w:color w:val="000000"/>
          <w:sz w:val="28"/>
        </w:rPr>
        <w:t>
                ұрыста қолданылатын химиялық уландырғыш заттардан
</w:t>
      </w:r>
    </w:p>
    <w:p>
      <w:pPr>
        <w:spacing w:after="0"/>
        <w:ind w:left="0"/>
        <w:jc w:val="both"/>
      </w:pPr>
      <w:r>
        <w:rPr>
          <w:rFonts w:ascii="Times New Roman"/>
          <w:b w:val="false"/>
          <w:i w:val="false"/>
          <w:color w:val="000000"/>
          <w:sz w:val="28"/>
        </w:rPr>
        <w:t>
                қорғану үшiн арнайы жасалған немесе модернизацияланған     
</w:t>
      </w:r>
    </w:p>
    <w:p>
      <w:pPr>
        <w:spacing w:after="0"/>
        <w:ind w:left="0"/>
        <w:jc w:val="both"/>
      </w:pPr>
      <w:r>
        <w:rPr>
          <w:rFonts w:ascii="Times New Roman"/>
          <w:b w:val="false"/>
          <w:i w:val="false"/>
          <w:color w:val="000000"/>
          <w:sz w:val="28"/>
        </w:rPr>
        <w:t>
                қорғаныш костюмдер мен қолғаптар мен бәтіңкiлер.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"Әскери мақсатта қолдануға арналған" биологиялық
</w:t>
      </w:r>
    </w:p>
    <w:p>
      <w:pPr>
        <w:spacing w:after="0"/>
        <w:ind w:left="0"/>
        <w:jc w:val="both"/>
      </w:pPr>
      <w:r>
        <w:rPr>
          <w:rFonts w:ascii="Times New Roman"/>
          <w:b w:val="false"/>
          <w:i w:val="false"/>
          <w:color w:val="000000"/>
          <w:sz w:val="28"/>
        </w:rPr>
        <w:t>
                агенттерден немесе радиоактивтi заттардан (NВС) немесе
</w:t>
      </w:r>
    </w:p>
    <w:p>
      <w:pPr>
        <w:spacing w:after="0"/>
        <w:ind w:left="0"/>
        <w:jc w:val="both"/>
      </w:pPr>
      <w:r>
        <w:rPr>
          <w:rFonts w:ascii="Times New Roman"/>
          <w:b w:val="false"/>
          <w:i w:val="false"/>
          <w:color w:val="000000"/>
          <w:sz w:val="28"/>
        </w:rPr>
        <w:t>
                ұрыста қолданылатын химиялық уландырғыш заттардан
</w:t>
      </w:r>
    </w:p>
    <w:p>
      <w:pPr>
        <w:spacing w:after="0"/>
        <w:ind w:left="0"/>
        <w:jc w:val="both"/>
      </w:pPr>
      <w:r>
        <w:rPr>
          <w:rFonts w:ascii="Times New Roman"/>
          <w:b w:val="false"/>
          <w:i w:val="false"/>
          <w:color w:val="000000"/>
          <w:sz w:val="28"/>
        </w:rPr>
        <w:t>
                қорғану үшiн арнайы жасалған немесе модернизацияланған     
</w:t>
      </w:r>
    </w:p>
    <w:p>
      <w:pPr>
        <w:spacing w:after="0"/>
        <w:ind w:left="0"/>
        <w:jc w:val="both"/>
      </w:pPr>
      <w:r>
        <w:rPr>
          <w:rFonts w:ascii="Times New Roman"/>
          <w:b w:val="false"/>
          <w:i w:val="false"/>
          <w:color w:val="000000"/>
          <w:sz w:val="28"/>
        </w:rPr>
        <w:t>
                ядролық, биологиялық және химиялық табу жүйелерi (СW) және 
</w:t>
      </w:r>
    </w:p>
    <w:p>
      <w:pPr>
        <w:spacing w:after="0"/>
        <w:ind w:left="0"/>
        <w:jc w:val="both"/>
      </w:pPr>
      <w:r>
        <w:rPr>
          <w:rFonts w:ascii="Times New Roman"/>
          <w:b w:val="false"/>
          <w:i w:val="false"/>
          <w:color w:val="000000"/>
          <w:sz w:val="28"/>
        </w:rPr>
        <w:t>
                олардың компоненттерi және осы үшiн арнайы арналған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Ескерту: 1А004 тармақ бойынша мыналар бақыланбайды:
</w:t>
      </w:r>
    </w:p>
    <w:p>
      <w:pPr>
        <w:spacing w:after="0"/>
        <w:ind w:left="0"/>
        <w:jc w:val="both"/>
      </w:pPr>
      <w:r>
        <w:rPr>
          <w:rFonts w:ascii="Times New Roman"/>
          <w:b w:val="false"/>
          <w:i w:val="false"/>
          <w:color w:val="000000"/>
          <w:sz w:val="28"/>
        </w:rPr>
        <w:t>
                         а. Радиациялық сәулеленудiң жеке дозиметрлерi
</w:t>
      </w:r>
    </w:p>
    <w:p>
      <w:pPr>
        <w:spacing w:after="0"/>
        <w:ind w:left="0"/>
        <w:jc w:val="both"/>
      </w:pPr>
      <w:r>
        <w:rPr>
          <w:rFonts w:ascii="Times New Roman"/>
          <w:b w:val="false"/>
          <w:i w:val="false"/>
          <w:color w:val="000000"/>
          <w:sz w:val="28"/>
        </w:rPr>
        <w:t>
                            Азаматтық өнеркәсiпке тән токсиндi
</w:t>
      </w:r>
    </w:p>
    <w:p>
      <w:pPr>
        <w:spacing w:after="0"/>
        <w:ind w:left="0"/>
        <w:jc w:val="both"/>
      </w:pPr>
      <w:r>
        <w:rPr>
          <w:rFonts w:ascii="Times New Roman"/>
          <w:b w:val="false"/>
          <w:i w:val="false"/>
          <w:color w:val="000000"/>
          <w:sz w:val="28"/>
        </w:rPr>
        <w:t>
                            заттардан қорғануға арналған шектеулi
</w:t>
      </w:r>
    </w:p>
    <w:p>
      <w:pPr>
        <w:spacing w:after="0"/>
        <w:ind w:left="0"/>
        <w:jc w:val="both"/>
      </w:pPr>
      <w:r>
        <w:rPr>
          <w:rFonts w:ascii="Times New Roman"/>
          <w:b w:val="false"/>
          <w:i w:val="false"/>
          <w:color w:val="000000"/>
          <w:sz w:val="28"/>
        </w:rPr>
        <w:t>
                            конструктивтік немесе функционалдық
</w:t>
      </w:r>
    </w:p>
    <w:p>
      <w:pPr>
        <w:spacing w:after="0"/>
        <w:ind w:left="0"/>
        <w:jc w:val="both"/>
      </w:pPr>
      <w:r>
        <w:rPr>
          <w:rFonts w:ascii="Times New Roman"/>
          <w:b w:val="false"/>
          <w:i w:val="false"/>
          <w:color w:val="000000"/>
          <w:sz w:val="28"/>
        </w:rPr>
        <w:t>
                            мақсаттағы;
</w:t>
      </w:r>
    </w:p>
    <w:p>
      <w:pPr>
        <w:spacing w:after="0"/>
        <w:ind w:left="0"/>
        <w:jc w:val="both"/>
      </w:pPr>
      <w:r>
        <w:rPr>
          <w:rFonts w:ascii="Times New Roman"/>
          <w:b w:val="false"/>
          <w:i w:val="false"/>
          <w:color w:val="000000"/>
          <w:sz w:val="28"/>
        </w:rPr>
        <w:t>
                         b. Тау-кен iсiндегi, ашық кенiштердегi
</w:t>
      </w:r>
    </w:p>
    <w:p>
      <w:pPr>
        <w:spacing w:after="0"/>
        <w:ind w:left="0"/>
        <w:jc w:val="both"/>
      </w:pPr>
      <w:r>
        <w:rPr>
          <w:rFonts w:ascii="Times New Roman"/>
          <w:b w:val="false"/>
          <w:i w:val="false"/>
          <w:color w:val="000000"/>
          <w:sz w:val="28"/>
        </w:rPr>
        <w:t>
                            жұмыстардың, ауыл шаруашылығының,
</w:t>
      </w:r>
    </w:p>
    <w:p>
      <w:pPr>
        <w:spacing w:after="0"/>
        <w:ind w:left="0"/>
        <w:jc w:val="both"/>
      </w:pPr>
      <w:r>
        <w:rPr>
          <w:rFonts w:ascii="Times New Roman"/>
          <w:b w:val="false"/>
          <w:i w:val="false"/>
          <w:color w:val="000000"/>
          <w:sz w:val="28"/>
        </w:rPr>
        <w:t>
                            Фармацевтика, медицина, мал дәрiгерлiгiн
</w:t>
      </w:r>
    </w:p>
    <w:p>
      <w:pPr>
        <w:spacing w:after="0"/>
        <w:ind w:left="0"/>
        <w:jc w:val="both"/>
      </w:pPr>
      <w:r>
        <w:rPr>
          <w:rFonts w:ascii="Times New Roman"/>
          <w:b w:val="false"/>
          <w:i w:val="false"/>
          <w:color w:val="000000"/>
          <w:sz w:val="28"/>
        </w:rPr>
        <w:t>
                            пайдаланудың, қалдықтарды кәдеге жарату
</w:t>
      </w:r>
    </w:p>
    <w:p>
      <w:pPr>
        <w:spacing w:after="0"/>
        <w:ind w:left="0"/>
        <w:jc w:val="both"/>
      </w:pPr>
      <w:r>
        <w:rPr>
          <w:rFonts w:ascii="Times New Roman"/>
          <w:b w:val="false"/>
          <w:i w:val="false"/>
          <w:color w:val="000000"/>
          <w:sz w:val="28"/>
        </w:rPr>
        <w:t>
                            немесе тамақ өнеркәсiбiне арналған жабдық.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1А004, а                                90200900
</w:t>
      </w:r>
    </w:p>
    <w:p>
      <w:pPr>
        <w:spacing w:after="0"/>
        <w:ind w:left="0"/>
        <w:jc w:val="both"/>
      </w:pPr>
      <w:r>
        <w:rPr>
          <w:rFonts w:ascii="Times New Roman"/>
          <w:b w:val="false"/>
          <w:i w:val="false"/>
          <w:color w:val="000000"/>
          <w:sz w:val="28"/>
        </w:rPr>
        <w:t>
1А004, b                                62042900 
</w:t>
      </w:r>
    </w:p>
    <w:p>
      <w:pPr>
        <w:spacing w:after="0"/>
        <w:ind w:left="0"/>
        <w:jc w:val="both"/>
      </w:pPr>
      <w:r>
        <w:rPr>
          <w:rFonts w:ascii="Times New Roman"/>
          <w:b w:val="false"/>
          <w:i w:val="false"/>
          <w:color w:val="000000"/>
          <w:sz w:val="28"/>
        </w:rPr>
        <w:t>
                                        62160000 
</w:t>
      </w:r>
    </w:p>
    <w:p>
      <w:pPr>
        <w:spacing w:after="0"/>
        <w:ind w:left="0"/>
        <w:jc w:val="both"/>
      </w:pPr>
      <w:r>
        <w:rPr>
          <w:rFonts w:ascii="Times New Roman"/>
          <w:b w:val="false"/>
          <w:i w:val="false"/>
          <w:color w:val="000000"/>
          <w:sz w:val="28"/>
        </w:rPr>
        <w:t>
                                        640590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1А004, с                                902710100 
</w:t>
      </w:r>
    </w:p>
    <w:p>
      <w:pPr>
        <w:spacing w:after="0"/>
        <w:ind w:left="0"/>
        <w:jc w:val="both"/>
      </w:pPr>
      <w:r>
        <w:rPr>
          <w:rFonts w:ascii="Times New Roman"/>
          <w:b w:val="false"/>
          <w:i w:val="false"/>
          <w:color w:val="000000"/>
          <w:sz w:val="28"/>
        </w:rPr>
        <w:t>
                                        902710900 
</w:t>
      </w:r>
    </w:p>
    <w:p>
      <w:pPr>
        <w:spacing w:after="0"/>
        <w:ind w:left="0"/>
        <w:jc w:val="both"/>
      </w:pPr>
      <w:r>
        <w:rPr>
          <w:rFonts w:ascii="Times New Roman"/>
          <w:b w:val="false"/>
          <w:i w:val="false"/>
          <w:color w:val="000000"/>
          <w:sz w:val="28"/>
        </w:rPr>
        <w:t>
                                        902790900 
</w:t>
      </w:r>
    </w:p>
    <w:p>
      <w:pPr>
        <w:spacing w:after="0"/>
        <w:ind w:left="0"/>
        <w:jc w:val="both"/>
      </w:pPr>
      <w:r>
        <w:rPr>
          <w:rFonts w:ascii="Times New Roman"/>
          <w:b w:val="false"/>
          <w:i w:val="false"/>
          <w:color w:val="000000"/>
          <w:sz w:val="28"/>
        </w:rPr>
        <w:t>
                                        903010900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1А005        Әскери стандарттар немесе ерекшелiктер бойынша әзiрленбеген   
</w:t>
      </w:r>
    </w:p>
    <w:p>
      <w:pPr>
        <w:spacing w:after="0"/>
        <w:ind w:left="0"/>
        <w:jc w:val="both"/>
      </w:pPr>
      <w:r>
        <w:rPr>
          <w:rFonts w:ascii="Times New Roman"/>
          <w:b w:val="false"/>
          <w:i w:val="false"/>
          <w:color w:val="000000"/>
          <w:sz w:val="28"/>
        </w:rPr>
        <w:t>
(W)          және орындалуында оларға тең емес бронды кеудешелермен арнайы 
</w:t>
      </w:r>
    </w:p>
    <w:p>
      <w:pPr>
        <w:spacing w:after="0"/>
        <w:ind w:left="0"/>
        <w:jc w:val="both"/>
      </w:pPr>
      <w:r>
        <w:rPr>
          <w:rFonts w:ascii="Times New Roman"/>
          <w:b w:val="false"/>
          <w:i w:val="false"/>
          <w:color w:val="000000"/>
          <w:sz w:val="28"/>
        </w:rPr>
        <w:t>
             арналған компоненттер
</w:t>
      </w:r>
    </w:p>
    <w:p>
      <w:pPr>
        <w:spacing w:after="0"/>
        <w:ind w:left="0"/>
        <w:jc w:val="both"/>
      </w:pPr>
      <w:r>
        <w:rPr>
          <w:rFonts w:ascii="Times New Roman"/>
          <w:b w:val="false"/>
          <w:i w:val="false"/>
          <w:color w:val="000000"/>
          <w:sz w:val="28"/>
        </w:rPr>
        <w:t>
             Ерекше ескертпе: Сондай-ақ әскери бақылаулық тізiмдердi
</w:t>
      </w:r>
    </w:p>
    <w:p>
      <w:pPr>
        <w:spacing w:after="0"/>
        <w:ind w:left="0"/>
        <w:jc w:val="both"/>
      </w:pP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1А005 тармақ бойынша олар жеке пайдалануға және
</w:t>
      </w:r>
    </w:p>
    <w:p>
      <w:pPr>
        <w:spacing w:after="0"/>
        <w:ind w:left="0"/>
        <w:jc w:val="both"/>
      </w:pPr>
      <w:r>
        <w:rPr>
          <w:rFonts w:ascii="Times New Roman"/>
          <w:b w:val="false"/>
          <w:i w:val="false"/>
          <w:color w:val="000000"/>
          <w:sz w:val="28"/>
        </w:rPr>
        <w:t>
                        дербес қорғануға арналған кезiнде жеке бронды
</w:t>
      </w:r>
    </w:p>
    <w:p>
      <w:pPr>
        <w:spacing w:after="0"/>
        <w:ind w:left="0"/>
        <w:jc w:val="both"/>
      </w:pPr>
      <w:r>
        <w:rPr>
          <w:rFonts w:ascii="Times New Roman"/>
          <w:b w:val="false"/>
          <w:i w:val="false"/>
          <w:color w:val="000000"/>
          <w:sz w:val="28"/>
        </w:rPr>
        <w:t>
                        кеудешелермен оларға керек жарақтар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1А005 тармақ бойынша жарғышақтардан да, сондай-ақ
</w:t>
      </w:r>
    </w:p>
    <w:p>
      <w:pPr>
        <w:spacing w:after="0"/>
        <w:ind w:left="0"/>
        <w:jc w:val="both"/>
      </w:pPr>
      <w:r>
        <w:rPr>
          <w:rFonts w:ascii="Times New Roman"/>
          <w:b w:val="false"/>
          <w:i w:val="false"/>
          <w:color w:val="000000"/>
          <w:sz w:val="28"/>
        </w:rPr>
        <w:t>
                        әскери емес жарылғыш құрылғылардың жарылысынан
</w:t>
      </w:r>
    </w:p>
    <w:p>
      <w:pPr>
        <w:spacing w:after="0"/>
        <w:ind w:left="0"/>
        <w:jc w:val="both"/>
      </w:pPr>
      <w:r>
        <w:rPr>
          <w:rFonts w:ascii="Times New Roman"/>
          <w:b w:val="false"/>
          <w:i w:val="false"/>
          <w:color w:val="000000"/>
          <w:sz w:val="28"/>
        </w:rPr>
        <w:t>
                        фронтальды қорғануды қамтамасыз ету үшiн ғана
</w:t>
      </w:r>
    </w:p>
    <w:p>
      <w:pPr>
        <w:spacing w:after="0"/>
        <w:ind w:left="0"/>
        <w:jc w:val="both"/>
      </w:pPr>
      <w:r>
        <w:rPr>
          <w:rFonts w:ascii="Times New Roman"/>
          <w:b w:val="false"/>
          <w:i w:val="false"/>
          <w:color w:val="000000"/>
          <w:sz w:val="28"/>
        </w:rPr>
        <w:t>
                        арналған бронды кеудешелер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1А005                                   620429900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1А102        Ғарыштық ұшу аппараттарында (ррр көрсетiлген) немесе
</w:t>
      </w:r>
    </w:p>
    <w:p>
      <w:pPr>
        <w:spacing w:after="0"/>
        <w:ind w:left="0"/>
        <w:jc w:val="both"/>
      </w:pPr>
      <w:r>
        <w:rPr>
          <w:rFonts w:ascii="Times New Roman"/>
          <w:b w:val="false"/>
          <w:i w:val="false"/>
          <w:color w:val="000000"/>
          <w:sz w:val="28"/>
        </w:rPr>
        <w:t>
             зондтайтын ракеталарда (1А002 пайдалану үшiн дайындалған
</w:t>
      </w:r>
    </w:p>
    <w:p>
      <w:pPr>
        <w:spacing w:after="0"/>
        <w:ind w:left="0"/>
        <w:jc w:val="both"/>
      </w:pPr>
      <w:r>
        <w:rPr>
          <w:rFonts w:ascii="Times New Roman"/>
          <w:b w:val="false"/>
          <w:i w:val="false"/>
          <w:color w:val="000000"/>
          <w:sz w:val="28"/>
        </w:rPr>
        <w:t>
             аса молықтырылған перолиздi көмiртегiлі-көмiртектi
</w:t>
      </w:r>
    </w:p>
    <w:p>
      <w:pPr>
        <w:spacing w:after="0"/>
        <w:ind w:left="0"/>
        <w:jc w:val="both"/>
      </w:pPr>
      <w:r>
        <w:rPr>
          <w:rFonts w:ascii="Times New Roman"/>
          <w:b w:val="false"/>
          <w:i w:val="false"/>
          <w:color w:val="000000"/>
          <w:sz w:val="28"/>
        </w:rPr>
        <w:t>
(M8b)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1А102                                   3801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1А202        1А002 айқындалған ерекшеленетiн, түтiкшелер түрiндегі, мынадай
</w:t>
      </w:r>
    </w:p>
    <w:p>
      <w:pPr>
        <w:spacing w:after="0"/>
        <w:ind w:left="0"/>
        <w:jc w:val="both"/>
      </w:pPr>
      <w:r>
        <w:rPr>
          <w:rFonts w:ascii="Times New Roman"/>
          <w:b w:val="false"/>
          <w:i w:val="false"/>
          <w:color w:val="000000"/>
          <w:sz w:val="28"/>
        </w:rPr>
        <w:t>
(N2A3)       сипаттарға ие "композивті құрылымдар":.
</w:t>
      </w:r>
    </w:p>
    <w:p>
      <w:pPr>
        <w:spacing w:after="0"/>
        <w:ind w:left="0"/>
        <w:jc w:val="both"/>
      </w:pPr>
      <w:r>
        <w:rPr>
          <w:rFonts w:ascii="Times New Roman"/>
          <w:b w:val="false"/>
          <w:i w:val="false"/>
          <w:color w:val="000000"/>
          <w:sz w:val="28"/>
        </w:rPr>
        <w:t>
             Ерекше ескерту: Сондай-ақ 9А010 және 9А110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Iшкi диаметрi 75 мм-ен 400 мм-ге дейiнгі; және
</w:t>
      </w:r>
    </w:p>
    <w:p>
      <w:pPr>
        <w:spacing w:after="0"/>
        <w:ind w:left="0"/>
        <w:jc w:val="both"/>
      </w:pPr>
      <w:r>
        <w:rPr>
          <w:rFonts w:ascii="Times New Roman"/>
          <w:b w:val="false"/>
          <w:i w:val="false"/>
          <w:color w:val="000000"/>
          <w:sz w:val="28"/>
        </w:rPr>
        <w:t>
             b. 1С010.а. немесе b., немесе 1С210.а., тармақтарға сәйкес
</w:t>
      </w:r>
    </w:p>
    <w:p>
      <w:pPr>
        <w:spacing w:after="0"/>
        <w:ind w:left="0"/>
        <w:jc w:val="both"/>
      </w:pPr>
      <w:r>
        <w:rPr>
          <w:rFonts w:ascii="Times New Roman"/>
          <w:b w:val="false"/>
          <w:i w:val="false"/>
          <w:color w:val="000000"/>
          <w:sz w:val="28"/>
        </w:rPr>
        <w:t>
                бақыланатын "талшықты немесе жiп тәрiздi материалдардың"   
</w:t>
      </w:r>
    </w:p>
    <w:p>
      <w:pPr>
        <w:spacing w:after="0"/>
        <w:ind w:left="0"/>
        <w:jc w:val="both"/>
      </w:pPr>
      <w:r>
        <w:rPr>
          <w:rFonts w:ascii="Times New Roman"/>
          <w:b w:val="false"/>
          <w:i w:val="false"/>
          <w:color w:val="000000"/>
          <w:sz w:val="28"/>
        </w:rPr>
        <w:t>
                кез келгенiнен немесе 1С210.с. тармаққа сәйкес бақыланатын
</w:t>
      </w:r>
    </w:p>
    <w:p>
      <w:pPr>
        <w:spacing w:after="0"/>
        <w:ind w:left="0"/>
        <w:jc w:val="both"/>
      </w:pPr>
      <w:r>
        <w:rPr>
          <w:rFonts w:ascii="Times New Roman"/>
          <w:b w:val="false"/>
          <w:i w:val="false"/>
          <w:color w:val="000000"/>
          <w:sz w:val="28"/>
        </w:rPr>
        <w:t>
                көмiртегiлiк импрегерленген материалдардан дайындалғандар.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1А202                                   380190000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681599900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1А225        Ауыр судан тритийдi қалпына келтіру мақсатында немесе ауыр    
</w:t>
      </w:r>
    </w:p>
    <w:p>
      <w:pPr>
        <w:spacing w:after="0"/>
        <w:ind w:left="0"/>
        <w:jc w:val="both"/>
      </w:pPr>
      <w:r>
        <w:rPr>
          <w:rFonts w:ascii="Times New Roman"/>
          <w:b w:val="false"/>
          <w:i w:val="false"/>
          <w:color w:val="000000"/>
          <w:sz w:val="28"/>
        </w:rPr>
        <w:t>
             суда өндiру үшiн сутегi мен судың арасында сутегі изотоптарын 
</w:t>
      </w:r>
    </w:p>
    <w:p>
      <w:pPr>
        <w:spacing w:after="0"/>
        <w:ind w:left="0"/>
        <w:jc w:val="both"/>
      </w:pPr>
      <w:r>
        <w:rPr>
          <w:rFonts w:ascii="Times New Roman"/>
          <w:b w:val="false"/>
          <w:i w:val="false"/>
          <w:color w:val="000000"/>
          <w:sz w:val="28"/>
        </w:rPr>
        <w:t>
(N2A2)       алмасу реакцияларын жеделдету үшiн арнайы жасалған немесе     
</w:t>
      </w:r>
    </w:p>
    <w:p>
      <w:pPr>
        <w:spacing w:after="0"/>
        <w:ind w:left="0"/>
        <w:jc w:val="both"/>
      </w:pPr>
      <w:r>
        <w:rPr>
          <w:rFonts w:ascii="Times New Roman"/>
          <w:b w:val="false"/>
          <w:i w:val="false"/>
          <w:color w:val="000000"/>
          <w:sz w:val="28"/>
        </w:rPr>
        <w:t>
             платиналған катализаторлар.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1А225                                   381512000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1А226        Кәдiмгі судан ауыр суды бөлiп алуға арналған, мынадай
</w:t>
      </w:r>
    </w:p>
    <w:p>
      <w:pPr>
        <w:spacing w:after="0"/>
        <w:ind w:left="0"/>
        <w:jc w:val="both"/>
      </w:pPr>
      <w:r>
        <w:rPr>
          <w:rFonts w:ascii="Times New Roman"/>
          <w:b w:val="false"/>
          <w:i w:val="false"/>
          <w:color w:val="000000"/>
          <w:sz w:val="28"/>
        </w:rPr>
        <w:t>
(N4A1)       сипаттарға ие мамандырылған жинаулар: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Фосфоридтi қалайыдан әзiрленгендер (дымқылдануын жақсарту  
</w:t>
      </w:r>
    </w:p>
    <w:p>
      <w:pPr>
        <w:spacing w:after="0"/>
        <w:ind w:left="0"/>
        <w:jc w:val="both"/>
      </w:pPr>
      <w:r>
        <w:rPr>
          <w:rFonts w:ascii="Times New Roman"/>
          <w:b w:val="false"/>
          <w:i w:val="false"/>
          <w:color w:val="000000"/>
          <w:sz w:val="28"/>
        </w:rPr>
        <w:t>
                мақсатында химиялық өңделгендер, және
</w:t>
      </w:r>
    </w:p>
    <w:p>
      <w:pPr>
        <w:spacing w:after="0"/>
        <w:ind w:left="0"/>
        <w:jc w:val="both"/>
      </w:pPr>
      <w:r>
        <w:rPr>
          <w:rFonts w:ascii="Times New Roman"/>
          <w:b w:val="false"/>
          <w:i w:val="false"/>
          <w:color w:val="000000"/>
          <w:sz w:val="28"/>
        </w:rPr>
        <w:t>
             b. Вакуумдық дистиляциялық мұнараларда қолдануға арналғандар;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1А226                                   840120000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1А227        Радиациялық қорғаныштың, төменде санамаланған сипаттардың
</w:t>
      </w:r>
    </w:p>
    <w:p>
      <w:pPr>
        <w:spacing w:after="0"/>
        <w:ind w:left="0"/>
        <w:jc w:val="both"/>
      </w:pPr>
      <w:r>
        <w:rPr>
          <w:rFonts w:ascii="Times New Roman"/>
          <w:b w:val="false"/>
          <w:i w:val="false"/>
          <w:color w:val="000000"/>
          <w:sz w:val="28"/>
        </w:rPr>
        <w:t>
(N1A1)       бәрiне ие жоғары тығыздықтағы (қорғасын шынысынан немесе
</w:t>
      </w:r>
    </w:p>
    <w:p>
      <w:pPr>
        <w:spacing w:after="0"/>
        <w:ind w:left="0"/>
        <w:jc w:val="both"/>
      </w:pPr>
      <w:r>
        <w:rPr>
          <w:rFonts w:ascii="Times New Roman"/>
          <w:b w:val="false"/>
          <w:i w:val="false"/>
          <w:color w:val="000000"/>
          <w:sz w:val="28"/>
        </w:rPr>
        <w:t>
             басқа материалдардан) жасалған терезелер:
</w:t>
      </w:r>
    </w:p>
    <w:p>
      <w:pPr>
        <w:spacing w:after="0"/>
        <w:ind w:left="0"/>
        <w:jc w:val="both"/>
      </w:pPr>
      <w:r>
        <w:rPr>
          <w:rFonts w:ascii="Times New Roman"/>
          <w:b w:val="false"/>
          <w:i w:val="false"/>
          <w:color w:val="000000"/>
          <w:sz w:val="28"/>
        </w:rPr>
        <w:t>
             а. Салқын үстiңгі бетi бойынша алаңы 0,09 шаршы м астам.
</w:t>
      </w:r>
    </w:p>
    <w:p>
      <w:pPr>
        <w:spacing w:after="0"/>
        <w:ind w:left="0"/>
        <w:jc w:val="both"/>
      </w:pPr>
      <w:r>
        <w:rPr>
          <w:rFonts w:ascii="Times New Roman"/>
          <w:b w:val="false"/>
          <w:i w:val="false"/>
          <w:color w:val="000000"/>
          <w:sz w:val="28"/>
        </w:rPr>
        <w:t>
             b. Тығыздығы 3 г/текше см астам, және
</w:t>
      </w:r>
    </w:p>
    <w:p>
      <w:pPr>
        <w:spacing w:after="0"/>
        <w:ind w:left="0"/>
        <w:jc w:val="both"/>
      </w:pPr>
      <w:r>
        <w:rPr>
          <w:rFonts w:ascii="Times New Roman"/>
          <w:b w:val="false"/>
          <w:i w:val="false"/>
          <w:color w:val="000000"/>
          <w:sz w:val="28"/>
        </w:rPr>
        <w:t>
             с. Қалыңдығы 100 мм немесе одан астам және олар үшiн арнайы   
</w:t>
      </w:r>
    </w:p>
    <w:p>
      <w:pPr>
        <w:spacing w:after="0"/>
        <w:ind w:left="0"/>
        <w:jc w:val="both"/>
      </w:pPr>
      <w:r>
        <w:rPr>
          <w:rFonts w:ascii="Times New Roman"/>
          <w:b w:val="false"/>
          <w:i w:val="false"/>
          <w:color w:val="000000"/>
          <w:sz w:val="28"/>
        </w:rPr>
        <w:t>
                жасалған рамалар.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1А227-де "салқын үстiңгі бет" деп радиациялық сәулеленудiң ең
</w:t>
      </w:r>
    </w:p>
    <w:p>
      <w:pPr>
        <w:spacing w:after="0"/>
        <w:ind w:left="0"/>
        <w:jc w:val="both"/>
      </w:pPr>
      <w:r>
        <w:rPr>
          <w:rFonts w:ascii="Times New Roman"/>
          <w:b w:val="false"/>
          <w:i w:val="false"/>
          <w:color w:val="000000"/>
          <w:sz w:val="28"/>
        </w:rPr>
        <w:t>
             төмен деңгейiне ұшырайтын айналардың жұмыс үстiңгi бетiнiң
</w:t>
      </w:r>
    </w:p>
    <w:p>
      <w:pPr>
        <w:spacing w:after="0"/>
        <w:ind w:left="0"/>
        <w:jc w:val="both"/>
      </w:pPr>
      <w:r>
        <w:rPr>
          <w:rFonts w:ascii="Times New Roman"/>
          <w:b w:val="false"/>
          <w:i w:val="false"/>
          <w:color w:val="000000"/>
          <w:sz w:val="28"/>
        </w:rPr>
        <w:t>
             бөлiгi саналады.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1А227                                   902290900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              Сынақ, бақылау және өндiрiс жабдығы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1В001        1А002 немесе 1С010 тармақтар бойынша бақыланатын
</w:t>
      </w:r>
    </w:p>
    <w:p>
      <w:pPr>
        <w:spacing w:after="0"/>
        <w:ind w:left="0"/>
        <w:jc w:val="both"/>
      </w:pPr>
      <w:r>
        <w:rPr>
          <w:rFonts w:ascii="Times New Roman"/>
          <w:b w:val="false"/>
          <w:i w:val="false"/>
          <w:color w:val="000000"/>
          <w:sz w:val="28"/>
        </w:rPr>
        <w:t>
(W)          талшықтарды препрегтарды, преформдарды немесе композициялық   
</w:t>
      </w:r>
    </w:p>
    <w:p>
      <w:pPr>
        <w:spacing w:after="0"/>
        <w:ind w:left="0"/>
        <w:jc w:val="both"/>
      </w:pPr>
      <w:r>
        <w:rPr>
          <w:rFonts w:ascii="Times New Roman"/>
          <w:b w:val="false"/>
          <w:i w:val="false"/>
          <w:color w:val="000000"/>
          <w:sz w:val="28"/>
        </w:rPr>
        <w:t>
             материалдарды не бұйымдарды өндiруге арналған жабдық,         
</w:t>
      </w:r>
    </w:p>
    <w:p>
      <w:pPr>
        <w:spacing w:after="0"/>
        <w:ind w:left="0"/>
        <w:jc w:val="both"/>
      </w:pPr>
      <w:r>
        <w:rPr>
          <w:rFonts w:ascii="Times New Roman"/>
          <w:b w:val="false"/>
          <w:i w:val="false"/>
          <w:color w:val="000000"/>
          <w:sz w:val="28"/>
        </w:rPr>
        <w:t>
             сондай-ақ арнайы арналған компоненттер мен көмекшi
</w:t>
      </w:r>
    </w:p>
    <w:p>
      <w:pPr>
        <w:spacing w:after="0"/>
        <w:ind w:left="0"/>
        <w:jc w:val="both"/>
      </w:pPr>
      <w:r>
        <w:rPr>
          <w:rFonts w:ascii="Times New Roman"/>
          <w:b w:val="false"/>
          <w:i w:val="false"/>
          <w:color w:val="000000"/>
          <w:sz w:val="28"/>
        </w:rPr>
        <w:t>
             құрылғылар.
</w:t>
      </w:r>
    </w:p>
    <w:p>
      <w:pPr>
        <w:spacing w:after="0"/>
        <w:ind w:left="0"/>
        <w:jc w:val="both"/>
      </w:pPr>
      <w:r>
        <w:rPr>
          <w:rFonts w:ascii="Times New Roman"/>
          <w:b w:val="false"/>
          <w:i w:val="false"/>
          <w:color w:val="000000"/>
          <w:sz w:val="28"/>
        </w:rPr>
        <w:t>
             Ерекше ескерту: Сондай-ақ қараңыз 1В101 және 1В201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(М6а)        а. Талшықтарды орауға арналған машиналар, талшықтарды
</w:t>
      </w:r>
    </w:p>
    <w:p>
      <w:pPr>
        <w:spacing w:after="0"/>
        <w:ind w:left="0"/>
        <w:jc w:val="both"/>
      </w:pPr>
      <w:r>
        <w:rPr>
          <w:rFonts w:ascii="Times New Roman"/>
          <w:b w:val="false"/>
          <w:i w:val="false"/>
          <w:color w:val="000000"/>
          <w:sz w:val="28"/>
        </w:rPr>
        <w:t>
(N3B4)          позициялауға, аударыстыруға, және орауға байланысты        
</w:t>
      </w:r>
    </w:p>
    <w:p>
      <w:pPr>
        <w:spacing w:after="0"/>
        <w:ind w:left="0"/>
        <w:jc w:val="both"/>
      </w:pPr>
      <w:r>
        <w:rPr>
          <w:rFonts w:ascii="Times New Roman"/>
          <w:b w:val="false"/>
          <w:i w:val="false"/>
          <w:color w:val="000000"/>
          <w:sz w:val="28"/>
        </w:rPr>
        <w:t>
                қозғалыстар үш немесе одан көп бiлiктер бойынша            
</w:t>
      </w:r>
    </w:p>
    <w:p>
      <w:pPr>
        <w:spacing w:after="0"/>
        <w:ind w:left="0"/>
        <w:jc w:val="both"/>
      </w:pPr>
      <w:r>
        <w:rPr>
          <w:rFonts w:ascii="Times New Roman"/>
          <w:b w:val="false"/>
          <w:i w:val="false"/>
          <w:color w:val="000000"/>
          <w:sz w:val="28"/>
        </w:rPr>
        <w:t>
                үйлестiріледi және бағдарламаланады және олар              
</w:t>
      </w:r>
    </w:p>
    <w:p>
      <w:pPr>
        <w:spacing w:after="0"/>
        <w:ind w:left="0"/>
        <w:jc w:val="both"/>
      </w:pPr>
      <w:r>
        <w:rPr>
          <w:rFonts w:ascii="Times New Roman"/>
          <w:b w:val="false"/>
          <w:i w:val="false"/>
          <w:color w:val="000000"/>
          <w:sz w:val="28"/>
        </w:rPr>
        <w:t>
                "композициялық материалдарды" немесе "талшықты немесе жiп  
</w:t>
      </w:r>
    </w:p>
    <w:p>
      <w:pPr>
        <w:spacing w:after="0"/>
        <w:ind w:left="0"/>
        <w:jc w:val="both"/>
      </w:pPr>
      <w:r>
        <w:rPr>
          <w:rFonts w:ascii="Times New Roman"/>
          <w:b w:val="false"/>
          <w:i w:val="false"/>
          <w:color w:val="000000"/>
          <w:sz w:val="28"/>
        </w:rPr>
        <w:t>
                тәрiздi материалдардан" жасалған ламинаттарды өндiруге     
</w:t>
      </w:r>
    </w:p>
    <w:p>
      <w:pPr>
        <w:spacing w:after="0"/>
        <w:ind w:left="0"/>
        <w:jc w:val="both"/>
      </w:pPr>
      <w:r>
        <w:rPr>
          <w:rFonts w:ascii="Times New Roman"/>
          <w:b w:val="false"/>
          <w:i w:val="false"/>
          <w:color w:val="000000"/>
          <w:sz w:val="28"/>
        </w:rPr>
        <w:t>
                арнайы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(М6b)        b. Таспаларды немесе тростарды орауға арналған машиналар,
</w:t>
      </w:r>
    </w:p>
    <w:p>
      <w:pPr>
        <w:spacing w:after="0"/>
        <w:ind w:left="0"/>
        <w:jc w:val="both"/>
      </w:pPr>
      <w:r>
        <w:rPr>
          <w:rFonts w:ascii="Times New Roman"/>
          <w:b w:val="false"/>
          <w:i w:val="false"/>
          <w:color w:val="000000"/>
          <w:sz w:val="28"/>
        </w:rPr>
        <w:t>
                олардағы таспаларды, тросты немесе рулонды позициялауға
</w:t>
      </w:r>
    </w:p>
    <w:p>
      <w:pPr>
        <w:spacing w:after="0"/>
        <w:ind w:left="0"/>
        <w:jc w:val="both"/>
      </w:pPr>
      <w:r>
        <w:rPr>
          <w:rFonts w:ascii="Times New Roman"/>
          <w:b w:val="false"/>
          <w:i w:val="false"/>
          <w:color w:val="000000"/>
          <w:sz w:val="28"/>
        </w:rPr>
        <w:t>
                және орауға байланысты қозғалыстар екi немесе одан көп
</w:t>
      </w:r>
    </w:p>
    <w:p>
      <w:pPr>
        <w:spacing w:after="0"/>
        <w:ind w:left="0"/>
        <w:jc w:val="both"/>
      </w:pPr>
      <w:r>
        <w:rPr>
          <w:rFonts w:ascii="Times New Roman"/>
          <w:b w:val="false"/>
          <w:i w:val="false"/>
          <w:color w:val="000000"/>
          <w:sz w:val="28"/>
        </w:rPr>
        <w:t>
                бiлiктер бойынша үйлестірiледi және бағдарламаланады және
</w:t>
      </w:r>
    </w:p>
    <w:p>
      <w:pPr>
        <w:spacing w:after="0"/>
        <w:ind w:left="0"/>
        <w:jc w:val="both"/>
      </w:pPr>
      <w:r>
        <w:rPr>
          <w:rFonts w:ascii="Times New Roman"/>
          <w:b w:val="false"/>
          <w:i w:val="false"/>
          <w:color w:val="000000"/>
          <w:sz w:val="28"/>
        </w:rPr>
        <w:t>
                олар жауынгерлiк "ракеталардың корпустарының немесе
</w:t>
      </w:r>
    </w:p>
    <w:p>
      <w:pPr>
        <w:spacing w:after="0"/>
        <w:ind w:left="0"/>
        <w:jc w:val="both"/>
      </w:pPr>
      <w:r>
        <w:rPr>
          <w:rFonts w:ascii="Times New Roman"/>
          <w:b w:val="false"/>
          <w:i w:val="false"/>
          <w:color w:val="000000"/>
          <w:sz w:val="28"/>
        </w:rPr>
        <w:t>
                "композициялық материалдардан жасалған ұшу аппараттарының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элементтерiн өндiру үшiн арнайы арналған:
</w:t>
      </w:r>
    </w:p>
    <w:p>
      <w:pPr>
        <w:spacing w:after="0"/>
        <w:ind w:left="0"/>
        <w:jc w:val="both"/>
      </w:pPr>
      <w:r>
        <w:rPr>
          <w:rFonts w:ascii="Times New Roman"/>
          <w:b w:val="false"/>
          <w:i w:val="false"/>
          <w:color w:val="000000"/>
          <w:sz w:val="28"/>
        </w:rPr>
        <w:t>
(N3B4)          Ескерту: 1В001.b.-да "ракета" ракеталық жүйелердi және
</w:t>
      </w:r>
    </w:p>
    <w:p>
      <w:pPr>
        <w:spacing w:after="0"/>
        <w:ind w:left="0"/>
        <w:jc w:val="both"/>
      </w:pPr>
      <w:r>
        <w:rPr>
          <w:rFonts w:ascii="Times New Roman"/>
          <w:b w:val="false"/>
          <w:i w:val="false"/>
          <w:color w:val="000000"/>
          <w:sz w:val="28"/>
        </w:rPr>
        <w:t>
                         ұшқышы жоқ әуе ұшу аппараттарын білдiредi.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(М6с)        с. Машиналардың функцияларын өзгертуге арналған адаптерлер    
</w:t>
      </w:r>
    </w:p>
    <w:p>
      <w:pPr>
        <w:spacing w:after="0"/>
        <w:ind w:left="0"/>
        <w:jc w:val="both"/>
      </w:pPr>
      <w:r>
        <w:rPr>
          <w:rFonts w:ascii="Times New Roman"/>
          <w:b w:val="false"/>
          <w:i w:val="false"/>
          <w:color w:val="000000"/>
          <w:sz w:val="28"/>
        </w:rPr>
        <w:t>
                мен құрылғыларды қоса алғанда түрлi өлшемдер мен           
</w:t>
      </w:r>
    </w:p>
    <w:p>
      <w:pPr>
        <w:spacing w:after="0"/>
        <w:ind w:left="0"/>
        <w:jc w:val="both"/>
      </w:pPr>
      <w:r>
        <w:rPr>
          <w:rFonts w:ascii="Times New Roman"/>
          <w:b w:val="false"/>
          <w:i w:val="false"/>
          <w:color w:val="000000"/>
          <w:sz w:val="28"/>
        </w:rPr>
        <w:t>
                бағыттарда жұмыс істейтін тiгін машиналары немесе
</w:t>
      </w:r>
    </w:p>
    <w:p>
      <w:pPr>
        <w:spacing w:after="0"/>
        <w:ind w:left="0"/>
        <w:jc w:val="both"/>
      </w:pPr>
      <w:r>
        <w:rPr>
          <w:rFonts w:ascii="Times New Roman"/>
          <w:b w:val="false"/>
          <w:i w:val="false"/>
          <w:color w:val="000000"/>
          <w:sz w:val="28"/>
        </w:rPr>
        <w:t>
                тоқу машиналары, олар тiгу iсiне "композициялық"
</w:t>
      </w:r>
    </w:p>
    <w:p>
      <w:pPr>
        <w:spacing w:after="0"/>
        <w:ind w:left="0"/>
        <w:jc w:val="both"/>
      </w:pPr>
      <w:r>
        <w:rPr>
          <w:rFonts w:ascii="Times New Roman"/>
          <w:b w:val="false"/>
          <w:i w:val="false"/>
          <w:color w:val="000000"/>
          <w:sz w:val="28"/>
        </w:rPr>
        <w:t>
                материалдарды дайындау мақсатында талшықтарды жапсыруға    
</w:t>
      </w:r>
    </w:p>
    <w:p>
      <w:pPr>
        <w:spacing w:after="0"/>
        <w:ind w:left="0"/>
        <w:jc w:val="both"/>
      </w:pPr>
      <w:r>
        <w:rPr>
          <w:rFonts w:ascii="Times New Roman"/>
          <w:b w:val="false"/>
          <w:i w:val="false"/>
          <w:color w:val="000000"/>
          <w:sz w:val="28"/>
        </w:rPr>
        <w:t>
                немесе өрнектеуге арналған
</w:t>
      </w:r>
    </w:p>
    <w:p>
      <w:pPr>
        <w:spacing w:after="0"/>
        <w:ind w:left="0"/>
        <w:jc w:val="both"/>
      </w:pPr>
      <w:r>
        <w:rPr>
          <w:rFonts w:ascii="Times New Roman"/>
          <w:b w:val="false"/>
          <w:i w:val="false"/>
          <w:color w:val="000000"/>
          <w:sz w:val="28"/>
        </w:rPr>
        <w:t>
                Ескерту: 1b001.С. тармақ бойынша жоғарыда аталған түпкi
</w:t>
      </w:r>
    </w:p>
    <w:p>
      <w:pPr>
        <w:spacing w:after="0"/>
        <w:ind w:left="0"/>
        <w:jc w:val="both"/>
      </w:pPr>
      <w:r>
        <w:rPr>
          <w:rFonts w:ascii="Times New Roman"/>
          <w:b w:val="false"/>
          <w:i w:val="false"/>
          <w:color w:val="000000"/>
          <w:sz w:val="28"/>
        </w:rPr>
        <w:t>
                         пайдаланушы үшiн модификацияланбаған тiгiн
</w:t>
      </w:r>
    </w:p>
    <w:p>
      <w:pPr>
        <w:spacing w:after="0"/>
        <w:ind w:left="0"/>
        <w:jc w:val="both"/>
      </w:pPr>
      <w:r>
        <w:rPr>
          <w:rFonts w:ascii="Times New Roman"/>
          <w:b w:val="false"/>
          <w:i w:val="false"/>
          <w:color w:val="000000"/>
          <w:sz w:val="28"/>
        </w:rPr>
        <w:t>
                         машиналары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 секiлдi күшейтiлген талшықтарды өндiру үшiн
</w:t>
      </w:r>
    </w:p>
    <w:p>
      <w:pPr>
        <w:spacing w:after="0"/>
        <w:ind w:left="0"/>
        <w:jc w:val="both"/>
      </w:pPr>
      <w:r>
        <w:rPr>
          <w:rFonts w:ascii="Times New Roman"/>
          <w:b w:val="false"/>
          <w:i w:val="false"/>
          <w:color w:val="000000"/>
          <w:sz w:val="28"/>
        </w:rPr>
        <w:t>
                арнайы арналған немесе бейiмделген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(М6d)        1. Қыздыру процесiнде талшықтарды күшейтуге арналған
</w:t>
      </w:r>
    </w:p>
    <w:p>
      <w:pPr>
        <w:spacing w:after="0"/>
        <w:ind w:left="0"/>
        <w:jc w:val="both"/>
      </w:pPr>
      <w:r>
        <w:rPr>
          <w:rFonts w:ascii="Times New Roman"/>
          <w:b w:val="false"/>
          <w:i w:val="false"/>
          <w:color w:val="000000"/>
          <w:sz w:val="28"/>
        </w:rPr>
        <w:t>
                арнайы жабдықты қоса алғанда, полиакрилонитриль,
</w:t>
      </w:r>
    </w:p>
    <w:p>
      <w:pPr>
        <w:spacing w:after="0"/>
        <w:ind w:left="0"/>
        <w:jc w:val="both"/>
      </w:pPr>
      <w:r>
        <w:rPr>
          <w:rFonts w:ascii="Times New Roman"/>
          <w:b w:val="false"/>
          <w:i w:val="false"/>
          <w:color w:val="000000"/>
          <w:sz w:val="28"/>
        </w:rPr>
        <w:t>
                визкоз, пек, немесе поликорбосилан секiлдi полимерлi
</w:t>
      </w:r>
    </w:p>
    <w:p>
      <w:pPr>
        <w:spacing w:after="0"/>
        <w:ind w:left="0"/>
        <w:jc w:val="both"/>
      </w:pPr>
      <w:r>
        <w:rPr>
          <w:rFonts w:ascii="Times New Roman"/>
          <w:b w:val="false"/>
          <w:i w:val="false"/>
          <w:color w:val="000000"/>
          <w:sz w:val="28"/>
        </w:rPr>
        <w:t>
                талшықтарды көмiртегiлiк немесе карбит-кремнилi
</w:t>
      </w:r>
    </w:p>
    <w:p>
      <w:pPr>
        <w:spacing w:after="0"/>
        <w:ind w:left="0"/>
        <w:jc w:val="both"/>
      </w:pPr>
      <w:r>
        <w:rPr>
          <w:rFonts w:ascii="Times New Roman"/>
          <w:b w:val="false"/>
          <w:i w:val="false"/>
          <w:color w:val="000000"/>
          <w:sz w:val="28"/>
        </w:rPr>
        <w:t>
                талшықтарға түрлендiруге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(М6d)        2. Карбит-кремнилi талшықтар өндiру мақсатында
</w:t>
      </w:r>
    </w:p>
    <w:p>
      <w:pPr>
        <w:spacing w:after="0"/>
        <w:ind w:left="0"/>
        <w:jc w:val="both"/>
      </w:pPr>
      <w:r>
        <w:rPr>
          <w:rFonts w:ascii="Times New Roman"/>
          <w:b w:val="false"/>
          <w:i w:val="false"/>
          <w:color w:val="000000"/>
          <w:sz w:val="28"/>
        </w:rPr>
        <w:t>
                қыздырылған жiп тәрiздi қасықшаларға химиялық
</w:t>
      </w:r>
    </w:p>
    <w:p>
      <w:pPr>
        <w:spacing w:after="0"/>
        <w:ind w:left="0"/>
        <w:jc w:val="both"/>
      </w:pPr>
      <w:r>
        <w:rPr>
          <w:rFonts w:ascii="Times New Roman"/>
          <w:b w:val="false"/>
          <w:i w:val="false"/>
          <w:color w:val="000000"/>
          <w:sz w:val="28"/>
        </w:rPr>
        <w:t>
                элементтердiң немесе күрделі заттардың буларын
</w:t>
      </w:r>
    </w:p>
    <w:p>
      <w:pPr>
        <w:spacing w:after="0"/>
        <w:ind w:left="0"/>
        <w:jc w:val="both"/>
      </w:pPr>
      <w:r>
        <w:rPr>
          <w:rFonts w:ascii="Times New Roman"/>
          <w:b w:val="false"/>
          <w:i w:val="false"/>
          <w:color w:val="000000"/>
          <w:sz w:val="28"/>
        </w:rPr>
        <w:t>
                шөктiруге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(М6d)        3. Дымқыл орау әдiсi мен алюминидiң қышқылы секiлдi
</w:t>
      </w:r>
    </w:p>
    <w:p>
      <w:pPr>
        <w:spacing w:after="0"/>
        <w:ind w:left="0"/>
        <w:jc w:val="both"/>
      </w:pPr>
      <w:r>
        <w:rPr>
          <w:rFonts w:ascii="Times New Roman"/>
          <w:b w:val="false"/>
          <w:i w:val="false"/>
          <w:color w:val="000000"/>
          <w:sz w:val="28"/>
        </w:rPr>
        <w:t>
                термотөзiмдi керамиканы өндiруге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Алюминиi бар прикурсорлы талшықтарды термоөңдеу
</w:t>
      </w:r>
    </w:p>
    <w:p>
      <w:pPr>
        <w:spacing w:after="0"/>
        <w:ind w:left="0"/>
        <w:jc w:val="both"/>
      </w:pPr>
      <w:r>
        <w:rPr>
          <w:rFonts w:ascii="Times New Roman"/>
          <w:b w:val="false"/>
          <w:i w:val="false"/>
          <w:color w:val="000000"/>
          <w:sz w:val="28"/>
        </w:rPr>
        <w:t>
                жолымен глиноземi бар талшықтарға бар түрлендiруге
</w:t>
      </w:r>
    </w:p>
    <w:p>
      <w:pPr>
        <w:spacing w:after="0"/>
        <w:ind w:left="0"/>
        <w:jc w:val="both"/>
      </w:pPr>
      <w:r>
        <w:rPr>
          <w:rFonts w:ascii="Times New Roman"/>
          <w:b w:val="false"/>
          <w:i w:val="false"/>
          <w:color w:val="000000"/>
          <w:sz w:val="28"/>
        </w:rPr>
        <w:t>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(М6е)        е. 1С010.е. тармақ бойынша бақыланатын, ыстық балқыту
</w:t>
      </w:r>
    </w:p>
    <w:p>
      <w:pPr>
        <w:spacing w:after="0"/>
        <w:ind w:left="0"/>
        <w:jc w:val="both"/>
      </w:pPr>
      <w:r>
        <w:rPr>
          <w:rFonts w:ascii="Times New Roman"/>
          <w:b w:val="false"/>
          <w:i w:val="false"/>
          <w:color w:val="000000"/>
          <w:sz w:val="28"/>
        </w:rPr>
        <w:t>
                әдiсiмен препрегтердi өндiруге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Бақылауды бұзбайтын, "композициялық" материалдар
</w:t>
      </w:r>
    </w:p>
    <w:p>
      <w:pPr>
        <w:spacing w:after="0"/>
        <w:ind w:left="0"/>
        <w:jc w:val="both"/>
      </w:pPr>
      <w:r>
        <w:rPr>
          <w:rFonts w:ascii="Times New Roman"/>
          <w:b w:val="false"/>
          <w:i w:val="false"/>
          <w:color w:val="000000"/>
          <w:sz w:val="28"/>
        </w:rPr>
        <w:t>
                үшiн арнайы жасалған ультра дыбыстық немесе ренгендік
</w:t>
      </w:r>
    </w:p>
    <w:p>
      <w:pPr>
        <w:spacing w:after="0"/>
        <w:ind w:left="0"/>
        <w:jc w:val="both"/>
      </w:pPr>
      <w:r>
        <w:rPr>
          <w:rFonts w:ascii="Times New Roman"/>
          <w:b w:val="false"/>
          <w:i w:val="false"/>
          <w:color w:val="000000"/>
          <w:sz w:val="28"/>
        </w:rPr>
        <w:t>
                томография әдiстерiн қолдана отырып үш өлшемде
</w:t>
      </w:r>
    </w:p>
    <w:p>
      <w:pPr>
        <w:spacing w:after="0"/>
        <w:ind w:left="0"/>
        <w:jc w:val="both"/>
      </w:pPr>
      <w:r>
        <w:rPr>
          <w:rFonts w:ascii="Times New Roman"/>
          <w:b w:val="false"/>
          <w:i w:val="false"/>
          <w:color w:val="000000"/>
          <w:sz w:val="28"/>
        </w:rPr>
        <w:t>
                ақауды табатын жабдық;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1В001, a                                844630000
</w:t>
      </w:r>
    </w:p>
    <w:p>
      <w:pPr>
        <w:spacing w:after="0"/>
        <w:ind w:left="0"/>
        <w:jc w:val="both"/>
      </w:pPr>
      <w:r>
        <w:rPr>
          <w:rFonts w:ascii="Times New Roman"/>
          <w:b w:val="false"/>
          <w:i w:val="false"/>
          <w:color w:val="000000"/>
          <w:sz w:val="28"/>
        </w:rPr>
        <w:t>
1В001, b                                844630000
</w:t>
      </w:r>
    </w:p>
    <w:p>
      <w:pPr>
        <w:spacing w:after="0"/>
        <w:ind w:left="0"/>
        <w:jc w:val="both"/>
      </w:pPr>
      <w:r>
        <w:rPr>
          <w:rFonts w:ascii="Times New Roman"/>
          <w:b w:val="false"/>
          <w:i w:val="false"/>
          <w:color w:val="000000"/>
          <w:sz w:val="28"/>
        </w:rPr>
        <w:t>
1В001, c                                844621000
</w:t>
      </w:r>
    </w:p>
    <w:p>
      <w:pPr>
        <w:spacing w:after="0"/>
        <w:ind w:left="0"/>
        <w:jc w:val="both"/>
      </w:pPr>
      <w:r>
        <w:rPr>
          <w:rFonts w:ascii="Times New Roman"/>
          <w:b w:val="false"/>
          <w:i w:val="false"/>
          <w:color w:val="000000"/>
          <w:sz w:val="28"/>
        </w:rPr>
        <w:t>
1В001, d, 1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851580900
</w:t>
      </w:r>
    </w:p>
    <w:p>
      <w:pPr>
        <w:spacing w:after="0"/>
        <w:ind w:left="0"/>
        <w:jc w:val="both"/>
      </w:pPr>
      <w:r>
        <w:rPr>
          <w:rFonts w:ascii="Times New Roman"/>
          <w:b w:val="false"/>
          <w:i w:val="false"/>
          <w:color w:val="000000"/>
          <w:sz w:val="28"/>
        </w:rPr>
        <w:t>
1В001, d, 2                             841780900
</w:t>
      </w:r>
    </w:p>
    <w:p>
      <w:pPr>
        <w:spacing w:after="0"/>
        <w:ind w:left="0"/>
        <w:jc w:val="both"/>
      </w:pPr>
      <w:r>
        <w:rPr>
          <w:rFonts w:ascii="Times New Roman"/>
          <w:b w:val="false"/>
          <w:i w:val="false"/>
          <w:color w:val="000000"/>
          <w:sz w:val="28"/>
        </w:rPr>
        <w:t>
1В001, d, 3                             844590000 
</w:t>
      </w:r>
    </w:p>
    <w:p>
      <w:pPr>
        <w:spacing w:after="0"/>
        <w:ind w:left="0"/>
        <w:jc w:val="both"/>
      </w:pPr>
      <w:r>
        <w:rPr>
          <w:rFonts w:ascii="Times New Roman"/>
          <w:b w:val="false"/>
          <w:i w:val="false"/>
          <w:color w:val="000000"/>
          <w:sz w:val="28"/>
        </w:rPr>
        <w:t>
                                        845180900
</w:t>
      </w:r>
    </w:p>
    <w:p>
      <w:pPr>
        <w:spacing w:after="0"/>
        <w:ind w:left="0"/>
        <w:jc w:val="both"/>
      </w:pPr>
      <w:r>
        <w:rPr>
          <w:rFonts w:ascii="Times New Roman"/>
          <w:b w:val="false"/>
          <w:i w:val="false"/>
          <w:color w:val="000000"/>
          <w:sz w:val="28"/>
        </w:rPr>
        <w:t>
1В001, d. 4                             845180900
</w:t>
      </w:r>
    </w:p>
    <w:p>
      <w:pPr>
        <w:spacing w:after="0"/>
        <w:ind w:left="0"/>
        <w:jc w:val="both"/>
      </w:pPr>
      <w:r>
        <w:rPr>
          <w:rFonts w:ascii="Times New Roman"/>
          <w:b w:val="false"/>
          <w:i w:val="false"/>
          <w:color w:val="000000"/>
          <w:sz w:val="28"/>
        </w:rPr>
        <w:t>
1В001, е                                845180900 
</w:t>
      </w:r>
    </w:p>
    <w:p>
      <w:pPr>
        <w:spacing w:after="0"/>
        <w:ind w:left="0"/>
        <w:jc w:val="both"/>
      </w:pPr>
      <w:r>
        <w:rPr>
          <w:rFonts w:ascii="Times New Roman"/>
          <w:b w:val="false"/>
          <w:i w:val="false"/>
          <w:color w:val="000000"/>
          <w:sz w:val="28"/>
        </w:rPr>
        <w:t>
                                        847759100 
</w:t>
      </w:r>
    </w:p>
    <w:p>
      <w:pPr>
        <w:spacing w:after="0"/>
        <w:ind w:left="0"/>
        <w:jc w:val="both"/>
      </w:pPr>
      <w:r>
        <w:rPr>
          <w:rFonts w:ascii="Times New Roman"/>
          <w:b w:val="false"/>
          <w:i w:val="false"/>
          <w:color w:val="000000"/>
          <w:sz w:val="28"/>
        </w:rPr>
        <w:t>
                                        847759900
</w:t>
      </w:r>
    </w:p>
    <w:p>
      <w:pPr>
        <w:spacing w:after="0"/>
        <w:ind w:left="0"/>
        <w:jc w:val="both"/>
      </w:pPr>
      <w:r>
        <w:rPr>
          <w:rFonts w:ascii="Times New Roman"/>
          <w:b w:val="false"/>
          <w:i w:val="false"/>
          <w:color w:val="000000"/>
          <w:sz w:val="28"/>
        </w:rPr>
        <w:t>
1В001, f                                902219000 
</w:t>
      </w:r>
    </w:p>
    <w:p>
      <w:pPr>
        <w:spacing w:after="0"/>
        <w:ind w:left="0"/>
        <w:jc w:val="both"/>
      </w:pPr>
      <w:r>
        <w:rPr>
          <w:rFonts w:ascii="Times New Roman"/>
          <w:b w:val="false"/>
          <w:i w:val="false"/>
          <w:color w:val="000000"/>
          <w:sz w:val="28"/>
        </w:rPr>
        <w:t>
                                        902229000 
</w:t>
      </w:r>
    </w:p>
    <w:p>
      <w:pPr>
        <w:spacing w:after="0"/>
        <w:ind w:left="0"/>
        <w:jc w:val="both"/>
      </w:pPr>
      <w:r>
        <w:rPr>
          <w:rFonts w:ascii="Times New Roman"/>
          <w:b w:val="false"/>
          <w:i w:val="false"/>
          <w:color w:val="000000"/>
          <w:sz w:val="28"/>
        </w:rPr>
        <w:t>
                                        903180390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1В002        Ластануды болдырмауға және 1С002., 1С002.b., немесе
</w:t>
      </w:r>
    </w:p>
    <w:p>
      <w:pPr>
        <w:spacing w:after="0"/>
        <w:ind w:left="0"/>
        <w:jc w:val="both"/>
      </w:pPr>
      <w:r>
        <w:rPr>
          <w:rFonts w:ascii="Times New Roman"/>
          <w:b w:val="false"/>
          <w:i w:val="false"/>
          <w:color w:val="000000"/>
          <w:sz w:val="28"/>
        </w:rPr>
        <w:t>
(W)          1С002.с тармақ бойынша бақыланатын балқытпалардың
</w:t>
      </w:r>
    </w:p>
    <w:p>
      <w:pPr>
        <w:spacing w:after="0"/>
        <w:ind w:left="0"/>
        <w:jc w:val="both"/>
      </w:pPr>
      <w:r>
        <w:rPr>
          <w:rFonts w:ascii="Times New Roman"/>
          <w:b w:val="false"/>
          <w:i w:val="false"/>
          <w:color w:val="000000"/>
          <w:sz w:val="28"/>
        </w:rPr>
        <w:t>
             негізiнде металл балқытпаларын, ұнтақ тәрiздi металл
</w:t>
      </w:r>
    </w:p>
    <w:p>
      <w:pPr>
        <w:spacing w:after="0"/>
        <w:ind w:left="0"/>
        <w:jc w:val="both"/>
      </w:pPr>
      <w:r>
        <w:rPr>
          <w:rFonts w:ascii="Times New Roman"/>
          <w:b w:val="false"/>
          <w:i w:val="false"/>
          <w:color w:val="000000"/>
          <w:sz w:val="28"/>
        </w:rPr>
        <w:t>
             балқытпаларды немесе материалдарда өндiру үшiн арнайы
</w:t>
      </w:r>
    </w:p>
    <w:p>
      <w:pPr>
        <w:spacing w:after="0"/>
        <w:ind w:left="0"/>
        <w:jc w:val="both"/>
      </w:pPr>
      <w:r>
        <w:rPr>
          <w:rFonts w:ascii="Times New Roman"/>
          <w:b w:val="false"/>
          <w:i w:val="false"/>
          <w:color w:val="000000"/>
          <w:sz w:val="28"/>
        </w:rPr>
        <w:t>
(М5n2а)      арналған жүйелер мен компоненттер.
</w:t>
      </w:r>
    </w:p>
    <w:p>
      <w:pPr>
        <w:spacing w:after="0"/>
        <w:ind w:left="0"/>
        <w:jc w:val="both"/>
      </w:pPr>
      <w:r>
        <w:rPr>
          <w:rFonts w:ascii="Times New Roman"/>
          <w:b w:val="false"/>
          <w:i w:val="false"/>
          <w:color w:val="000000"/>
          <w:sz w:val="28"/>
        </w:rPr>
        <w:t>
             Ерекше ескерту: Сондай-ақ 1В102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1В002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1В003        Оларды өндiру үшiн арнайы арналған, суперпластикалық
</w:t>
      </w:r>
    </w:p>
    <w:p>
      <w:pPr>
        <w:spacing w:after="0"/>
        <w:ind w:left="0"/>
        <w:jc w:val="both"/>
      </w:pPr>
      <w:r>
        <w:rPr>
          <w:rFonts w:ascii="Times New Roman"/>
          <w:b w:val="false"/>
          <w:i w:val="false"/>
          <w:color w:val="000000"/>
          <w:sz w:val="28"/>
        </w:rPr>
        <w:t>
(W)          қалыптау немесе титанды, алюминиидi немесе олардың
</w:t>
      </w:r>
    </w:p>
    <w:p>
      <w:pPr>
        <w:spacing w:after="0"/>
        <w:ind w:left="0"/>
        <w:jc w:val="both"/>
      </w:pPr>
      <w:r>
        <w:rPr>
          <w:rFonts w:ascii="Times New Roman"/>
          <w:b w:val="false"/>
          <w:i w:val="false"/>
          <w:color w:val="000000"/>
          <w:sz w:val="28"/>
        </w:rPr>
        <w:t>
             балқытпаларын диффузиялық дәнекерлеуге арналған аспаптар,
</w:t>
      </w:r>
    </w:p>
    <w:p>
      <w:pPr>
        <w:spacing w:after="0"/>
        <w:ind w:left="0"/>
        <w:jc w:val="both"/>
      </w:pPr>
      <w:r>
        <w:rPr>
          <w:rFonts w:ascii="Times New Roman"/>
          <w:b w:val="false"/>
          <w:i w:val="false"/>
          <w:color w:val="000000"/>
          <w:sz w:val="28"/>
        </w:rPr>
        <w:t>
             сығымдау нысандар, матрицалар немесе арматура:
</w:t>
      </w:r>
    </w:p>
    <w:p>
      <w:pPr>
        <w:spacing w:after="0"/>
        <w:ind w:left="0"/>
        <w:jc w:val="both"/>
      </w:pPr>
      <w:r>
        <w:rPr>
          <w:rFonts w:ascii="Times New Roman"/>
          <w:b w:val="false"/>
          <w:i w:val="false"/>
          <w:color w:val="000000"/>
          <w:sz w:val="28"/>
        </w:rPr>
        <w:t>
             а. Ұшу аппараттарының немесе аэроғарыштық
</w:t>
      </w:r>
    </w:p>
    <w:p>
      <w:pPr>
        <w:spacing w:after="0"/>
        <w:ind w:left="0"/>
        <w:jc w:val="both"/>
      </w:pPr>
      <w:r>
        <w:rPr>
          <w:rFonts w:ascii="Times New Roman"/>
          <w:b w:val="false"/>
          <w:i w:val="false"/>
          <w:color w:val="000000"/>
          <w:sz w:val="28"/>
        </w:rPr>
        <w:t>
                конструкциялардың корпустары;
</w:t>
      </w:r>
    </w:p>
    <w:p>
      <w:pPr>
        <w:spacing w:after="0"/>
        <w:ind w:left="0"/>
        <w:jc w:val="both"/>
      </w:pPr>
      <w:r>
        <w:rPr>
          <w:rFonts w:ascii="Times New Roman"/>
          <w:b w:val="false"/>
          <w:i w:val="false"/>
          <w:color w:val="000000"/>
          <w:sz w:val="28"/>
        </w:rPr>
        <w:t>
             b. Ұшу немесе аэроғарыштық аппараттардың двигательдерi; немесе
</w:t>
      </w:r>
    </w:p>
    <w:p>
      <w:pPr>
        <w:spacing w:after="0"/>
        <w:ind w:left="0"/>
        <w:jc w:val="both"/>
      </w:pPr>
      <w:r>
        <w:rPr>
          <w:rFonts w:ascii="Times New Roman"/>
          <w:b w:val="false"/>
          <w:i w:val="false"/>
          <w:color w:val="000000"/>
          <w:sz w:val="28"/>
        </w:rPr>
        <w:t>
             с. Осындай конструкциялар немесе двигательдер үшiн арнайы
</w:t>
      </w:r>
    </w:p>
    <w:p>
      <w:pPr>
        <w:spacing w:after="0"/>
        <w:ind w:left="0"/>
        <w:jc w:val="both"/>
      </w:pPr>
      <w:r>
        <w:rPr>
          <w:rFonts w:ascii="Times New Roman"/>
          <w:b w:val="false"/>
          <w:i w:val="false"/>
          <w:color w:val="000000"/>
          <w:sz w:val="28"/>
        </w:rPr>
        <w:t>
                арналған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1В003                                   820730100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1В101        тармағымен бақыланатын ерекшелігі бар, "композициялық"
</w:t>
      </w:r>
    </w:p>
    <w:p>
      <w:pPr>
        <w:spacing w:after="0"/>
        <w:ind w:left="0"/>
        <w:jc w:val="both"/>
      </w:pPr>
      <w:r>
        <w:rPr>
          <w:rFonts w:ascii="Times New Roman"/>
          <w:b w:val="false"/>
          <w:i w:val="false"/>
          <w:color w:val="000000"/>
          <w:sz w:val="28"/>
        </w:rPr>
        <w:t>
(М6)         құрылымдарды "өндiруге арналған" жабдық және мыналар
</w:t>
      </w:r>
    </w:p>
    <w:p>
      <w:pPr>
        <w:spacing w:after="0"/>
        <w:ind w:left="0"/>
        <w:jc w:val="both"/>
      </w:pPr>
      <w:r>
        <w:rPr>
          <w:rFonts w:ascii="Times New Roman"/>
          <w:b w:val="false"/>
          <w:i w:val="false"/>
          <w:color w:val="000000"/>
          <w:sz w:val="28"/>
        </w:rPr>
        <w:t>
             секiлдi осы үшін арнайы жасалған немесе дайындалған
</w:t>
      </w:r>
    </w:p>
    <w:p>
      <w:pPr>
        <w:spacing w:after="0"/>
        <w:ind w:left="0"/>
        <w:jc w:val="both"/>
      </w:pPr>
      <w:r>
        <w:rPr>
          <w:rFonts w:ascii="Times New Roman"/>
          <w:b w:val="false"/>
          <w:i w:val="false"/>
          <w:color w:val="000000"/>
          <w:sz w:val="28"/>
        </w:rPr>
        <w:t>
             қосымша жабдық пен компоненттер:
</w:t>
      </w:r>
    </w:p>
    <w:p>
      <w:pPr>
        <w:spacing w:after="0"/>
        <w:ind w:left="0"/>
        <w:jc w:val="both"/>
      </w:pPr>
      <w:r>
        <w:rPr>
          <w:rFonts w:ascii="Times New Roman"/>
          <w:b w:val="false"/>
          <w:i w:val="false"/>
          <w:color w:val="000000"/>
          <w:sz w:val="28"/>
        </w:rPr>
        <w:t>
             Ерекше ескерту: Сондай-ақ 1В201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1В101 тармақпен бақыланатын компоненттер мен
</w:t>
      </w:r>
    </w:p>
    <w:p>
      <w:pPr>
        <w:spacing w:after="0"/>
        <w:ind w:left="0"/>
        <w:jc w:val="both"/>
      </w:pPr>
      <w:r>
        <w:rPr>
          <w:rFonts w:ascii="Times New Roman"/>
          <w:b w:val="false"/>
          <w:i w:val="false"/>
          <w:color w:val="000000"/>
          <w:sz w:val="28"/>
        </w:rPr>
        <w:t>
                      қосымша жабдық "композициялық" материалдарды немесе  
</w:t>
      </w:r>
    </w:p>
    <w:p>
      <w:pPr>
        <w:spacing w:after="0"/>
        <w:ind w:left="0"/>
        <w:jc w:val="both"/>
      </w:pPr>
      <w:r>
        <w:rPr>
          <w:rFonts w:ascii="Times New Roman"/>
          <w:b w:val="false"/>
          <w:i w:val="false"/>
          <w:color w:val="000000"/>
          <w:sz w:val="28"/>
        </w:rPr>
        <w:t>
                      ламинаттарды немесе олардан жасалған бұйымдарды      
</w:t>
      </w:r>
    </w:p>
    <w:p>
      <w:pPr>
        <w:spacing w:after="0"/>
        <w:ind w:left="0"/>
        <w:jc w:val="both"/>
      </w:pPr>
      <w:r>
        <w:rPr>
          <w:rFonts w:ascii="Times New Roman"/>
          <w:b w:val="false"/>
          <w:i w:val="false"/>
          <w:color w:val="000000"/>
          <w:sz w:val="28"/>
        </w:rPr>
        <w:t>
                      сығымдауға, термикалық өңдеуге, пiсiруге немесе      
</w:t>
      </w:r>
    </w:p>
    <w:p>
      <w:pPr>
        <w:spacing w:after="0"/>
        <w:ind w:left="0"/>
        <w:jc w:val="both"/>
      </w:pPr>
      <w:r>
        <w:rPr>
          <w:rFonts w:ascii="Times New Roman"/>
          <w:b w:val="false"/>
          <w:i w:val="false"/>
          <w:color w:val="000000"/>
          <w:sz w:val="28"/>
        </w:rPr>
        <w:t>
                      дәнекерлеуге арналған валиктердi диск ұстаушыларды,  
</w:t>
      </w:r>
    </w:p>
    <w:p>
      <w:pPr>
        <w:spacing w:after="0"/>
        <w:ind w:left="0"/>
        <w:jc w:val="both"/>
      </w:pPr>
      <w:r>
        <w:rPr>
          <w:rFonts w:ascii="Times New Roman"/>
          <w:b w:val="false"/>
          <w:i w:val="false"/>
          <w:color w:val="000000"/>
          <w:sz w:val="28"/>
        </w:rPr>
        <w:t>
                      плашкiлердi, сығымдау жабдығын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(М6а)        а. Талшықтарды орауға арналған машиналар, оларды
</w:t>
      </w:r>
    </w:p>
    <w:p>
      <w:pPr>
        <w:spacing w:after="0"/>
        <w:ind w:left="0"/>
        <w:jc w:val="both"/>
      </w:pPr>
      <w:r>
        <w:rPr>
          <w:rFonts w:ascii="Times New Roman"/>
          <w:b w:val="false"/>
          <w:i w:val="false"/>
          <w:color w:val="000000"/>
          <w:sz w:val="28"/>
        </w:rPr>
        <w:t>
                талшықтарды позициялауға, аударыстыруға және орауға
</w:t>
      </w:r>
    </w:p>
    <w:p>
      <w:pPr>
        <w:spacing w:after="0"/>
        <w:ind w:left="0"/>
        <w:jc w:val="both"/>
      </w:pPr>
      <w:r>
        <w:rPr>
          <w:rFonts w:ascii="Times New Roman"/>
          <w:b w:val="false"/>
          <w:i w:val="false"/>
          <w:color w:val="000000"/>
          <w:sz w:val="28"/>
        </w:rPr>
        <w:t>
                байланысты қозғалыстар үш немесе одан көп бiлiктер
</w:t>
      </w:r>
    </w:p>
    <w:p>
      <w:pPr>
        <w:spacing w:after="0"/>
        <w:ind w:left="0"/>
        <w:jc w:val="both"/>
      </w:pPr>
      <w:r>
        <w:rPr>
          <w:rFonts w:ascii="Times New Roman"/>
          <w:b w:val="false"/>
          <w:i w:val="false"/>
          <w:color w:val="000000"/>
          <w:sz w:val="28"/>
        </w:rPr>
        <w:t>
                бойынша үйлестірiледi және бағдарламаланады және олар
</w:t>
      </w:r>
    </w:p>
    <w:p>
      <w:pPr>
        <w:spacing w:after="0"/>
        <w:ind w:left="0"/>
        <w:jc w:val="both"/>
      </w:pPr>
      <w:r>
        <w:rPr>
          <w:rFonts w:ascii="Times New Roman"/>
          <w:b w:val="false"/>
          <w:i w:val="false"/>
          <w:color w:val="000000"/>
          <w:sz w:val="28"/>
        </w:rPr>
        <w:t>
                "композициялық" материалдарды немесе "талшықты немесе
</w:t>
      </w:r>
    </w:p>
    <w:p>
      <w:pPr>
        <w:spacing w:after="0"/>
        <w:ind w:left="0"/>
        <w:jc w:val="both"/>
      </w:pPr>
      <w:r>
        <w:rPr>
          <w:rFonts w:ascii="Times New Roman"/>
          <w:b w:val="false"/>
          <w:i w:val="false"/>
          <w:color w:val="000000"/>
          <w:sz w:val="28"/>
        </w:rPr>
        <w:t>
                жiп тәрiздi" материалдардан жалған ламинаттарды өндiруге
</w:t>
      </w:r>
    </w:p>
    <w:p>
      <w:pPr>
        <w:spacing w:after="0"/>
        <w:ind w:left="0"/>
        <w:jc w:val="both"/>
      </w:pPr>
      <w:r>
        <w:rPr>
          <w:rFonts w:ascii="Times New Roman"/>
          <w:b w:val="false"/>
          <w:i w:val="false"/>
          <w:color w:val="000000"/>
          <w:sz w:val="28"/>
        </w:rPr>
        <w:t>
                арналған, сондай-ақ позициялауға және бағдарламалауға
</w:t>
      </w:r>
    </w:p>
    <w:p>
      <w:pPr>
        <w:spacing w:after="0"/>
        <w:ind w:left="0"/>
        <w:jc w:val="both"/>
      </w:pPr>
      <w:r>
        <w:rPr>
          <w:rFonts w:ascii="Times New Roman"/>
          <w:b w:val="false"/>
          <w:i w:val="false"/>
          <w:color w:val="000000"/>
          <w:sz w:val="28"/>
        </w:rPr>
        <w:t>
                арналған құралдар;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(N3В4)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(М6b)        b. Таспаларды немесе тростарды орауға арналған машиналар,
</w:t>
      </w:r>
    </w:p>
    <w:p>
      <w:pPr>
        <w:spacing w:after="0"/>
        <w:ind w:left="0"/>
        <w:jc w:val="both"/>
      </w:pPr>
      <w:r>
        <w:rPr>
          <w:rFonts w:ascii="Times New Roman"/>
          <w:b w:val="false"/>
          <w:i w:val="false"/>
          <w:color w:val="000000"/>
          <w:sz w:val="28"/>
        </w:rPr>
        <w:t>
                олардағы таспаларды, тросты немесе рулонды позициялауға
</w:t>
      </w:r>
    </w:p>
    <w:p>
      <w:pPr>
        <w:spacing w:after="0"/>
        <w:ind w:left="0"/>
        <w:jc w:val="both"/>
      </w:pPr>
      <w:r>
        <w:rPr>
          <w:rFonts w:ascii="Times New Roman"/>
          <w:b w:val="false"/>
          <w:i w:val="false"/>
          <w:color w:val="000000"/>
          <w:sz w:val="28"/>
        </w:rPr>
        <w:t>
                және орауға байланысты қозғалыстар екi немесе одан көп
</w:t>
      </w:r>
    </w:p>
    <w:p>
      <w:pPr>
        <w:spacing w:after="0"/>
        <w:ind w:left="0"/>
        <w:jc w:val="both"/>
      </w:pPr>
      <w:r>
        <w:rPr>
          <w:rFonts w:ascii="Times New Roman"/>
          <w:b w:val="false"/>
          <w:i w:val="false"/>
          <w:color w:val="000000"/>
          <w:sz w:val="28"/>
        </w:rPr>
        <w:t>
                бiлiктер бойынша үйлестіріледi және бағдарламаланады және
</w:t>
      </w:r>
    </w:p>
    <w:p>
      <w:pPr>
        <w:spacing w:after="0"/>
        <w:ind w:left="0"/>
        <w:jc w:val="both"/>
      </w:pPr>
      <w:r>
        <w:rPr>
          <w:rFonts w:ascii="Times New Roman"/>
          <w:b w:val="false"/>
          <w:i w:val="false"/>
          <w:color w:val="000000"/>
          <w:sz w:val="28"/>
        </w:rPr>
        <w:t>
                олар жауынгерлiк "ракеталардың корпустарының немесе
</w:t>
      </w:r>
    </w:p>
    <w:p>
      <w:pPr>
        <w:spacing w:after="0"/>
        <w:ind w:left="0"/>
        <w:jc w:val="both"/>
      </w:pPr>
      <w:r>
        <w:rPr>
          <w:rFonts w:ascii="Times New Roman"/>
          <w:b w:val="false"/>
          <w:i w:val="false"/>
          <w:color w:val="000000"/>
          <w:sz w:val="28"/>
        </w:rPr>
        <w:t>
                "композициялық материалдардан жасалған ұшу аппараттарының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элементтерiн өндiру үшiн арнайы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(М6d)        с. Мына секiлді "талшықты немесе жiп тәрiздi материалдарды"
</w:t>
      </w:r>
    </w:p>
    <w:p>
      <w:pPr>
        <w:spacing w:after="0"/>
        <w:ind w:left="0"/>
        <w:jc w:val="both"/>
      </w:pPr>
      <w:r>
        <w:rPr>
          <w:rFonts w:ascii="Times New Roman"/>
          <w:b w:val="false"/>
          <w:i w:val="false"/>
          <w:color w:val="000000"/>
          <w:sz w:val="28"/>
        </w:rPr>
        <w:t>
                өндiруге арналған немесе бейiмделген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Қыздыру процесiнде талшықтарды күшейтетiн арнайы        
</w:t>
      </w:r>
    </w:p>
    <w:p>
      <w:pPr>
        <w:spacing w:after="0"/>
        <w:ind w:left="0"/>
        <w:jc w:val="both"/>
      </w:pPr>
      <w:r>
        <w:rPr>
          <w:rFonts w:ascii="Times New Roman"/>
          <w:b w:val="false"/>
          <w:i w:val="false"/>
          <w:color w:val="000000"/>
          <w:sz w:val="28"/>
        </w:rPr>
        <w:t>
                   жабдықты қоса алғанда, мыналар секiлдi                  
</w:t>
      </w:r>
    </w:p>
    <w:p>
      <w:pPr>
        <w:spacing w:after="0"/>
        <w:ind w:left="0"/>
        <w:jc w:val="both"/>
      </w:pPr>
      <w:r>
        <w:rPr>
          <w:rFonts w:ascii="Times New Roman"/>
          <w:b w:val="false"/>
          <w:i w:val="false"/>
          <w:color w:val="000000"/>
          <w:sz w:val="28"/>
        </w:rPr>
        <w:t>
                   полиакрилонитриль, визкоз, пек, немесе поликорбосилин
</w:t>
      </w:r>
    </w:p>
    <w:p>
      <w:pPr>
        <w:spacing w:after="0"/>
        <w:ind w:left="0"/>
        <w:jc w:val="both"/>
      </w:pPr>
      <w:r>
        <w:rPr>
          <w:rFonts w:ascii="Times New Roman"/>
          <w:b w:val="false"/>
          <w:i w:val="false"/>
          <w:color w:val="000000"/>
          <w:sz w:val="28"/>
        </w:rPr>
        <w:t>
                   секiлдi полимерлiк талшықтарды түрлендiруге арналған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Техникалық элементтердiң немесе күрделi заттардың
</w:t>
      </w:r>
    </w:p>
    <w:p>
      <w:pPr>
        <w:spacing w:after="0"/>
        <w:ind w:left="0"/>
        <w:jc w:val="both"/>
      </w:pPr>
      <w:r>
        <w:rPr>
          <w:rFonts w:ascii="Times New Roman"/>
          <w:b w:val="false"/>
          <w:i w:val="false"/>
          <w:color w:val="000000"/>
          <w:sz w:val="28"/>
        </w:rPr>
        <w:t>
                   буларын қыздырылған жiп тәрiздi қасықшаға арналған
</w:t>
      </w:r>
    </w:p>
    <w:p>
      <w:pPr>
        <w:spacing w:after="0"/>
        <w:ind w:left="0"/>
        <w:jc w:val="both"/>
      </w:pPr>
      <w:r>
        <w:rPr>
          <w:rFonts w:ascii="Times New Roman"/>
          <w:b w:val="false"/>
          <w:i w:val="false"/>
          <w:color w:val="000000"/>
          <w:sz w:val="28"/>
        </w:rPr>
        <w:t>
                   жабдық; және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Алюминий қышқылы секiлдi термотөзiмдi керамиканы
</w:t>
      </w:r>
    </w:p>
    <w:p>
      <w:pPr>
        <w:spacing w:after="0"/>
        <w:ind w:left="0"/>
        <w:jc w:val="both"/>
      </w:pPr>
      <w:r>
        <w:rPr>
          <w:rFonts w:ascii="Times New Roman"/>
          <w:b w:val="false"/>
          <w:i w:val="false"/>
          <w:color w:val="000000"/>
          <w:sz w:val="28"/>
        </w:rPr>
        <w:t>
                   дымқылды орау әдiсiмен өндiруге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(М6е)        d. Талшықтардың үстіңгi бетiн өңдеу үшiн немесе 9С110
</w:t>
      </w:r>
    </w:p>
    <w:p>
      <w:pPr>
        <w:spacing w:after="0"/>
        <w:ind w:left="0"/>
        <w:jc w:val="both"/>
      </w:pPr>
      <w:r>
        <w:rPr>
          <w:rFonts w:ascii="Times New Roman"/>
          <w:b w:val="false"/>
          <w:i w:val="false"/>
          <w:color w:val="000000"/>
          <w:sz w:val="28"/>
        </w:rPr>
        <w:t>
                тармақта бақыланатын препрегтер мен дайындамаларды
</w:t>
      </w:r>
    </w:p>
    <w:p>
      <w:pPr>
        <w:spacing w:after="0"/>
        <w:ind w:left="0"/>
        <w:jc w:val="both"/>
      </w:pPr>
      <w:r>
        <w:rPr>
          <w:rFonts w:ascii="Times New Roman"/>
          <w:b w:val="false"/>
          <w:i w:val="false"/>
          <w:color w:val="000000"/>
          <w:sz w:val="28"/>
        </w:rPr>
        <w:t>
                жасау үшiн әзiрленген немесе өзгертiлген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Тармақта бақыланатын жабдық талшықтарды
</w:t>
      </w:r>
    </w:p>
    <w:p>
      <w:pPr>
        <w:spacing w:after="0"/>
        <w:ind w:left="0"/>
        <w:jc w:val="both"/>
      </w:pPr>
      <w:r>
        <w:rPr>
          <w:rFonts w:ascii="Times New Roman"/>
          <w:b w:val="false"/>
          <w:i w:val="false"/>
          <w:color w:val="000000"/>
          <w:sz w:val="28"/>
        </w:rPr>
        <w:t>
                      созуға арналған валиктердi, құрылғыларды, үстiңгi
</w:t>
      </w:r>
    </w:p>
    <w:p>
      <w:pPr>
        <w:spacing w:after="0"/>
        <w:ind w:left="0"/>
        <w:jc w:val="both"/>
      </w:pPr>
      <w:r>
        <w:rPr>
          <w:rFonts w:ascii="Times New Roman"/>
          <w:b w:val="false"/>
          <w:i w:val="false"/>
          <w:color w:val="000000"/>
          <w:sz w:val="28"/>
        </w:rPr>
        <w:t>
                      беттi жабуға арналған жабдықты, кесетiн жабдықты 
</w:t>
      </w:r>
    </w:p>
    <w:p>
      <w:pPr>
        <w:spacing w:after="0"/>
        <w:ind w:left="0"/>
        <w:jc w:val="both"/>
      </w:pPr>
      <w:r>
        <w:rPr>
          <w:rFonts w:ascii="Times New Roman"/>
          <w:b w:val="false"/>
          <w:i w:val="false"/>
          <w:color w:val="000000"/>
          <w:sz w:val="28"/>
        </w:rPr>
        <w:t>
                      және дайындамалардың флашкiлерiн қамтиды;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1В101, а                                844630000
</w:t>
      </w:r>
    </w:p>
    <w:p>
      <w:pPr>
        <w:spacing w:after="0"/>
        <w:ind w:left="0"/>
        <w:jc w:val="both"/>
      </w:pPr>
      <w:r>
        <w:rPr>
          <w:rFonts w:ascii="Times New Roman"/>
          <w:b w:val="false"/>
          <w:i w:val="false"/>
          <w:color w:val="000000"/>
          <w:sz w:val="28"/>
        </w:rPr>
        <w:t>
                                        853710100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1В101, b                                844630000
</w:t>
      </w:r>
    </w:p>
    <w:p>
      <w:pPr>
        <w:spacing w:after="0"/>
        <w:ind w:left="0"/>
        <w:jc w:val="both"/>
      </w:pPr>
      <w:r>
        <w:rPr>
          <w:rFonts w:ascii="Times New Roman"/>
          <w:b w:val="false"/>
          <w:i w:val="false"/>
          <w:color w:val="000000"/>
          <w:sz w:val="28"/>
        </w:rPr>
        <w:t>
1В101, с, 1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851580900
</w:t>
      </w:r>
    </w:p>
    <w:p>
      <w:pPr>
        <w:spacing w:after="0"/>
        <w:ind w:left="0"/>
        <w:jc w:val="both"/>
      </w:pPr>
      <w:r>
        <w:rPr>
          <w:rFonts w:ascii="Times New Roman"/>
          <w:b w:val="false"/>
          <w:i w:val="false"/>
          <w:color w:val="000000"/>
          <w:sz w:val="28"/>
        </w:rPr>
        <w:t>
1В101, с, 2                             841780900
</w:t>
      </w:r>
    </w:p>
    <w:p>
      <w:pPr>
        <w:spacing w:after="0"/>
        <w:ind w:left="0"/>
        <w:jc w:val="both"/>
      </w:pPr>
      <w:r>
        <w:rPr>
          <w:rFonts w:ascii="Times New Roman"/>
          <w:b w:val="false"/>
          <w:i w:val="false"/>
          <w:color w:val="000000"/>
          <w:sz w:val="28"/>
        </w:rPr>
        <w:t>
1В101, с, 3                             844590000
</w:t>
      </w:r>
    </w:p>
    <w:p>
      <w:pPr>
        <w:spacing w:after="0"/>
        <w:ind w:left="0"/>
        <w:jc w:val="both"/>
      </w:pPr>
      <w:r>
        <w:rPr>
          <w:rFonts w:ascii="Times New Roman"/>
          <w:b w:val="false"/>
          <w:i w:val="false"/>
          <w:color w:val="000000"/>
          <w:sz w:val="28"/>
        </w:rPr>
        <w:t>
                                        845180900
</w:t>
      </w:r>
    </w:p>
    <w:p>
      <w:pPr>
        <w:spacing w:after="0"/>
        <w:ind w:left="0"/>
        <w:jc w:val="both"/>
      </w:pPr>
      <w:r>
        <w:rPr>
          <w:rFonts w:ascii="Times New Roman"/>
          <w:b w:val="false"/>
          <w:i w:val="false"/>
          <w:color w:val="000000"/>
          <w:sz w:val="28"/>
        </w:rPr>
        <w:t>
1В101, d                                845180900
</w:t>
      </w:r>
    </w:p>
    <w:p>
      <w:pPr>
        <w:spacing w:after="0"/>
        <w:ind w:left="0"/>
        <w:jc w:val="both"/>
      </w:pPr>
      <w:r>
        <w:rPr>
          <w:rFonts w:ascii="Times New Roman"/>
          <w:b w:val="false"/>
          <w:i w:val="false"/>
          <w:color w:val="000000"/>
          <w:sz w:val="28"/>
        </w:rPr>
        <w:t>
                                        847759100
</w:t>
      </w:r>
    </w:p>
    <w:p>
      <w:pPr>
        <w:spacing w:after="0"/>
        <w:ind w:left="0"/>
        <w:jc w:val="both"/>
      </w:pPr>
      <w:r>
        <w:rPr>
          <w:rFonts w:ascii="Times New Roman"/>
          <w:b w:val="false"/>
          <w:i w:val="false"/>
          <w:color w:val="000000"/>
          <w:sz w:val="28"/>
        </w:rPr>
        <w:t>
                                        847759900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1В115        1С011, а., 1С011, b., 1С111 тармақтарда немесе Әскери Бақылау
</w:t>
      </w:r>
    </w:p>
    <w:p>
      <w:pPr>
        <w:spacing w:after="0"/>
        <w:ind w:left="0"/>
        <w:jc w:val="both"/>
      </w:pPr>
      <w:r>
        <w:rPr>
          <w:rFonts w:ascii="Times New Roman"/>
          <w:b w:val="false"/>
          <w:i w:val="false"/>
          <w:color w:val="000000"/>
          <w:sz w:val="28"/>
        </w:rPr>
        <w:t>
(М5n1)       Тiзімдерiнде бақыланатын ракеталық отынды немесе оның
</w:t>
      </w:r>
    </w:p>
    <w:p>
      <w:pPr>
        <w:spacing w:after="0"/>
        <w:ind w:left="0"/>
        <w:jc w:val="both"/>
      </w:pPr>
      <w:r>
        <w:rPr>
          <w:rFonts w:ascii="Times New Roman"/>
          <w:b w:val="false"/>
          <w:i w:val="false"/>
          <w:color w:val="000000"/>
          <w:sz w:val="28"/>
        </w:rPr>
        <w:t>
             компоненттерiн "өндiруге", тасымалдауға және қабылдау
</w:t>
      </w:r>
    </w:p>
    <w:p>
      <w:pPr>
        <w:spacing w:after="0"/>
        <w:ind w:left="0"/>
        <w:jc w:val="both"/>
      </w:pPr>
      <w:r>
        <w:rPr>
          <w:rFonts w:ascii="Times New Roman"/>
          <w:b w:val="false"/>
          <w:i w:val="false"/>
          <w:color w:val="000000"/>
          <w:sz w:val="28"/>
        </w:rPr>
        <w:t>
             сынақтарын жүргізуге арналған жабдық, сондай-ақ жабдық үшiн
</w:t>
      </w:r>
    </w:p>
    <w:p>
      <w:pPr>
        <w:spacing w:after="0"/>
        <w:ind w:left="0"/>
        <w:jc w:val="both"/>
      </w:pPr>
      <w:r>
        <w:rPr>
          <w:rFonts w:ascii="Times New Roman"/>
          <w:b w:val="false"/>
          <w:i w:val="false"/>
          <w:color w:val="000000"/>
          <w:sz w:val="28"/>
        </w:rPr>
        <w:t>
             арнайы жасалған компоненттер.
</w:t>
      </w:r>
    </w:p>
    <w:p>
      <w:pPr>
        <w:spacing w:after="0"/>
        <w:ind w:left="0"/>
        <w:jc w:val="both"/>
      </w:pPr>
      <w:r>
        <w:rPr>
          <w:rFonts w:ascii="Times New Roman"/>
          <w:b w:val="false"/>
          <w:i w:val="false"/>
          <w:color w:val="000000"/>
          <w:sz w:val="28"/>
        </w:rPr>
        <w:t>
                           1-ескерту: 1В115 тармақпен нөлдiк диапазонындағы
</w:t>
      </w:r>
    </w:p>
    <w:p>
      <w:pPr>
        <w:spacing w:after="0"/>
        <w:ind w:left="0"/>
        <w:jc w:val="both"/>
      </w:pPr>
      <w:r>
        <w:rPr>
          <w:rFonts w:ascii="Times New Roman"/>
          <w:b w:val="false"/>
          <w:i w:val="false"/>
          <w:color w:val="000000"/>
          <w:sz w:val="28"/>
        </w:rPr>
        <w:t>
                                      вакуумде араластыруға арналған       
</w:t>
      </w:r>
    </w:p>
    <w:p>
      <w:pPr>
        <w:spacing w:after="0"/>
        <w:ind w:left="0"/>
        <w:jc w:val="both"/>
      </w:pPr>
      <w:r>
        <w:rPr>
          <w:rFonts w:ascii="Times New Roman"/>
          <w:b w:val="false"/>
          <w:i w:val="false"/>
          <w:color w:val="000000"/>
          <w:sz w:val="28"/>
        </w:rPr>
        <w:t>
                                      жабдығы бар және араластыру          
</w:t>
      </w:r>
    </w:p>
    <w:p>
      <w:pPr>
        <w:spacing w:after="0"/>
        <w:ind w:left="0"/>
        <w:jc w:val="both"/>
      </w:pPr>
      <w:r>
        <w:rPr>
          <w:rFonts w:ascii="Times New Roman"/>
          <w:b w:val="false"/>
          <w:i w:val="false"/>
          <w:color w:val="000000"/>
          <w:sz w:val="28"/>
        </w:rPr>
        <w:t>
                                      камерасында температураны реттеуге
</w:t>
      </w:r>
    </w:p>
    <w:p>
      <w:pPr>
        <w:spacing w:after="0"/>
        <w:ind w:left="0"/>
        <w:jc w:val="both"/>
      </w:pPr>
      <w:r>
        <w:rPr>
          <w:rFonts w:ascii="Times New Roman"/>
          <w:b w:val="false"/>
          <w:i w:val="false"/>
          <w:color w:val="000000"/>
          <w:sz w:val="28"/>
        </w:rPr>
        <w:t>
                                      арналған құрамында араластырғыштар   
</w:t>
      </w:r>
    </w:p>
    <w:p>
      <w:pPr>
        <w:spacing w:after="0"/>
        <w:ind w:left="0"/>
        <w:jc w:val="both"/>
      </w:pPr>
      <w:r>
        <w:rPr>
          <w:rFonts w:ascii="Times New Roman"/>
          <w:b w:val="false"/>
          <w:i w:val="false"/>
          <w:color w:val="000000"/>
          <w:sz w:val="28"/>
        </w:rPr>
        <w:t>
                                     ғана бақыланады:
</w:t>
      </w:r>
    </w:p>
    <w:p>
      <w:pPr>
        <w:spacing w:after="0"/>
        <w:ind w:left="0"/>
        <w:jc w:val="both"/>
      </w:pPr>
      <w:r>
        <w:rPr>
          <w:rFonts w:ascii="Times New Roman"/>
          <w:b w:val="false"/>
          <w:i w:val="false"/>
          <w:color w:val="000000"/>
          <w:sz w:val="28"/>
        </w:rPr>
        <w:t>
                           2-ескерту: Әскери тауарларды өндiру үшiн арнайы
</w:t>
      </w:r>
    </w:p>
    <w:p>
      <w:pPr>
        <w:spacing w:after="0"/>
        <w:ind w:left="0"/>
        <w:jc w:val="both"/>
      </w:pPr>
      <w:r>
        <w:rPr>
          <w:rFonts w:ascii="Times New Roman"/>
          <w:b w:val="false"/>
          <w:i w:val="false"/>
          <w:color w:val="000000"/>
          <w:sz w:val="28"/>
        </w:rPr>
        <w:t>
                                      дайындалған жабдыққа қатысты. Әскери 
</w:t>
      </w:r>
    </w:p>
    <w:p>
      <w:pPr>
        <w:spacing w:after="0"/>
        <w:ind w:left="0"/>
        <w:jc w:val="both"/>
      </w:pPr>
      <w:r>
        <w:rPr>
          <w:rFonts w:ascii="Times New Roman"/>
          <w:b w:val="false"/>
          <w:i w:val="false"/>
          <w:color w:val="000000"/>
          <w:sz w:val="28"/>
        </w:rPr>
        <w:t>
                                      Бақылау Тiзiмдерiн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1В115                                   847982000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1В116        130 Па-дан 20 кПа-ға дейiнгі қысым кезiнде 1573 к (1300 С)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(М7b)        бастап 3173 К (2900 С) дейiнгі температуралық диапазонда
</w:t>
      </w:r>
    </w:p>
    <w:p>
      <w:pPr>
        <w:spacing w:after="0"/>
        <w:ind w:left="0"/>
        <w:jc w:val="both"/>
      </w:pPr>
      <w:r>
        <w:rPr>
          <w:rFonts w:ascii="Times New Roman"/>
          <w:b w:val="false"/>
          <w:i w:val="false"/>
          <w:color w:val="000000"/>
          <w:sz w:val="28"/>
        </w:rPr>
        <w:t>
             ыдырайтын газ-прекурсорлардан перолитикалық алынған
</w:t>
      </w:r>
    </w:p>
    <w:p>
      <w:pPr>
        <w:spacing w:after="0"/>
        <w:ind w:left="0"/>
        <w:jc w:val="both"/>
      </w:pPr>
      <w:r>
        <w:rPr>
          <w:rFonts w:ascii="Times New Roman"/>
          <w:b w:val="false"/>
          <w:i w:val="false"/>
          <w:color w:val="000000"/>
          <w:sz w:val="28"/>
        </w:rPr>
        <w:t>
             материалдарды валиктерге шөктiру, жинау немесе басқа
</w:t>
      </w:r>
    </w:p>
    <w:p>
      <w:pPr>
        <w:spacing w:after="0"/>
        <w:ind w:left="0"/>
        <w:jc w:val="both"/>
      </w:pPr>
      <w:r>
        <w:rPr>
          <w:rFonts w:ascii="Times New Roman"/>
          <w:b w:val="false"/>
          <w:i w:val="false"/>
          <w:color w:val="000000"/>
          <w:sz w:val="28"/>
        </w:rPr>
        <w:t>
             жатқызу жолымен өндiруге арналған арнайы әзiрленген шүмектер.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1В201        1В001 немесе 1В101 тармақтарда бақыланатындардан ерекшеленетiн
</w:t>
      </w:r>
    </w:p>
    <w:p>
      <w:pPr>
        <w:spacing w:after="0"/>
        <w:ind w:left="0"/>
        <w:jc w:val="both"/>
      </w:pPr>
      <w:r>
        <w:rPr>
          <w:rFonts w:ascii="Times New Roman"/>
          <w:b w:val="false"/>
          <w:i w:val="false"/>
          <w:color w:val="000000"/>
          <w:sz w:val="28"/>
        </w:rPr>
        <w:t>
             талшықтарды орауға арналған мынадай машиналар және тиiстi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(N3В4)              а. Төменде санамаланған сипаттамалардың барлығына ие
</w:t>
      </w:r>
    </w:p>
    <w:p>
      <w:pPr>
        <w:spacing w:after="0"/>
        <w:ind w:left="0"/>
        <w:jc w:val="both"/>
      </w:pPr>
      <w:r>
        <w:rPr>
          <w:rFonts w:ascii="Times New Roman"/>
          <w:b w:val="false"/>
          <w:i w:val="false"/>
          <w:color w:val="000000"/>
          <w:sz w:val="28"/>
        </w:rPr>
        <w:t>
                       талшықтарды орауға арналған машиналар:
</w:t>
      </w:r>
    </w:p>
    <w:p>
      <w:pPr>
        <w:spacing w:after="0"/>
        <w:ind w:left="0"/>
        <w:jc w:val="both"/>
      </w:pPr>
      <w:r>
        <w:rPr>
          <w:rFonts w:ascii="Times New Roman"/>
          <w:b w:val="false"/>
          <w:i w:val="false"/>
          <w:color w:val="000000"/>
          <w:sz w:val="28"/>
        </w:rPr>
        <w:t>
                       1. Орналастыру, өрнектеу және орау жөнiндегi
</w:t>
      </w:r>
    </w:p>
    <w:p>
      <w:pPr>
        <w:spacing w:after="0"/>
        <w:ind w:left="0"/>
        <w:jc w:val="both"/>
      </w:pPr>
      <w:r>
        <w:rPr>
          <w:rFonts w:ascii="Times New Roman"/>
          <w:b w:val="false"/>
          <w:i w:val="false"/>
          <w:color w:val="000000"/>
          <w:sz w:val="28"/>
        </w:rPr>
        <w:t>
                          қозғалыстары екi немесе одан көп;
</w:t>
      </w:r>
    </w:p>
    <w:p>
      <w:pPr>
        <w:spacing w:after="0"/>
        <w:ind w:left="0"/>
        <w:jc w:val="both"/>
      </w:pPr>
      <w:r>
        <w:rPr>
          <w:rFonts w:ascii="Times New Roman"/>
          <w:b w:val="false"/>
          <w:i w:val="false"/>
          <w:color w:val="000000"/>
          <w:sz w:val="28"/>
        </w:rPr>
        <w:t>
                       2. "Талшықты және жiп тәрiздi материалдардан"
</w:t>
      </w:r>
    </w:p>
    <w:p>
      <w:pPr>
        <w:spacing w:after="0"/>
        <w:ind w:left="0"/>
        <w:jc w:val="both"/>
      </w:pPr>
      <w:r>
        <w:rPr>
          <w:rFonts w:ascii="Times New Roman"/>
          <w:b w:val="false"/>
          <w:i w:val="false"/>
          <w:color w:val="000000"/>
          <w:sz w:val="28"/>
        </w:rPr>
        <w:t>
                          "композициялық" немесе қабатты құрылымдарды
</w:t>
      </w:r>
    </w:p>
    <w:p>
      <w:pPr>
        <w:spacing w:after="0"/>
        <w:ind w:left="0"/>
        <w:jc w:val="both"/>
      </w:pPr>
      <w:r>
        <w:rPr>
          <w:rFonts w:ascii="Times New Roman"/>
          <w:b w:val="false"/>
          <w:i w:val="false"/>
          <w:color w:val="000000"/>
          <w:sz w:val="28"/>
        </w:rPr>
        <w:t>
                          дайындау үшiн арнайы жасалғандар, және
</w:t>
      </w:r>
    </w:p>
    <w:p>
      <w:pPr>
        <w:spacing w:after="0"/>
        <w:ind w:left="0"/>
        <w:jc w:val="both"/>
      </w:pPr>
      <w:r>
        <w:rPr>
          <w:rFonts w:ascii="Times New Roman"/>
          <w:b w:val="false"/>
          <w:i w:val="false"/>
          <w:color w:val="000000"/>
          <w:sz w:val="28"/>
        </w:rPr>
        <w:t>
                       3. Цилиндрлi роторлардың орау мүмкiндiгінiң диаметрi
</w:t>
      </w:r>
    </w:p>
    <w:p>
      <w:pPr>
        <w:spacing w:after="0"/>
        <w:ind w:left="0"/>
        <w:jc w:val="both"/>
      </w:pPr>
      <w:r>
        <w:rPr>
          <w:rFonts w:ascii="Times New Roman"/>
          <w:b w:val="false"/>
          <w:i w:val="false"/>
          <w:color w:val="000000"/>
          <w:sz w:val="28"/>
        </w:rPr>
        <w:t>
                          75-тең 400 мм-ге дейiн және ұзындығы кемiнде 600 
</w:t>
      </w:r>
    </w:p>
    <w:p>
      <w:pPr>
        <w:spacing w:after="0"/>
        <w:ind w:left="0"/>
        <w:jc w:val="both"/>
      </w:pPr>
      <w:r>
        <w:rPr>
          <w:rFonts w:ascii="Times New Roman"/>
          <w:b w:val="false"/>
          <w:i w:val="false"/>
          <w:color w:val="000000"/>
          <w:sz w:val="28"/>
        </w:rPr>
        <w:t>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1В201.а тармаққа сәйкес бақыланатын жабдыққа        
</w:t>
      </w:r>
    </w:p>
    <w:p>
      <w:pPr>
        <w:spacing w:after="0"/>
        <w:ind w:left="0"/>
        <w:jc w:val="both"/>
      </w:pPr>
      <w:r>
        <w:rPr>
          <w:rFonts w:ascii="Times New Roman"/>
          <w:b w:val="false"/>
          <w:i w:val="false"/>
          <w:color w:val="000000"/>
          <w:sz w:val="28"/>
        </w:rPr>
        <w:t>
                       арналған үйлестiрушi және бағдарламалаушы бақылау   
</w:t>
      </w:r>
    </w:p>
    <w:p>
      <w:pPr>
        <w:spacing w:after="0"/>
        <w:ind w:left="0"/>
        <w:jc w:val="both"/>
      </w:pPr>
      <w:r>
        <w:rPr>
          <w:rFonts w:ascii="Times New Roman"/>
          <w:b w:val="false"/>
          <w:i w:val="false"/>
          <w:color w:val="000000"/>
          <w:sz w:val="28"/>
        </w:rPr>
        <w:t>
                       құрылғылары;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1В201.а тармаққа сәйкес бақыланатын жабдыққа        
</w:t>
      </w:r>
    </w:p>
    <w:p>
      <w:pPr>
        <w:spacing w:after="0"/>
        <w:ind w:left="0"/>
        <w:jc w:val="both"/>
      </w:pPr>
      <w:r>
        <w:rPr>
          <w:rFonts w:ascii="Times New Roman"/>
          <w:b w:val="false"/>
          <w:i w:val="false"/>
          <w:color w:val="000000"/>
          <w:sz w:val="28"/>
        </w:rPr>
        <w:t>
                       арналған прециозды реттемелер;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1В201                                   844590000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1В225        Сағатына 250 Г фтордан астам қуаттағы фторды өндiруге арналған
</w:t>
      </w:r>
    </w:p>
    <w:p>
      <w:pPr>
        <w:spacing w:after="0"/>
        <w:ind w:left="0"/>
        <w:jc w:val="both"/>
      </w:pPr>
      <w:r>
        <w:rPr>
          <w:rFonts w:ascii="Times New Roman"/>
          <w:b w:val="false"/>
          <w:i w:val="false"/>
          <w:color w:val="000000"/>
          <w:sz w:val="28"/>
        </w:rPr>
        <w:t>
(N3В1)       электролитикалық ұяшықтар.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1В225                                   854330000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1В226        Ион түйiннiң 50 мА немесе одан астам жалпы тоғын қамтамасыз 
</w:t>
      </w:r>
    </w:p>
    <w:p>
      <w:pPr>
        <w:spacing w:after="0"/>
        <w:ind w:left="0"/>
        <w:jc w:val="both"/>
      </w:pPr>
      <w:r>
        <w:rPr>
          <w:rFonts w:ascii="Times New Roman"/>
          <w:b w:val="false"/>
          <w:i w:val="false"/>
          <w:color w:val="000000"/>
          <w:sz w:val="28"/>
        </w:rPr>
        <w:t>
(N3В5)       ететiн иондар үшiн әзiрленген немесе бiр немесе көп көздермен 
</w:t>
      </w:r>
    </w:p>
    <w:p>
      <w:pPr>
        <w:spacing w:after="0"/>
        <w:ind w:left="0"/>
        <w:jc w:val="both"/>
      </w:pPr>
      <w:r>
        <w:rPr>
          <w:rFonts w:ascii="Times New Roman"/>
          <w:b w:val="false"/>
          <w:i w:val="false"/>
          <w:color w:val="000000"/>
          <w:sz w:val="28"/>
        </w:rPr>
        <w:t>
             жарақталған изотоптарды бөлуге арналған электромагниттi       
</w:t>
      </w:r>
    </w:p>
    <w:p>
      <w:pPr>
        <w:spacing w:after="0"/>
        <w:ind w:left="0"/>
        <w:jc w:val="both"/>
      </w:pPr>
      <w:r>
        <w:rPr>
          <w:rFonts w:ascii="Times New Roman"/>
          <w:b w:val="false"/>
          <w:i w:val="false"/>
          <w:color w:val="000000"/>
          <w:sz w:val="28"/>
        </w:rPr>
        <w:t>
             сиператорлар.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1В226 тармағының мынадай сиператорларға
</w:t>
      </w:r>
    </w:p>
    <w:p>
      <w:pPr>
        <w:spacing w:after="0"/>
        <w:ind w:left="0"/>
        <w:jc w:val="both"/>
      </w:pPr>
      <w:r>
        <w:rPr>
          <w:rFonts w:ascii="Times New Roman"/>
          <w:b w:val="false"/>
          <w:i w:val="false"/>
          <w:color w:val="000000"/>
          <w:sz w:val="28"/>
        </w:rPr>
        <w:t>
                                  қатысты:
</w:t>
      </w:r>
    </w:p>
    <w:p>
      <w:pPr>
        <w:spacing w:after="0"/>
        <w:ind w:left="0"/>
        <w:jc w:val="both"/>
      </w:pPr>
      <w:r>
        <w:rPr>
          <w:rFonts w:ascii="Times New Roman"/>
          <w:b w:val="false"/>
          <w:i w:val="false"/>
          <w:color w:val="000000"/>
          <w:sz w:val="28"/>
        </w:rPr>
        <w:t>
                                  а. Тұрақты изотоптарды байытуды          
</w:t>
      </w:r>
    </w:p>
    <w:p>
      <w:pPr>
        <w:spacing w:after="0"/>
        <w:ind w:left="0"/>
        <w:jc w:val="both"/>
      </w:pPr>
      <w:r>
        <w:rPr>
          <w:rFonts w:ascii="Times New Roman"/>
          <w:b w:val="false"/>
          <w:i w:val="false"/>
          <w:color w:val="000000"/>
          <w:sz w:val="28"/>
        </w:rPr>
        <w:t>
                                     қамтамасыз ететiн.
</w:t>
      </w:r>
    </w:p>
    <w:p>
      <w:pPr>
        <w:spacing w:after="0"/>
        <w:ind w:left="0"/>
        <w:jc w:val="both"/>
      </w:pPr>
      <w:r>
        <w:rPr>
          <w:rFonts w:ascii="Times New Roman"/>
          <w:b w:val="false"/>
          <w:i w:val="false"/>
          <w:color w:val="000000"/>
          <w:sz w:val="28"/>
        </w:rPr>
        <w:t>
                                  b. Магнит өрiсiнде де, сондай-ақ өрiстен 
</w:t>
      </w:r>
    </w:p>
    <w:p>
      <w:pPr>
        <w:spacing w:after="0"/>
        <w:ind w:left="0"/>
        <w:jc w:val="both"/>
      </w:pPr>
      <w:r>
        <w:rPr>
          <w:rFonts w:ascii="Times New Roman"/>
          <w:b w:val="false"/>
          <w:i w:val="false"/>
          <w:color w:val="000000"/>
          <w:sz w:val="28"/>
        </w:rPr>
        <w:t>
                                     тысқарыда да болатын ионды көздермен  
</w:t>
      </w:r>
    </w:p>
    <w:p>
      <w:pPr>
        <w:spacing w:after="0"/>
        <w:ind w:left="0"/>
        <w:jc w:val="both"/>
      </w:pPr>
      <w:r>
        <w:rPr>
          <w:rFonts w:ascii="Times New Roman"/>
          <w:b w:val="false"/>
          <w:i w:val="false"/>
          <w:color w:val="000000"/>
          <w:sz w:val="28"/>
        </w:rPr>
        <w:t>
                                     және коллектормен жарақталған.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1В226                                   840120000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1В227        Негiзгi газдар (азот пен сутегі) жоғары қысымдағы 
</w:t>
      </w:r>
    </w:p>
    <w:p>
      <w:pPr>
        <w:spacing w:after="0"/>
        <w:ind w:left="0"/>
        <w:jc w:val="both"/>
      </w:pPr>
      <w:r>
        <w:rPr>
          <w:rFonts w:ascii="Times New Roman"/>
          <w:b w:val="false"/>
          <w:i w:val="false"/>
          <w:color w:val="000000"/>
          <w:sz w:val="28"/>
        </w:rPr>
        <w:t>
(N4В3)       аммиак-сутегі алмасу колоннасынан шығарылатын, ал синтезделген
</w:t>
      </w:r>
    </w:p>
    <w:p>
      <w:pPr>
        <w:spacing w:after="0"/>
        <w:ind w:left="0"/>
        <w:jc w:val="both"/>
      </w:pPr>
      <w:r>
        <w:rPr>
          <w:rFonts w:ascii="Times New Roman"/>
          <w:b w:val="false"/>
          <w:i w:val="false"/>
          <w:color w:val="000000"/>
          <w:sz w:val="28"/>
        </w:rPr>
        <w:t>
             аммиак дәл сол колоннаға қайта оралатын аммиакты синтездейтiн 
</w:t>
      </w:r>
    </w:p>
    <w:p>
      <w:pPr>
        <w:spacing w:after="0"/>
        <w:ind w:left="0"/>
        <w:jc w:val="both"/>
      </w:pPr>
      <w:r>
        <w:rPr>
          <w:rFonts w:ascii="Times New Roman"/>
          <w:b w:val="false"/>
          <w:i w:val="false"/>
          <w:color w:val="000000"/>
          <w:sz w:val="28"/>
        </w:rPr>
        <w:t>
             конверторлар немесе аммиакты синтездейтiн секциялар.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1В227                                   840120000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1В228        Мынадай сипаттамалардың бәрiне ие сутегілiк криогендi 
</w:t>
      </w:r>
    </w:p>
    <w:p>
      <w:pPr>
        <w:spacing w:after="0"/>
        <w:ind w:left="0"/>
        <w:jc w:val="both"/>
      </w:pPr>
      <w:r>
        <w:rPr>
          <w:rFonts w:ascii="Times New Roman"/>
          <w:b w:val="false"/>
          <w:i w:val="false"/>
          <w:color w:val="000000"/>
          <w:sz w:val="28"/>
        </w:rPr>
        <w:t>
(N4В2)       дистиляциялық колонналар: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а. 35 К (-238 С) немесе одан төмен iшкi температуралар
</w:t>
      </w:r>
    </w:p>
    <w:p>
      <w:pPr>
        <w:spacing w:after="0"/>
        <w:ind w:left="0"/>
        <w:jc w:val="both"/>
      </w:pPr>
      <w:r>
        <w:rPr>
          <w:rFonts w:ascii="Times New Roman"/>
          <w:b w:val="false"/>
          <w:i w:val="false"/>
          <w:color w:val="000000"/>
          <w:sz w:val="28"/>
        </w:rPr>
        <w:t>
                кезiндегі жұмысқа арналған;
</w:t>
      </w:r>
    </w:p>
    <w:p>
      <w:pPr>
        <w:spacing w:after="0"/>
        <w:ind w:left="0"/>
        <w:jc w:val="both"/>
      </w:pPr>
      <w:r>
        <w:rPr>
          <w:rFonts w:ascii="Times New Roman"/>
          <w:b w:val="false"/>
          <w:i w:val="false"/>
          <w:color w:val="000000"/>
          <w:sz w:val="28"/>
        </w:rPr>
        <w:t>
             b. 0,5-тен 5 МРа (5-тен 50-ге дейiн) iшкі қысым кезiндегi
</w:t>
      </w:r>
    </w:p>
    <w:p>
      <w:pPr>
        <w:spacing w:after="0"/>
        <w:ind w:left="0"/>
        <w:jc w:val="both"/>
      </w:pPr>
      <w:r>
        <w:rPr>
          <w:rFonts w:ascii="Times New Roman"/>
          <w:b w:val="false"/>
          <w:i w:val="false"/>
          <w:color w:val="000000"/>
          <w:sz w:val="28"/>
        </w:rPr>
        <w:t>
                жұмысқа арналған;
</w:t>
      </w:r>
    </w:p>
    <w:p>
      <w:pPr>
        <w:spacing w:after="0"/>
        <w:ind w:left="0"/>
        <w:jc w:val="both"/>
      </w:pPr>
      <w:r>
        <w:rPr>
          <w:rFonts w:ascii="Times New Roman"/>
          <w:b w:val="false"/>
          <w:i w:val="false"/>
          <w:color w:val="000000"/>
          <w:sz w:val="28"/>
        </w:rPr>
        <w:t>
             с. Мыналардан әзiрленгендер:
</w:t>
      </w:r>
    </w:p>
    <w:p>
      <w:pPr>
        <w:spacing w:after="0"/>
        <w:ind w:left="0"/>
        <w:jc w:val="both"/>
      </w:pPr>
      <w:r>
        <w:rPr>
          <w:rFonts w:ascii="Times New Roman"/>
          <w:b w:val="false"/>
          <w:i w:val="false"/>
          <w:color w:val="000000"/>
          <w:sz w:val="28"/>
        </w:rPr>
        <w:t>
                1. Күкiрт аз бар және дәннiң мөлшерi 5-номерлi немесе
</w:t>
      </w:r>
    </w:p>
    <w:p>
      <w:pPr>
        <w:spacing w:after="0"/>
        <w:ind w:left="0"/>
        <w:jc w:val="both"/>
      </w:pPr>
      <w:r>
        <w:rPr>
          <w:rFonts w:ascii="Times New Roman"/>
          <w:b w:val="false"/>
          <w:i w:val="false"/>
          <w:color w:val="000000"/>
          <w:sz w:val="28"/>
        </w:rPr>
        <w:t>
                   одан астам АSТМ-нiң стандарты бойынша (немесе
</w:t>
      </w:r>
    </w:p>
    <w:p>
      <w:pPr>
        <w:spacing w:after="0"/>
        <w:ind w:left="0"/>
        <w:jc w:val="both"/>
      </w:pPr>
      <w:r>
        <w:rPr>
          <w:rFonts w:ascii="Times New Roman"/>
          <w:b w:val="false"/>
          <w:i w:val="false"/>
          <w:color w:val="000000"/>
          <w:sz w:val="28"/>
        </w:rPr>
        <w:t>
                   баламды стандарт бойынша) 300 сериялы "ұсақ дәндi
</w:t>
      </w:r>
    </w:p>
    <w:p>
      <w:pPr>
        <w:spacing w:after="0"/>
        <w:ind w:left="0"/>
        <w:jc w:val="both"/>
      </w:pPr>
      <w:r>
        <w:rPr>
          <w:rFonts w:ascii="Times New Roman"/>
          <w:b w:val="false"/>
          <w:i w:val="false"/>
          <w:color w:val="000000"/>
          <w:sz w:val="28"/>
        </w:rPr>
        <w:t>
                   тоттанбайтын болаттан", немесе
</w:t>
      </w:r>
    </w:p>
    <w:p>
      <w:pPr>
        <w:spacing w:after="0"/>
        <w:ind w:left="0"/>
        <w:jc w:val="both"/>
      </w:pPr>
      <w:r>
        <w:rPr>
          <w:rFonts w:ascii="Times New Roman"/>
          <w:b w:val="false"/>
          <w:i w:val="false"/>
          <w:color w:val="000000"/>
          <w:sz w:val="28"/>
        </w:rPr>
        <w:t>
                2. екi сутегiмен сыйысымды басқа баламды криогендi
</w:t>
      </w:r>
    </w:p>
    <w:p>
      <w:pPr>
        <w:spacing w:after="0"/>
        <w:ind w:left="0"/>
        <w:jc w:val="both"/>
      </w:pPr>
      <w:r>
        <w:rPr>
          <w:rFonts w:ascii="Times New Roman"/>
          <w:b w:val="false"/>
          <w:i w:val="false"/>
          <w:color w:val="000000"/>
          <w:sz w:val="28"/>
        </w:rPr>
        <w:t>
                   материалдардан; және
</w:t>
      </w:r>
    </w:p>
    <w:p>
      <w:pPr>
        <w:spacing w:after="0"/>
        <w:ind w:left="0"/>
        <w:jc w:val="both"/>
      </w:pPr>
      <w:r>
        <w:rPr>
          <w:rFonts w:ascii="Times New Roman"/>
          <w:b w:val="false"/>
          <w:i w:val="false"/>
          <w:color w:val="000000"/>
          <w:sz w:val="28"/>
        </w:rPr>
        <w:t>
             d. Iшкi диаметрi 1 м кем емес тиiмдi ұзындығы 5 м кем емес.
</w:t>
      </w:r>
    </w:p>
    <w:p>
      <w:pPr>
        <w:spacing w:after="0"/>
        <w:ind w:left="0"/>
        <w:jc w:val="both"/>
      </w:pPr>
      <w:r>
        <w:rPr>
          <w:rFonts w:ascii="Times New Roman"/>
          <w:b w:val="false"/>
          <w:i w:val="false"/>
          <w:color w:val="000000"/>
          <w:sz w:val="28"/>
        </w:rPr>
        <w:t>
1В228                                   841940000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1В229        Мынадай су-күкiрт сутегі алмасу колонналары және оларға 
</w:t>
      </w:r>
    </w:p>
    <w:p>
      <w:pPr>
        <w:spacing w:after="0"/>
        <w:ind w:left="0"/>
        <w:jc w:val="both"/>
      </w:pPr>
      <w:r>
        <w:rPr>
          <w:rFonts w:ascii="Times New Roman"/>
          <w:b w:val="false"/>
          <w:i w:val="false"/>
          <w:color w:val="000000"/>
          <w:sz w:val="28"/>
        </w:rPr>
        <w:t>
(N4В1)       арналған контакторлар: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Ауыр суды өндiру үшiн арнайы         
</w:t>
      </w:r>
    </w:p>
    <w:p>
      <w:pPr>
        <w:spacing w:after="0"/>
        <w:ind w:left="0"/>
        <w:jc w:val="both"/>
      </w:pPr>
      <w:r>
        <w:rPr>
          <w:rFonts w:ascii="Times New Roman"/>
          <w:b w:val="false"/>
          <w:i w:val="false"/>
          <w:color w:val="000000"/>
          <w:sz w:val="28"/>
        </w:rPr>
        <w:t>
                                      жасалған немесе дайындалған          
</w:t>
      </w:r>
    </w:p>
    <w:p>
      <w:pPr>
        <w:spacing w:after="0"/>
        <w:ind w:left="0"/>
        <w:jc w:val="both"/>
      </w:pPr>
      <w:r>
        <w:rPr>
          <w:rFonts w:ascii="Times New Roman"/>
          <w:b w:val="false"/>
          <w:i w:val="false"/>
          <w:color w:val="000000"/>
          <w:sz w:val="28"/>
        </w:rPr>
        <w:t>
                                      колонналарға қатысты 0В004.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Мынадай сипаттамалардың бәрiне ие су-күкiрт-сутегі
</w:t>
      </w:r>
    </w:p>
    <w:p>
      <w:pPr>
        <w:spacing w:after="0"/>
        <w:ind w:left="0"/>
        <w:jc w:val="both"/>
      </w:pPr>
      <w:r>
        <w:rPr>
          <w:rFonts w:ascii="Times New Roman"/>
          <w:b w:val="false"/>
          <w:i w:val="false"/>
          <w:color w:val="000000"/>
          <w:sz w:val="28"/>
        </w:rPr>
        <w:t>
                         алмасу колонналары:
</w:t>
      </w:r>
    </w:p>
    <w:p>
      <w:pPr>
        <w:spacing w:after="0"/>
        <w:ind w:left="0"/>
        <w:jc w:val="both"/>
      </w:pPr>
      <w:r>
        <w:rPr>
          <w:rFonts w:ascii="Times New Roman"/>
          <w:b w:val="false"/>
          <w:i w:val="false"/>
          <w:color w:val="000000"/>
          <w:sz w:val="28"/>
        </w:rPr>
        <w:t>
                         1. 2 МПа және одан астам бастапқы қысым кезiнде
</w:t>
      </w:r>
    </w:p>
    <w:p>
      <w:pPr>
        <w:spacing w:after="0"/>
        <w:ind w:left="0"/>
        <w:jc w:val="both"/>
      </w:pPr>
      <w:r>
        <w:rPr>
          <w:rFonts w:ascii="Times New Roman"/>
          <w:b w:val="false"/>
          <w:i w:val="false"/>
          <w:color w:val="000000"/>
          <w:sz w:val="28"/>
        </w:rPr>
        <w:t>
                            жұмыс iстеуге қабiлетті;
</w:t>
      </w:r>
    </w:p>
    <w:p>
      <w:pPr>
        <w:spacing w:after="0"/>
        <w:ind w:left="0"/>
        <w:jc w:val="both"/>
      </w:pPr>
      <w:r>
        <w:rPr>
          <w:rFonts w:ascii="Times New Roman"/>
          <w:b w:val="false"/>
          <w:i w:val="false"/>
          <w:color w:val="000000"/>
          <w:sz w:val="28"/>
        </w:rPr>
        <w:t>
                         2. АSТМ стандарты (немесе баламды стандарты
</w:t>
      </w:r>
    </w:p>
    <w:p>
      <w:pPr>
        <w:spacing w:after="0"/>
        <w:ind w:left="0"/>
        <w:jc w:val="both"/>
      </w:pPr>
      <w:r>
        <w:rPr>
          <w:rFonts w:ascii="Times New Roman"/>
          <w:b w:val="false"/>
          <w:i w:val="false"/>
          <w:color w:val="000000"/>
          <w:sz w:val="28"/>
        </w:rPr>
        <w:t>
                            бойынша) түйiршiгінің мөлшерiнiң нөмірi 5      
</w:t>
      </w:r>
    </w:p>
    <w:p>
      <w:pPr>
        <w:spacing w:after="0"/>
        <w:ind w:left="0"/>
        <w:jc w:val="both"/>
      </w:pPr>
      <w:r>
        <w:rPr>
          <w:rFonts w:ascii="Times New Roman"/>
          <w:b w:val="false"/>
          <w:i w:val="false"/>
          <w:color w:val="000000"/>
          <w:sz w:val="28"/>
        </w:rPr>
        <w:t>
                            немесе одан артық жоғары сапалы көмiртегілi    
</w:t>
      </w:r>
    </w:p>
    <w:p>
      <w:pPr>
        <w:spacing w:after="0"/>
        <w:ind w:left="0"/>
        <w:jc w:val="both"/>
      </w:pPr>
      <w:r>
        <w:rPr>
          <w:rFonts w:ascii="Times New Roman"/>
          <w:b w:val="false"/>
          <w:i w:val="false"/>
          <w:color w:val="000000"/>
          <w:sz w:val="28"/>
        </w:rPr>
        <w:t>
                            болаттан дайындалатын, және
</w:t>
      </w:r>
    </w:p>
    <w:p>
      <w:pPr>
        <w:spacing w:after="0"/>
        <w:ind w:left="0"/>
        <w:jc w:val="both"/>
      </w:pPr>
      <w:r>
        <w:rPr>
          <w:rFonts w:ascii="Times New Roman"/>
          <w:b w:val="false"/>
          <w:i w:val="false"/>
          <w:color w:val="000000"/>
          <w:sz w:val="28"/>
        </w:rPr>
        <w:t>
                         3. Диаметрi 1,8 м немесе одан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1В229.а тармаққа сәйкес бақыланатын               
</w:t>
      </w:r>
    </w:p>
    <w:p>
      <w:pPr>
        <w:spacing w:after="0"/>
        <w:ind w:left="0"/>
        <w:jc w:val="both"/>
      </w:pPr>
      <w:r>
        <w:rPr>
          <w:rFonts w:ascii="Times New Roman"/>
          <w:b w:val="false"/>
          <w:i w:val="false"/>
          <w:color w:val="000000"/>
          <w:sz w:val="28"/>
        </w:rPr>
        <w:t>
                         су-күкірт-сутегiлiк алмасу колонналарына арналған 
</w:t>
      </w:r>
    </w:p>
    <w:p>
      <w:pPr>
        <w:spacing w:after="0"/>
        <w:ind w:left="0"/>
        <w:jc w:val="both"/>
      </w:pPr>
      <w:r>
        <w:rPr>
          <w:rFonts w:ascii="Times New Roman"/>
          <w:b w:val="false"/>
          <w:i w:val="false"/>
          <w:color w:val="000000"/>
          <w:sz w:val="28"/>
        </w:rPr>
        <w:t>
                         iшкi контакторлар.
</w:t>
      </w:r>
    </w:p>
    <w:p>
      <w:pPr>
        <w:spacing w:after="0"/>
        <w:ind w:left="0"/>
        <w:jc w:val="both"/>
      </w:pPr>
      <w:r>
        <w:rPr>
          <w:rFonts w:ascii="Times New Roman"/>
          <w:b w:val="false"/>
          <w:i w:val="false"/>
          <w:color w:val="000000"/>
          <w:sz w:val="28"/>
        </w:rPr>
        <w:t>
                         Техникалық ескертпе:
</w:t>
      </w:r>
    </w:p>
    <w:p>
      <w:pPr>
        <w:spacing w:after="0"/>
        <w:ind w:left="0"/>
        <w:jc w:val="both"/>
      </w:pPr>
      <w:r>
        <w:rPr>
          <w:rFonts w:ascii="Times New Roman"/>
          <w:b w:val="false"/>
          <w:i w:val="false"/>
          <w:color w:val="000000"/>
          <w:sz w:val="28"/>
        </w:rPr>
        <w:t>
                         Ішкі колонналардың "iшкi контакторлары" жиналған
</w:t>
      </w:r>
    </w:p>
    <w:p>
      <w:pPr>
        <w:spacing w:after="0"/>
        <w:ind w:left="0"/>
        <w:jc w:val="both"/>
      </w:pPr>
      <w:r>
        <w:rPr>
          <w:rFonts w:ascii="Times New Roman"/>
          <w:b w:val="false"/>
          <w:i w:val="false"/>
          <w:color w:val="000000"/>
          <w:sz w:val="28"/>
        </w:rPr>
        <w:t>
                         түбiнде диаметрi 1,8 м немесе одан астам болатын, 
</w:t>
      </w:r>
    </w:p>
    <w:p>
      <w:pPr>
        <w:spacing w:after="0"/>
        <w:ind w:left="0"/>
        <w:jc w:val="both"/>
      </w:pPr>
      <w:r>
        <w:rPr>
          <w:rFonts w:ascii="Times New Roman"/>
          <w:b w:val="false"/>
          <w:i w:val="false"/>
          <w:color w:val="000000"/>
          <w:sz w:val="28"/>
        </w:rPr>
        <w:t>
                         дәл байланыс жасауға қарсы қамтамасыз ету үшiн
</w:t>
      </w:r>
    </w:p>
    <w:p>
      <w:pPr>
        <w:spacing w:after="0"/>
        <w:ind w:left="0"/>
        <w:jc w:val="both"/>
      </w:pPr>
      <w:r>
        <w:rPr>
          <w:rFonts w:ascii="Times New Roman"/>
          <w:b w:val="false"/>
          <w:i w:val="false"/>
          <w:color w:val="000000"/>
          <w:sz w:val="28"/>
        </w:rPr>
        <w:t>
                         құрастырылған және көмiртегi 0,03% немесе одан    
</w:t>
      </w:r>
    </w:p>
    <w:p>
      <w:pPr>
        <w:spacing w:after="0"/>
        <w:ind w:left="0"/>
        <w:jc w:val="both"/>
      </w:pPr>
      <w:r>
        <w:rPr>
          <w:rFonts w:ascii="Times New Roman"/>
          <w:b w:val="false"/>
          <w:i w:val="false"/>
          <w:color w:val="000000"/>
          <w:sz w:val="28"/>
        </w:rPr>
        <w:t>
                         кем тоттанбайтын болаттан дайындалған бөлiктелген
</w:t>
      </w:r>
    </w:p>
    <w:p>
      <w:pPr>
        <w:spacing w:after="0"/>
        <w:ind w:left="0"/>
        <w:jc w:val="both"/>
      </w:pPr>
      <w:r>
        <w:rPr>
          <w:rFonts w:ascii="Times New Roman"/>
          <w:b w:val="false"/>
          <w:i w:val="false"/>
          <w:color w:val="000000"/>
          <w:sz w:val="28"/>
        </w:rPr>
        <w:t>
                         тәрелкелер болып табылады. Торлы тәрелкелер,      
</w:t>
      </w:r>
    </w:p>
    <w:p>
      <w:pPr>
        <w:spacing w:after="0"/>
        <w:ind w:left="0"/>
        <w:jc w:val="both"/>
      </w:pPr>
      <w:r>
        <w:rPr>
          <w:rFonts w:ascii="Times New Roman"/>
          <w:b w:val="false"/>
          <w:i w:val="false"/>
          <w:color w:val="000000"/>
          <w:sz w:val="28"/>
        </w:rPr>
        <w:t>
                         білiктi тәрелкелер, қалпақты тәрелкелер және      
</w:t>
      </w:r>
    </w:p>
    <w:p>
      <w:pPr>
        <w:spacing w:after="0"/>
        <w:ind w:left="0"/>
        <w:jc w:val="both"/>
      </w:pPr>
      <w:r>
        <w:rPr>
          <w:rFonts w:ascii="Times New Roman"/>
          <w:b w:val="false"/>
          <w:i w:val="false"/>
          <w:color w:val="000000"/>
          <w:sz w:val="28"/>
        </w:rPr>
        <w:t>
                         спиральды қондырғылар олар бола 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1В229                                   840120000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1В230        Мынадай сипаттамалардың барлығына ие, сұйық аммиактағы
</w:t>
      </w:r>
    </w:p>
    <w:p>
      <w:pPr>
        <w:spacing w:after="0"/>
        <w:ind w:left="0"/>
        <w:jc w:val="both"/>
      </w:pPr>
      <w:r>
        <w:rPr>
          <w:rFonts w:ascii="Times New Roman"/>
          <w:b w:val="false"/>
          <w:i w:val="false"/>
          <w:color w:val="000000"/>
          <w:sz w:val="28"/>
        </w:rPr>
        <w:t>
(N4А2)       (КNН2/NН3 араластырылған концентрацияланған калий
</w:t>
      </w:r>
    </w:p>
    <w:p>
      <w:pPr>
        <w:spacing w:after="0"/>
        <w:ind w:left="0"/>
        <w:jc w:val="both"/>
      </w:pPr>
      <w:r>
        <w:rPr>
          <w:rFonts w:ascii="Times New Roman"/>
          <w:b w:val="false"/>
          <w:i w:val="false"/>
          <w:color w:val="000000"/>
          <w:sz w:val="28"/>
        </w:rPr>
        <w:t>
             амидiнен катализатордың ерiтiндiлерiн айдауға арналған        
</w:t>
      </w:r>
    </w:p>
    <w:p>
      <w:pPr>
        <w:spacing w:after="0"/>
        <w:ind w:left="0"/>
        <w:jc w:val="both"/>
      </w:pPr>
      <w:r>
        <w:rPr>
          <w:rFonts w:ascii="Times New Roman"/>
          <w:b w:val="false"/>
          <w:i w:val="false"/>
          <w:color w:val="000000"/>
          <w:sz w:val="28"/>
        </w:rPr>
        <w:t>
             насостар:
</w:t>
      </w:r>
    </w:p>
    <w:p>
      <w:pPr>
        <w:spacing w:after="0"/>
        <w:ind w:left="0"/>
        <w:jc w:val="both"/>
      </w:pPr>
      <w:r>
        <w:rPr>
          <w:rFonts w:ascii="Times New Roman"/>
          <w:b w:val="false"/>
          <w:i w:val="false"/>
          <w:color w:val="000000"/>
          <w:sz w:val="28"/>
        </w:rPr>
        <w:t>
                      а. Герметикалы (яғни герметикалық дәнекерленген);
</w:t>
      </w:r>
    </w:p>
    <w:p>
      <w:pPr>
        <w:spacing w:after="0"/>
        <w:ind w:left="0"/>
        <w:jc w:val="both"/>
      </w:pPr>
      <w:r>
        <w:rPr>
          <w:rFonts w:ascii="Times New Roman"/>
          <w:b w:val="false"/>
          <w:i w:val="false"/>
          <w:color w:val="000000"/>
          <w:sz w:val="28"/>
        </w:rPr>
        <w:t>
                      b. Өндiргiштігi 8,5 текше м/с жоғары; және
</w:t>
      </w:r>
    </w:p>
    <w:p>
      <w:pPr>
        <w:spacing w:after="0"/>
        <w:ind w:left="0"/>
        <w:jc w:val="both"/>
      </w:pPr>
      <w:r>
        <w:rPr>
          <w:rFonts w:ascii="Times New Roman"/>
          <w:b w:val="false"/>
          <w:i w:val="false"/>
          <w:color w:val="000000"/>
          <w:sz w:val="28"/>
        </w:rPr>
        <w:t>
                      с. Мынадай сипаттамалардың кез келгенi:
</w:t>
      </w:r>
    </w:p>
    <w:p>
      <w:pPr>
        <w:spacing w:after="0"/>
        <w:ind w:left="0"/>
        <w:jc w:val="both"/>
      </w:pPr>
      <w:r>
        <w:rPr>
          <w:rFonts w:ascii="Times New Roman"/>
          <w:b w:val="false"/>
          <w:i w:val="false"/>
          <w:color w:val="000000"/>
          <w:sz w:val="28"/>
        </w:rPr>
        <w:t>
                         1. Жұмыс қысымы 1,5-60 МПа (15-600 ат) (рр) калий
</w:t>
      </w:r>
    </w:p>
    <w:p>
      <w:pPr>
        <w:spacing w:after="0"/>
        <w:ind w:left="0"/>
        <w:jc w:val="both"/>
      </w:pPr>
      <w:r>
        <w:rPr>
          <w:rFonts w:ascii="Times New Roman"/>
          <w:b w:val="false"/>
          <w:i w:val="false"/>
          <w:color w:val="000000"/>
          <w:sz w:val="28"/>
        </w:rPr>
        <w:t>
                            амидiнiң концентрацияланған ерiтiндiлеріне
</w:t>
      </w:r>
    </w:p>
    <w:p>
      <w:pPr>
        <w:spacing w:after="0"/>
        <w:ind w:left="0"/>
        <w:jc w:val="both"/>
      </w:pPr>
      <w:r>
        <w:rPr>
          <w:rFonts w:ascii="Times New Roman"/>
          <w:b w:val="false"/>
          <w:i w:val="false"/>
          <w:color w:val="000000"/>
          <w:sz w:val="28"/>
        </w:rPr>
        <w:t>
                            арналған (1% жоғары астам) немесе, және
</w:t>
      </w:r>
    </w:p>
    <w:p>
      <w:pPr>
        <w:spacing w:after="0"/>
        <w:ind w:left="0"/>
        <w:jc w:val="both"/>
      </w:pPr>
      <w:r>
        <w:rPr>
          <w:rFonts w:ascii="Times New Roman"/>
          <w:b w:val="false"/>
          <w:i w:val="false"/>
          <w:color w:val="000000"/>
          <w:sz w:val="28"/>
        </w:rPr>
        <w:t>
                      3. Жұмыс қысымы 20-60 МПа (200-600 ат) калий
</w:t>
      </w:r>
    </w:p>
    <w:p>
      <w:pPr>
        <w:spacing w:after="0"/>
        <w:ind w:left="0"/>
        <w:jc w:val="both"/>
      </w:pPr>
      <w:r>
        <w:rPr>
          <w:rFonts w:ascii="Times New Roman"/>
          <w:b w:val="false"/>
          <w:i w:val="false"/>
          <w:color w:val="000000"/>
          <w:sz w:val="28"/>
        </w:rPr>
        <w:t>
                         амидiнiң араластырылған ерiтіндiлерiне арналған
</w:t>
      </w:r>
    </w:p>
    <w:p>
      <w:pPr>
        <w:spacing w:after="0"/>
        <w:ind w:left="0"/>
        <w:jc w:val="both"/>
      </w:pPr>
      <w:r>
        <w:rPr>
          <w:rFonts w:ascii="Times New Roman"/>
          <w:b w:val="false"/>
          <w:i w:val="false"/>
          <w:color w:val="000000"/>
          <w:sz w:val="28"/>
        </w:rPr>
        <w:t>
                         (1%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1В230                                   8413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1В231        Мына секiлдi тритийге арналған қондырғылар мен жабдық.
</w:t>
      </w:r>
    </w:p>
    <w:p>
      <w:pPr>
        <w:spacing w:after="0"/>
        <w:ind w:left="0"/>
        <w:jc w:val="both"/>
      </w:pPr>
      <w:r>
        <w:rPr>
          <w:rFonts w:ascii="Times New Roman"/>
          <w:b w:val="false"/>
          <w:i w:val="false"/>
          <w:color w:val="000000"/>
          <w:sz w:val="28"/>
        </w:rPr>
        <w:t>
(N2В1)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Тритийдi өндiруге, қалпына келтіруге, алуға
</w:t>
      </w:r>
    </w:p>
    <w:p>
      <w:pPr>
        <w:spacing w:after="0"/>
        <w:ind w:left="0"/>
        <w:jc w:val="both"/>
      </w:pPr>
      <w:r>
        <w:rPr>
          <w:rFonts w:ascii="Times New Roman"/>
          <w:b w:val="false"/>
          <w:i w:val="false"/>
          <w:color w:val="000000"/>
          <w:sz w:val="28"/>
        </w:rPr>
        <w:t>
                        концентрациялауға немесе сақтауға тасымалдауға
</w:t>
      </w:r>
    </w:p>
    <w:p>
      <w:pPr>
        <w:spacing w:after="0"/>
        <w:ind w:left="0"/>
        <w:jc w:val="both"/>
      </w:pPr>
      <w:r>
        <w:rPr>
          <w:rFonts w:ascii="Times New Roman"/>
          <w:b w:val="false"/>
          <w:i w:val="false"/>
          <w:color w:val="000000"/>
          <w:sz w:val="28"/>
        </w:rPr>
        <w:t>
                        арналған қондырғылар;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 секiлді тритийді орнатуға арналған жабдық: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1. 150 ватт астам жылу бөле отырып 23К (-250 С)
</w:t>
      </w:r>
    </w:p>
    <w:p>
      <w:pPr>
        <w:spacing w:after="0"/>
        <w:ind w:left="0"/>
        <w:jc w:val="both"/>
      </w:pPr>
      <w:r>
        <w:rPr>
          <w:rFonts w:ascii="Times New Roman"/>
          <w:b w:val="false"/>
          <w:i w:val="false"/>
          <w:color w:val="000000"/>
          <w:sz w:val="28"/>
        </w:rPr>
        <w:t>
                           температураға дейiн немесе одан төменге
</w:t>
      </w:r>
    </w:p>
    <w:p>
      <w:pPr>
        <w:spacing w:after="0"/>
        <w:ind w:left="0"/>
        <w:jc w:val="both"/>
      </w:pPr>
      <w:r>
        <w:rPr>
          <w:rFonts w:ascii="Times New Roman"/>
          <w:b w:val="false"/>
          <w:i w:val="false"/>
          <w:color w:val="000000"/>
          <w:sz w:val="28"/>
        </w:rPr>
        <w:t>
                           салқындатуға қабiлетті сутегiлi немесе гелийлi
</w:t>
      </w:r>
    </w:p>
    <w:p>
      <w:pPr>
        <w:spacing w:after="0"/>
        <w:ind w:left="0"/>
        <w:jc w:val="both"/>
      </w:pPr>
      <w:r>
        <w:rPr>
          <w:rFonts w:ascii="Times New Roman"/>
          <w:b w:val="false"/>
          <w:i w:val="false"/>
          <w:color w:val="000000"/>
          <w:sz w:val="28"/>
        </w:rPr>
        <w:t>
                           салқындатқыш қондырғылар; немесе
</w:t>
      </w:r>
    </w:p>
    <w:p>
      <w:pPr>
        <w:spacing w:after="0"/>
        <w:ind w:left="0"/>
        <w:jc w:val="both"/>
      </w:pPr>
      <w:r>
        <w:rPr>
          <w:rFonts w:ascii="Times New Roman"/>
          <w:b w:val="false"/>
          <w:i w:val="false"/>
          <w:color w:val="000000"/>
          <w:sz w:val="28"/>
        </w:rPr>
        <w:t>
                        2. Металл гибридтерiн жинақтауға немесе тазалауға
</w:t>
      </w:r>
    </w:p>
    <w:p>
      <w:pPr>
        <w:spacing w:after="0"/>
        <w:ind w:left="0"/>
        <w:jc w:val="both"/>
      </w:pPr>
      <w:r>
        <w:rPr>
          <w:rFonts w:ascii="Times New Roman"/>
          <w:b w:val="false"/>
          <w:i w:val="false"/>
          <w:color w:val="000000"/>
          <w:sz w:val="28"/>
        </w:rPr>
        <w:t>
                           пайдаланылатын сутегі изотоптарын жинақтау
</w:t>
      </w:r>
    </w:p>
    <w:p>
      <w:pPr>
        <w:spacing w:after="0"/>
        <w:ind w:left="0"/>
        <w:jc w:val="both"/>
      </w:pPr>
      <w:r>
        <w:rPr>
          <w:rFonts w:ascii="Times New Roman"/>
          <w:b w:val="false"/>
          <w:i w:val="false"/>
          <w:color w:val="000000"/>
          <w:sz w:val="28"/>
        </w:rPr>
        <w:t>
                           мен тазалауға арналған жүйелер;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1В321, а                                8401
</w:t>
      </w:r>
    </w:p>
    <w:p>
      <w:pPr>
        <w:spacing w:after="0"/>
        <w:ind w:left="0"/>
        <w:jc w:val="both"/>
      </w:pPr>
      <w:r>
        <w:rPr>
          <w:rFonts w:ascii="Times New Roman"/>
          <w:b w:val="false"/>
          <w:i w:val="false"/>
          <w:color w:val="000000"/>
          <w:sz w:val="28"/>
        </w:rPr>
        <w:t>
1В321, b, 1                             8418
</w:t>
      </w:r>
    </w:p>
    <w:p>
      <w:pPr>
        <w:spacing w:after="0"/>
        <w:ind w:left="0"/>
        <w:jc w:val="both"/>
      </w:pPr>
      <w:r>
        <w:rPr>
          <w:rFonts w:ascii="Times New Roman"/>
          <w:b w:val="false"/>
          <w:i w:val="false"/>
          <w:color w:val="000000"/>
          <w:sz w:val="28"/>
        </w:rPr>
        <w:t>
                                        840120000
</w:t>
      </w:r>
    </w:p>
    <w:p>
      <w:pPr>
        <w:spacing w:after="0"/>
        <w:ind w:left="0"/>
        <w:jc w:val="both"/>
      </w:pPr>
      <w:r>
        <w:rPr>
          <w:rFonts w:ascii="Times New Roman"/>
          <w:b w:val="false"/>
          <w:i w:val="false"/>
          <w:color w:val="000000"/>
          <w:sz w:val="28"/>
        </w:rPr>
        <w:t>
                                        841950900
</w:t>
      </w:r>
    </w:p>
    <w:p>
      <w:pPr>
        <w:spacing w:after="0"/>
        <w:ind w:left="0"/>
        <w:jc w:val="both"/>
      </w:pPr>
      <w:r>
        <w:rPr>
          <w:rFonts w:ascii="Times New Roman"/>
          <w:b w:val="false"/>
          <w:i w:val="false"/>
          <w:color w:val="000000"/>
          <w:sz w:val="28"/>
        </w:rPr>
        <w:t>
                                        841989900
</w:t>
      </w:r>
    </w:p>
    <w:p>
      <w:pPr>
        <w:spacing w:after="0"/>
        <w:ind w:left="0"/>
        <w:jc w:val="both"/>
      </w:pPr>
      <w:r>
        <w:rPr>
          <w:rFonts w:ascii="Times New Roman"/>
          <w:b w:val="false"/>
          <w:i w:val="false"/>
          <w:color w:val="000000"/>
          <w:sz w:val="28"/>
        </w:rPr>
        <w:t>
1В321, b, 2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1В232        Мынадай сипаттамаларға ие турбо кеңейткiштер немесе
</w:t>
      </w:r>
    </w:p>
    <w:p>
      <w:pPr>
        <w:spacing w:after="0"/>
        <w:ind w:left="0"/>
        <w:jc w:val="both"/>
      </w:pPr>
      <w:r>
        <w:rPr>
          <w:rFonts w:ascii="Times New Roman"/>
          <w:b w:val="false"/>
          <w:i w:val="false"/>
          <w:color w:val="000000"/>
          <w:sz w:val="28"/>
        </w:rPr>
        <w:t>
(N4А3)       қондырғы турбо кеңейткiш-компрессор: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а. 35 К (-233 С) төмен температура кезiнде пайдалану
</w:t>
      </w:r>
    </w:p>
    <w:p>
      <w:pPr>
        <w:spacing w:after="0"/>
        <w:ind w:left="0"/>
        <w:jc w:val="both"/>
      </w:pPr>
      <w:r>
        <w:rPr>
          <w:rFonts w:ascii="Times New Roman"/>
          <w:b w:val="false"/>
          <w:i w:val="false"/>
          <w:color w:val="000000"/>
          <w:sz w:val="28"/>
        </w:rPr>
        <w:t>
                        үшін құрастырылған және
</w:t>
      </w:r>
    </w:p>
    <w:p>
      <w:pPr>
        <w:spacing w:after="0"/>
        <w:ind w:left="0"/>
        <w:jc w:val="both"/>
      </w:pPr>
      <w:r>
        <w:rPr>
          <w:rFonts w:ascii="Times New Roman"/>
          <w:b w:val="false"/>
          <w:i w:val="false"/>
          <w:color w:val="000000"/>
          <w:sz w:val="28"/>
        </w:rPr>
        <w:t>
                     b. Газ түрiндегі сутегi бойынша 1000 кг/с немесе одан
</w:t>
      </w:r>
    </w:p>
    <w:p>
      <w:pPr>
        <w:spacing w:after="0"/>
        <w:ind w:left="0"/>
        <w:jc w:val="both"/>
      </w:pPr>
      <w:r>
        <w:rPr>
          <w:rFonts w:ascii="Times New Roman"/>
          <w:b w:val="false"/>
          <w:i w:val="false"/>
          <w:color w:val="000000"/>
          <w:sz w:val="28"/>
        </w:rPr>
        <w:t>
                        астам өткiзу қабiлетiне 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1В232                                   841430910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1В233        Мына секiлдi литий изотоптарын бөлуге арналған қондырғылар мен
</w:t>
      </w:r>
    </w:p>
    <w:p>
      <w:pPr>
        <w:spacing w:after="0"/>
        <w:ind w:left="0"/>
        <w:jc w:val="both"/>
      </w:pPr>
      <w:r>
        <w:rPr>
          <w:rFonts w:ascii="Times New Roman"/>
          <w:b w:val="false"/>
          <w:i w:val="false"/>
          <w:color w:val="000000"/>
          <w:sz w:val="28"/>
        </w:rPr>
        <w:t>
(N2В2)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Литий изотоптарын бөлуге арналған қондырғылар;
</w:t>
      </w:r>
    </w:p>
    <w:p>
      <w:pPr>
        <w:spacing w:after="0"/>
        <w:ind w:left="0"/>
        <w:jc w:val="both"/>
      </w:pPr>
      <w:r>
        <w:rPr>
          <w:rFonts w:ascii="Times New Roman"/>
          <w:b w:val="false"/>
          <w:i w:val="false"/>
          <w:color w:val="000000"/>
          <w:sz w:val="28"/>
        </w:rPr>
        <w:t>
                     b. Литий изотоптарын бөлуге арналған жабдық:
</w:t>
      </w:r>
    </w:p>
    <w:p>
      <w:pPr>
        <w:spacing w:after="0"/>
        <w:ind w:left="0"/>
        <w:jc w:val="both"/>
      </w:pPr>
      <w:r>
        <w:rPr>
          <w:rFonts w:ascii="Times New Roman"/>
          <w:b w:val="false"/>
          <w:i w:val="false"/>
          <w:color w:val="000000"/>
          <w:sz w:val="28"/>
        </w:rPr>
        <w:t>
                        1. Литийдiң амальгамы үшiн арнайы әзiрленген
</w:t>
      </w:r>
    </w:p>
    <w:p>
      <w:pPr>
        <w:spacing w:after="0"/>
        <w:ind w:left="0"/>
        <w:jc w:val="both"/>
      </w:pPr>
      <w:r>
        <w:rPr>
          <w:rFonts w:ascii="Times New Roman"/>
          <w:b w:val="false"/>
          <w:i w:val="false"/>
          <w:color w:val="000000"/>
          <w:sz w:val="28"/>
        </w:rPr>
        <w:t>
                           сұйық-қондырғылы сұйықты алмасуға арналған
</w:t>
      </w:r>
    </w:p>
    <w:p>
      <w:pPr>
        <w:spacing w:after="0"/>
        <w:ind w:left="0"/>
        <w:jc w:val="both"/>
      </w:pPr>
      <w:r>
        <w:rPr>
          <w:rFonts w:ascii="Times New Roman"/>
          <w:b w:val="false"/>
          <w:i w:val="false"/>
          <w:color w:val="000000"/>
          <w:sz w:val="28"/>
        </w:rPr>
        <w:t>
                           колонналар;
</w:t>
      </w:r>
    </w:p>
    <w:p>
      <w:pPr>
        <w:spacing w:after="0"/>
        <w:ind w:left="0"/>
        <w:jc w:val="both"/>
      </w:pPr>
      <w:r>
        <w:rPr>
          <w:rFonts w:ascii="Times New Roman"/>
          <w:b w:val="false"/>
          <w:i w:val="false"/>
          <w:color w:val="000000"/>
          <w:sz w:val="28"/>
        </w:rPr>
        <w:t>
                        2. Ртутқа және/немесе литийдiң амальдануына
</w:t>
      </w:r>
    </w:p>
    <w:p>
      <w:pPr>
        <w:spacing w:after="0"/>
        <w:ind w:left="0"/>
        <w:jc w:val="both"/>
      </w:pPr>
      <w:r>
        <w:rPr>
          <w:rFonts w:ascii="Times New Roman"/>
          <w:b w:val="false"/>
          <w:i w:val="false"/>
          <w:color w:val="000000"/>
          <w:sz w:val="28"/>
        </w:rPr>
        <w:t>
                           арналған насостар;
</w:t>
      </w:r>
    </w:p>
    <w:p>
      <w:pPr>
        <w:spacing w:after="0"/>
        <w:ind w:left="0"/>
        <w:jc w:val="both"/>
      </w:pPr>
      <w:r>
        <w:rPr>
          <w:rFonts w:ascii="Times New Roman"/>
          <w:b w:val="false"/>
          <w:i w:val="false"/>
          <w:color w:val="000000"/>
          <w:sz w:val="28"/>
        </w:rPr>
        <w:t>
                        3. Литийдiң амальдануына арналған ұяшықтар;
</w:t>
      </w:r>
    </w:p>
    <w:p>
      <w:pPr>
        <w:spacing w:after="0"/>
        <w:ind w:left="0"/>
        <w:jc w:val="both"/>
      </w:pPr>
      <w:r>
        <w:rPr>
          <w:rFonts w:ascii="Times New Roman"/>
          <w:b w:val="false"/>
          <w:i w:val="false"/>
          <w:color w:val="000000"/>
          <w:sz w:val="28"/>
        </w:rPr>
        <w:t>
                        4. Литийдiң гидроқышқылының концентрацияланған     
</w:t>
      </w:r>
    </w:p>
    <w:p>
      <w:pPr>
        <w:spacing w:after="0"/>
        <w:ind w:left="0"/>
        <w:jc w:val="both"/>
      </w:pPr>
      <w:r>
        <w:rPr>
          <w:rFonts w:ascii="Times New Roman"/>
          <w:b w:val="false"/>
          <w:i w:val="false"/>
          <w:color w:val="000000"/>
          <w:sz w:val="28"/>
        </w:rPr>
        <w:t>
                           ерiтiндiлерiне арналған буландырғыштар;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1В233                                   840120000
</w:t>
      </w:r>
    </w:p>
    <w:p>
      <w:pPr>
        <w:spacing w:after="0"/>
        <w:ind w:left="0"/>
        <w:jc w:val="both"/>
      </w:pPr>
      <w:r>
        <w:rPr>
          <w:rFonts w:ascii="Times New Roman"/>
          <w:b w:val="false"/>
          <w:i w:val="false"/>
          <w:color w:val="000000"/>
          <w:sz w:val="28"/>
        </w:rPr>
        <w:t>
1В233, b, 1                             840120000
</w:t>
      </w:r>
    </w:p>
    <w:p>
      <w:pPr>
        <w:spacing w:after="0"/>
        <w:ind w:left="0"/>
        <w:jc w:val="both"/>
      </w:pPr>
      <w:r>
        <w:rPr>
          <w:rFonts w:ascii="Times New Roman"/>
          <w:b w:val="false"/>
          <w:i w:val="false"/>
          <w:color w:val="000000"/>
          <w:sz w:val="28"/>
        </w:rPr>
        <w:t>
                                        847989800
</w:t>
      </w:r>
    </w:p>
    <w:p>
      <w:pPr>
        <w:spacing w:after="0"/>
        <w:ind w:left="0"/>
        <w:jc w:val="both"/>
      </w:pPr>
      <w:r>
        <w:rPr>
          <w:rFonts w:ascii="Times New Roman"/>
          <w:b w:val="false"/>
          <w:i w:val="false"/>
          <w:color w:val="000000"/>
          <w:sz w:val="28"/>
        </w:rPr>
        <w:t>
1В233, b, 2                             841381900
</w:t>
      </w:r>
    </w:p>
    <w:p>
      <w:pPr>
        <w:spacing w:after="0"/>
        <w:ind w:left="0"/>
        <w:jc w:val="both"/>
      </w:pPr>
      <w:r>
        <w:rPr>
          <w:rFonts w:ascii="Times New Roman"/>
          <w:b w:val="false"/>
          <w:i w:val="false"/>
          <w:color w:val="000000"/>
          <w:sz w:val="28"/>
        </w:rPr>
        <w:t>
1В233, b, 3                             854330000
</w:t>
      </w:r>
    </w:p>
    <w:p>
      <w:pPr>
        <w:spacing w:after="0"/>
        <w:ind w:left="0"/>
        <w:jc w:val="both"/>
      </w:pPr>
      <w:r>
        <w:rPr>
          <w:rFonts w:ascii="Times New Roman"/>
          <w:b w:val="false"/>
          <w:i w:val="false"/>
          <w:color w:val="000000"/>
          <w:sz w:val="28"/>
        </w:rPr>
        <w:t>
1В233, b, 4                             840120000
</w:t>
      </w:r>
    </w:p>
    <w:p>
      <w:pPr>
        <w:spacing w:after="0"/>
        <w:ind w:left="0"/>
        <w:jc w:val="both"/>
      </w:pPr>
      <w:r>
        <w:rPr>
          <w:rFonts w:ascii="Times New Roman"/>
          <w:b w:val="false"/>
          <w:i w:val="false"/>
          <w:color w:val="000000"/>
          <w:sz w:val="28"/>
        </w:rPr>
        <w:t>
                                        841989900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1С001 бастап 1С012 дейiнгi тармақтардағы барлық жерде
</w:t>
      </w:r>
    </w:p>
    <w:p>
      <w:pPr>
        <w:spacing w:after="0"/>
        <w:ind w:left="0"/>
        <w:jc w:val="both"/>
      </w:pPr>
      <w:r>
        <w:rPr>
          <w:rFonts w:ascii="Times New Roman"/>
          <w:b w:val="false"/>
          <w:i w:val="false"/>
          <w:color w:val="000000"/>
          <w:sz w:val="28"/>
        </w:rPr>
        <w:t>
             анық өзге анықтама берiлмеген "металдар" және "құймалар"
</w:t>
      </w:r>
    </w:p>
    <w:p>
      <w:pPr>
        <w:spacing w:after="0"/>
        <w:ind w:left="0"/>
        <w:jc w:val="both"/>
      </w:pPr>
      <w:r>
        <w:rPr>
          <w:rFonts w:ascii="Times New Roman"/>
          <w:b w:val="false"/>
          <w:i w:val="false"/>
          <w:color w:val="000000"/>
          <w:sz w:val="28"/>
        </w:rPr>
        <w:t>
             терминдерi мынадай өңделмеген және жартылай фабрикат
</w:t>
      </w:r>
    </w:p>
    <w:p>
      <w:pPr>
        <w:spacing w:after="0"/>
        <w:ind w:left="0"/>
        <w:jc w:val="both"/>
      </w:pPr>
      <w:r>
        <w:rPr>
          <w:rFonts w:ascii="Times New Roman"/>
          <w:b w:val="false"/>
          <w:i w:val="false"/>
          <w:color w:val="000000"/>
          <w:sz w:val="28"/>
        </w:rPr>
        <w:t>
             нысандарды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өңделмеген нысандар:
</w:t>
      </w:r>
    </w:p>
    <w:p>
      <w:pPr>
        <w:spacing w:after="0"/>
        <w:ind w:left="0"/>
        <w:jc w:val="both"/>
      </w:pPr>
      <w:r>
        <w:rPr>
          <w:rFonts w:ascii="Times New Roman"/>
          <w:b w:val="false"/>
          <w:i w:val="false"/>
          <w:color w:val="000000"/>
          <w:sz w:val="28"/>
        </w:rPr>
        <w:t>
             анодтар, шарлар, белдеулер (кесiлген белдеулер мен сымды
</w:t>
      </w:r>
    </w:p>
    <w:p>
      <w:pPr>
        <w:spacing w:after="0"/>
        <w:ind w:left="0"/>
        <w:jc w:val="both"/>
      </w:pPr>
      <w:r>
        <w:rPr>
          <w:rFonts w:ascii="Times New Roman"/>
          <w:b w:val="false"/>
          <w:i w:val="false"/>
          <w:color w:val="000000"/>
          <w:sz w:val="28"/>
        </w:rPr>
        <w:t>
             белдеулердi қоса алғанда), метал дайындамалар, блоктар, болат
</w:t>
      </w:r>
    </w:p>
    <w:p>
      <w:pPr>
        <w:spacing w:after="0"/>
        <w:ind w:left="0"/>
        <w:jc w:val="both"/>
      </w:pPr>
      <w:r>
        <w:rPr>
          <w:rFonts w:ascii="Times New Roman"/>
          <w:b w:val="false"/>
          <w:i w:val="false"/>
          <w:color w:val="000000"/>
          <w:sz w:val="28"/>
        </w:rPr>
        <w:t>
             көшiрмелер, брикеттер, кесiндiлер, катоктар, кристалдар,
</w:t>
      </w:r>
    </w:p>
    <w:p>
      <w:pPr>
        <w:spacing w:after="0"/>
        <w:ind w:left="0"/>
        <w:jc w:val="both"/>
      </w:pPr>
      <w:r>
        <w:rPr>
          <w:rFonts w:ascii="Times New Roman"/>
          <w:b w:val="false"/>
          <w:i w:val="false"/>
          <w:color w:val="000000"/>
          <w:sz w:val="28"/>
        </w:rPr>
        <w:t>
             кубтар, стакандар, дәндер, түйіршiктер, қорытпалар, құйма,    
</w:t>
      </w:r>
    </w:p>
    <w:p>
      <w:pPr>
        <w:spacing w:after="0"/>
        <w:ind w:left="0"/>
        <w:jc w:val="both"/>
      </w:pPr>
      <w:r>
        <w:rPr>
          <w:rFonts w:ascii="Times New Roman"/>
          <w:b w:val="false"/>
          <w:i w:val="false"/>
          <w:color w:val="000000"/>
          <w:sz w:val="28"/>
        </w:rPr>
        <w:t>
             жентектер, жаңқалар, ұнтақ, сақина, бытыра, сляп, дұрыс
</w:t>
      </w:r>
    </w:p>
    <w:p>
      <w:pPr>
        <w:spacing w:after="0"/>
        <w:ind w:left="0"/>
        <w:jc w:val="both"/>
      </w:pPr>
      <w:r>
        <w:rPr>
          <w:rFonts w:ascii="Times New Roman"/>
          <w:b w:val="false"/>
          <w:i w:val="false"/>
          <w:color w:val="000000"/>
          <w:sz w:val="28"/>
        </w:rPr>
        <w:t>
             емес нысандағы металдың бөлшектерi, көпiрмелер, сабақшалар;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Жартылай фабрикаттық нысандар (олардың беттегендiгiне,
</w:t>
      </w:r>
    </w:p>
    <w:p>
      <w:pPr>
        <w:spacing w:after="0"/>
        <w:ind w:left="0"/>
        <w:jc w:val="both"/>
      </w:pPr>
      <w:r>
        <w:rPr>
          <w:rFonts w:ascii="Times New Roman"/>
          <w:b w:val="false"/>
          <w:i w:val="false"/>
          <w:color w:val="000000"/>
          <w:sz w:val="28"/>
        </w:rPr>
        <w:t>
             анодталғандығына, тесілгендiгiне не нығыздалғандығына
</w:t>
      </w:r>
    </w:p>
    <w:p>
      <w:pPr>
        <w:spacing w:after="0"/>
        <w:ind w:left="0"/>
        <w:jc w:val="both"/>
      </w:pPr>
      <w:r>
        <w:rPr>
          <w:rFonts w:ascii="Times New Roman"/>
          <w:b w:val="false"/>
          <w:i w:val="false"/>
          <w:color w:val="000000"/>
          <w:sz w:val="28"/>
        </w:rPr>
        <w:t>
             қарамастан):
</w:t>
      </w:r>
    </w:p>
    <w:p>
      <w:pPr>
        <w:spacing w:after="0"/>
        <w:ind w:left="0"/>
        <w:jc w:val="both"/>
      </w:pPr>
      <w:r>
        <w:rPr>
          <w:rFonts w:ascii="Times New Roman"/>
          <w:b w:val="false"/>
          <w:i w:val="false"/>
          <w:color w:val="000000"/>
          <w:sz w:val="28"/>
        </w:rPr>
        <w:t>
                 а. жүргiзу,сүйрету, ыстық қалыптау қыса отырып, пiсiру,
</w:t>
      </w:r>
    </w:p>
    <w:p>
      <w:pPr>
        <w:spacing w:after="0"/>
        <w:ind w:left="0"/>
        <w:jc w:val="both"/>
      </w:pPr>
      <w:r>
        <w:rPr>
          <w:rFonts w:ascii="Times New Roman"/>
          <w:b w:val="false"/>
          <w:i w:val="false"/>
          <w:color w:val="000000"/>
          <w:sz w:val="28"/>
        </w:rPr>
        <w:t>
                    импульстiк қысу, тығыздау, ұсақтау, тозаңдату және
</w:t>
      </w:r>
    </w:p>
    <w:p>
      <w:pPr>
        <w:spacing w:after="0"/>
        <w:ind w:left="0"/>
        <w:jc w:val="both"/>
      </w:pPr>
      <w:r>
        <w:rPr>
          <w:rFonts w:ascii="Times New Roman"/>
          <w:b w:val="false"/>
          <w:i w:val="false"/>
          <w:color w:val="000000"/>
          <w:sz w:val="28"/>
        </w:rPr>
        <w:t>
                    бүркiлеу жолымен алынған белгілі бiр нысандар немесе
</w:t>
      </w:r>
    </w:p>
    <w:p>
      <w:pPr>
        <w:spacing w:after="0"/>
        <w:ind w:left="0"/>
        <w:jc w:val="both"/>
      </w:pPr>
      <w:r>
        <w:rPr>
          <w:rFonts w:ascii="Times New Roman"/>
          <w:b w:val="false"/>
          <w:i w:val="false"/>
          <w:color w:val="000000"/>
          <w:sz w:val="28"/>
        </w:rPr>
        <w:t>
                    өңделген материалдар, атап айтқанда:
</w:t>
      </w:r>
    </w:p>
    <w:p>
      <w:pPr>
        <w:spacing w:after="0"/>
        <w:ind w:left="0"/>
        <w:jc w:val="both"/>
      </w:pPr>
      <w:r>
        <w:rPr>
          <w:rFonts w:ascii="Times New Roman"/>
          <w:b w:val="false"/>
          <w:i w:val="false"/>
          <w:color w:val="000000"/>
          <w:sz w:val="28"/>
        </w:rPr>
        <w:t>
                    бұрыштықтар, швеллерлер, сақиналар, дискілер, шаң,
</w:t>
      </w:r>
    </w:p>
    <w:p>
      <w:pPr>
        <w:spacing w:after="0"/>
        <w:ind w:left="0"/>
        <w:jc w:val="both"/>
      </w:pPr>
      <w:r>
        <w:rPr>
          <w:rFonts w:ascii="Times New Roman"/>
          <w:b w:val="false"/>
          <w:i w:val="false"/>
          <w:color w:val="000000"/>
          <w:sz w:val="28"/>
        </w:rPr>
        <w:t>
                    қытырлақтар, фольга және жапырақ пiсіргіштер, плиталар,
</w:t>
      </w:r>
    </w:p>
    <w:p>
      <w:pPr>
        <w:spacing w:after="0"/>
        <w:ind w:left="0"/>
        <w:jc w:val="both"/>
      </w:pPr>
      <w:r>
        <w:rPr>
          <w:rFonts w:ascii="Times New Roman"/>
          <w:b w:val="false"/>
          <w:i w:val="false"/>
          <w:color w:val="000000"/>
          <w:sz w:val="28"/>
        </w:rPr>
        <w:t>
                    ұнтақ, тығыздалып немесе қалыпқа салынып жасалған
</w:t>
      </w:r>
    </w:p>
    <w:p>
      <w:pPr>
        <w:spacing w:after="0"/>
        <w:ind w:left="0"/>
        <w:jc w:val="both"/>
      </w:pPr>
      <w:r>
        <w:rPr>
          <w:rFonts w:ascii="Times New Roman"/>
          <w:b w:val="false"/>
          <w:i w:val="false"/>
          <w:color w:val="000000"/>
          <w:sz w:val="28"/>
        </w:rPr>
        <w:t>
                    бұйымдар, таспалар, планецтер, сабақшалар (пiсiрілген  
</w:t>
      </w:r>
    </w:p>
    <w:p>
      <w:pPr>
        <w:spacing w:after="0"/>
        <w:ind w:left="0"/>
        <w:jc w:val="both"/>
      </w:pPr>
      <w:r>
        <w:rPr>
          <w:rFonts w:ascii="Times New Roman"/>
          <w:b w:val="false"/>
          <w:i w:val="false"/>
          <w:color w:val="000000"/>
          <w:sz w:val="28"/>
        </w:rPr>
        <w:t>
                    көсек сабақшаларды, сымды сабақшаларды, және           
</w:t>
      </w:r>
    </w:p>
    <w:p>
      <w:pPr>
        <w:spacing w:after="0"/>
        <w:ind w:left="0"/>
        <w:jc w:val="both"/>
      </w:pPr>
      <w:r>
        <w:rPr>
          <w:rFonts w:ascii="Times New Roman"/>
          <w:b w:val="false"/>
          <w:i w:val="false"/>
          <w:color w:val="000000"/>
          <w:sz w:val="28"/>
        </w:rPr>
        <w:t>
                    сырғытылған сымдарды қоса алғанда), профильдер,        
</w:t>
      </w:r>
    </w:p>
    <w:p>
      <w:pPr>
        <w:spacing w:after="0"/>
        <w:ind w:left="0"/>
        <w:jc w:val="both"/>
      </w:pPr>
      <w:r>
        <w:rPr>
          <w:rFonts w:ascii="Times New Roman"/>
          <w:b w:val="false"/>
          <w:i w:val="false"/>
          <w:color w:val="000000"/>
          <w:sz w:val="28"/>
        </w:rPr>
        <w:t>
                    нысандар, жапырақтар, белдеулер, түтiктер және         
</w:t>
      </w:r>
    </w:p>
    <w:p>
      <w:pPr>
        <w:spacing w:after="0"/>
        <w:ind w:left="0"/>
        <w:jc w:val="both"/>
      </w:pPr>
      <w:r>
        <w:rPr>
          <w:rFonts w:ascii="Times New Roman"/>
          <w:b w:val="false"/>
          <w:i w:val="false"/>
          <w:color w:val="000000"/>
          <w:sz w:val="28"/>
        </w:rPr>
        <w:t>
                    түтiкшелер (түтiктi сақиналарды, түтiктi, тiк          
</w:t>
      </w:r>
    </w:p>
    <w:p>
      <w:pPr>
        <w:spacing w:after="0"/>
        <w:ind w:left="0"/>
        <w:jc w:val="both"/>
      </w:pPr>
      <w:r>
        <w:rPr>
          <w:rFonts w:ascii="Times New Roman"/>
          <w:b w:val="false"/>
          <w:i w:val="false"/>
          <w:color w:val="000000"/>
          <w:sz w:val="28"/>
        </w:rPr>
        <w:t>
                    үшбұрыштарды және белдеулiк түтiктердi қоса алғанда),  
</w:t>
      </w:r>
    </w:p>
    <w:p>
      <w:pPr>
        <w:spacing w:after="0"/>
        <w:ind w:left="0"/>
        <w:jc w:val="both"/>
      </w:pPr>
      <w:r>
        <w:rPr>
          <w:rFonts w:ascii="Times New Roman"/>
          <w:b w:val="false"/>
          <w:i w:val="false"/>
          <w:color w:val="000000"/>
          <w:sz w:val="28"/>
        </w:rPr>
        <w:t>
                    созылған немесе экструдерленген сымдар;
</w:t>
      </w:r>
    </w:p>
    <w:p>
      <w:pPr>
        <w:spacing w:after="0"/>
        <w:ind w:left="0"/>
        <w:jc w:val="both"/>
      </w:pPr>
      <w:r>
        <w:rPr>
          <w:rFonts w:ascii="Times New Roman"/>
          <w:b w:val="false"/>
          <w:i w:val="false"/>
          <w:color w:val="000000"/>
          <w:sz w:val="28"/>
        </w:rPr>
        <w:t>
                 b. жоғары қысыммен алынған құйманың "шлакты нысандарын"   
</w:t>
      </w:r>
    </w:p>
    <w:p>
      <w:pPr>
        <w:spacing w:after="0"/>
        <w:ind w:left="0"/>
        <w:jc w:val="both"/>
      </w:pPr>
      <w:r>
        <w:rPr>
          <w:rFonts w:ascii="Times New Roman"/>
          <w:b w:val="false"/>
          <w:i w:val="false"/>
          <w:color w:val="000000"/>
          <w:sz w:val="28"/>
        </w:rPr>
        <w:t>
                    қоса алғанда (балқытылатын модельдер) құмда матрицада, 
</w:t>
      </w:r>
    </w:p>
    <w:p>
      <w:pPr>
        <w:spacing w:after="0"/>
        <w:ind w:left="0"/>
        <w:jc w:val="both"/>
      </w:pPr>
      <w:r>
        <w:rPr>
          <w:rFonts w:ascii="Times New Roman"/>
          <w:b w:val="false"/>
          <w:i w:val="false"/>
          <w:color w:val="000000"/>
          <w:sz w:val="28"/>
        </w:rPr>
        <w:t>
                    металда, пластикте немесе материалдардың басқа
</w:t>
      </w:r>
    </w:p>
    <w:p>
      <w:pPr>
        <w:spacing w:after="0"/>
        <w:ind w:left="0"/>
        <w:jc w:val="both"/>
      </w:pPr>
      <w:r>
        <w:rPr>
          <w:rFonts w:ascii="Times New Roman"/>
          <w:b w:val="false"/>
          <w:i w:val="false"/>
          <w:color w:val="000000"/>
          <w:sz w:val="28"/>
        </w:rPr>
        <w:t>
                    үлгілерiнде құйылып алынған құю материалы (құймалар)   
</w:t>
      </w:r>
    </w:p>
    <w:p>
      <w:pPr>
        <w:spacing w:after="0"/>
        <w:ind w:left="0"/>
        <w:jc w:val="both"/>
      </w:pPr>
      <w:r>
        <w:rPr>
          <w:rFonts w:ascii="Times New Roman"/>
          <w:b w:val="false"/>
          <w:i w:val="false"/>
          <w:color w:val="000000"/>
          <w:sz w:val="28"/>
        </w:rPr>
        <w:t>
                    және ұнтақтық металлургияның көмегiмен алынған 
</w:t>
      </w:r>
    </w:p>
    <w:p>
      <w:pPr>
        <w:spacing w:after="0"/>
        <w:ind w:left="0"/>
        <w:jc w:val="both"/>
      </w:pPr>
      <w:r>
        <w:rPr>
          <w:rFonts w:ascii="Times New Roman"/>
          <w:b w:val="false"/>
          <w:i w:val="false"/>
          <w:color w:val="000000"/>
          <w:sz w:val="28"/>
        </w:rPr>
        <w:t>
                    нысандар.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Бақылаудың тiзбегi аяқталған бұйымдарға берiлетiн
</w:t>
      </w:r>
    </w:p>
    <w:p>
      <w:pPr>
        <w:spacing w:after="0"/>
        <w:ind w:left="0"/>
        <w:jc w:val="both"/>
      </w:pPr>
      <w:r>
        <w:rPr>
          <w:rFonts w:ascii="Times New Roman"/>
          <w:b w:val="false"/>
          <w:i w:val="false"/>
          <w:color w:val="000000"/>
          <w:sz w:val="28"/>
        </w:rPr>
        <w:t>
                 нысандардың Тізімінде көрсетiлмеген, бiрақ шын мәнiнде
</w:t>
      </w:r>
    </w:p>
    <w:p>
      <w:pPr>
        <w:spacing w:after="0"/>
        <w:ind w:left="0"/>
        <w:jc w:val="both"/>
      </w:pPr>
      <w:r>
        <w:rPr>
          <w:rFonts w:ascii="Times New Roman"/>
          <w:b w:val="false"/>
          <w:i w:val="false"/>
          <w:color w:val="000000"/>
          <w:sz w:val="28"/>
        </w:rPr>
        <w:t>
                 бақыланатын дайындамалардың немесе жартылай
</w:t>
      </w:r>
    </w:p>
    <w:p>
      <w:pPr>
        <w:spacing w:after="0"/>
        <w:ind w:left="0"/>
        <w:jc w:val="both"/>
      </w:pPr>
      <w:r>
        <w:rPr>
          <w:rFonts w:ascii="Times New Roman"/>
          <w:b w:val="false"/>
          <w:i w:val="false"/>
          <w:color w:val="000000"/>
          <w:sz w:val="28"/>
        </w:rPr>
        <w:t>
                 фабрикаттардың экспортымен бұзылмауы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1С001        Мыналар секiлдi электр магниттi толқындарды жұтуға арнайы
</w:t>
      </w:r>
    </w:p>
    <w:p>
      <w:pPr>
        <w:spacing w:after="0"/>
        <w:ind w:left="0"/>
        <w:jc w:val="both"/>
      </w:pPr>
      <w:r>
        <w:rPr>
          <w:rFonts w:ascii="Times New Roman"/>
          <w:b w:val="false"/>
          <w:i w:val="false"/>
          <w:color w:val="000000"/>
          <w:sz w:val="28"/>
        </w:rPr>
        <w:t>
             арналған материалдар немесе электр өткiзгiш полимерлер:
</w:t>
      </w:r>
    </w:p>
    <w:p>
      <w:pPr>
        <w:spacing w:after="0"/>
        <w:ind w:left="0"/>
        <w:jc w:val="both"/>
      </w:pPr>
      <w:r>
        <w:rPr>
          <w:rFonts w:ascii="Times New Roman"/>
          <w:b w:val="false"/>
          <w:i w:val="false"/>
          <w:color w:val="000000"/>
          <w:sz w:val="28"/>
        </w:rPr>
        <w:t>
(W1&amp;2)
</w:t>
      </w:r>
    </w:p>
    <w:p>
      <w:pPr>
        <w:spacing w:after="0"/>
        <w:ind w:left="0"/>
        <w:jc w:val="both"/>
      </w:pPr>
      <w:r>
        <w:rPr>
          <w:rFonts w:ascii="Times New Roman"/>
          <w:b w:val="false"/>
          <w:i w:val="false"/>
          <w:color w:val="000000"/>
          <w:sz w:val="28"/>
        </w:rPr>
        <w:t>
(М17а/b)     Ерекше ескерту: Сондай-ақ 1С101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2 х 10 ГЦ-дан асатын, бiрақ 3 х 10 Гц аз жиілiктерде
</w:t>
      </w:r>
    </w:p>
    <w:p>
      <w:pPr>
        <w:spacing w:after="0"/>
        <w:ind w:left="0"/>
        <w:jc w:val="both"/>
      </w:pPr>
      <w:r>
        <w:rPr>
          <w:rFonts w:ascii="Times New Roman"/>
          <w:b w:val="false"/>
          <w:i w:val="false"/>
          <w:color w:val="000000"/>
          <w:sz w:val="28"/>
        </w:rPr>
        <w:t>
                    толқындарды жұтуға арналған материалдар.
</w:t>
      </w:r>
    </w:p>
    <w:p>
      <w:pPr>
        <w:spacing w:after="0"/>
        <w:ind w:left="0"/>
        <w:jc w:val="both"/>
      </w:pPr>
      <w:r>
        <w:rPr>
          <w:rFonts w:ascii="Times New Roman"/>
          <w:b w:val="false"/>
          <w:i w:val="false"/>
          <w:color w:val="000000"/>
          <w:sz w:val="28"/>
        </w:rPr>
        <w:t>
                    Ескерту: 1С001.а. тармақ бойынша мыналар бақыланбайды:
</w:t>
      </w:r>
    </w:p>
    <w:p>
      <w:pPr>
        <w:spacing w:after="0"/>
        <w:ind w:left="0"/>
        <w:jc w:val="both"/>
      </w:pPr>
      <w:r>
        <w:rPr>
          <w:rFonts w:ascii="Times New Roman"/>
          <w:b w:val="false"/>
          <w:i w:val="false"/>
          <w:color w:val="000000"/>
          <w:sz w:val="28"/>
        </w:rPr>
        <w:t>
                             а. Абсорберциялау үшiн магниттiк емес         
</w:t>
      </w:r>
    </w:p>
    <w:p>
      <w:pPr>
        <w:spacing w:after="0"/>
        <w:ind w:left="0"/>
        <w:jc w:val="both"/>
      </w:pPr>
      <w:r>
        <w:rPr>
          <w:rFonts w:ascii="Times New Roman"/>
          <w:b w:val="false"/>
          <w:i w:val="false"/>
          <w:color w:val="000000"/>
          <w:sz w:val="28"/>
        </w:rPr>
        <w:t>
                                жүктелiмi бар натуралды және жасанды       
</w:t>
      </w:r>
    </w:p>
    <w:p>
      <w:pPr>
        <w:spacing w:after="0"/>
        <w:ind w:left="0"/>
        <w:jc w:val="both"/>
      </w:pPr>
      <w:r>
        <w:rPr>
          <w:rFonts w:ascii="Times New Roman"/>
          <w:b w:val="false"/>
          <w:i w:val="false"/>
          <w:color w:val="000000"/>
          <w:sz w:val="28"/>
        </w:rPr>
        <w:t>
                                талшықтардан дайындалған шаш түрiндегi     
</w:t>
      </w:r>
    </w:p>
    <w:p>
      <w:pPr>
        <w:spacing w:after="0"/>
        <w:ind w:left="0"/>
        <w:jc w:val="both"/>
      </w:pPr>
      <w:r>
        <w:rPr>
          <w:rFonts w:ascii="Times New Roman"/>
          <w:b w:val="false"/>
          <w:i w:val="false"/>
          <w:color w:val="000000"/>
          <w:sz w:val="28"/>
        </w:rPr>
        <w:t>
                                абсорберлер;
</w:t>
      </w:r>
    </w:p>
    <w:p>
      <w:pPr>
        <w:spacing w:after="0"/>
        <w:ind w:left="0"/>
        <w:jc w:val="both"/>
      </w:pPr>
      <w:r>
        <w:rPr>
          <w:rFonts w:ascii="Times New Roman"/>
          <w:b w:val="false"/>
          <w:i w:val="false"/>
          <w:color w:val="000000"/>
          <w:sz w:val="28"/>
        </w:rPr>
        <w:t>
                             b. Магниттiк шығындалуы жоқ абсорберлер,      
</w:t>
      </w:r>
    </w:p>
    <w:p>
      <w:pPr>
        <w:spacing w:after="0"/>
        <w:ind w:left="0"/>
        <w:jc w:val="both"/>
      </w:pPr>
      <w:r>
        <w:rPr>
          <w:rFonts w:ascii="Times New Roman"/>
          <w:b w:val="false"/>
          <w:i w:val="false"/>
          <w:color w:val="000000"/>
          <w:sz w:val="28"/>
        </w:rPr>
        <w:t>
                                олардың жұмыстық үстiңгi бетi              
</w:t>
      </w:r>
    </w:p>
    <w:p>
      <w:pPr>
        <w:spacing w:after="0"/>
        <w:ind w:left="0"/>
        <w:jc w:val="both"/>
      </w:pPr>
      <w:r>
        <w:rPr>
          <w:rFonts w:ascii="Times New Roman"/>
          <w:b w:val="false"/>
          <w:i w:val="false"/>
          <w:color w:val="000000"/>
          <w:sz w:val="28"/>
        </w:rPr>
        <w:t>
                                пирамидалардың, конустардың, сыналардың    
</w:t>
      </w:r>
    </w:p>
    <w:p>
      <w:pPr>
        <w:spacing w:after="0"/>
        <w:ind w:left="0"/>
        <w:jc w:val="both"/>
      </w:pPr>
      <w:r>
        <w:rPr>
          <w:rFonts w:ascii="Times New Roman"/>
          <w:b w:val="false"/>
          <w:i w:val="false"/>
          <w:color w:val="000000"/>
          <w:sz w:val="28"/>
        </w:rPr>
        <w:t>
                                және спираль түрiндегi үстiңгi беттi қоса  
</w:t>
      </w:r>
    </w:p>
    <w:p>
      <w:pPr>
        <w:spacing w:after="0"/>
        <w:ind w:left="0"/>
        <w:jc w:val="both"/>
      </w:pPr>
      <w:r>
        <w:rPr>
          <w:rFonts w:ascii="Times New Roman"/>
          <w:b w:val="false"/>
          <w:i w:val="false"/>
          <w:color w:val="000000"/>
          <w:sz w:val="28"/>
        </w:rPr>
        <w:t>
                                алғанда тегiс болып табылмайды;
</w:t>
      </w:r>
    </w:p>
    <w:p>
      <w:pPr>
        <w:spacing w:after="0"/>
        <w:ind w:left="0"/>
        <w:jc w:val="both"/>
      </w:pPr>
      <w:r>
        <w:rPr>
          <w:rFonts w:ascii="Times New Roman"/>
          <w:b w:val="false"/>
          <w:i w:val="false"/>
          <w:color w:val="000000"/>
          <w:sz w:val="28"/>
        </w:rPr>
        <w:t>
                             с. Мынадай сипаттамалардың бәрiне ие тегi     
</w:t>
      </w:r>
    </w:p>
    <w:p>
      <w:pPr>
        <w:spacing w:after="0"/>
        <w:ind w:left="0"/>
        <w:jc w:val="both"/>
      </w:pPr>
      <w:r>
        <w:rPr>
          <w:rFonts w:ascii="Times New Roman"/>
          <w:b w:val="false"/>
          <w:i w:val="false"/>
          <w:color w:val="000000"/>
          <w:sz w:val="28"/>
        </w:rPr>
        <w:t>
                                абсорберлер:
</w:t>
      </w:r>
    </w:p>
    <w:p>
      <w:pPr>
        <w:spacing w:after="0"/>
        <w:ind w:left="0"/>
        <w:jc w:val="both"/>
      </w:pPr>
      <w:r>
        <w:rPr>
          <w:rFonts w:ascii="Times New Roman"/>
          <w:b w:val="false"/>
          <w:i w:val="false"/>
          <w:color w:val="000000"/>
          <w:sz w:val="28"/>
        </w:rPr>
        <w:t>
                                1. Мынадай материалдардың кез келгенiнен
</w:t>
      </w:r>
    </w:p>
    <w:p>
      <w:pPr>
        <w:spacing w:after="0"/>
        <w:ind w:left="0"/>
        <w:jc w:val="both"/>
      </w:pPr>
      <w:r>
        <w:rPr>
          <w:rFonts w:ascii="Times New Roman"/>
          <w:b w:val="false"/>
          <w:i w:val="false"/>
          <w:color w:val="000000"/>
          <w:sz w:val="28"/>
        </w:rPr>
        <w:t>
                                   дайындалғандар:
</w:t>
      </w:r>
    </w:p>
    <w:p>
      <w:pPr>
        <w:spacing w:after="0"/>
        <w:ind w:left="0"/>
        <w:jc w:val="both"/>
      </w:pPr>
      <w:r>
        <w:rPr>
          <w:rFonts w:ascii="Times New Roman"/>
          <w:b w:val="false"/>
          <w:i w:val="false"/>
          <w:color w:val="000000"/>
          <w:sz w:val="28"/>
        </w:rPr>
        <w:t>
                                   а. +(-) 15% құлайтын энергияның орталық 
</w:t>
      </w:r>
    </w:p>
    <w:p>
      <w:pPr>
        <w:spacing w:after="0"/>
        <w:ind w:left="0"/>
        <w:jc w:val="both"/>
      </w:pPr>
      <w:r>
        <w:rPr>
          <w:rFonts w:ascii="Times New Roman"/>
          <w:b w:val="false"/>
          <w:i w:val="false"/>
          <w:color w:val="000000"/>
          <w:sz w:val="28"/>
        </w:rPr>
        <w:t>
                                      жиiлiгiнен астам ерекшеленетiн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450 К (177 С) асатын                
</w:t>
      </w:r>
    </w:p>
    <w:p>
      <w:pPr>
        <w:spacing w:after="0"/>
        <w:ind w:left="0"/>
        <w:jc w:val="both"/>
      </w:pPr>
      <w:r>
        <w:rPr>
          <w:rFonts w:ascii="Times New Roman"/>
          <w:b w:val="false"/>
          <w:i w:val="false"/>
          <w:color w:val="000000"/>
          <w:sz w:val="28"/>
        </w:rPr>
        <w:t>
                                      температураларға қарсы тұруға
</w:t>
      </w:r>
    </w:p>
    <w:p>
      <w:pPr>
        <w:spacing w:after="0"/>
        <w:ind w:left="0"/>
        <w:jc w:val="both"/>
      </w:pPr>
      <w:r>
        <w:rPr>
          <w:rFonts w:ascii="Times New Roman"/>
          <w:b w:val="false"/>
          <w:i w:val="false"/>
          <w:color w:val="000000"/>
          <w:sz w:val="28"/>
        </w:rPr>
        <w:t>
                                      қабiлетсiз толқындардың              
</w:t>
      </w:r>
    </w:p>
    <w:p>
      <w:pPr>
        <w:spacing w:after="0"/>
        <w:ind w:left="0"/>
        <w:jc w:val="both"/>
      </w:pPr>
      <w:r>
        <w:rPr>
          <w:rFonts w:ascii="Times New Roman"/>
          <w:b w:val="false"/>
          <w:i w:val="false"/>
          <w:color w:val="000000"/>
          <w:sz w:val="28"/>
        </w:rPr>
        <w:t>
                                      диапазонындағы металмен салыстырғанда
</w:t>
      </w:r>
    </w:p>
    <w:p>
      <w:pPr>
        <w:spacing w:after="0"/>
        <w:ind w:left="0"/>
        <w:jc w:val="both"/>
      </w:pPr>
      <w:r>
        <w:rPr>
          <w:rFonts w:ascii="Times New Roman"/>
          <w:b w:val="false"/>
          <w:i w:val="false"/>
          <w:color w:val="000000"/>
          <w:sz w:val="28"/>
        </w:rPr>
        <w:t>
                                      көрсету коэффициентiн 5% астамға     
</w:t>
      </w:r>
    </w:p>
    <w:p>
      <w:pPr>
        <w:spacing w:after="0"/>
        <w:ind w:left="0"/>
        <w:jc w:val="both"/>
      </w:pPr>
      <w:r>
        <w:rPr>
          <w:rFonts w:ascii="Times New Roman"/>
          <w:b w:val="false"/>
          <w:i w:val="false"/>
          <w:color w:val="000000"/>
          <w:sz w:val="28"/>
        </w:rPr>
        <w:t>
                                      қамтамасыз ететiн байланыстырушы     
</w:t>
      </w:r>
    </w:p>
    <w:p>
      <w:pPr>
        <w:spacing w:after="0"/>
        <w:ind w:left="0"/>
        <w:jc w:val="both"/>
      </w:pPr>
      <w:r>
        <w:rPr>
          <w:rFonts w:ascii="Times New Roman"/>
          <w:b w:val="false"/>
          <w:i w:val="false"/>
          <w:color w:val="000000"/>
          <w:sz w:val="28"/>
        </w:rPr>
        <w:t>
                                      отырғызбаларды қоса алғанда
</w:t>
      </w:r>
    </w:p>
    <w:p>
      <w:pPr>
        <w:spacing w:after="0"/>
        <w:ind w:left="0"/>
        <w:jc w:val="both"/>
      </w:pPr>
      <w:r>
        <w:rPr>
          <w:rFonts w:ascii="Times New Roman"/>
          <w:b w:val="false"/>
          <w:i w:val="false"/>
          <w:color w:val="000000"/>
          <w:sz w:val="28"/>
        </w:rPr>
        <w:t>
                                      көмiртегiмен толықтырылған           
</w:t>
      </w:r>
    </w:p>
    <w:p>
      <w:pPr>
        <w:spacing w:after="0"/>
        <w:ind w:left="0"/>
        <w:jc w:val="both"/>
      </w:pPr>
      <w:r>
        <w:rPr>
          <w:rFonts w:ascii="Times New Roman"/>
          <w:b w:val="false"/>
          <w:i w:val="false"/>
          <w:color w:val="000000"/>
          <w:sz w:val="28"/>
        </w:rPr>
        <w:t>
                                      пенопластикалық материалдардан       
</w:t>
      </w:r>
    </w:p>
    <w:p>
      <w:pPr>
        <w:spacing w:after="0"/>
        <w:ind w:left="0"/>
        <w:jc w:val="both"/>
      </w:pPr>
      <w:r>
        <w:rPr>
          <w:rFonts w:ascii="Times New Roman"/>
          <w:b w:val="false"/>
          <w:i w:val="false"/>
          <w:color w:val="000000"/>
          <w:sz w:val="28"/>
        </w:rPr>
        <w:t>
                                      (икемдi немесе икемсіз) немесе
</w:t>
      </w:r>
    </w:p>
    <w:p>
      <w:pPr>
        <w:spacing w:after="0"/>
        <w:ind w:left="0"/>
        <w:jc w:val="both"/>
      </w:pPr>
      <w:r>
        <w:rPr>
          <w:rFonts w:ascii="Times New Roman"/>
          <w:b w:val="false"/>
          <w:i w:val="false"/>
          <w:color w:val="000000"/>
          <w:sz w:val="28"/>
        </w:rPr>
        <w:t>
                                      органикалық материалдардан; немесе
</w:t>
      </w:r>
    </w:p>
    <w:p>
      <w:pPr>
        <w:spacing w:after="0"/>
        <w:ind w:left="0"/>
        <w:jc w:val="both"/>
      </w:pPr>
      <w:r>
        <w:rPr>
          <w:rFonts w:ascii="Times New Roman"/>
          <w:b w:val="false"/>
          <w:i w:val="false"/>
          <w:color w:val="000000"/>
          <w:sz w:val="28"/>
        </w:rPr>
        <w:t>
                                   b. +(-) 15% құлайтын энергияның орталық 
</w:t>
      </w:r>
    </w:p>
    <w:p>
      <w:pPr>
        <w:spacing w:after="0"/>
        <w:ind w:left="0"/>
        <w:jc w:val="both"/>
      </w:pPr>
      <w:r>
        <w:rPr>
          <w:rFonts w:ascii="Times New Roman"/>
          <w:b w:val="false"/>
          <w:i w:val="false"/>
          <w:color w:val="000000"/>
          <w:sz w:val="28"/>
        </w:rPr>
        <w:t>
                                      жиiлiгiнен астам ерекшеленетiн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800 К (527 С) асатын                
</w:t>
      </w:r>
    </w:p>
    <w:p>
      <w:pPr>
        <w:spacing w:after="0"/>
        <w:ind w:left="0"/>
        <w:jc w:val="both"/>
      </w:pPr>
      <w:r>
        <w:rPr>
          <w:rFonts w:ascii="Times New Roman"/>
          <w:b w:val="false"/>
          <w:i w:val="false"/>
          <w:color w:val="000000"/>
          <w:sz w:val="28"/>
        </w:rPr>
        <w:t>
                                      температураларға қарсы тұруға
</w:t>
      </w:r>
    </w:p>
    <w:p>
      <w:pPr>
        <w:spacing w:after="0"/>
        <w:ind w:left="0"/>
        <w:jc w:val="both"/>
      </w:pPr>
      <w:r>
        <w:rPr>
          <w:rFonts w:ascii="Times New Roman"/>
          <w:b w:val="false"/>
          <w:i w:val="false"/>
          <w:color w:val="000000"/>
          <w:sz w:val="28"/>
        </w:rPr>
        <w:t>
                                      қабiлетсiз толқындардың              
</w:t>
      </w:r>
    </w:p>
    <w:p>
      <w:pPr>
        <w:spacing w:after="0"/>
        <w:ind w:left="0"/>
        <w:jc w:val="both"/>
      </w:pPr>
      <w:r>
        <w:rPr>
          <w:rFonts w:ascii="Times New Roman"/>
          <w:b w:val="false"/>
          <w:i w:val="false"/>
          <w:color w:val="000000"/>
          <w:sz w:val="28"/>
        </w:rPr>
        <w:t>
                                      диапазонындағы металмен салыстырғанда
</w:t>
      </w:r>
    </w:p>
    <w:p>
      <w:pPr>
        <w:spacing w:after="0"/>
        <w:ind w:left="0"/>
        <w:jc w:val="both"/>
      </w:pPr>
      <w:r>
        <w:rPr>
          <w:rFonts w:ascii="Times New Roman"/>
          <w:b w:val="false"/>
          <w:i w:val="false"/>
          <w:color w:val="000000"/>
          <w:sz w:val="28"/>
        </w:rPr>
        <w:t>
                                      көрсету коэффициентiн 20% астамға    
</w:t>
      </w:r>
    </w:p>
    <w:p>
      <w:pPr>
        <w:spacing w:after="0"/>
        <w:ind w:left="0"/>
        <w:jc w:val="both"/>
      </w:pPr>
      <w:r>
        <w:rPr>
          <w:rFonts w:ascii="Times New Roman"/>
          <w:b w:val="false"/>
          <w:i w:val="false"/>
          <w:color w:val="000000"/>
          <w:sz w:val="28"/>
        </w:rPr>
        <w:t>
                                      қамтамасыз ететiн байланыстырушы     
</w:t>
      </w:r>
    </w:p>
    <w:p>
      <w:pPr>
        <w:spacing w:after="0"/>
        <w:ind w:left="0"/>
        <w:jc w:val="both"/>
      </w:pPr>
      <w:r>
        <w:rPr>
          <w:rFonts w:ascii="Times New Roman"/>
          <w:b w:val="false"/>
          <w:i w:val="false"/>
          <w:color w:val="000000"/>
          <w:sz w:val="28"/>
        </w:rPr>
        <w:t>
                                      отырғызбаларды қоса алғанда
</w:t>
      </w:r>
    </w:p>
    <w:p>
      <w:pPr>
        <w:spacing w:after="0"/>
        <w:ind w:left="0"/>
        <w:jc w:val="both"/>
      </w:pPr>
      <w:r>
        <w:rPr>
          <w:rFonts w:ascii="Times New Roman"/>
          <w:b w:val="false"/>
          <w:i w:val="false"/>
          <w:color w:val="000000"/>
          <w:sz w:val="28"/>
        </w:rPr>
        <w:t>
                                      көмiртегiмен толықтырылған           
</w:t>
      </w:r>
    </w:p>
    <w:p>
      <w:pPr>
        <w:spacing w:after="0"/>
        <w:ind w:left="0"/>
        <w:jc w:val="both"/>
      </w:pPr>
      <w:r>
        <w:rPr>
          <w:rFonts w:ascii="Times New Roman"/>
          <w:b w:val="false"/>
          <w:i w:val="false"/>
          <w:color w:val="000000"/>
          <w:sz w:val="28"/>
        </w:rPr>
        <w:t>
                                      пенопластикалық материалдардан       
</w:t>
      </w:r>
    </w:p>
    <w:p>
      <w:pPr>
        <w:spacing w:after="0"/>
        <w:ind w:left="0"/>
        <w:jc w:val="both"/>
      </w:pPr>
      <w:r>
        <w:rPr>
          <w:rFonts w:ascii="Times New Roman"/>
          <w:b w:val="false"/>
          <w:i w:val="false"/>
          <w:color w:val="000000"/>
          <w:sz w:val="28"/>
        </w:rPr>
        <w:t>
                                      (икемдi немесе икемсіз) немесе
</w:t>
      </w:r>
    </w:p>
    <w:p>
      <w:pPr>
        <w:spacing w:after="0"/>
        <w:ind w:left="0"/>
        <w:jc w:val="both"/>
      </w:pPr>
      <w:r>
        <w:rPr>
          <w:rFonts w:ascii="Times New Roman"/>
          <w:b w:val="false"/>
          <w:i w:val="false"/>
          <w:color w:val="000000"/>
          <w:sz w:val="28"/>
        </w:rPr>
        <w:t>
                                      органикалық материалдардан; немесе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С001.а. тармаққа арналған және 1.с.1    
</w:t>
      </w:r>
    </w:p>
    <w:p>
      <w:pPr>
        <w:spacing w:after="0"/>
        <w:ind w:left="0"/>
        <w:jc w:val="both"/>
      </w:pPr>
      <w:r>
        <w:rPr>
          <w:rFonts w:ascii="Times New Roman"/>
          <w:b w:val="false"/>
          <w:i w:val="false"/>
          <w:color w:val="000000"/>
          <w:sz w:val="28"/>
        </w:rPr>
        <w:t>
                                   ескертулер тест өткiзу үшiн үлгiлер     
</w:t>
      </w:r>
    </w:p>
    <w:p>
      <w:pPr>
        <w:spacing w:after="0"/>
        <w:ind w:left="0"/>
        <w:jc w:val="both"/>
      </w:pPr>
      <w:r>
        <w:rPr>
          <w:rFonts w:ascii="Times New Roman"/>
          <w:b w:val="false"/>
          <w:i w:val="false"/>
          <w:color w:val="000000"/>
          <w:sz w:val="28"/>
        </w:rPr>
        <w:t>
                                   сәулеленетiн элементтiң қиыр аймағында  
</w:t>
      </w:r>
    </w:p>
    <w:p>
      <w:pPr>
        <w:spacing w:after="0"/>
        <w:ind w:left="0"/>
        <w:jc w:val="both"/>
      </w:pPr>
      <w:r>
        <w:rPr>
          <w:rFonts w:ascii="Times New Roman"/>
          <w:b w:val="false"/>
          <w:i w:val="false"/>
          <w:color w:val="000000"/>
          <w:sz w:val="28"/>
        </w:rPr>
        <w:t>
                                   орналасқан орталық жиілiктегi           
</w:t>
      </w:r>
    </w:p>
    <w:p>
      <w:pPr>
        <w:spacing w:after="0"/>
        <w:ind w:left="0"/>
        <w:jc w:val="both"/>
      </w:pPr>
      <w:r>
        <w:rPr>
          <w:rFonts w:ascii="Times New Roman"/>
          <w:b w:val="false"/>
          <w:i w:val="false"/>
          <w:color w:val="000000"/>
          <w:sz w:val="28"/>
        </w:rPr>
        <w:t>
                                   толқындардың кемiнде бес ұзындығы
</w:t>
      </w:r>
    </w:p>
    <w:p>
      <w:pPr>
        <w:spacing w:after="0"/>
        <w:ind w:left="0"/>
        <w:jc w:val="both"/>
      </w:pPr>
      <w:r>
        <w:rPr>
          <w:rFonts w:ascii="Times New Roman"/>
          <w:b w:val="false"/>
          <w:i w:val="false"/>
          <w:color w:val="000000"/>
          <w:sz w:val="28"/>
        </w:rPr>
        <w:t>
                                   бар жағымен квадрат нысанында болуы 
</w:t>
      </w:r>
    </w:p>
    <w:p>
      <w:pPr>
        <w:spacing w:after="0"/>
        <w:ind w:left="0"/>
        <w:jc w:val="both"/>
      </w:pPr>
      <w:r>
        <w:rPr>
          <w:rFonts w:ascii="Times New Roman"/>
          <w:b w:val="false"/>
          <w:i w:val="false"/>
          <w:color w:val="000000"/>
          <w:sz w:val="28"/>
        </w:rPr>
        <w:t>
                                   тиiс.
</w:t>
      </w:r>
    </w:p>
    <w:p>
      <w:pPr>
        <w:spacing w:after="0"/>
        <w:ind w:left="0"/>
        <w:jc w:val="both"/>
      </w:pPr>
      <w:r>
        <w:rPr>
          <w:rFonts w:ascii="Times New Roman"/>
          <w:b w:val="false"/>
          <w:i w:val="false"/>
          <w:color w:val="000000"/>
          <w:sz w:val="28"/>
        </w:rPr>
        <w:t>
                                2. созылу берiктiгi 7 х 10 Н/кв. м кем;    
</w:t>
      </w:r>
    </w:p>
    <w:p>
      <w:pPr>
        <w:spacing w:after="0"/>
        <w:ind w:left="0"/>
        <w:jc w:val="both"/>
      </w:pPr>
      <w:r>
        <w:rPr>
          <w:rFonts w:ascii="Times New Roman"/>
          <w:b w:val="false"/>
          <w:i w:val="false"/>
          <w:color w:val="000000"/>
          <w:sz w:val="28"/>
        </w:rPr>
        <w:t>
                                   және 3 қысу берiктiгi 14 х 10 Н/кв. м   
</w:t>
      </w:r>
    </w:p>
    <w:p>
      <w:pPr>
        <w:spacing w:after="0"/>
        <w:ind w:left="0"/>
        <w:jc w:val="both"/>
      </w:pPr>
      <w:r>
        <w:rPr>
          <w:rFonts w:ascii="Times New Roman"/>
          <w:b w:val="false"/>
          <w:i w:val="false"/>
          <w:color w:val="000000"/>
          <w:sz w:val="28"/>
        </w:rPr>
        <w:t>
                                   кем;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d. Пiсiрілген ферриттен орындалған мыналары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 тегiс абсорберлер:
</w:t>
      </w:r>
    </w:p>
    <w:p>
      <w:pPr>
        <w:spacing w:after="0"/>
        <w:ind w:left="0"/>
        <w:jc w:val="both"/>
      </w:pPr>
      <w:r>
        <w:rPr>
          <w:rFonts w:ascii="Times New Roman"/>
          <w:b w:val="false"/>
          <w:i w:val="false"/>
          <w:color w:val="000000"/>
          <w:sz w:val="28"/>
        </w:rPr>
        <w:t>
                                1. үлестiк салмағы 4,4-тен астам; және
</w:t>
      </w:r>
    </w:p>
    <w:p>
      <w:pPr>
        <w:spacing w:after="0"/>
        <w:ind w:left="0"/>
        <w:jc w:val="both"/>
      </w:pPr>
      <w:r>
        <w:rPr>
          <w:rFonts w:ascii="Times New Roman"/>
          <w:b w:val="false"/>
          <w:i w:val="false"/>
          <w:color w:val="000000"/>
          <w:sz w:val="28"/>
        </w:rPr>
        <w:t>
                                2. ең жоғарғы жұмыс температурасы 548 К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(275 С)
</w:t>
      </w:r>
    </w:p>
    <w:p>
      <w:pPr>
        <w:spacing w:after="0"/>
        <w:ind w:left="0"/>
        <w:jc w:val="both"/>
      </w:pPr>
      <w:r>
        <w:rPr>
          <w:rFonts w:ascii="Times New Roman"/>
          <w:b w:val="false"/>
          <w:i w:val="false"/>
          <w:color w:val="000000"/>
          <w:sz w:val="28"/>
        </w:rPr>
        <w:t>
                     Ерекше ескерту: 1С001.а тармақ бойынша, сондай-ақ     
</w:t>
      </w:r>
    </w:p>
    <w:p>
      <w:pPr>
        <w:spacing w:after="0"/>
        <w:ind w:left="0"/>
        <w:jc w:val="both"/>
      </w:pPr>
      <w:r>
        <w:rPr>
          <w:rFonts w:ascii="Times New Roman"/>
          <w:b w:val="false"/>
          <w:i w:val="false"/>
          <w:color w:val="000000"/>
          <w:sz w:val="28"/>
        </w:rPr>
        <w:t>
                                     өзінің құрамында магниттiк материалдар
</w:t>
      </w:r>
    </w:p>
    <w:p>
      <w:pPr>
        <w:spacing w:after="0"/>
        <w:ind w:left="0"/>
        <w:jc w:val="both"/>
      </w:pPr>
      <w:r>
        <w:rPr>
          <w:rFonts w:ascii="Times New Roman"/>
          <w:b w:val="false"/>
          <w:i w:val="false"/>
          <w:color w:val="000000"/>
          <w:sz w:val="28"/>
        </w:rPr>
        <w:t>
                                     бар, толқындарды жұтуды қамтамасыз    
</w:t>
      </w:r>
    </w:p>
    <w:p>
      <w:pPr>
        <w:spacing w:after="0"/>
        <w:ind w:left="0"/>
        <w:jc w:val="both"/>
      </w:pPr>
      <w:r>
        <w:rPr>
          <w:rFonts w:ascii="Times New Roman"/>
          <w:b w:val="false"/>
          <w:i w:val="false"/>
          <w:color w:val="000000"/>
          <w:sz w:val="28"/>
        </w:rPr>
        <w:t>
                                     ететін бояулар да бақыланады;
</w:t>
      </w:r>
    </w:p>
    <w:p>
      <w:pPr>
        <w:spacing w:after="0"/>
        <w:ind w:left="0"/>
        <w:jc w:val="both"/>
      </w:pPr>
      <w:r>
        <w:rPr>
          <w:rFonts w:ascii="Times New Roman"/>
          <w:b w:val="false"/>
          <w:i w:val="false"/>
          <w:color w:val="000000"/>
          <w:sz w:val="28"/>
        </w:rPr>
        <w:t>
                                     b. 1,5 х 10 Гц асатын, бiрақ 3,7 х 10 
</w:t>
      </w:r>
    </w:p>
    <w:p>
      <w:pPr>
        <w:spacing w:after="0"/>
        <w:ind w:left="0"/>
        <w:jc w:val="both"/>
      </w:pPr>
      <w:r>
        <w:rPr>
          <w:rFonts w:ascii="Times New Roman"/>
          <w:b w:val="false"/>
          <w:i w:val="false"/>
          <w:color w:val="000000"/>
          <w:sz w:val="28"/>
        </w:rPr>
        <w:t>
                                        Гц төмен және көрiнетiн жарық үшiн 
</w:t>
      </w:r>
    </w:p>
    <w:p>
      <w:pPr>
        <w:spacing w:after="0"/>
        <w:ind w:left="0"/>
        <w:jc w:val="both"/>
      </w:pPr>
      <w:r>
        <w:rPr>
          <w:rFonts w:ascii="Times New Roman"/>
          <w:b w:val="false"/>
          <w:i w:val="false"/>
          <w:color w:val="000000"/>
          <w:sz w:val="28"/>
        </w:rPr>
        <w:t>
                                        мөлдiр емес жиiлiктерде толқындарды
</w:t>
      </w:r>
    </w:p>
    <w:p>
      <w:pPr>
        <w:spacing w:after="0"/>
        <w:ind w:left="0"/>
        <w:jc w:val="both"/>
      </w:pPr>
      <w:r>
        <w:rPr>
          <w:rFonts w:ascii="Times New Roman"/>
          <w:b w:val="false"/>
          <w:i w:val="false"/>
          <w:color w:val="000000"/>
          <w:sz w:val="28"/>
        </w:rPr>
        <w:t>
                                        жұтуға арналған материалдар;
</w:t>
      </w:r>
    </w:p>
    <w:p>
      <w:pPr>
        <w:spacing w:after="0"/>
        <w:ind w:left="0"/>
        <w:jc w:val="both"/>
      </w:pPr>
      <w:r>
        <w:rPr>
          <w:rFonts w:ascii="Times New Roman"/>
          <w:b w:val="false"/>
          <w:i w:val="false"/>
          <w:color w:val="000000"/>
          <w:sz w:val="28"/>
        </w:rPr>
        <w:t>
                                     с. Мынадай полимерлердiң кез          
</w:t>
      </w:r>
    </w:p>
    <w:p>
      <w:pPr>
        <w:spacing w:after="0"/>
        <w:ind w:left="0"/>
        <w:jc w:val="both"/>
      </w:pPr>
      <w:r>
        <w:rPr>
          <w:rFonts w:ascii="Times New Roman"/>
          <w:b w:val="false"/>
          <w:i w:val="false"/>
          <w:color w:val="000000"/>
          <w:sz w:val="28"/>
        </w:rPr>
        <w:t>
                                        келгенiнiң негізiнде орындалған
</w:t>
      </w:r>
    </w:p>
    <w:p>
      <w:pPr>
        <w:spacing w:after="0"/>
        <w:ind w:left="0"/>
        <w:jc w:val="both"/>
      </w:pPr>
      <w:r>
        <w:rPr>
          <w:rFonts w:ascii="Times New Roman"/>
          <w:b w:val="false"/>
          <w:i w:val="false"/>
          <w:color w:val="000000"/>
          <w:sz w:val="28"/>
        </w:rPr>
        <w:t>
                                        10000 см/м жоғары көлемдiк электр  
</w:t>
      </w:r>
    </w:p>
    <w:p>
      <w:pPr>
        <w:spacing w:after="0"/>
        <w:ind w:left="0"/>
        <w:jc w:val="both"/>
      </w:pPr>
      <w:r>
        <w:rPr>
          <w:rFonts w:ascii="Times New Roman"/>
          <w:b w:val="false"/>
          <w:i w:val="false"/>
          <w:color w:val="000000"/>
          <w:sz w:val="28"/>
        </w:rPr>
        <w:t>
                                        өткiзгiштiктегі және 100 ОМ/кв.м   
</w:t>
      </w:r>
    </w:p>
    <w:p>
      <w:pPr>
        <w:spacing w:after="0"/>
        <w:ind w:left="0"/>
        <w:jc w:val="both"/>
      </w:pPr>
      <w:r>
        <w:rPr>
          <w:rFonts w:ascii="Times New Roman"/>
          <w:b w:val="false"/>
          <w:i w:val="false"/>
          <w:color w:val="000000"/>
          <w:sz w:val="28"/>
        </w:rPr>
        <w:t>
                                        үстіңгi бетiнiң үлестік            
</w:t>
      </w:r>
    </w:p>
    <w:p>
      <w:pPr>
        <w:spacing w:after="0"/>
        <w:ind w:left="0"/>
        <w:jc w:val="both"/>
      </w:pPr>
      <w:r>
        <w:rPr>
          <w:rFonts w:ascii="Times New Roman"/>
          <w:b w:val="false"/>
          <w:i w:val="false"/>
          <w:color w:val="000000"/>
          <w:sz w:val="28"/>
        </w:rPr>
        <w:t>
                                        қарсыласуындағы электр өткiзгіш    
</w:t>
      </w:r>
    </w:p>
    <w:p>
      <w:pPr>
        <w:spacing w:after="0"/>
        <w:ind w:left="0"/>
        <w:jc w:val="both"/>
      </w:pPr>
      <w:r>
        <w:rPr>
          <w:rFonts w:ascii="Times New Roman"/>
          <w:b w:val="false"/>
          <w:i w:val="false"/>
          <w:color w:val="000000"/>
          <w:sz w:val="28"/>
        </w:rPr>
        <w:t>
                                        полимерлi материалдар:
</w:t>
      </w:r>
    </w:p>
    <w:p>
      <w:pPr>
        <w:spacing w:after="0"/>
        <w:ind w:left="0"/>
        <w:jc w:val="both"/>
      </w:pPr>
      <w:r>
        <w:rPr>
          <w:rFonts w:ascii="Times New Roman"/>
          <w:b w:val="false"/>
          <w:i w:val="false"/>
          <w:color w:val="000000"/>
          <w:sz w:val="28"/>
        </w:rPr>
        <w:t>
                                        1. Полианилин;
</w:t>
      </w:r>
    </w:p>
    <w:p>
      <w:pPr>
        <w:spacing w:after="0"/>
        <w:ind w:left="0"/>
        <w:jc w:val="both"/>
      </w:pPr>
      <w:r>
        <w:rPr>
          <w:rFonts w:ascii="Times New Roman"/>
          <w:b w:val="false"/>
          <w:i w:val="false"/>
          <w:color w:val="000000"/>
          <w:sz w:val="28"/>
        </w:rPr>
        <w:t>
                                        2. Полипиролл;
</w:t>
      </w:r>
    </w:p>
    <w:p>
      <w:pPr>
        <w:spacing w:after="0"/>
        <w:ind w:left="0"/>
        <w:jc w:val="both"/>
      </w:pPr>
      <w:r>
        <w:rPr>
          <w:rFonts w:ascii="Times New Roman"/>
          <w:b w:val="false"/>
          <w:i w:val="false"/>
          <w:color w:val="000000"/>
          <w:sz w:val="28"/>
        </w:rPr>
        <w:t>
                                        3. Политиофен;
</w:t>
      </w:r>
    </w:p>
    <w:p>
      <w:pPr>
        <w:spacing w:after="0"/>
        <w:ind w:left="0"/>
        <w:jc w:val="both"/>
      </w:pPr>
      <w:r>
        <w:rPr>
          <w:rFonts w:ascii="Times New Roman"/>
          <w:b w:val="false"/>
          <w:i w:val="false"/>
          <w:color w:val="000000"/>
          <w:sz w:val="28"/>
        </w:rPr>
        <w:t>
                                        4. Полифенилен-винилен; және
</w:t>
      </w:r>
    </w:p>
    <w:p>
      <w:pPr>
        <w:spacing w:after="0"/>
        <w:ind w:left="0"/>
        <w:jc w:val="both"/>
      </w:pPr>
      <w:r>
        <w:rPr>
          <w:rFonts w:ascii="Times New Roman"/>
          <w:b w:val="false"/>
          <w:i w:val="false"/>
          <w:color w:val="000000"/>
          <w:sz w:val="28"/>
        </w:rPr>
        <w:t>
                                        5. Политиенилен-винилен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Көлемдiк электрөткiзгiштiк пен  
</w:t>
      </w:r>
    </w:p>
    <w:p>
      <w:pPr>
        <w:spacing w:after="0"/>
        <w:ind w:left="0"/>
        <w:jc w:val="both"/>
      </w:pPr>
      <w:r>
        <w:rPr>
          <w:rFonts w:ascii="Times New Roman"/>
          <w:b w:val="false"/>
          <w:i w:val="false"/>
          <w:color w:val="000000"/>
          <w:sz w:val="28"/>
        </w:rPr>
        <w:t>
                                           үстiңгi беттiң үлестiк
</w:t>
      </w:r>
    </w:p>
    <w:p>
      <w:pPr>
        <w:spacing w:after="0"/>
        <w:ind w:left="0"/>
        <w:jc w:val="both"/>
      </w:pPr>
      <w:r>
        <w:rPr>
          <w:rFonts w:ascii="Times New Roman"/>
          <w:b w:val="false"/>
          <w:i w:val="false"/>
          <w:color w:val="000000"/>
          <w:sz w:val="28"/>
        </w:rPr>
        <w:t>
                                           қарсыласуы АSТМ D-257           
</w:t>
      </w:r>
    </w:p>
    <w:p>
      <w:pPr>
        <w:spacing w:after="0"/>
        <w:ind w:left="0"/>
        <w:jc w:val="both"/>
      </w:pPr>
      <w:r>
        <w:rPr>
          <w:rFonts w:ascii="Times New Roman"/>
          <w:b w:val="false"/>
          <w:i w:val="false"/>
          <w:color w:val="000000"/>
          <w:sz w:val="28"/>
        </w:rPr>
        <w:t>
                                           стандарттық әдiстемесiне немесе
</w:t>
      </w:r>
    </w:p>
    <w:p>
      <w:pPr>
        <w:spacing w:after="0"/>
        <w:ind w:left="0"/>
        <w:jc w:val="both"/>
      </w:pPr>
      <w:r>
        <w:rPr>
          <w:rFonts w:ascii="Times New Roman"/>
          <w:b w:val="false"/>
          <w:i w:val="false"/>
          <w:color w:val="000000"/>
          <w:sz w:val="28"/>
        </w:rPr>
        <w:t>
                                           оның ұлттық баламына сәйкес     
</w:t>
      </w:r>
    </w:p>
    <w:p>
      <w:pPr>
        <w:spacing w:after="0"/>
        <w:ind w:left="0"/>
        <w:jc w:val="both"/>
      </w:pPr>
      <w:r>
        <w:rPr>
          <w:rFonts w:ascii="Times New Roman"/>
          <w:b w:val="false"/>
          <w:i w:val="false"/>
          <w:color w:val="000000"/>
          <w:sz w:val="28"/>
        </w:rPr>
        <w:t>
                                           айқындалуы тиiс.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1С001, а                                381519000
</w:t>
      </w:r>
    </w:p>
    <w:p>
      <w:pPr>
        <w:spacing w:after="0"/>
        <w:ind w:left="0"/>
        <w:jc w:val="both"/>
      </w:pPr>
      <w:r>
        <w:rPr>
          <w:rFonts w:ascii="Times New Roman"/>
          <w:b w:val="false"/>
          <w:i w:val="false"/>
          <w:color w:val="000000"/>
          <w:sz w:val="28"/>
        </w:rPr>
        <w:t>
                                        391000000
</w:t>
      </w:r>
    </w:p>
    <w:p>
      <w:pPr>
        <w:spacing w:after="0"/>
        <w:ind w:left="0"/>
        <w:jc w:val="both"/>
      </w:pPr>
      <w:r>
        <w:rPr>
          <w:rFonts w:ascii="Times New Roman"/>
          <w:b w:val="false"/>
          <w:i w:val="false"/>
          <w:color w:val="000000"/>
          <w:sz w:val="28"/>
        </w:rPr>
        <w:t>
1С001, b                                381519000
</w:t>
      </w:r>
    </w:p>
    <w:p>
      <w:pPr>
        <w:spacing w:after="0"/>
        <w:ind w:left="0"/>
        <w:jc w:val="both"/>
      </w:pPr>
      <w:r>
        <w:rPr>
          <w:rFonts w:ascii="Times New Roman"/>
          <w:b w:val="false"/>
          <w:i w:val="false"/>
          <w:color w:val="000000"/>
          <w:sz w:val="28"/>
        </w:rPr>
        <w:t>
                                        391000000
</w:t>
      </w:r>
    </w:p>
    <w:p>
      <w:pPr>
        <w:spacing w:after="0"/>
        <w:ind w:left="0"/>
        <w:jc w:val="both"/>
      </w:pPr>
      <w:r>
        <w:rPr>
          <w:rFonts w:ascii="Times New Roman"/>
          <w:b w:val="false"/>
          <w:i w:val="false"/>
          <w:color w:val="000000"/>
          <w:sz w:val="28"/>
        </w:rPr>
        <w:t>
1С001, с, 1                             390930000
</w:t>
      </w:r>
    </w:p>
    <w:p>
      <w:pPr>
        <w:spacing w:after="0"/>
        <w:ind w:left="0"/>
        <w:jc w:val="both"/>
      </w:pPr>
      <w:r>
        <w:rPr>
          <w:rFonts w:ascii="Times New Roman"/>
          <w:b w:val="false"/>
          <w:i w:val="false"/>
          <w:color w:val="000000"/>
          <w:sz w:val="28"/>
        </w:rPr>
        <w:t>
1С001, с, 2                             391190900
</w:t>
      </w:r>
    </w:p>
    <w:p>
      <w:pPr>
        <w:spacing w:after="0"/>
        <w:ind w:left="0"/>
        <w:jc w:val="both"/>
      </w:pPr>
      <w:r>
        <w:rPr>
          <w:rFonts w:ascii="Times New Roman"/>
          <w:b w:val="false"/>
          <w:i w:val="false"/>
          <w:color w:val="000000"/>
          <w:sz w:val="28"/>
        </w:rPr>
        <w:t>
1С001, с, 3                             391190900
</w:t>
      </w:r>
    </w:p>
    <w:p>
      <w:pPr>
        <w:spacing w:after="0"/>
        <w:ind w:left="0"/>
        <w:jc w:val="both"/>
      </w:pPr>
      <w:r>
        <w:rPr>
          <w:rFonts w:ascii="Times New Roman"/>
          <w:b w:val="false"/>
          <w:i w:val="false"/>
          <w:color w:val="000000"/>
          <w:sz w:val="28"/>
        </w:rPr>
        <w:t>
1С001, с, 4                             391190900
</w:t>
      </w:r>
    </w:p>
    <w:p>
      <w:pPr>
        <w:spacing w:after="0"/>
        <w:ind w:left="0"/>
        <w:jc w:val="both"/>
      </w:pPr>
      <w:r>
        <w:rPr>
          <w:rFonts w:ascii="Times New Roman"/>
          <w:b w:val="false"/>
          <w:i w:val="false"/>
          <w:color w:val="000000"/>
          <w:sz w:val="28"/>
        </w:rPr>
        <w:t>
1С001, с, 5                             391190900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1С002        Мынадай үлгiдегi метал құймалар, метал құймалардың
</w:t>
      </w:r>
    </w:p>
    <w:p>
      <w:pPr>
        <w:spacing w:after="0"/>
        <w:ind w:left="0"/>
        <w:jc w:val="both"/>
      </w:pPr>
      <w:r>
        <w:rPr>
          <w:rFonts w:ascii="Times New Roman"/>
          <w:b w:val="false"/>
          <w:i w:val="false"/>
          <w:color w:val="000000"/>
          <w:sz w:val="28"/>
        </w:rPr>
        <w:t>
             ұнтақтары немесе балқытылған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Ерекше ескерту: 1С202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1С002 тармақ бойынша топырақпен жабуға арналған
</w:t>
      </w:r>
    </w:p>
    <w:p>
      <w:pPr>
        <w:spacing w:after="0"/>
        <w:ind w:left="0"/>
        <w:jc w:val="both"/>
      </w:pPr>
      <w:r>
        <w:rPr>
          <w:rFonts w:ascii="Times New Roman"/>
          <w:b w:val="false"/>
          <w:i w:val="false"/>
          <w:color w:val="000000"/>
          <w:sz w:val="28"/>
        </w:rPr>
        <w:t>
                      метал құймалар, метал құймалардың ұнтақтары немесе
</w:t>
      </w:r>
    </w:p>
    <w:p>
      <w:pPr>
        <w:spacing w:after="0"/>
        <w:ind w:left="0"/>
        <w:jc w:val="both"/>
      </w:pPr>
      <w:r>
        <w:rPr>
          <w:rFonts w:ascii="Times New Roman"/>
          <w:b w:val="false"/>
          <w:i w:val="false"/>
          <w:color w:val="000000"/>
          <w:sz w:val="28"/>
        </w:rPr>
        <w:t>
                      балқытылған материалдар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Метал қорытпалар, мыналар, секiлдi: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 санамаланған шикiзат немесе жартылай
</w:t>
      </w:r>
    </w:p>
    <w:p>
      <w:pPr>
        <w:spacing w:after="0"/>
        <w:ind w:left="0"/>
        <w:jc w:val="both"/>
      </w:pPr>
      <w:r>
        <w:rPr>
          <w:rFonts w:ascii="Times New Roman"/>
          <w:b w:val="false"/>
          <w:i w:val="false"/>
          <w:color w:val="000000"/>
          <w:sz w:val="28"/>
        </w:rPr>
        <w:t>
                         фабрикат түрiндегi алюминиттер нысанындағы
</w:t>
      </w:r>
    </w:p>
    <w:p>
      <w:pPr>
        <w:spacing w:after="0"/>
        <w:ind w:left="0"/>
        <w:jc w:val="both"/>
      </w:pPr>
      <w:r>
        <w:rPr>
          <w:rFonts w:ascii="Times New Roman"/>
          <w:b w:val="false"/>
          <w:i w:val="false"/>
          <w:color w:val="000000"/>
          <w:sz w:val="28"/>
        </w:rPr>
        <w:t>
                         никельдiң немесе титанның негiзiндегi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Алюминийдiң ең аз 15%, ең көп 38% (салмағы
</w:t>
      </w:r>
    </w:p>
    <w:p>
      <w:pPr>
        <w:spacing w:after="0"/>
        <w:ind w:left="0"/>
        <w:jc w:val="both"/>
      </w:pPr>
      <w:r>
        <w:rPr>
          <w:rFonts w:ascii="Times New Roman"/>
          <w:b w:val="false"/>
          <w:i w:val="false"/>
          <w:color w:val="000000"/>
          <w:sz w:val="28"/>
        </w:rPr>
        <w:t>
                            бойынша) алюмин бар және құйманың кемiнде бiр
</w:t>
      </w:r>
    </w:p>
    <w:p>
      <w:pPr>
        <w:spacing w:after="0"/>
        <w:ind w:left="0"/>
        <w:jc w:val="both"/>
      </w:pPr>
      <w:r>
        <w:rPr>
          <w:rFonts w:ascii="Times New Roman"/>
          <w:b w:val="false"/>
          <w:i w:val="false"/>
          <w:color w:val="000000"/>
          <w:sz w:val="28"/>
        </w:rPr>
        <w:t>
                            элементi бар никельдi алюминидтер;
</w:t>
      </w:r>
    </w:p>
    <w:p>
      <w:pPr>
        <w:spacing w:after="0"/>
        <w:ind w:left="0"/>
        <w:jc w:val="both"/>
      </w:pPr>
      <w:r>
        <w:rPr>
          <w:rFonts w:ascii="Times New Roman"/>
          <w:b w:val="false"/>
          <w:i w:val="false"/>
          <w:color w:val="000000"/>
          <w:sz w:val="28"/>
        </w:rPr>
        <w:t>
                         b. 10% (салмағы бойынша) немесе одан көп
</w:t>
      </w:r>
    </w:p>
    <w:p>
      <w:pPr>
        <w:spacing w:after="0"/>
        <w:ind w:left="0"/>
        <w:jc w:val="both"/>
      </w:pPr>
      <w:r>
        <w:rPr>
          <w:rFonts w:ascii="Times New Roman"/>
          <w:b w:val="false"/>
          <w:i w:val="false"/>
          <w:color w:val="000000"/>
          <w:sz w:val="28"/>
        </w:rPr>
        <w:t>
                            алюминий және құйманың кемiнде бiр элементi
</w:t>
      </w:r>
    </w:p>
    <w:p>
      <w:pPr>
        <w:spacing w:after="0"/>
        <w:ind w:left="0"/>
        <w:jc w:val="both"/>
      </w:pPr>
      <w:r>
        <w:rPr>
          <w:rFonts w:ascii="Times New Roman"/>
          <w:b w:val="false"/>
          <w:i w:val="false"/>
          <w:color w:val="000000"/>
          <w:sz w:val="28"/>
        </w:rPr>
        <w:t>
                            бар титанды алюминидтер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Ұнтақ металл құймасынан дайындалған немесе
</w:t>
      </w:r>
    </w:p>
    <w:p>
      <w:pPr>
        <w:spacing w:after="0"/>
        <w:ind w:left="0"/>
        <w:jc w:val="both"/>
      </w:pPr>
      <w:r>
        <w:rPr>
          <w:rFonts w:ascii="Times New Roman"/>
          <w:b w:val="false"/>
          <w:i w:val="false"/>
          <w:color w:val="000000"/>
          <w:sz w:val="28"/>
        </w:rPr>
        <w:t>
                         1С002.b тармақ бойынша бақыланатын бекiту
</w:t>
      </w:r>
    </w:p>
    <w:p>
      <w:pPr>
        <w:spacing w:after="0"/>
        <w:ind w:left="0"/>
        <w:jc w:val="both"/>
      </w:pPr>
      <w:r>
        <w:rPr>
          <w:rFonts w:ascii="Times New Roman"/>
          <w:b w:val="false"/>
          <w:i w:val="false"/>
          <w:color w:val="000000"/>
          <w:sz w:val="28"/>
        </w:rPr>
        <w:t>
                         материалдары бар металл құймалар, мыналар
</w:t>
      </w:r>
    </w:p>
    <w:p>
      <w:pPr>
        <w:spacing w:after="0"/>
        <w:ind w:left="0"/>
        <w:jc w:val="both"/>
      </w:pPr>
      <w:r>
        <w:rPr>
          <w:rFonts w:ascii="Times New Roman"/>
          <w:b w:val="false"/>
          <w:i w:val="false"/>
          <w:color w:val="000000"/>
          <w:sz w:val="28"/>
        </w:rPr>
        <w:t>
                         секiлдi: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Никельдi құймалар: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1. 923 К (650 С) температура кезiнде 676 МПа
</w:t>
      </w:r>
    </w:p>
    <w:p>
      <w:pPr>
        <w:spacing w:after="0"/>
        <w:ind w:left="0"/>
        <w:jc w:val="both"/>
      </w:pPr>
      <w:r>
        <w:rPr>
          <w:rFonts w:ascii="Times New Roman"/>
          <w:b w:val="false"/>
          <w:i w:val="false"/>
          <w:color w:val="000000"/>
          <w:sz w:val="28"/>
        </w:rPr>
        <w:t>
                               деңгейiнде жүктелу жағдайында үзiлгенге     
</w:t>
      </w:r>
    </w:p>
    <w:p>
      <w:pPr>
        <w:spacing w:after="0"/>
        <w:ind w:left="0"/>
        <w:jc w:val="both"/>
      </w:pPr>
      <w:r>
        <w:rPr>
          <w:rFonts w:ascii="Times New Roman"/>
          <w:b w:val="false"/>
          <w:i w:val="false"/>
          <w:color w:val="000000"/>
          <w:sz w:val="28"/>
        </w:rPr>
        <w:t>
                               дейiн 10000 сағат немесе одан астам         
</w:t>
      </w:r>
    </w:p>
    <w:p>
      <w:pPr>
        <w:spacing w:after="0"/>
        <w:ind w:left="0"/>
        <w:jc w:val="both"/>
      </w:pPr>
      <w:r>
        <w:rPr>
          <w:rFonts w:ascii="Times New Roman"/>
          <w:b w:val="false"/>
          <w:i w:val="false"/>
          <w:color w:val="000000"/>
          <w:sz w:val="28"/>
        </w:rPr>
        <w:t>
                               пайдалану мерзiммен; немесе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823 К (550 С) температура кезiнде және 1095
</w:t>
      </w:r>
    </w:p>
    <w:p>
      <w:pPr>
        <w:spacing w:after="0"/>
        <w:ind w:left="0"/>
        <w:jc w:val="both"/>
      </w:pPr>
      <w:r>
        <w:rPr>
          <w:rFonts w:ascii="Times New Roman"/>
          <w:b w:val="false"/>
          <w:i w:val="false"/>
          <w:color w:val="000000"/>
          <w:sz w:val="28"/>
        </w:rPr>
        <w:t>
                               МПа барынша жүктеу кезiнде 100000 немесе
</w:t>
      </w:r>
    </w:p>
    <w:p>
      <w:pPr>
        <w:spacing w:after="0"/>
        <w:ind w:left="0"/>
        <w:jc w:val="both"/>
      </w:pPr>
      <w:r>
        <w:rPr>
          <w:rFonts w:ascii="Times New Roman"/>
          <w:b w:val="false"/>
          <w:i w:val="false"/>
          <w:color w:val="000000"/>
          <w:sz w:val="28"/>
        </w:rPr>
        <w:t>
                               одан көп циклдық шаршаудың төмен
</w:t>
      </w:r>
    </w:p>
    <w:p>
      <w:pPr>
        <w:spacing w:after="0"/>
        <w:ind w:left="0"/>
        <w:jc w:val="both"/>
      </w:pPr>
      <w:r>
        <w:rPr>
          <w:rFonts w:ascii="Times New Roman"/>
          <w:b w:val="false"/>
          <w:i w:val="false"/>
          <w:color w:val="000000"/>
          <w:sz w:val="28"/>
        </w:rPr>
        <w:t>
                               көрсеткiшiмен;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Ниобийлi құймалар: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1. 1073 К (800 С) температура кезiнде 400 МПа
</w:t>
      </w:r>
    </w:p>
    <w:p>
      <w:pPr>
        <w:spacing w:after="0"/>
        <w:ind w:left="0"/>
        <w:jc w:val="both"/>
      </w:pPr>
      <w:r>
        <w:rPr>
          <w:rFonts w:ascii="Times New Roman"/>
          <w:b w:val="false"/>
          <w:i w:val="false"/>
          <w:color w:val="000000"/>
          <w:sz w:val="28"/>
        </w:rPr>
        <w:t>
                               деңгейiнде жүктелу жағдайында үзiлгенге     
</w:t>
      </w:r>
    </w:p>
    <w:p>
      <w:pPr>
        <w:spacing w:after="0"/>
        <w:ind w:left="0"/>
        <w:jc w:val="both"/>
      </w:pPr>
      <w:r>
        <w:rPr>
          <w:rFonts w:ascii="Times New Roman"/>
          <w:b w:val="false"/>
          <w:i w:val="false"/>
          <w:color w:val="000000"/>
          <w:sz w:val="28"/>
        </w:rPr>
        <w:t>
                               дейiн 10000 сағат немесе одан астам         
</w:t>
      </w:r>
    </w:p>
    <w:p>
      <w:pPr>
        <w:spacing w:after="0"/>
        <w:ind w:left="0"/>
        <w:jc w:val="both"/>
      </w:pPr>
      <w:r>
        <w:rPr>
          <w:rFonts w:ascii="Times New Roman"/>
          <w:b w:val="false"/>
          <w:i w:val="false"/>
          <w:color w:val="000000"/>
          <w:sz w:val="28"/>
        </w:rPr>
        <w:t>
                               пайдалану мерзiммен; немесе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973 К (700 С) температура кезiнде және 700
</w:t>
      </w:r>
    </w:p>
    <w:p>
      <w:pPr>
        <w:spacing w:after="0"/>
        <w:ind w:left="0"/>
        <w:jc w:val="both"/>
      </w:pPr>
      <w:r>
        <w:rPr>
          <w:rFonts w:ascii="Times New Roman"/>
          <w:b w:val="false"/>
          <w:i w:val="false"/>
          <w:color w:val="000000"/>
          <w:sz w:val="28"/>
        </w:rPr>
        <w:t>
                               МПа барынша жүктеу кезiнде 100000 немесе
</w:t>
      </w:r>
    </w:p>
    <w:p>
      <w:pPr>
        <w:spacing w:after="0"/>
        <w:ind w:left="0"/>
        <w:jc w:val="both"/>
      </w:pPr>
      <w:r>
        <w:rPr>
          <w:rFonts w:ascii="Times New Roman"/>
          <w:b w:val="false"/>
          <w:i w:val="false"/>
          <w:color w:val="000000"/>
          <w:sz w:val="28"/>
        </w:rPr>
        <w:t>
                               одан кеп циклдық шаршаудың төмен
</w:t>
      </w:r>
    </w:p>
    <w:p>
      <w:pPr>
        <w:spacing w:after="0"/>
        <w:ind w:left="0"/>
        <w:jc w:val="both"/>
      </w:pPr>
      <w:r>
        <w:rPr>
          <w:rFonts w:ascii="Times New Roman"/>
          <w:b w:val="false"/>
          <w:i w:val="false"/>
          <w:color w:val="000000"/>
          <w:sz w:val="28"/>
        </w:rPr>
        <w:t>
                               көрсеткiшiмен;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(N2C13)                 с. Титанды құймалар: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1. 723 К (450 С) температура кезiнде 200 МПа
</w:t>
      </w:r>
    </w:p>
    <w:p>
      <w:pPr>
        <w:spacing w:after="0"/>
        <w:ind w:left="0"/>
        <w:jc w:val="both"/>
      </w:pPr>
      <w:r>
        <w:rPr>
          <w:rFonts w:ascii="Times New Roman"/>
          <w:b w:val="false"/>
          <w:i w:val="false"/>
          <w:color w:val="000000"/>
          <w:sz w:val="28"/>
        </w:rPr>
        <w:t>
                               деңгейiнде жүктелу жағдайында үзiлгенге     
</w:t>
      </w:r>
    </w:p>
    <w:p>
      <w:pPr>
        <w:spacing w:after="0"/>
        <w:ind w:left="0"/>
        <w:jc w:val="both"/>
      </w:pPr>
      <w:r>
        <w:rPr>
          <w:rFonts w:ascii="Times New Roman"/>
          <w:b w:val="false"/>
          <w:i w:val="false"/>
          <w:color w:val="000000"/>
          <w:sz w:val="28"/>
        </w:rPr>
        <w:t>
                               дейiн 10000 сағат немесе одан астам         
</w:t>
      </w:r>
    </w:p>
    <w:p>
      <w:pPr>
        <w:spacing w:after="0"/>
        <w:ind w:left="0"/>
        <w:jc w:val="both"/>
      </w:pPr>
      <w:r>
        <w:rPr>
          <w:rFonts w:ascii="Times New Roman"/>
          <w:b w:val="false"/>
          <w:i w:val="false"/>
          <w:color w:val="000000"/>
          <w:sz w:val="28"/>
        </w:rPr>
        <w:t>
                               пайдалану мерзiммен;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723 К (450 С) температура кезiнде және 400
</w:t>
      </w:r>
    </w:p>
    <w:p>
      <w:pPr>
        <w:spacing w:after="0"/>
        <w:ind w:left="0"/>
        <w:jc w:val="both"/>
      </w:pPr>
      <w:r>
        <w:rPr>
          <w:rFonts w:ascii="Times New Roman"/>
          <w:b w:val="false"/>
          <w:i w:val="false"/>
          <w:color w:val="000000"/>
          <w:sz w:val="28"/>
        </w:rPr>
        <w:t>
                               МПа барынша жүктеу кезiнде 100000 немесе
</w:t>
      </w:r>
    </w:p>
    <w:p>
      <w:pPr>
        <w:spacing w:after="0"/>
        <w:ind w:left="0"/>
        <w:jc w:val="both"/>
      </w:pPr>
      <w:r>
        <w:rPr>
          <w:rFonts w:ascii="Times New Roman"/>
          <w:b w:val="false"/>
          <w:i w:val="false"/>
          <w:color w:val="000000"/>
          <w:sz w:val="28"/>
        </w:rPr>
        <w:t>
                               одан кеп циклдық шаршаудың төмен
</w:t>
      </w:r>
    </w:p>
    <w:p>
      <w:pPr>
        <w:spacing w:after="0"/>
        <w:ind w:left="0"/>
        <w:jc w:val="both"/>
      </w:pPr>
      <w:r>
        <w:rPr>
          <w:rFonts w:ascii="Times New Roman"/>
          <w:b w:val="false"/>
          <w:i w:val="false"/>
          <w:color w:val="000000"/>
          <w:sz w:val="28"/>
        </w:rPr>
        <w:t>
                               көрсеткiшiмен;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(N2C1)                   d. Созылуға берiк алюминийлi құймалар: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473 К (200 С) кезiнде 240 МПа немесе одан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298 К (25 С) температура кезiнде 415 МПа   
</w:t>
      </w:r>
    </w:p>
    <w:p>
      <w:pPr>
        <w:spacing w:after="0"/>
        <w:ind w:left="0"/>
        <w:jc w:val="both"/>
      </w:pPr>
      <w:r>
        <w:rPr>
          <w:rFonts w:ascii="Times New Roman"/>
          <w:b w:val="false"/>
          <w:i w:val="false"/>
          <w:color w:val="000000"/>
          <w:sz w:val="28"/>
        </w:rPr>
        <w:t>
                               деңгейiнде жүктелу жағдайында үзiлгенге     
</w:t>
      </w:r>
    </w:p>
    <w:p>
      <w:pPr>
        <w:spacing w:after="0"/>
        <w:ind w:left="0"/>
        <w:jc w:val="both"/>
      </w:pPr>
      <w:r>
        <w:rPr>
          <w:rFonts w:ascii="Times New Roman"/>
          <w:b w:val="false"/>
          <w:i w:val="false"/>
          <w:color w:val="000000"/>
          <w:sz w:val="28"/>
        </w:rPr>
        <w:t>
                               дейiн 10000 сағат немесе одан астам         
</w:t>
      </w:r>
    </w:p>
    <w:p>
      <w:pPr>
        <w:spacing w:after="0"/>
        <w:ind w:left="0"/>
        <w:jc w:val="both"/>
      </w:pPr>
      <w:r>
        <w:rPr>
          <w:rFonts w:ascii="Times New Roman"/>
          <w:b w:val="false"/>
          <w:i w:val="false"/>
          <w:color w:val="000000"/>
          <w:sz w:val="28"/>
        </w:rPr>
        <w:t>
                               пайдалану мерзiммен; 
</w:t>
      </w:r>
    </w:p>
    <w:p>
      <w:pPr>
        <w:spacing w:after="0"/>
        <w:ind w:left="0"/>
        <w:jc w:val="both"/>
      </w:pPr>
      <w:r>
        <w:rPr>
          <w:rFonts w:ascii="Times New Roman"/>
          <w:b w:val="false"/>
          <w:i w:val="false"/>
          <w:color w:val="000000"/>
          <w:sz w:val="28"/>
        </w:rPr>
        <w:t>
                         е. АSТМ G-31 әдiстемесінің стандартына немесе
</w:t>
      </w:r>
    </w:p>
    <w:p>
      <w:pPr>
        <w:spacing w:after="0"/>
        <w:ind w:left="0"/>
        <w:jc w:val="both"/>
      </w:pPr>
      <w:r>
        <w:rPr>
          <w:rFonts w:ascii="Times New Roman"/>
          <w:b w:val="false"/>
          <w:i w:val="false"/>
          <w:color w:val="000000"/>
          <w:sz w:val="28"/>
        </w:rPr>
        <w:t>
                            оның ұлттық баламына сәйкес өлшенген натрий
</w:t>
      </w:r>
    </w:p>
    <w:p>
      <w:pPr>
        <w:spacing w:after="0"/>
        <w:ind w:left="0"/>
        <w:jc w:val="both"/>
      </w:pPr>
      <w:r>
        <w:rPr>
          <w:rFonts w:ascii="Times New Roman"/>
          <w:b w:val="false"/>
          <w:i w:val="false"/>
          <w:color w:val="000000"/>
          <w:sz w:val="28"/>
        </w:rPr>
        <w:t>
                            хлоридiнің 3% судағы ерiтіндiсінде созылуға
</w:t>
      </w:r>
    </w:p>
    <w:p>
      <w:pPr>
        <w:spacing w:after="0"/>
        <w:ind w:left="0"/>
        <w:jc w:val="both"/>
      </w:pPr>
      <w:r>
        <w:rPr>
          <w:rFonts w:ascii="Times New Roman"/>
          <w:b w:val="false"/>
          <w:i w:val="false"/>
          <w:color w:val="000000"/>
          <w:sz w:val="28"/>
        </w:rPr>
        <w:t>
                            берiктiгі 345 МПа немесе одан астам және       
</w:t>
      </w:r>
    </w:p>
    <w:p>
      <w:pPr>
        <w:spacing w:after="0"/>
        <w:ind w:left="0"/>
        <w:jc w:val="both"/>
      </w:pPr>
      <w:r>
        <w:rPr>
          <w:rFonts w:ascii="Times New Roman"/>
          <w:b w:val="false"/>
          <w:i w:val="false"/>
          <w:color w:val="000000"/>
          <w:sz w:val="28"/>
        </w:rPr>
        <w:t>
                            жылына тоттану жылдамдығы 1 мм-нен кем магнилі
</w:t>
      </w:r>
    </w:p>
    <w:p>
      <w:pPr>
        <w:spacing w:after="0"/>
        <w:ind w:left="0"/>
        <w:jc w:val="both"/>
      </w:pPr>
      <w:r>
        <w:rPr>
          <w:rFonts w:ascii="Times New Roman"/>
          <w:b w:val="false"/>
          <w:i w:val="false"/>
          <w:color w:val="000000"/>
          <w:sz w:val="28"/>
        </w:rPr>
        <w:t>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1С002.а тармағында көрсетiлген металл          
</w:t>
      </w:r>
    </w:p>
    <w:p>
      <w:pPr>
        <w:spacing w:after="0"/>
        <w:ind w:left="0"/>
        <w:jc w:val="both"/>
      </w:pPr>
      <w:r>
        <w:rPr>
          <w:rFonts w:ascii="Times New Roman"/>
          <w:b w:val="false"/>
          <w:i w:val="false"/>
          <w:color w:val="000000"/>
          <w:sz w:val="28"/>
        </w:rPr>
        <w:t>
                            құймаларға басқа элементтерге қарағанда        
</w:t>
      </w:r>
    </w:p>
    <w:p>
      <w:pPr>
        <w:spacing w:after="0"/>
        <w:ind w:left="0"/>
        <w:jc w:val="both"/>
      </w:pPr>
      <w:r>
        <w:rPr>
          <w:rFonts w:ascii="Times New Roman"/>
          <w:b w:val="false"/>
          <w:i w:val="false"/>
          <w:color w:val="000000"/>
          <w:sz w:val="28"/>
        </w:rPr>
        <w:t>
                            көрсетілген металдың жоғары проценті барлары   
</w:t>
      </w:r>
    </w:p>
    <w:p>
      <w:pPr>
        <w:spacing w:after="0"/>
        <w:ind w:left="0"/>
        <w:jc w:val="both"/>
      </w:pPr>
      <w:r>
        <w:rPr>
          <w:rFonts w:ascii="Times New Roman"/>
          <w:b w:val="false"/>
          <w:i w:val="false"/>
          <w:color w:val="000000"/>
          <w:sz w:val="28"/>
        </w:rPr>
        <w:t>
                            (салмағы бойынша)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Үзілуге дейiнгi пайдалану мерзiмі деп АSТМ     
</w:t>
      </w:r>
    </w:p>
    <w:p>
      <w:pPr>
        <w:spacing w:after="0"/>
        <w:ind w:left="0"/>
        <w:jc w:val="both"/>
      </w:pPr>
      <w:r>
        <w:rPr>
          <w:rFonts w:ascii="Times New Roman"/>
          <w:b w:val="false"/>
          <w:i w:val="false"/>
          <w:color w:val="000000"/>
          <w:sz w:val="28"/>
        </w:rPr>
        <w:t>
                            Е-139 стандарттық әдiстемесiне немесе оның     
</w:t>
      </w:r>
    </w:p>
    <w:p>
      <w:pPr>
        <w:spacing w:after="0"/>
        <w:ind w:left="0"/>
        <w:jc w:val="both"/>
      </w:pPr>
      <w:r>
        <w:rPr>
          <w:rFonts w:ascii="Times New Roman"/>
          <w:b w:val="false"/>
          <w:i w:val="false"/>
          <w:color w:val="000000"/>
          <w:sz w:val="28"/>
        </w:rPr>
        <w:t>
                            ұлттық баламына сәйкес айқындау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Циклдық шаршау көрсеткiшi "циклдердiң саны мен
</w:t>
      </w:r>
    </w:p>
    <w:p>
      <w:pPr>
        <w:spacing w:after="0"/>
        <w:ind w:left="0"/>
        <w:jc w:val="both"/>
      </w:pPr>
      <w:r>
        <w:rPr>
          <w:rFonts w:ascii="Times New Roman"/>
          <w:b w:val="false"/>
          <w:i w:val="false"/>
          <w:color w:val="000000"/>
          <w:sz w:val="28"/>
        </w:rPr>
        <w:t>
                            тұрақты амплитуда кезiндегi шаршауға тез       
</w:t>
      </w:r>
    </w:p>
    <w:p>
      <w:pPr>
        <w:spacing w:after="0"/>
        <w:ind w:left="0"/>
        <w:jc w:val="both"/>
      </w:pPr>
      <w:r>
        <w:rPr>
          <w:rFonts w:ascii="Times New Roman"/>
          <w:b w:val="false"/>
          <w:i w:val="false"/>
          <w:color w:val="000000"/>
          <w:sz w:val="28"/>
        </w:rPr>
        <w:t>
                            жүргiзу жөнiндегi ұсынылымдар" АSТМ Е-606      
</w:t>
      </w:r>
    </w:p>
    <w:p>
      <w:pPr>
        <w:spacing w:after="0"/>
        <w:ind w:left="0"/>
        <w:jc w:val="both"/>
      </w:pPr>
      <w:r>
        <w:rPr>
          <w:rFonts w:ascii="Times New Roman"/>
          <w:b w:val="false"/>
          <w:i w:val="false"/>
          <w:color w:val="000000"/>
          <w:sz w:val="28"/>
        </w:rPr>
        <w:t>
                            стандартының әдiстемесiне немесе оның ұлттық   
</w:t>
      </w:r>
    </w:p>
    <w:p>
      <w:pPr>
        <w:spacing w:after="0"/>
        <w:ind w:left="0"/>
        <w:jc w:val="both"/>
      </w:pPr>
      <w:r>
        <w:rPr>
          <w:rFonts w:ascii="Times New Roman"/>
          <w:b w:val="false"/>
          <w:i w:val="false"/>
          <w:color w:val="000000"/>
          <w:sz w:val="28"/>
        </w:rPr>
        <w:t>
                            баламына сәйкес айқындалуы тиіс. Тест жүргiзудi
</w:t>
      </w:r>
    </w:p>
    <w:p>
      <w:pPr>
        <w:spacing w:after="0"/>
        <w:ind w:left="0"/>
        <w:jc w:val="both"/>
      </w:pPr>
      <w:r>
        <w:rPr>
          <w:rFonts w:ascii="Times New Roman"/>
          <w:b w:val="false"/>
          <w:i w:val="false"/>
          <w:color w:val="000000"/>
          <w:sz w:val="28"/>
        </w:rPr>
        <w:t>
                            бiрлікке тең жүктеудiң орташа көрсеткiшiнiң    
</w:t>
      </w:r>
    </w:p>
    <w:p>
      <w:pPr>
        <w:spacing w:after="0"/>
        <w:ind w:left="0"/>
        <w:jc w:val="both"/>
      </w:pPr>
      <w:r>
        <w:rPr>
          <w:rFonts w:ascii="Times New Roman"/>
          <w:b w:val="false"/>
          <w:i w:val="false"/>
          <w:color w:val="000000"/>
          <w:sz w:val="28"/>
        </w:rPr>
        <w:t>
                            мәнi және бiрлiкке тең жүктеудiң шоғырлану     
</w:t>
      </w:r>
    </w:p>
    <w:p>
      <w:pPr>
        <w:spacing w:after="0"/>
        <w:ind w:left="0"/>
        <w:jc w:val="both"/>
      </w:pPr>
      <w:r>
        <w:rPr>
          <w:rFonts w:ascii="Times New Roman"/>
          <w:b w:val="false"/>
          <w:i w:val="false"/>
          <w:color w:val="000000"/>
          <w:sz w:val="28"/>
        </w:rPr>
        <w:t>
                            коэффицентi (К) кезiнде негiзгi бағытта        
</w:t>
      </w:r>
    </w:p>
    <w:p>
      <w:pPr>
        <w:spacing w:after="0"/>
        <w:ind w:left="0"/>
        <w:jc w:val="both"/>
      </w:pPr>
      <w:r>
        <w:rPr>
          <w:rFonts w:ascii="Times New Roman"/>
          <w:b w:val="false"/>
          <w:i w:val="false"/>
          <w:color w:val="000000"/>
          <w:sz w:val="28"/>
        </w:rPr>
        <w:t>
                            жүргізу керек. Орташа жүктеме ең жоғары және   
</w:t>
      </w:r>
    </w:p>
    <w:p>
      <w:pPr>
        <w:spacing w:after="0"/>
        <w:ind w:left="0"/>
        <w:jc w:val="both"/>
      </w:pPr>
      <w:r>
        <w:rPr>
          <w:rFonts w:ascii="Times New Roman"/>
          <w:b w:val="false"/>
          <w:i w:val="false"/>
          <w:color w:val="000000"/>
          <w:sz w:val="28"/>
        </w:rPr>
        <w:t>
                            ең төмен жүктеменiң ең жоғары жүктемеге        
</w:t>
      </w:r>
    </w:p>
    <w:p>
      <w:pPr>
        <w:spacing w:after="0"/>
        <w:ind w:left="0"/>
        <w:jc w:val="both"/>
      </w:pPr>
      <w:r>
        <w:rPr>
          <w:rFonts w:ascii="Times New Roman"/>
          <w:b w:val="false"/>
          <w:i w:val="false"/>
          <w:color w:val="000000"/>
          <w:sz w:val="28"/>
        </w:rPr>
        <w:t>
                            бiржолғы бөлiнуiнен жекеше түрiнде айқындалады.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секiлдi 1С002.а тармақ бойынша            
</w:t>
      </w:r>
    </w:p>
    <w:p>
      <w:pPr>
        <w:spacing w:after="0"/>
        <w:ind w:left="0"/>
        <w:jc w:val="both"/>
      </w:pPr>
      <w:r>
        <w:rPr>
          <w:rFonts w:ascii="Times New Roman"/>
          <w:b w:val="false"/>
          <w:i w:val="false"/>
          <w:color w:val="000000"/>
          <w:sz w:val="28"/>
        </w:rPr>
        <w:t>
                         бақыланатын материалдарға арналған металл         
</w:t>
      </w:r>
    </w:p>
    <w:p>
      <w:pPr>
        <w:spacing w:after="0"/>
        <w:ind w:left="0"/>
        <w:jc w:val="both"/>
      </w:pPr>
      <w:r>
        <w:rPr>
          <w:rFonts w:ascii="Times New Roman"/>
          <w:b w:val="false"/>
          <w:i w:val="false"/>
          <w:color w:val="000000"/>
          <w:sz w:val="28"/>
        </w:rPr>
        <w:t>
                         құймалардың ұнтақтары немесе материалдардың       
</w:t>
      </w:r>
    </w:p>
    <w:p>
      <w:pPr>
        <w:spacing w:after="0"/>
        <w:ind w:left="0"/>
        <w:jc w:val="both"/>
      </w:pPr>
      <w:r>
        <w:rPr>
          <w:rFonts w:ascii="Times New Roman"/>
          <w:b w:val="false"/>
          <w:i w:val="false"/>
          <w:color w:val="000000"/>
          <w:sz w:val="28"/>
        </w:rPr>
        <w:t>
                         бөліктері:
</w:t>
      </w:r>
    </w:p>
    <w:p>
      <w:pPr>
        <w:spacing w:after="0"/>
        <w:ind w:left="0"/>
        <w:jc w:val="both"/>
      </w:pPr>
      <w:r>
        <w:rPr>
          <w:rFonts w:ascii="Times New Roman"/>
          <w:b w:val="false"/>
          <w:i w:val="false"/>
          <w:color w:val="000000"/>
          <w:sz w:val="28"/>
        </w:rPr>
        <w:t>
                         1. Мынадай кез келген композициялық жүйелерден
</w:t>
      </w:r>
    </w:p>
    <w:p>
      <w:pPr>
        <w:spacing w:after="0"/>
        <w:ind w:left="0"/>
        <w:jc w:val="both"/>
      </w:pPr>
      <w:r>
        <w:rPr>
          <w:rFonts w:ascii="Times New Roman"/>
          <w:b w:val="false"/>
          <w:i w:val="false"/>
          <w:color w:val="000000"/>
          <w:sz w:val="28"/>
        </w:rPr>
        <w:t>
                            дайындалған: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Х бұдан әрi құйманың құрамына кiретiн бiр      
</w:t>
      </w:r>
    </w:p>
    <w:p>
      <w:pPr>
        <w:spacing w:after="0"/>
        <w:ind w:left="0"/>
        <w:jc w:val="both"/>
      </w:pPr>
      <w:r>
        <w:rPr>
          <w:rFonts w:ascii="Times New Roman"/>
          <w:b w:val="false"/>
          <w:i w:val="false"/>
          <w:color w:val="000000"/>
          <w:sz w:val="28"/>
        </w:rPr>
        <w:t>
                            немесе одан көп элементтерге сәйкес келедi.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Двигательдердiң турбиналарының бөлiктерiнің
</w:t>
      </w:r>
    </w:p>
    <w:p>
      <w:pPr>
        <w:spacing w:after="0"/>
        <w:ind w:left="0"/>
        <w:jc w:val="both"/>
      </w:pPr>
      <w:r>
        <w:rPr>
          <w:rFonts w:ascii="Times New Roman"/>
          <w:b w:val="false"/>
          <w:i w:val="false"/>
          <w:color w:val="000000"/>
          <w:sz w:val="28"/>
        </w:rPr>
        <w:t>
                            немесе компоненттерiнiң құрамына пайдалануға
</w:t>
      </w:r>
    </w:p>
    <w:p>
      <w:pPr>
        <w:spacing w:after="0"/>
        <w:ind w:left="0"/>
        <w:jc w:val="both"/>
      </w:pPr>
      <w:r>
        <w:rPr>
          <w:rFonts w:ascii="Times New Roman"/>
          <w:b w:val="false"/>
          <w:i w:val="false"/>
          <w:color w:val="000000"/>
          <w:sz w:val="28"/>
        </w:rPr>
        <w:t>
                            арналған, яғни құйманың 10 бөлшектерiне 100 км
</w:t>
      </w:r>
    </w:p>
    <w:p>
      <w:pPr>
        <w:spacing w:after="0"/>
        <w:ind w:left="0"/>
        <w:jc w:val="both"/>
      </w:pPr>
      <w:r>
        <w:rPr>
          <w:rFonts w:ascii="Times New Roman"/>
          <w:b w:val="false"/>
          <w:i w:val="false"/>
          <w:color w:val="000000"/>
          <w:sz w:val="28"/>
        </w:rPr>
        <w:t>
                            -нен iрi 3 металл емес бөлшектен аз (өндiру
</w:t>
      </w:r>
    </w:p>
    <w:p>
      <w:pPr>
        <w:spacing w:after="0"/>
        <w:ind w:left="0"/>
        <w:jc w:val="both"/>
      </w:pPr>
      <w:r>
        <w:rPr>
          <w:rFonts w:ascii="Times New Roman"/>
          <w:b w:val="false"/>
          <w:i w:val="false"/>
          <w:color w:val="000000"/>
          <w:sz w:val="28"/>
        </w:rPr>
        <w:t>
                            процессiнде енгiзiлген) никельдi құймалар      
</w:t>
      </w:r>
    </w:p>
    <w:p>
      <w:pPr>
        <w:spacing w:after="0"/>
        <w:ind w:left="0"/>
        <w:jc w:val="both"/>
      </w:pPr>
      <w:r>
        <w:rPr>
          <w:rFonts w:ascii="Times New Roman"/>
          <w:b w:val="false"/>
          <w:i w:val="false"/>
          <w:color w:val="000000"/>
          <w:sz w:val="28"/>
        </w:rPr>
        <w:t>
                            (Ni-А1-Х, Ni-Х-А1);
</w:t>
      </w:r>
    </w:p>
    <w:p>
      <w:pPr>
        <w:spacing w:after="0"/>
        <w:ind w:left="0"/>
        <w:jc w:val="both"/>
      </w:pPr>
      <w:r>
        <w:rPr>
          <w:rFonts w:ascii="Times New Roman"/>
          <w:b w:val="false"/>
          <w:i w:val="false"/>
          <w:color w:val="000000"/>
          <w:sz w:val="28"/>
        </w:rPr>
        <w:t>
                         b. Ниобилi құймалар (Nb-А1-Х және Nb-Х-А1, Nb-Si
</w:t>
      </w:r>
    </w:p>
    <w:p>
      <w:pPr>
        <w:spacing w:after="0"/>
        <w:ind w:left="0"/>
        <w:jc w:val="both"/>
      </w:pPr>
      <w:r>
        <w:rPr>
          <w:rFonts w:ascii="Times New Roman"/>
          <w:b w:val="false"/>
          <w:i w:val="false"/>
          <w:color w:val="000000"/>
          <w:sz w:val="28"/>
        </w:rPr>
        <w:t>
                            -Х немесе Nb-Х-Si, Nb-Тi-Х немесе Nb-Х-Тi);
</w:t>
      </w:r>
    </w:p>
    <w:p>
      <w:pPr>
        <w:spacing w:after="0"/>
        <w:ind w:left="0"/>
        <w:jc w:val="both"/>
      </w:pPr>
      <w:r>
        <w:rPr>
          <w:rFonts w:ascii="Times New Roman"/>
          <w:b w:val="false"/>
          <w:i w:val="false"/>
          <w:color w:val="000000"/>
          <w:sz w:val="28"/>
        </w:rPr>
        <w:t>
                         с. Титанды құймалар (Тi-А1-Х оr Тi-Х-А1);
</w:t>
      </w:r>
    </w:p>
    <w:p>
      <w:pPr>
        <w:spacing w:after="0"/>
        <w:ind w:left="0"/>
        <w:jc w:val="both"/>
      </w:pPr>
      <w:r>
        <w:rPr>
          <w:rFonts w:ascii="Times New Roman"/>
          <w:b w:val="false"/>
          <w:i w:val="false"/>
          <w:color w:val="000000"/>
          <w:sz w:val="28"/>
        </w:rPr>
        <w:t>
                         d. алюминилi құймалар; (А1-Мg-Х немесе А1-Х-Мg,
</w:t>
      </w:r>
    </w:p>
    <w:p>
      <w:pPr>
        <w:spacing w:after="0"/>
        <w:ind w:left="0"/>
        <w:jc w:val="both"/>
      </w:pPr>
      <w:r>
        <w:rPr>
          <w:rFonts w:ascii="Times New Roman"/>
          <w:b w:val="false"/>
          <w:i w:val="false"/>
          <w:color w:val="000000"/>
          <w:sz w:val="28"/>
        </w:rPr>
        <w:t>
                            А1-Zn-Х, А1-Ғе-Х немесе А1-Х-Ғе);
</w:t>
      </w:r>
    </w:p>
    <w:p>
      <w:pPr>
        <w:spacing w:after="0"/>
        <w:ind w:left="0"/>
        <w:jc w:val="both"/>
      </w:pPr>
      <w:r>
        <w:rPr>
          <w:rFonts w:ascii="Times New Roman"/>
          <w:b w:val="false"/>
          <w:i w:val="false"/>
          <w:color w:val="000000"/>
          <w:sz w:val="28"/>
        </w:rPr>
        <w:t>
                         е. Магнилі құймалар (Мg-А1-Х оr Мg-Х-А1); және
</w:t>
      </w:r>
    </w:p>
    <w:p>
      <w:pPr>
        <w:spacing w:after="0"/>
        <w:ind w:left="0"/>
        <w:jc w:val="both"/>
      </w:pPr>
      <w:r>
        <w:rPr>
          <w:rFonts w:ascii="Times New Roman"/>
          <w:b w:val="false"/>
          <w:i w:val="false"/>
          <w:color w:val="000000"/>
          <w:sz w:val="28"/>
        </w:rPr>
        <w:t>
                      4. Төмендегі мына процестердiң көмегімен
</w:t>
      </w:r>
    </w:p>
    <w:p>
      <w:pPr>
        <w:spacing w:after="0"/>
        <w:ind w:left="0"/>
        <w:jc w:val="both"/>
      </w:pPr>
      <w:r>
        <w:rPr>
          <w:rFonts w:ascii="Times New Roman"/>
          <w:b w:val="false"/>
          <w:i w:val="false"/>
          <w:color w:val="000000"/>
          <w:sz w:val="28"/>
        </w:rPr>
        <w:t>
                         бақыланатын ортада дайындалғандар:
</w:t>
      </w:r>
    </w:p>
    <w:p>
      <w:pPr>
        <w:spacing w:after="0"/>
        <w:ind w:left="0"/>
        <w:jc w:val="both"/>
      </w:pPr>
      <w:r>
        <w:rPr>
          <w:rFonts w:ascii="Times New Roman"/>
          <w:b w:val="false"/>
          <w:i w:val="false"/>
          <w:color w:val="000000"/>
          <w:sz w:val="28"/>
        </w:rPr>
        <w:t>
                         а. Вакуумдық тозаңдану;
</w:t>
      </w:r>
    </w:p>
    <w:p>
      <w:pPr>
        <w:spacing w:after="0"/>
        <w:ind w:left="0"/>
        <w:jc w:val="both"/>
      </w:pPr>
      <w:r>
        <w:rPr>
          <w:rFonts w:ascii="Times New Roman"/>
          <w:b w:val="false"/>
          <w:i w:val="false"/>
          <w:color w:val="000000"/>
          <w:sz w:val="28"/>
        </w:rPr>
        <w:t>
                         b. Газдық тозаңдану;
</w:t>
      </w:r>
    </w:p>
    <w:p>
      <w:pPr>
        <w:spacing w:after="0"/>
        <w:ind w:left="0"/>
        <w:jc w:val="both"/>
      </w:pPr>
      <w:r>
        <w:rPr>
          <w:rFonts w:ascii="Times New Roman"/>
          <w:b w:val="false"/>
          <w:i w:val="false"/>
          <w:color w:val="000000"/>
          <w:sz w:val="28"/>
        </w:rPr>
        <w:t>
                         с. Орталықтан тепкiш тозаңдану;
</w:t>
      </w:r>
    </w:p>
    <w:p>
      <w:pPr>
        <w:spacing w:after="0"/>
        <w:ind w:left="0"/>
        <w:jc w:val="both"/>
      </w:pPr>
      <w:r>
        <w:rPr>
          <w:rFonts w:ascii="Times New Roman"/>
          <w:b w:val="false"/>
          <w:i w:val="false"/>
          <w:color w:val="000000"/>
          <w:sz w:val="28"/>
        </w:rPr>
        <w:t>
                         d. Күрт салқындау;
</w:t>
      </w:r>
    </w:p>
    <w:p>
      <w:pPr>
        <w:spacing w:after="0"/>
        <w:ind w:left="0"/>
        <w:jc w:val="both"/>
      </w:pPr>
      <w:r>
        <w:rPr>
          <w:rFonts w:ascii="Times New Roman"/>
          <w:b w:val="false"/>
          <w:i w:val="false"/>
          <w:color w:val="000000"/>
          <w:sz w:val="28"/>
        </w:rPr>
        <w:t>
                         е. Құйманы спинингтеу және кристализация;
</w:t>
      </w:r>
    </w:p>
    <w:p>
      <w:pPr>
        <w:spacing w:after="0"/>
        <w:ind w:left="0"/>
        <w:jc w:val="both"/>
      </w:pPr>
      <w:r>
        <w:rPr>
          <w:rFonts w:ascii="Times New Roman"/>
          <w:b w:val="false"/>
          <w:i w:val="false"/>
          <w:color w:val="000000"/>
          <w:sz w:val="28"/>
        </w:rPr>
        <w:t>
                         f. Құйманы экстракциялау немесе спинингтеу;
</w:t>
      </w:r>
    </w:p>
    <w:p>
      <w:pPr>
        <w:spacing w:after="0"/>
        <w:ind w:left="0"/>
        <w:jc w:val="both"/>
      </w:pPr>
      <w:r>
        <w:rPr>
          <w:rFonts w:ascii="Times New Roman"/>
          <w:b w:val="false"/>
          <w:i w:val="false"/>
          <w:color w:val="000000"/>
          <w:sz w:val="28"/>
        </w:rPr>
        <w:t>
                         g. Механикалық лигерлеу;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1С001.b. тармақ бойынша бақыланатын металл
</w:t>
      </w:r>
    </w:p>
    <w:p>
      <w:pPr>
        <w:spacing w:after="0"/>
        <w:ind w:left="0"/>
        <w:jc w:val="both"/>
      </w:pPr>
      <w:r>
        <w:rPr>
          <w:rFonts w:ascii="Times New Roman"/>
          <w:b w:val="false"/>
          <w:i w:val="false"/>
          <w:color w:val="000000"/>
          <w:sz w:val="28"/>
        </w:rPr>
        <w:t>
                         құймалар немесе материалдардың бөлiктерi үшiн     
</w:t>
      </w:r>
    </w:p>
    <w:p>
      <w:pPr>
        <w:spacing w:after="0"/>
        <w:ind w:left="0"/>
        <w:jc w:val="both"/>
      </w:pPr>
      <w:r>
        <w:rPr>
          <w:rFonts w:ascii="Times New Roman"/>
          <w:b w:val="false"/>
          <w:i w:val="false"/>
          <w:color w:val="000000"/>
          <w:sz w:val="28"/>
        </w:rPr>
        <w:t>
                         ұнтақ өндiру кезiнде пайдаланылатын күрт          
</w:t>
      </w:r>
    </w:p>
    <w:p>
      <w:pPr>
        <w:spacing w:after="0"/>
        <w:ind w:left="0"/>
        <w:jc w:val="both"/>
      </w:pPr>
      <w:r>
        <w:rPr>
          <w:rFonts w:ascii="Times New Roman"/>
          <w:b w:val="false"/>
          <w:i w:val="false"/>
          <w:color w:val="000000"/>
          <w:sz w:val="28"/>
        </w:rPr>
        <w:t>
                         салқындату, спинингтік балқыту немесе балқыту     
</w:t>
      </w:r>
    </w:p>
    <w:p>
      <w:pPr>
        <w:spacing w:after="0"/>
        <w:ind w:left="0"/>
        <w:jc w:val="both"/>
      </w:pPr>
      <w:r>
        <w:rPr>
          <w:rFonts w:ascii="Times New Roman"/>
          <w:b w:val="false"/>
          <w:i w:val="false"/>
          <w:color w:val="000000"/>
          <w:sz w:val="28"/>
        </w:rPr>
        <w:t>
                         экстракциясы әдiсiмен бақыланатын ортада          
</w:t>
      </w:r>
    </w:p>
    <w:p>
      <w:pPr>
        <w:spacing w:after="0"/>
        <w:ind w:left="0"/>
        <w:jc w:val="both"/>
      </w:pPr>
      <w:r>
        <w:rPr>
          <w:rFonts w:ascii="Times New Roman"/>
          <w:b w:val="false"/>
          <w:i w:val="false"/>
          <w:color w:val="000000"/>
          <w:sz w:val="28"/>
        </w:rPr>
        <w:t>
                         дайындалатын ұсақталмаған дәндер, жаңқалар немесе 
</w:t>
      </w:r>
    </w:p>
    <w:p>
      <w:pPr>
        <w:spacing w:after="0"/>
        <w:ind w:left="0"/>
        <w:jc w:val="both"/>
      </w:pPr>
      <w:r>
        <w:rPr>
          <w:rFonts w:ascii="Times New Roman"/>
          <w:b w:val="false"/>
          <w:i w:val="false"/>
          <w:color w:val="000000"/>
          <w:sz w:val="28"/>
        </w:rPr>
        <w:t>
                         жiңiшке өзекшелер түрiндегі балқытылған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1С002, а, 1, а                          750220000
</w:t>
      </w:r>
    </w:p>
    <w:p>
      <w:pPr>
        <w:spacing w:after="0"/>
        <w:ind w:left="0"/>
        <w:jc w:val="both"/>
      </w:pPr>
      <w:r>
        <w:rPr>
          <w:rFonts w:ascii="Times New Roman"/>
          <w:b w:val="false"/>
          <w:i w:val="false"/>
          <w:color w:val="000000"/>
          <w:sz w:val="28"/>
        </w:rPr>
        <w:t>
1С002, а, 1, b                          810810100
</w:t>
      </w:r>
    </w:p>
    <w:p>
      <w:pPr>
        <w:spacing w:after="0"/>
        <w:ind w:left="0"/>
        <w:jc w:val="both"/>
      </w:pPr>
      <w:r>
        <w:rPr>
          <w:rFonts w:ascii="Times New Roman"/>
          <w:b w:val="false"/>
          <w:i w:val="false"/>
          <w:color w:val="000000"/>
          <w:sz w:val="28"/>
        </w:rPr>
        <w:t>
1С002, а, 2, а                          750220000
</w:t>
      </w:r>
    </w:p>
    <w:p>
      <w:pPr>
        <w:spacing w:after="0"/>
        <w:ind w:left="0"/>
        <w:jc w:val="both"/>
      </w:pPr>
      <w:r>
        <w:rPr>
          <w:rFonts w:ascii="Times New Roman"/>
          <w:b w:val="false"/>
          <w:i w:val="false"/>
          <w:color w:val="000000"/>
          <w:sz w:val="28"/>
        </w:rPr>
        <w:t>
1С002, а, 2, b                          811291310
</w:t>
      </w:r>
    </w:p>
    <w:p>
      <w:pPr>
        <w:spacing w:after="0"/>
        <w:ind w:left="0"/>
        <w:jc w:val="both"/>
      </w:pPr>
      <w:r>
        <w:rPr>
          <w:rFonts w:ascii="Times New Roman"/>
          <w:b w:val="false"/>
          <w:i w:val="false"/>
          <w:color w:val="000000"/>
          <w:sz w:val="28"/>
        </w:rPr>
        <w:t>
                                        811291310
</w:t>
      </w:r>
    </w:p>
    <w:p>
      <w:pPr>
        <w:spacing w:after="0"/>
        <w:ind w:left="0"/>
        <w:jc w:val="both"/>
      </w:pPr>
      <w:r>
        <w:rPr>
          <w:rFonts w:ascii="Times New Roman"/>
          <w:b w:val="false"/>
          <w:i w:val="false"/>
          <w:color w:val="000000"/>
          <w:sz w:val="28"/>
        </w:rPr>
        <w:t>
1С002, а, 2, c                          810810100
</w:t>
      </w:r>
    </w:p>
    <w:p>
      <w:pPr>
        <w:spacing w:after="0"/>
        <w:ind w:left="0"/>
        <w:jc w:val="both"/>
      </w:pPr>
      <w:r>
        <w:rPr>
          <w:rFonts w:ascii="Times New Roman"/>
          <w:b w:val="false"/>
          <w:i w:val="false"/>
          <w:color w:val="000000"/>
          <w:sz w:val="28"/>
        </w:rPr>
        <w:t>
1С002, а, 2, d                          760120
</w:t>
      </w:r>
    </w:p>
    <w:p>
      <w:pPr>
        <w:spacing w:after="0"/>
        <w:ind w:left="0"/>
        <w:jc w:val="both"/>
      </w:pPr>
      <w:r>
        <w:rPr>
          <w:rFonts w:ascii="Times New Roman"/>
          <w:b w:val="false"/>
          <w:i w:val="false"/>
          <w:color w:val="000000"/>
          <w:sz w:val="28"/>
        </w:rPr>
        <w:t>
                                        760429100
</w:t>
      </w:r>
    </w:p>
    <w:p>
      <w:pPr>
        <w:spacing w:after="0"/>
        <w:ind w:left="0"/>
        <w:jc w:val="both"/>
      </w:pPr>
      <w:r>
        <w:rPr>
          <w:rFonts w:ascii="Times New Roman"/>
          <w:b w:val="false"/>
          <w:i w:val="false"/>
          <w:color w:val="000000"/>
          <w:sz w:val="28"/>
        </w:rPr>
        <w:t>
                                        760820910
</w:t>
      </w:r>
    </w:p>
    <w:p>
      <w:pPr>
        <w:spacing w:after="0"/>
        <w:ind w:left="0"/>
        <w:jc w:val="both"/>
      </w:pPr>
      <w:r>
        <w:rPr>
          <w:rFonts w:ascii="Times New Roman"/>
          <w:b w:val="false"/>
          <w:i w:val="false"/>
          <w:color w:val="000000"/>
          <w:sz w:val="28"/>
        </w:rPr>
        <w:t>
                                        760820990
</w:t>
      </w:r>
    </w:p>
    <w:p>
      <w:pPr>
        <w:spacing w:after="0"/>
        <w:ind w:left="0"/>
        <w:jc w:val="both"/>
      </w:pPr>
      <w:r>
        <w:rPr>
          <w:rFonts w:ascii="Times New Roman"/>
          <w:b w:val="false"/>
          <w:i w:val="false"/>
          <w:color w:val="000000"/>
          <w:sz w:val="28"/>
        </w:rPr>
        <w:t>
1С002, а, 2, e                          8104
</w:t>
      </w:r>
    </w:p>
    <w:p>
      <w:pPr>
        <w:spacing w:after="0"/>
        <w:ind w:left="0"/>
        <w:jc w:val="both"/>
      </w:pPr>
      <w:r>
        <w:rPr>
          <w:rFonts w:ascii="Times New Roman"/>
          <w:b w:val="false"/>
          <w:i w:val="false"/>
          <w:color w:val="000000"/>
          <w:sz w:val="28"/>
        </w:rPr>
        <w:t>
1С002, b, 1, а                          750400000
</w:t>
      </w:r>
    </w:p>
    <w:p>
      <w:pPr>
        <w:spacing w:after="0"/>
        <w:ind w:left="0"/>
        <w:jc w:val="both"/>
      </w:pPr>
      <w:r>
        <w:rPr>
          <w:rFonts w:ascii="Times New Roman"/>
          <w:b w:val="false"/>
          <w:i w:val="false"/>
          <w:color w:val="000000"/>
          <w:sz w:val="28"/>
        </w:rPr>
        <w:t>
1С002, b, 1, b                          811291310
</w:t>
      </w:r>
    </w:p>
    <w:p>
      <w:pPr>
        <w:spacing w:after="0"/>
        <w:ind w:left="0"/>
        <w:jc w:val="both"/>
      </w:pPr>
      <w:r>
        <w:rPr>
          <w:rFonts w:ascii="Times New Roman"/>
          <w:b w:val="false"/>
          <w:i w:val="false"/>
          <w:color w:val="000000"/>
          <w:sz w:val="28"/>
        </w:rPr>
        <w:t>
                                        811291310
</w:t>
      </w:r>
    </w:p>
    <w:p>
      <w:pPr>
        <w:spacing w:after="0"/>
        <w:ind w:left="0"/>
        <w:jc w:val="both"/>
      </w:pPr>
      <w:r>
        <w:rPr>
          <w:rFonts w:ascii="Times New Roman"/>
          <w:b w:val="false"/>
          <w:i w:val="false"/>
          <w:color w:val="000000"/>
          <w:sz w:val="28"/>
        </w:rPr>
        <w:t>
1С002, b, 1, c                          810810100
</w:t>
      </w:r>
    </w:p>
    <w:p>
      <w:pPr>
        <w:spacing w:after="0"/>
        <w:ind w:left="0"/>
        <w:jc w:val="both"/>
      </w:pPr>
      <w:r>
        <w:rPr>
          <w:rFonts w:ascii="Times New Roman"/>
          <w:b w:val="false"/>
          <w:i w:val="false"/>
          <w:color w:val="000000"/>
          <w:sz w:val="28"/>
        </w:rPr>
        <w:t>
1С002, b, 1, d                          7603
</w:t>
      </w:r>
    </w:p>
    <w:p>
      <w:pPr>
        <w:spacing w:after="0"/>
        <w:ind w:left="0"/>
        <w:jc w:val="both"/>
      </w:pPr>
      <w:r>
        <w:rPr>
          <w:rFonts w:ascii="Times New Roman"/>
          <w:b w:val="false"/>
          <w:i w:val="false"/>
          <w:color w:val="000000"/>
          <w:sz w:val="28"/>
        </w:rPr>
        <w:t>
1С002, b, 1, e                          810430000
</w:t>
      </w:r>
    </w:p>
    <w:p>
      <w:pPr>
        <w:spacing w:after="0"/>
        <w:ind w:left="0"/>
        <w:jc w:val="both"/>
      </w:pPr>
      <w:r>
        <w:rPr>
          <w:rFonts w:ascii="Times New Roman"/>
          <w:b w:val="false"/>
          <w:i w:val="false"/>
          <w:color w:val="000000"/>
          <w:sz w:val="28"/>
        </w:rPr>
        <w:t>
1С002, b, 2
</w:t>
      </w:r>
    </w:p>
    <w:p>
      <w:pPr>
        <w:spacing w:after="0"/>
        <w:ind w:left="0"/>
        <w:jc w:val="both"/>
      </w:pPr>
      <w:r>
        <w:rPr>
          <w:rFonts w:ascii="Times New Roman"/>
          <w:b w:val="false"/>
          <w:i w:val="false"/>
          <w:color w:val="000000"/>
          <w:sz w:val="28"/>
        </w:rPr>
        <w:t>
1С002, c                                750300900
</w:t>
      </w:r>
    </w:p>
    <w:p>
      <w:pPr>
        <w:spacing w:after="0"/>
        <w:ind w:left="0"/>
        <w:jc w:val="both"/>
      </w:pPr>
      <w:r>
        <w:rPr>
          <w:rFonts w:ascii="Times New Roman"/>
          <w:b w:val="false"/>
          <w:i w:val="false"/>
          <w:color w:val="000000"/>
          <w:sz w:val="28"/>
        </w:rPr>
        <w:t>
                                        750400000
</w:t>
      </w:r>
    </w:p>
    <w:p>
      <w:pPr>
        <w:spacing w:after="0"/>
        <w:ind w:left="0"/>
        <w:jc w:val="both"/>
      </w:pPr>
      <w:r>
        <w:rPr>
          <w:rFonts w:ascii="Times New Roman"/>
          <w:b w:val="false"/>
          <w:i w:val="false"/>
          <w:color w:val="000000"/>
          <w:sz w:val="28"/>
        </w:rPr>
        <w:t>
                                        750512000
</w:t>
      </w:r>
    </w:p>
    <w:p>
      <w:pPr>
        <w:spacing w:after="0"/>
        <w:ind w:left="0"/>
        <w:jc w:val="both"/>
      </w:pPr>
      <w:r>
        <w:rPr>
          <w:rFonts w:ascii="Times New Roman"/>
          <w:b w:val="false"/>
          <w:i w:val="false"/>
          <w:color w:val="000000"/>
          <w:sz w:val="28"/>
        </w:rPr>
        <w:t>
                                        760200100
</w:t>
      </w:r>
    </w:p>
    <w:p>
      <w:pPr>
        <w:spacing w:after="0"/>
        <w:ind w:left="0"/>
        <w:jc w:val="both"/>
      </w:pPr>
      <w:r>
        <w:rPr>
          <w:rFonts w:ascii="Times New Roman"/>
          <w:b w:val="false"/>
          <w:i w:val="false"/>
          <w:color w:val="000000"/>
          <w:sz w:val="28"/>
        </w:rPr>
        <w:t>
                                        760320000
</w:t>
      </w:r>
    </w:p>
    <w:p>
      <w:pPr>
        <w:spacing w:after="0"/>
        <w:ind w:left="0"/>
        <w:jc w:val="both"/>
      </w:pPr>
      <w:r>
        <w:rPr>
          <w:rFonts w:ascii="Times New Roman"/>
          <w:b w:val="false"/>
          <w:i w:val="false"/>
          <w:color w:val="000000"/>
          <w:sz w:val="28"/>
        </w:rPr>
        <w:t>
                                        760429100
</w:t>
      </w:r>
    </w:p>
    <w:p>
      <w:pPr>
        <w:spacing w:after="0"/>
        <w:ind w:left="0"/>
        <w:jc w:val="both"/>
      </w:pPr>
      <w:r>
        <w:rPr>
          <w:rFonts w:ascii="Times New Roman"/>
          <w:b w:val="false"/>
          <w:i w:val="false"/>
          <w:color w:val="000000"/>
          <w:sz w:val="28"/>
        </w:rPr>
        <w:t>
                                        810430000
</w:t>
      </w:r>
    </w:p>
    <w:p>
      <w:pPr>
        <w:spacing w:after="0"/>
        <w:ind w:left="0"/>
        <w:jc w:val="both"/>
      </w:pPr>
      <w:r>
        <w:rPr>
          <w:rFonts w:ascii="Times New Roman"/>
          <w:b w:val="false"/>
          <w:i w:val="false"/>
          <w:color w:val="000000"/>
          <w:sz w:val="28"/>
        </w:rPr>
        <w:t>
                                        810490000
</w:t>
      </w:r>
    </w:p>
    <w:p>
      <w:pPr>
        <w:spacing w:after="0"/>
        <w:ind w:left="0"/>
        <w:jc w:val="both"/>
      </w:pPr>
      <w:r>
        <w:rPr>
          <w:rFonts w:ascii="Times New Roman"/>
          <w:b w:val="false"/>
          <w:i w:val="false"/>
          <w:color w:val="000000"/>
          <w:sz w:val="28"/>
        </w:rPr>
        <w:t>
                                        810810100
</w:t>
      </w:r>
    </w:p>
    <w:p>
      <w:pPr>
        <w:spacing w:after="0"/>
        <w:ind w:left="0"/>
        <w:jc w:val="both"/>
      </w:pPr>
      <w:r>
        <w:rPr>
          <w:rFonts w:ascii="Times New Roman"/>
          <w:b w:val="false"/>
          <w:i w:val="false"/>
          <w:color w:val="000000"/>
          <w:sz w:val="28"/>
        </w:rPr>
        <w:t>
                                        810810900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811291310
</w:t>
      </w:r>
    </w:p>
    <w:p>
      <w:pPr>
        <w:spacing w:after="0"/>
        <w:ind w:left="0"/>
        <w:jc w:val="both"/>
      </w:pPr>
      <w:r>
        <w:rPr>
          <w:rFonts w:ascii="Times New Roman"/>
          <w:b w:val="false"/>
          <w:i w:val="false"/>
          <w:color w:val="000000"/>
          <w:sz w:val="28"/>
        </w:rPr>
        <w:t>
                                        811291390
</w:t>
      </w:r>
    </w:p>
    <w:p>
      <w:pPr>
        <w:spacing w:after="0"/>
        <w:ind w:left="0"/>
        <w:jc w:val="both"/>
      </w:pPr>
      <w:r>
        <w:rPr>
          <w:rFonts w:ascii="Times New Roman"/>
          <w:b w:val="false"/>
          <w:i w:val="false"/>
          <w:color w:val="000000"/>
          <w:sz w:val="28"/>
        </w:rPr>
        <w:t>
                                        811299300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1С003        Мынадай сипаттамалардың қандай да болмасын бiрiне ие барлық 
</w:t>
      </w:r>
    </w:p>
    <w:p>
      <w:pPr>
        <w:spacing w:after="0"/>
        <w:ind w:left="0"/>
        <w:jc w:val="both"/>
      </w:pPr>
      <w:r>
        <w:rPr>
          <w:rFonts w:ascii="Times New Roman"/>
          <w:b w:val="false"/>
          <w:i w:val="false"/>
          <w:color w:val="000000"/>
          <w:sz w:val="28"/>
        </w:rPr>
        <w:t>
(W)          үлгiдегі және кез келген нысандағы магниттік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Бастапқы салыстырмалы магниттiк сезгіштiк, өткiзгiштiк
</w:t>
      </w:r>
    </w:p>
    <w:p>
      <w:pPr>
        <w:spacing w:after="0"/>
        <w:ind w:left="0"/>
        <w:jc w:val="both"/>
      </w:pPr>
      <w:r>
        <w:rPr>
          <w:rFonts w:ascii="Times New Roman"/>
          <w:b w:val="false"/>
          <w:i w:val="false"/>
          <w:color w:val="000000"/>
          <w:sz w:val="28"/>
        </w:rPr>
        <w:t>
                120000 немесе одан астам және қалыңдығы 0,005 мм немесе
</w:t>
      </w:r>
    </w:p>
    <w:p>
      <w:pPr>
        <w:spacing w:after="0"/>
        <w:ind w:left="0"/>
        <w:jc w:val="both"/>
      </w:pPr>
      <w:r>
        <w:rPr>
          <w:rFonts w:ascii="Times New Roman"/>
          <w:b w:val="false"/>
          <w:i w:val="false"/>
          <w:color w:val="000000"/>
          <w:sz w:val="28"/>
        </w:rPr>
        <w:t>
                одан кем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Бастапқы салыстырмалы моменттiк өтушілiктi өлшеу толық
</w:t>
      </w:r>
    </w:p>
    <w:p>
      <w:pPr>
        <w:spacing w:after="0"/>
        <w:ind w:left="0"/>
        <w:jc w:val="both"/>
      </w:pPr>
      <w:r>
        <w:rPr>
          <w:rFonts w:ascii="Times New Roman"/>
          <w:b w:val="false"/>
          <w:i w:val="false"/>
          <w:color w:val="000000"/>
          <w:sz w:val="28"/>
        </w:rPr>
        <w:t>
                күйдiрілген материалдарды пайдалана отырып жүзеге асыруы
</w:t>
      </w:r>
    </w:p>
    <w:p>
      <w:pPr>
        <w:spacing w:after="0"/>
        <w:ind w:left="0"/>
        <w:jc w:val="both"/>
      </w:pPr>
      <w:r>
        <w:rPr>
          <w:rFonts w:ascii="Times New Roman"/>
          <w:b w:val="false"/>
          <w:i w:val="false"/>
          <w:color w:val="000000"/>
          <w:sz w:val="28"/>
        </w:rPr>
        <w:t>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сипаттамалардың кез келгенiне ие                   
</w:t>
      </w:r>
    </w:p>
    <w:p>
      <w:pPr>
        <w:spacing w:after="0"/>
        <w:ind w:left="0"/>
        <w:jc w:val="both"/>
      </w:pPr>
      <w:r>
        <w:rPr>
          <w:rFonts w:ascii="Times New Roman"/>
          <w:b w:val="false"/>
          <w:i w:val="false"/>
          <w:color w:val="000000"/>
          <w:sz w:val="28"/>
        </w:rPr>
        <w:t>
                магниттi-стрициялық құймалар:
</w:t>
      </w:r>
    </w:p>
    <w:p>
      <w:pPr>
        <w:spacing w:after="0"/>
        <w:ind w:left="0"/>
        <w:jc w:val="both"/>
      </w:pPr>
      <w:r>
        <w:rPr>
          <w:rFonts w:ascii="Times New Roman"/>
          <w:b w:val="false"/>
          <w:i w:val="false"/>
          <w:color w:val="000000"/>
          <w:sz w:val="28"/>
        </w:rPr>
        <w:t>
                1. Магниттi стрициялы молықтыру 5 х 10 А астам; немесе
</w:t>
      </w:r>
    </w:p>
    <w:p>
      <w:pPr>
        <w:spacing w:after="0"/>
        <w:ind w:left="0"/>
        <w:jc w:val="both"/>
      </w:pPr>
      <w:r>
        <w:rPr>
          <w:rFonts w:ascii="Times New Roman"/>
          <w:b w:val="false"/>
          <w:i w:val="false"/>
          <w:color w:val="000000"/>
          <w:sz w:val="28"/>
        </w:rPr>
        <w:t>
                2. Магнитті механикалық тістесудiң коэффицентi (К) 0,8-ден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Мынадай сипаттамалардың бәрiне ие құйманың аморфты
</w:t>
      </w:r>
    </w:p>
    <w:p>
      <w:pPr>
        <w:spacing w:after="0"/>
        <w:ind w:left="0"/>
        <w:jc w:val="both"/>
      </w:pPr>
      <w:r>
        <w:rPr>
          <w:rFonts w:ascii="Times New Roman"/>
          <w:b w:val="false"/>
          <w:i w:val="false"/>
          <w:color w:val="000000"/>
          <w:sz w:val="28"/>
        </w:rPr>
        <w:t>
                немесе нонакристалды жаңқасы:
</w:t>
      </w:r>
    </w:p>
    <w:p>
      <w:pPr>
        <w:spacing w:after="0"/>
        <w:ind w:left="0"/>
        <w:jc w:val="both"/>
      </w:pPr>
      <w:r>
        <w:rPr>
          <w:rFonts w:ascii="Times New Roman"/>
          <w:b w:val="false"/>
          <w:i w:val="false"/>
          <w:color w:val="000000"/>
          <w:sz w:val="28"/>
        </w:rPr>
        <w:t>
                1. Кем дегенде 75 % (салмағы бойынша) темiрден, кобальттан
</w:t>
      </w:r>
    </w:p>
    <w:p>
      <w:pPr>
        <w:spacing w:after="0"/>
        <w:ind w:left="0"/>
        <w:jc w:val="both"/>
      </w:pPr>
      <w:r>
        <w:rPr>
          <w:rFonts w:ascii="Times New Roman"/>
          <w:b w:val="false"/>
          <w:i w:val="false"/>
          <w:color w:val="000000"/>
          <w:sz w:val="28"/>
        </w:rPr>
        <w:t>
                   немесе никельден тұрады.
</w:t>
      </w:r>
    </w:p>
    <w:p>
      <w:pPr>
        <w:spacing w:after="0"/>
        <w:ind w:left="0"/>
        <w:jc w:val="both"/>
      </w:pPr>
      <w:r>
        <w:rPr>
          <w:rFonts w:ascii="Times New Roman"/>
          <w:b w:val="false"/>
          <w:i w:val="false"/>
          <w:color w:val="000000"/>
          <w:sz w:val="28"/>
        </w:rPr>
        <w:t>
                2. Магниттiк молықтыру индукциясы (Ва) 1,6 немесе одан
</w:t>
      </w:r>
    </w:p>
    <w:p>
      <w:pPr>
        <w:spacing w:after="0"/>
        <w:ind w:left="0"/>
        <w:jc w:val="both"/>
      </w:pPr>
      <w:r>
        <w:rPr>
          <w:rFonts w:ascii="Times New Roman"/>
          <w:b w:val="false"/>
          <w:i w:val="false"/>
          <w:color w:val="000000"/>
          <w:sz w:val="28"/>
        </w:rPr>
        <w:t>
                   астам; және байыту
</w:t>
      </w:r>
    </w:p>
    <w:p>
      <w:pPr>
        <w:spacing w:after="0"/>
        <w:ind w:left="0"/>
        <w:jc w:val="both"/>
      </w:pPr>
      <w:r>
        <w:rPr>
          <w:rFonts w:ascii="Times New Roman"/>
          <w:b w:val="false"/>
          <w:i w:val="false"/>
          <w:color w:val="000000"/>
          <w:sz w:val="28"/>
        </w:rPr>
        <w:t>
                3. Мына төмендегінiң кез келгенi:
</w:t>
      </w:r>
    </w:p>
    <w:p>
      <w:pPr>
        <w:spacing w:after="0"/>
        <w:ind w:left="0"/>
        <w:jc w:val="both"/>
      </w:pPr>
      <w:r>
        <w:rPr>
          <w:rFonts w:ascii="Times New Roman"/>
          <w:b w:val="false"/>
          <w:i w:val="false"/>
          <w:color w:val="000000"/>
          <w:sz w:val="28"/>
        </w:rPr>
        <w:t>
                   а. Жаңқаның қалыңдығы 0,02 артық емес; немесе
</w:t>
      </w:r>
    </w:p>
    <w:p>
      <w:pPr>
        <w:spacing w:after="0"/>
        <w:ind w:left="0"/>
        <w:jc w:val="both"/>
      </w:pPr>
      <w:r>
        <w:rPr>
          <w:rFonts w:ascii="Times New Roman"/>
          <w:b w:val="false"/>
          <w:i w:val="false"/>
          <w:color w:val="000000"/>
          <w:sz w:val="28"/>
        </w:rPr>
        <w:t>
                   b. Yлестiк электрлiк қарсыласу 2 х 10 Ом/см немесе      
</w:t>
      </w:r>
    </w:p>
    <w:p>
      <w:pPr>
        <w:spacing w:after="0"/>
        <w:ind w:left="0"/>
        <w:jc w:val="both"/>
      </w:pPr>
      <w:r>
        <w:rPr>
          <w:rFonts w:ascii="Times New Roman"/>
          <w:b w:val="false"/>
          <w:i w:val="false"/>
          <w:color w:val="000000"/>
          <w:sz w:val="28"/>
        </w:rPr>
        <w:t>
                      артық;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1.3.3.3 тармақта көрсетiлген нанокристалды материалдар 50
</w:t>
      </w:r>
    </w:p>
    <w:p>
      <w:pPr>
        <w:spacing w:after="0"/>
        <w:ind w:left="0"/>
        <w:jc w:val="both"/>
      </w:pPr>
      <w:r>
        <w:rPr>
          <w:rFonts w:ascii="Times New Roman"/>
          <w:b w:val="false"/>
          <w:i w:val="false"/>
          <w:color w:val="000000"/>
          <w:sz w:val="28"/>
        </w:rPr>
        <w:t>
                нм немесе одан кем мөлшердегi кристалдық дәнi бар
</w:t>
      </w:r>
    </w:p>
    <w:p>
      <w:pPr>
        <w:spacing w:after="0"/>
        <w:ind w:left="0"/>
        <w:jc w:val="both"/>
      </w:pPr>
      <w:r>
        <w:rPr>
          <w:rFonts w:ascii="Times New Roman"/>
          <w:b w:val="false"/>
          <w:i w:val="false"/>
          <w:color w:val="000000"/>
          <w:sz w:val="28"/>
        </w:rPr>
        <w:t>
                материалдар болып табылады, бұл рентген сәулелерiнiң
</w:t>
      </w:r>
    </w:p>
    <w:p>
      <w:pPr>
        <w:spacing w:after="0"/>
        <w:ind w:left="0"/>
        <w:jc w:val="both"/>
      </w:pPr>
      <w:r>
        <w:rPr>
          <w:rFonts w:ascii="Times New Roman"/>
          <w:b w:val="false"/>
          <w:i w:val="false"/>
          <w:color w:val="000000"/>
          <w:sz w:val="28"/>
        </w:rPr>
        <w:t>
                дифракциясымен айқындалады.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1С003, а                                850511000
</w:t>
      </w:r>
    </w:p>
    <w:p>
      <w:pPr>
        <w:spacing w:after="0"/>
        <w:ind w:left="0"/>
        <w:jc w:val="both"/>
      </w:pPr>
      <w:r>
        <w:rPr>
          <w:rFonts w:ascii="Times New Roman"/>
          <w:b w:val="false"/>
          <w:i w:val="false"/>
          <w:color w:val="000000"/>
          <w:sz w:val="28"/>
        </w:rPr>
        <w:t>
                                        850519
</w:t>
      </w:r>
    </w:p>
    <w:p>
      <w:pPr>
        <w:spacing w:after="0"/>
        <w:ind w:left="0"/>
        <w:jc w:val="both"/>
      </w:pPr>
      <w:r>
        <w:rPr>
          <w:rFonts w:ascii="Times New Roman"/>
          <w:b w:val="false"/>
          <w:i w:val="false"/>
          <w:color w:val="000000"/>
          <w:sz w:val="28"/>
        </w:rPr>
        <w:t>
                                        850519100
</w:t>
      </w:r>
    </w:p>
    <w:p>
      <w:pPr>
        <w:spacing w:after="0"/>
        <w:ind w:left="0"/>
        <w:jc w:val="both"/>
      </w:pPr>
      <w:r>
        <w:rPr>
          <w:rFonts w:ascii="Times New Roman"/>
          <w:b w:val="false"/>
          <w:i w:val="false"/>
          <w:color w:val="000000"/>
          <w:sz w:val="28"/>
        </w:rPr>
        <w:t>
                                        850519900
</w:t>
      </w:r>
    </w:p>
    <w:p>
      <w:pPr>
        <w:spacing w:after="0"/>
        <w:ind w:left="0"/>
        <w:jc w:val="both"/>
      </w:pPr>
      <w:r>
        <w:rPr>
          <w:rFonts w:ascii="Times New Roman"/>
          <w:b w:val="false"/>
          <w:i w:val="false"/>
          <w:color w:val="000000"/>
          <w:sz w:val="28"/>
        </w:rPr>
        <w:t>
1С003, b                                720690000
</w:t>
      </w:r>
    </w:p>
    <w:p>
      <w:pPr>
        <w:spacing w:after="0"/>
        <w:ind w:left="0"/>
        <w:jc w:val="both"/>
      </w:pPr>
      <w:r>
        <w:rPr>
          <w:rFonts w:ascii="Times New Roman"/>
          <w:b w:val="false"/>
          <w:i w:val="false"/>
          <w:color w:val="000000"/>
          <w:sz w:val="28"/>
        </w:rPr>
        <w:t>
1С003, c                                7206
</w:t>
      </w:r>
    </w:p>
    <w:p>
      <w:pPr>
        <w:spacing w:after="0"/>
        <w:ind w:left="0"/>
        <w:jc w:val="both"/>
      </w:pPr>
      <w:r>
        <w:rPr>
          <w:rFonts w:ascii="Times New Roman"/>
          <w:b w:val="false"/>
          <w:i w:val="false"/>
          <w:color w:val="000000"/>
          <w:sz w:val="28"/>
        </w:rPr>
        <w:t>
                                        75040000
</w:t>
      </w:r>
    </w:p>
    <w:p>
      <w:pPr>
        <w:spacing w:after="0"/>
        <w:ind w:left="0"/>
        <w:jc w:val="both"/>
      </w:pPr>
      <w:r>
        <w:rPr>
          <w:rFonts w:ascii="Times New Roman"/>
          <w:b w:val="false"/>
          <w:i w:val="false"/>
          <w:color w:val="000000"/>
          <w:sz w:val="28"/>
        </w:rPr>
        <w:t>
                                        8105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1С004        Темiр, никель немесе мыстың негізiнде матрицасы бар, және
</w:t>
      </w:r>
    </w:p>
    <w:p>
      <w:pPr>
        <w:spacing w:after="0"/>
        <w:ind w:left="0"/>
        <w:jc w:val="both"/>
      </w:pPr>
      <w:r>
        <w:rPr>
          <w:rFonts w:ascii="Times New Roman"/>
          <w:b w:val="false"/>
          <w:i w:val="false"/>
          <w:color w:val="000000"/>
          <w:sz w:val="28"/>
        </w:rPr>
        <w:t>
             барлық мынадай сипаттамаларға ие уран-титанды құймалар
</w:t>
      </w:r>
    </w:p>
    <w:p>
      <w:pPr>
        <w:spacing w:after="0"/>
        <w:ind w:left="0"/>
        <w:jc w:val="both"/>
      </w:pPr>
      <w:r>
        <w:rPr>
          <w:rFonts w:ascii="Times New Roman"/>
          <w:b w:val="false"/>
          <w:i w:val="false"/>
          <w:color w:val="000000"/>
          <w:sz w:val="28"/>
        </w:rPr>
        <w:t>
             немесе вольфрамды құймалар: немесе
</w:t>
      </w:r>
    </w:p>
    <w:p>
      <w:pPr>
        <w:spacing w:after="0"/>
        <w:ind w:left="0"/>
        <w:jc w:val="both"/>
      </w:pPr>
      <w:r>
        <w:rPr>
          <w:rFonts w:ascii="Times New Roman"/>
          <w:b w:val="false"/>
          <w:i w:val="false"/>
          <w:color w:val="000000"/>
          <w:sz w:val="28"/>
        </w:rPr>
        <w:t>
             а. Тығыздығы 17,5 г/текше см жоғары;
</w:t>
      </w:r>
    </w:p>
    <w:p>
      <w:pPr>
        <w:spacing w:after="0"/>
        <w:ind w:left="0"/>
        <w:jc w:val="both"/>
      </w:pPr>
      <w:r>
        <w:rPr>
          <w:rFonts w:ascii="Times New Roman"/>
          <w:b w:val="false"/>
          <w:i w:val="false"/>
          <w:color w:val="000000"/>
          <w:sz w:val="28"/>
        </w:rPr>
        <w:t>
             b. Қыржымдалу шегі 1250 МПа жоғары;
</w:t>
      </w:r>
    </w:p>
    <w:p>
      <w:pPr>
        <w:spacing w:after="0"/>
        <w:ind w:left="0"/>
        <w:jc w:val="both"/>
      </w:pPr>
      <w:r>
        <w:rPr>
          <w:rFonts w:ascii="Times New Roman"/>
          <w:b w:val="false"/>
          <w:i w:val="false"/>
          <w:color w:val="000000"/>
          <w:sz w:val="28"/>
        </w:rPr>
        <w:t>
             с. созылуға берiктiгiнің шегi 1270 МПа астам;
</w:t>
      </w:r>
    </w:p>
    <w:p>
      <w:pPr>
        <w:spacing w:after="0"/>
        <w:ind w:left="0"/>
        <w:jc w:val="both"/>
      </w:pPr>
      <w:r>
        <w:rPr>
          <w:rFonts w:ascii="Times New Roman"/>
          <w:b w:val="false"/>
          <w:i w:val="false"/>
          <w:color w:val="000000"/>
          <w:sz w:val="28"/>
        </w:rPr>
        <w:t>
             d. Салыстырмалы ұзаруы 8% жоғары;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1С004                                   284410000
</w:t>
      </w:r>
    </w:p>
    <w:p>
      <w:pPr>
        <w:spacing w:after="0"/>
        <w:ind w:left="0"/>
        <w:jc w:val="both"/>
      </w:pPr>
      <w:r>
        <w:rPr>
          <w:rFonts w:ascii="Times New Roman"/>
          <w:b w:val="false"/>
          <w:i w:val="false"/>
          <w:color w:val="000000"/>
          <w:sz w:val="28"/>
        </w:rPr>
        <w:t>
                                        810810100
</w:t>
      </w:r>
    </w:p>
    <w:p>
      <w:pPr>
        <w:spacing w:after="0"/>
        <w:ind w:left="0"/>
        <w:jc w:val="both"/>
      </w:pPr>
      <w:r>
        <w:rPr>
          <w:rFonts w:ascii="Times New Roman"/>
          <w:b w:val="false"/>
          <w:i w:val="false"/>
          <w:color w:val="000000"/>
          <w:sz w:val="28"/>
        </w:rPr>
        <w:t>
                                        810199000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1С005        Ұзындығы 100 м-дан астам немесе массасы 100 г-дан асатын
</w:t>
      </w:r>
    </w:p>
    <w:p>
      <w:pPr>
        <w:spacing w:after="0"/>
        <w:ind w:left="0"/>
        <w:jc w:val="both"/>
      </w:pPr>
      <w:r>
        <w:rPr>
          <w:rFonts w:ascii="Times New Roman"/>
          <w:b w:val="false"/>
          <w:i w:val="false"/>
          <w:color w:val="000000"/>
          <w:sz w:val="28"/>
        </w:rPr>
        <w:t>
             мыналар секiлдi аса өткiзгіш композициялық өткiзгіштер: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Бiр немесе бiрнеше ниобилi-титанды жiптерi бар көп жiптi   
</w:t>
      </w:r>
    </w:p>
    <w:p>
      <w:pPr>
        <w:spacing w:after="0"/>
        <w:ind w:left="0"/>
        <w:jc w:val="both"/>
      </w:pPr>
      <w:r>
        <w:rPr>
          <w:rFonts w:ascii="Times New Roman"/>
          <w:b w:val="false"/>
          <w:i w:val="false"/>
          <w:color w:val="000000"/>
          <w:sz w:val="28"/>
        </w:rPr>
        <w:t>
                аса өткiзгiш композициялық өткiзгiштер:
</w:t>
      </w:r>
    </w:p>
    <w:p>
      <w:pPr>
        <w:spacing w:after="0"/>
        <w:ind w:left="0"/>
        <w:jc w:val="both"/>
      </w:pPr>
      <w:r>
        <w:rPr>
          <w:rFonts w:ascii="Times New Roman"/>
          <w:b w:val="false"/>
          <w:i w:val="false"/>
          <w:color w:val="000000"/>
          <w:sz w:val="28"/>
        </w:rPr>
        <w:t>
                1. Матрицаға мыстан емес немесе мысы бар материалдардың
</w:t>
      </w:r>
    </w:p>
    <w:p>
      <w:pPr>
        <w:spacing w:after="0"/>
        <w:ind w:left="0"/>
        <w:jc w:val="both"/>
      </w:pPr>
      <w:r>
        <w:rPr>
          <w:rFonts w:ascii="Times New Roman"/>
          <w:b w:val="false"/>
          <w:i w:val="false"/>
          <w:color w:val="000000"/>
          <w:sz w:val="28"/>
        </w:rPr>
        <w:t>
                   негiзiнде емес матрицаға жатқызылған; немесе
</w:t>
      </w:r>
    </w:p>
    <w:p>
      <w:pPr>
        <w:spacing w:after="0"/>
        <w:ind w:left="0"/>
        <w:jc w:val="both"/>
      </w:pPr>
      <w:r>
        <w:rPr>
          <w:rFonts w:ascii="Times New Roman"/>
          <w:b w:val="false"/>
          <w:i w:val="false"/>
          <w:color w:val="000000"/>
          <w:sz w:val="28"/>
        </w:rPr>
        <w:t>
                2. Көлденең қиылысу алаңы 0,2 х 10 шаршы мм (дөңгелек
</w:t>
      </w:r>
    </w:p>
    <w:p>
      <w:pPr>
        <w:spacing w:after="0"/>
        <w:ind w:left="0"/>
        <w:jc w:val="both"/>
      </w:pPr>
      <w:r>
        <w:rPr>
          <w:rFonts w:ascii="Times New Roman"/>
          <w:b w:val="false"/>
          <w:i w:val="false"/>
          <w:color w:val="000000"/>
          <w:sz w:val="28"/>
        </w:rPr>
        <w:t>
                   қиылысу жіптерi кезiнде диаметрде 6 мкм);
</w:t>
      </w:r>
    </w:p>
    <w:p>
      <w:pPr>
        <w:spacing w:after="0"/>
        <w:ind w:left="0"/>
        <w:jc w:val="both"/>
      </w:pPr>
      <w:r>
        <w:rPr>
          <w:rFonts w:ascii="Times New Roman"/>
          <w:b w:val="false"/>
          <w:i w:val="false"/>
          <w:color w:val="000000"/>
          <w:sz w:val="28"/>
        </w:rPr>
        <w:t>
             b. Бiр немесе одан көп аса өткiзгiш жiптерден тұратын, титан
</w:t>
      </w:r>
    </w:p>
    <w:p>
      <w:pPr>
        <w:spacing w:after="0"/>
        <w:ind w:left="0"/>
        <w:jc w:val="both"/>
      </w:pPr>
      <w:r>
        <w:rPr>
          <w:rFonts w:ascii="Times New Roman"/>
          <w:b w:val="false"/>
          <w:i w:val="false"/>
          <w:color w:val="000000"/>
          <w:sz w:val="28"/>
        </w:rPr>
        <w:t>
                ниобатынан орындалмаған, барлық мынадай сипаттамаларға
</w:t>
      </w:r>
    </w:p>
    <w:p>
      <w:pPr>
        <w:spacing w:after="0"/>
        <w:ind w:left="0"/>
        <w:jc w:val="both"/>
      </w:pPr>
      <w:r>
        <w:rPr>
          <w:rFonts w:ascii="Times New Roman"/>
          <w:b w:val="false"/>
          <w:i w:val="false"/>
          <w:color w:val="000000"/>
          <w:sz w:val="28"/>
        </w:rPr>
        <w:t>
                ие аса өткiзгiш композициялық өткiзгiштер:
</w:t>
      </w:r>
    </w:p>
    <w:p>
      <w:pPr>
        <w:spacing w:after="0"/>
        <w:ind w:left="0"/>
        <w:jc w:val="both"/>
      </w:pPr>
      <w:r>
        <w:rPr>
          <w:rFonts w:ascii="Times New Roman"/>
          <w:b w:val="false"/>
          <w:i w:val="false"/>
          <w:color w:val="000000"/>
          <w:sz w:val="28"/>
        </w:rPr>
        <w:t>
                1. Нөлдiк магниттік индукциялау кезiндегі шиеленiсті 9,85 К
</w:t>
      </w:r>
    </w:p>
    <w:p>
      <w:pPr>
        <w:spacing w:after="0"/>
        <w:ind w:left="0"/>
        <w:jc w:val="both"/>
      </w:pPr>
      <w:r>
        <w:rPr>
          <w:rFonts w:ascii="Times New Roman"/>
          <w:b w:val="false"/>
          <w:i w:val="false"/>
          <w:color w:val="000000"/>
          <w:sz w:val="28"/>
        </w:rPr>
        <w:t>
                           0                                            0  
</w:t>
      </w:r>
    </w:p>
    <w:p>
      <w:pPr>
        <w:spacing w:after="0"/>
        <w:ind w:left="0"/>
        <w:jc w:val="both"/>
      </w:pPr>
      <w:r>
        <w:rPr>
          <w:rFonts w:ascii="Times New Roman"/>
          <w:b w:val="false"/>
          <w:i w:val="false"/>
          <w:color w:val="000000"/>
          <w:sz w:val="28"/>
        </w:rPr>
        <w:t>
                 (-263,31 С) температурасы асатын, бiрақ 24 К (-249,16 С ) 
</w:t>
      </w:r>
    </w:p>
    <w:p>
      <w:pPr>
        <w:spacing w:after="0"/>
        <w:ind w:left="0"/>
        <w:jc w:val="both"/>
      </w:pPr>
      <w:r>
        <w:rPr>
          <w:rFonts w:ascii="Times New Roman"/>
          <w:b w:val="false"/>
          <w:i w:val="false"/>
          <w:color w:val="000000"/>
          <w:sz w:val="28"/>
        </w:rPr>
        <w:t>
                 С) төмен емес;
</w:t>
      </w:r>
    </w:p>
    <w:p>
      <w:pPr>
        <w:spacing w:after="0"/>
        <w:ind w:left="0"/>
        <w:jc w:val="both"/>
      </w:pPr>
      <w:r>
        <w:rPr>
          <w:rFonts w:ascii="Times New Roman"/>
          <w:b w:val="false"/>
          <w:i w:val="false"/>
          <w:color w:val="000000"/>
          <w:sz w:val="28"/>
        </w:rPr>
        <w:t>
                2. Көлденең қиылысу алаңы кемiнде 0,28 х 10 шаршы мм;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3. 12 т магниттік индукцияға сәйкес келетiн магниттік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өрiсте бола отырып 4,2 К (-268,96 С) температура       
</w:t>
      </w:r>
    </w:p>
    <w:p>
      <w:pPr>
        <w:spacing w:after="0"/>
        <w:ind w:left="0"/>
        <w:jc w:val="both"/>
      </w:pPr>
      <w:r>
        <w:rPr>
          <w:rFonts w:ascii="Times New Roman"/>
          <w:b w:val="false"/>
          <w:i w:val="false"/>
          <w:color w:val="000000"/>
          <w:sz w:val="28"/>
        </w:rPr>
        <w:t>
                   кезiндегі аса өткiзгіштік күйiнде қалу;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1С005, а                                811299300
</w:t>
      </w:r>
    </w:p>
    <w:p>
      <w:pPr>
        <w:spacing w:after="0"/>
        <w:ind w:left="0"/>
        <w:jc w:val="both"/>
      </w:pPr>
      <w:r>
        <w:rPr>
          <w:rFonts w:ascii="Times New Roman"/>
          <w:b w:val="false"/>
          <w:i w:val="false"/>
          <w:color w:val="000000"/>
          <w:sz w:val="28"/>
        </w:rPr>
        <w:t>
                                        854419900
</w:t>
      </w:r>
    </w:p>
    <w:p>
      <w:pPr>
        <w:spacing w:after="0"/>
        <w:ind w:left="0"/>
        <w:jc w:val="both"/>
      </w:pPr>
      <w:r>
        <w:rPr>
          <w:rFonts w:ascii="Times New Roman"/>
          <w:b w:val="false"/>
          <w:i w:val="false"/>
          <w:color w:val="000000"/>
          <w:sz w:val="28"/>
        </w:rPr>
        <w:t>
1С005, b                                854419900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Мыналар секiлдi сұйықтар және майлау материалдары: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Мынадай заттар мен материалдардың кез келгенiн негізгі
</w:t>
      </w:r>
    </w:p>
    <w:p>
      <w:pPr>
        <w:spacing w:after="0"/>
        <w:ind w:left="0"/>
        <w:jc w:val="both"/>
      </w:pPr>
      <w:r>
        <w:rPr>
          <w:rFonts w:ascii="Times New Roman"/>
          <w:b w:val="false"/>
          <w:i w:val="false"/>
          <w:color w:val="000000"/>
          <w:sz w:val="28"/>
        </w:rPr>
        <w:t>
                құраушы ретінде болатын гидравликалық сұйықтар:
</w:t>
      </w:r>
    </w:p>
    <w:p>
      <w:pPr>
        <w:spacing w:after="0"/>
        <w:ind w:left="0"/>
        <w:jc w:val="both"/>
      </w:pPr>
      <w:r>
        <w:rPr>
          <w:rFonts w:ascii="Times New Roman"/>
          <w:b w:val="false"/>
          <w:i w:val="false"/>
          <w:color w:val="000000"/>
          <w:sz w:val="28"/>
        </w:rPr>
        <w:t>
                1. Барлық мынадай сипаттамаларға ие жасанды көмірсутегілi
</w:t>
      </w:r>
    </w:p>
    <w:p>
      <w:pPr>
        <w:spacing w:after="0"/>
        <w:ind w:left="0"/>
        <w:jc w:val="both"/>
      </w:pPr>
      <w:r>
        <w:rPr>
          <w:rFonts w:ascii="Times New Roman"/>
          <w:b w:val="false"/>
          <w:i w:val="false"/>
          <w:color w:val="000000"/>
          <w:sz w:val="28"/>
        </w:rPr>
        <w:t>
                   майлар немесе көмiртегі сутегі майының кремниi:
</w:t>
      </w:r>
    </w:p>
    <w:p>
      <w:pPr>
        <w:spacing w:after="0"/>
        <w:ind w:left="0"/>
        <w:jc w:val="both"/>
      </w:pPr>
      <w:r>
        <w:rPr>
          <w:rFonts w:ascii="Times New Roman"/>
          <w:b w:val="false"/>
          <w:i w:val="false"/>
          <w:color w:val="000000"/>
          <w:sz w:val="28"/>
        </w:rPr>
        <w:t>
                   Ескерту: 1С006.а. 1 тармақтың мақсаты үшiн кремний
</w:t>
      </w:r>
    </w:p>
    <w:p>
      <w:pPr>
        <w:spacing w:after="0"/>
        <w:ind w:left="0"/>
        <w:jc w:val="both"/>
      </w:pPr>
      <w:r>
        <w:rPr>
          <w:rFonts w:ascii="Times New Roman"/>
          <w:b w:val="false"/>
          <w:i w:val="false"/>
          <w:color w:val="000000"/>
          <w:sz w:val="28"/>
        </w:rPr>
        <w:t>
                            көміртегi сутегi майында тек кремний, сутегi  
</w:t>
      </w:r>
    </w:p>
    <w:p>
      <w:pPr>
        <w:spacing w:after="0"/>
        <w:ind w:left="0"/>
        <w:jc w:val="both"/>
      </w:pPr>
      <w:r>
        <w:rPr>
          <w:rFonts w:ascii="Times New Roman"/>
          <w:b w:val="false"/>
          <w:i w:val="false"/>
          <w:color w:val="000000"/>
          <w:sz w:val="28"/>
        </w:rPr>
        <w:t>
                            және көмiртегі болады.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а. Жану нүктесi 477 К (204 С) жоғары;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b. Қату нүктесi 239 К (-34 С) немесе төмен;
</w:t>
      </w:r>
    </w:p>
    <w:p>
      <w:pPr>
        <w:spacing w:after="0"/>
        <w:ind w:left="0"/>
        <w:jc w:val="both"/>
      </w:pPr>
      <w:r>
        <w:rPr>
          <w:rFonts w:ascii="Times New Roman"/>
          <w:b w:val="false"/>
          <w:i w:val="false"/>
          <w:color w:val="000000"/>
          <w:sz w:val="28"/>
        </w:rPr>
        <w:t>
                   с. Жабысқақтық коэффиценті 75 немесе одан астам;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d. 616 К (343 С) кезiнде термо тұрақты болып табылады;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Мынадай барлық сипаттарға ие құбырлы, фтор
</w:t>
      </w:r>
    </w:p>
    <w:p>
      <w:pPr>
        <w:spacing w:after="0"/>
        <w:ind w:left="0"/>
        <w:jc w:val="both"/>
      </w:pPr>
      <w:r>
        <w:rPr>
          <w:rFonts w:ascii="Times New Roman"/>
          <w:b w:val="false"/>
          <w:i w:val="false"/>
          <w:color w:val="000000"/>
          <w:sz w:val="28"/>
        </w:rPr>
        <w:t>
                   көмiртегілерi:
</w:t>
      </w:r>
    </w:p>
    <w:p>
      <w:pPr>
        <w:spacing w:after="0"/>
        <w:ind w:left="0"/>
        <w:jc w:val="both"/>
      </w:pPr>
      <w:r>
        <w:rPr>
          <w:rFonts w:ascii="Times New Roman"/>
          <w:b w:val="false"/>
          <w:i w:val="false"/>
          <w:color w:val="000000"/>
          <w:sz w:val="28"/>
        </w:rPr>
        <w:t>
                   Ескерту: 1С006.а. 1 тармағының мақсаты үшiн             
</w:t>
      </w:r>
    </w:p>
    <w:p>
      <w:pPr>
        <w:spacing w:after="0"/>
        <w:ind w:left="0"/>
        <w:jc w:val="both"/>
      </w:pPr>
      <w:r>
        <w:rPr>
          <w:rFonts w:ascii="Times New Roman"/>
          <w:b w:val="false"/>
          <w:i w:val="false"/>
          <w:color w:val="000000"/>
          <w:sz w:val="28"/>
        </w:rPr>
        <w:t>
                            фторлы-көмiртегi тек көміртегiден, фтордан     
</w:t>
      </w:r>
    </w:p>
    <w:p>
      <w:pPr>
        <w:spacing w:after="0"/>
        <w:ind w:left="0"/>
        <w:jc w:val="both"/>
      </w:pPr>
      <w:r>
        <w:rPr>
          <w:rFonts w:ascii="Times New Roman"/>
          <w:b w:val="false"/>
          <w:i w:val="false"/>
          <w:color w:val="000000"/>
          <w:sz w:val="28"/>
        </w:rPr>
        <w:t>
                            және хлордан тұрады.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Жану нүктесi жоқ;                         0
</w:t>
      </w:r>
    </w:p>
    <w:p>
      <w:pPr>
        <w:spacing w:after="0"/>
        <w:ind w:left="0"/>
        <w:jc w:val="both"/>
      </w:pPr>
      <w:r>
        <w:rPr>
          <w:rFonts w:ascii="Times New Roman"/>
          <w:b w:val="false"/>
          <w:i w:val="false"/>
          <w:color w:val="000000"/>
          <w:sz w:val="28"/>
        </w:rPr>
        <w:t>
                   b. Өзiнен-өзi тұтану температурасы 977 К (704 С)       
</w:t>
      </w:r>
    </w:p>
    <w:p>
      <w:pPr>
        <w:spacing w:after="0"/>
        <w:ind w:left="0"/>
        <w:jc w:val="both"/>
      </w:pPr>
      <w:r>
        <w:rPr>
          <w:rFonts w:ascii="Times New Roman"/>
          <w:b w:val="false"/>
          <w:i w:val="false"/>
          <w:color w:val="000000"/>
          <w:sz w:val="28"/>
        </w:rPr>
        <w:t>
                      жоғары;                0
</w:t>
      </w:r>
    </w:p>
    <w:p>
      <w:pPr>
        <w:spacing w:after="0"/>
        <w:ind w:left="0"/>
        <w:jc w:val="both"/>
      </w:pPr>
      <w:r>
        <w:rPr>
          <w:rFonts w:ascii="Times New Roman"/>
          <w:b w:val="false"/>
          <w:i w:val="false"/>
          <w:color w:val="000000"/>
          <w:sz w:val="28"/>
        </w:rPr>
        <w:t>
                   с. Қату нүктесi 219 К (-54 С) немесе төмен;
</w:t>
      </w:r>
    </w:p>
    <w:p>
      <w:pPr>
        <w:spacing w:after="0"/>
        <w:ind w:left="0"/>
        <w:jc w:val="both"/>
      </w:pPr>
      <w:r>
        <w:rPr>
          <w:rFonts w:ascii="Times New Roman"/>
          <w:b w:val="false"/>
          <w:i w:val="false"/>
          <w:color w:val="000000"/>
          <w:sz w:val="28"/>
        </w:rPr>
        <w:t>
                   d. Жабысқақтық коэффициенті 80 немесе одан астам;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е. Қайнау нүктесi 473 К (200 С) немесе жоғары;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заттарды немесе материалдарды негізгі құрайтындар  
</w:t>
      </w:r>
    </w:p>
    <w:p>
      <w:pPr>
        <w:spacing w:after="0"/>
        <w:ind w:left="0"/>
        <w:jc w:val="both"/>
      </w:pPr>
      <w:r>
        <w:rPr>
          <w:rFonts w:ascii="Times New Roman"/>
          <w:b w:val="false"/>
          <w:i w:val="false"/>
          <w:color w:val="000000"/>
          <w:sz w:val="28"/>
        </w:rPr>
        <w:t>
                ретiнде болатын майлау материалдары:
</w:t>
      </w:r>
    </w:p>
    <w:p>
      <w:pPr>
        <w:spacing w:after="0"/>
        <w:ind w:left="0"/>
        <w:jc w:val="both"/>
      </w:pPr>
      <w:r>
        <w:rPr>
          <w:rFonts w:ascii="Times New Roman"/>
          <w:b w:val="false"/>
          <w:i w:val="false"/>
          <w:color w:val="000000"/>
          <w:sz w:val="28"/>
        </w:rPr>
        <w:t>
                1. Екi эфирлiктен немесе тиоэфирлiк функциялардан немесе
</w:t>
      </w:r>
    </w:p>
    <w:p>
      <w:pPr>
        <w:spacing w:after="0"/>
        <w:ind w:left="0"/>
        <w:jc w:val="both"/>
      </w:pPr>
      <w:r>
        <w:rPr>
          <w:rFonts w:ascii="Times New Roman"/>
          <w:b w:val="false"/>
          <w:i w:val="false"/>
          <w:color w:val="000000"/>
          <w:sz w:val="28"/>
        </w:rPr>
        <w:t>
                   олардың қоспаларынан артық болатын фенилиндi немесе
</w:t>
      </w:r>
    </w:p>
    <w:p>
      <w:pPr>
        <w:spacing w:after="0"/>
        <w:ind w:left="0"/>
        <w:jc w:val="both"/>
      </w:pPr>
      <w:r>
        <w:rPr>
          <w:rFonts w:ascii="Times New Roman"/>
          <w:b w:val="false"/>
          <w:i w:val="false"/>
          <w:color w:val="000000"/>
          <w:sz w:val="28"/>
        </w:rPr>
        <w:t>
                   алкофенилиндi эфирлер немесе теоэфирлi немесе
</w:t>
      </w:r>
    </w:p>
    <w:p>
      <w:pPr>
        <w:spacing w:after="0"/>
        <w:ind w:left="0"/>
        <w:jc w:val="both"/>
      </w:pPr>
      <w:r>
        <w:rPr>
          <w:rFonts w:ascii="Times New Roman"/>
          <w:b w:val="false"/>
          <w:i w:val="false"/>
          <w:color w:val="000000"/>
          <w:sz w:val="28"/>
        </w:rPr>
        <w:t>
                   олардың қоспалары; немесе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298 К (25 С) температура кезiнде 50000 шаршы мм/с
</w:t>
      </w:r>
    </w:p>
    <w:p>
      <w:pPr>
        <w:spacing w:after="0"/>
        <w:ind w:left="0"/>
        <w:jc w:val="both"/>
      </w:pPr>
      <w:r>
        <w:rPr>
          <w:rFonts w:ascii="Times New Roman"/>
          <w:b w:val="false"/>
          <w:i w:val="false"/>
          <w:color w:val="000000"/>
          <w:sz w:val="28"/>
        </w:rPr>
        <w:t>
                   (5000 сантистокс) кем кениматикалық жабысқақтықпен
</w:t>
      </w:r>
    </w:p>
    <w:p>
      <w:pPr>
        <w:spacing w:after="0"/>
        <w:ind w:left="0"/>
        <w:jc w:val="both"/>
      </w:pPr>
      <w:r>
        <w:rPr>
          <w:rFonts w:ascii="Times New Roman"/>
          <w:b w:val="false"/>
          <w:i w:val="false"/>
          <w:color w:val="000000"/>
          <w:sz w:val="28"/>
        </w:rPr>
        <w:t>
                   сипатталатын фторланған кремний бар сұйықтық;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100 мл-де көлемi 2000 мкм немесе одан астам көлемде 25
</w:t>
      </w:r>
    </w:p>
    <w:p>
      <w:pPr>
        <w:spacing w:after="0"/>
        <w:ind w:left="0"/>
        <w:jc w:val="both"/>
      </w:pPr>
      <w:r>
        <w:rPr>
          <w:rFonts w:ascii="Times New Roman"/>
          <w:b w:val="false"/>
          <w:i w:val="false"/>
          <w:color w:val="000000"/>
          <w:sz w:val="28"/>
        </w:rPr>
        <w:t>
                бөлшектен аз болатын 99,8% астам тазалық көрсеткiшiндегі
</w:t>
      </w:r>
    </w:p>
    <w:p>
      <w:pPr>
        <w:spacing w:after="0"/>
        <w:ind w:left="0"/>
        <w:jc w:val="both"/>
      </w:pPr>
      <w:r>
        <w:rPr>
          <w:rFonts w:ascii="Times New Roman"/>
          <w:b w:val="false"/>
          <w:i w:val="false"/>
          <w:color w:val="000000"/>
          <w:sz w:val="28"/>
        </w:rPr>
        <w:t>
                дымқылдаушы немесе флотерлеушi сұйықтар және мынадай
</w:t>
      </w:r>
    </w:p>
    <w:p>
      <w:pPr>
        <w:spacing w:after="0"/>
        <w:ind w:left="0"/>
        <w:jc w:val="both"/>
      </w:pPr>
      <w:r>
        <w:rPr>
          <w:rFonts w:ascii="Times New Roman"/>
          <w:b w:val="false"/>
          <w:i w:val="false"/>
          <w:color w:val="000000"/>
          <w:sz w:val="28"/>
        </w:rPr>
        <w:t>
                қосылыстармен материалдардың кез келгенiнен кем дегенде
</w:t>
      </w:r>
    </w:p>
    <w:p>
      <w:pPr>
        <w:spacing w:after="0"/>
        <w:ind w:left="0"/>
        <w:jc w:val="both"/>
      </w:pPr>
      <w:r>
        <w:rPr>
          <w:rFonts w:ascii="Times New Roman"/>
          <w:b w:val="false"/>
          <w:i w:val="false"/>
          <w:color w:val="000000"/>
          <w:sz w:val="28"/>
        </w:rPr>
        <w:t>
                85% әзiрленген:
</w:t>
      </w:r>
    </w:p>
    <w:p>
      <w:pPr>
        <w:spacing w:after="0"/>
        <w:ind w:left="0"/>
        <w:jc w:val="both"/>
      </w:pPr>
      <w:r>
        <w:rPr>
          <w:rFonts w:ascii="Times New Roman"/>
          <w:b w:val="false"/>
          <w:i w:val="false"/>
          <w:color w:val="000000"/>
          <w:sz w:val="28"/>
        </w:rPr>
        <w:t>
                1. Дибромтетрафторэтан;
</w:t>
      </w:r>
    </w:p>
    <w:p>
      <w:pPr>
        <w:spacing w:after="0"/>
        <w:ind w:left="0"/>
        <w:jc w:val="both"/>
      </w:pPr>
      <w:r>
        <w:rPr>
          <w:rFonts w:ascii="Times New Roman"/>
          <w:b w:val="false"/>
          <w:i w:val="false"/>
          <w:color w:val="000000"/>
          <w:sz w:val="28"/>
        </w:rPr>
        <w:t>
                2. Полихлортрифторэтилин (тек майлы және балауыз түрiндегi 
</w:t>
      </w:r>
    </w:p>
    <w:p>
      <w:pPr>
        <w:spacing w:after="0"/>
        <w:ind w:left="0"/>
        <w:jc w:val="both"/>
      </w:pPr>
      <w:r>
        <w:rPr>
          <w:rFonts w:ascii="Times New Roman"/>
          <w:b w:val="false"/>
          <w:i w:val="false"/>
          <w:color w:val="000000"/>
          <w:sz w:val="28"/>
        </w:rPr>
        <w:t>
                   модификациясында); немесе
</w:t>
      </w:r>
    </w:p>
    <w:p>
      <w:pPr>
        <w:spacing w:after="0"/>
        <w:ind w:left="0"/>
        <w:jc w:val="both"/>
      </w:pPr>
      <w:r>
        <w:rPr>
          <w:rFonts w:ascii="Times New Roman"/>
          <w:b w:val="false"/>
          <w:i w:val="false"/>
          <w:color w:val="000000"/>
          <w:sz w:val="28"/>
        </w:rPr>
        <w:t>
                3. Полибромфторэтилин;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Мынадай барлық сипаттарға ие электроникаға арналған
</w:t>
      </w:r>
    </w:p>
    <w:p>
      <w:pPr>
        <w:spacing w:after="0"/>
        <w:ind w:left="0"/>
        <w:jc w:val="both"/>
      </w:pPr>
      <w:r>
        <w:rPr>
          <w:rFonts w:ascii="Times New Roman"/>
          <w:b w:val="false"/>
          <w:i w:val="false"/>
          <w:color w:val="000000"/>
          <w:sz w:val="28"/>
        </w:rPr>
        <w:t>
                фтор көмiртегі салқындатушы сұйықтар:
</w:t>
      </w:r>
    </w:p>
    <w:p>
      <w:pPr>
        <w:spacing w:after="0"/>
        <w:ind w:left="0"/>
        <w:jc w:val="both"/>
      </w:pPr>
      <w:r>
        <w:rPr>
          <w:rFonts w:ascii="Times New Roman"/>
          <w:b w:val="false"/>
          <w:i w:val="false"/>
          <w:color w:val="000000"/>
          <w:sz w:val="28"/>
        </w:rPr>
        <w:t>
                1. Мынадай заттардың немесе олардың қоспаларының кез
</w:t>
      </w:r>
    </w:p>
    <w:p>
      <w:pPr>
        <w:spacing w:after="0"/>
        <w:ind w:left="0"/>
        <w:jc w:val="both"/>
      </w:pPr>
      <w:r>
        <w:rPr>
          <w:rFonts w:ascii="Times New Roman"/>
          <w:b w:val="false"/>
          <w:i w:val="false"/>
          <w:color w:val="000000"/>
          <w:sz w:val="28"/>
        </w:rPr>
        <w:t>
                   келгенiнiң 85% (салмағы бойынша) немесе одан астамы
</w:t>
      </w:r>
    </w:p>
    <w:p>
      <w:pPr>
        <w:spacing w:after="0"/>
        <w:ind w:left="0"/>
        <w:jc w:val="both"/>
      </w:pPr>
      <w:r>
        <w:rPr>
          <w:rFonts w:ascii="Times New Roman"/>
          <w:b w:val="false"/>
          <w:i w:val="false"/>
          <w:color w:val="000000"/>
          <w:sz w:val="28"/>
        </w:rPr>
        <w:t>
                   бар:
</w:t>
      </w:r>
    </w:p>
    <w:p>
      <w:pPr>
        <w:spacing w:after="0"/>
        <w:ind w:left="0"/>
        <w:jc w:val="both"/>
      </w:pPr>
      <w:r>
        <w:rPr>
          <w:rFonts w:ascii="Times New Roman"/>
          <w:b w:val="false"/>
          <w:i w:val="false"/>
          <w:color w:val="000000"/>
          <w:sz w:val="28"/>
        </w:rPr>
        <w:t>
                   а. Перфторполиалкилэфиртриазиндардың немесе
</w:t>
      </w:r>
    </w:p>
    <w:p>
      <w:pPr>
        <w:spacing w:after="0"/>
        <w:ind w:left="0"/>
        <w:jc w:val="both"/>
      </w:pPr>
      <w:r>
        <w:rPr>
          <w:rFonts w:ascii="Times New Roman"/>
          <w:b w:val="false"/>
          <w:i w:val="false"/>
          <w:color w:val="000000"/>
          <w:sz w:val="28"/>
        </w:rPr>
        <w:t>
                      перфторалифатикалықэфирлердiң мономерлi нысандары;
</w:t>
      </w:r>
    </w:p>
    <w:p>
      <w:pPr>
        <w:spacing w:after="0"/>
        <w:ind w:left="0"/>
        <w:jc w:val="both"/>
      </w:pPr>
      <w:r>
        <w:rPr>
          <w:rFonts w:ascii="Times New Roman"/>
          <w:b w:val="false"/>
          <w:i w:val="false"/>
          <w:color w:val="000000"/>
          <w:sz w:val="28"/>
        </w:rPr>
        <w:t>
                   b. Перфторалхиламиндер;
</w:t>
      </w:r>
    </w:p>
    <w:p>
      <w:pPr>
        <w:spacing w:after="0"/>
        <w:ind w:left="0"/>
        <w:jc w:val="both"/>
      </w:pPr>
      <w:r>
        <w:rPr>
          <w:rFonts w:ascii="Times New Roman"/>
          <w:b w:val="false"/>
          <w:i w:val="false"/>
          <w:color w:val="000000"/>
          <w:sz w:val="28"/>
        </w:rPr>
        <w:t>
                   с. Перфторсеклоалкандар; немесе
</w:t>
      </w:r>
    </w:p>
    <w:p>
      <w:pPr>
        <w:spacing w:after="0"/>
        <w:ind w:left="0"/>
        <w:jc w:val="both"/>
      </w:pPr>
      <w:r>
        <w:rPr>
          <w:rFonts w:ascii="Times New Roman"/>
          <w:b w:val="false"/>
          <w:i w:val="false"/>
          <w:color w:val="000000"/>
          <w:sz w:val="28"/>
        </w:rPr>
        <w:t>
                   d. Перфторалкандар; 0 
</w:t>
      </w:r>
    </w:p>
    <w:p>
      <w:pPr>
        <w:spacing w:after="0"/>
        <w:ind w:left="0"/>
        <w:jc w:val="both"/>
      </w:pPr>
      <w:r>
        <w:rPr>
          <w:rFonts w:ascii="Times New Roman"/>
          <w:b w:val="false"/>
          <w:i w:val="false"/>
          <w:color w:val="000000"/>
          <w:sz w:val="28"/>
        </w:rPr>
        <w:t>
                2. Тығыздығы 298 К (225 С) кезiнде 1,5 г/мл немесе одан
</w:t>
      </w:r>
    </w:p>
    <w:p>
      <w:pPr>
        <w:spacing w:after="0"/>
        <w:ind w:left="0"/>
        <w:jc w:val="both"/>
      </w:pPr>
      <w:r>
        <w:rPr>
          <w:rFonts w:ascii="Times New Roman"/>
          <w:b w:val="false"/>
          <w:i w:val="false"/>
          <w:color w:val="000000"/>
          <w:sz w:val="28"/>
        </w:rPr>
        <w:t>
                   астам;  0 
</w:t>
      </w:r>
    </w:p>
    <w:p>
      <w:pPr>
        <w:spacing w:after="0"/>
        <w:ind w:left="0"/>
        <w:jc w:val="both"/>
      </w:pPr>
      <w:r>
        <w:rPr>
          <w:rFonts w:ascii="Times New Roman"/>
          <w:b w:val="false"/>
          <w:i w:val="false"/>
          <w:color w:val="000000"/>
          <w:sz w:val="28"/>
        </w:rPr>
        <w:t>
                3. 270 К (0 ) кезiнде г сұйық күйi;
</w:t>
      </w:r>
    </w:p>
    <w:p>
      <w:pPr>
        <w:spacing w:after="0"/>
        <w:ind w:left="0"/>
        <w:jc w:val="both"/>
      </w:pPr>
      <w:r>
        <w:rPr>
          <w:rFonts w:ascii="Times New Roman"/>
          <w:b w:val="false"/>
          <w:i w:val="false"/>
          <w:color w:val="000000"/>
          <w:sz w:val="28"/>
        </w:rPr>
        <w:t>
                4. 60% (салмағы бойынша) немесе одан астам фтор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1С006 тармақта көрсетiлген мақсаттар үшiн:
</w:t>
      </w:r>
    </w:p>
    <w:p>
      <w:pPr>
        <w:spacing w:after="0"/>
        <w:ind w:left="0"/>
        <w:jc w:val="both"/>
      </w:pPr>
      <w:r>
        <w:rPr>
          <w:rFonts w:ascii="Times New Roman"/>
          <w:b w:val="false"/>
          <w:i w:val="false"/>
          <w:color w:val="000000"/>
          <w:sz w:val="28"/>
        </w:rPr>
        <w:t>
                   а. Жану нүктесi АSТМ D - 92 стандартының әдiстемесiнде
</w:t>
      </w:r>
    </w:p>
    <w:p>
      <w:pPr>
        <w:spacing w:after="0"/>
        <w:ind w:left="0"/>
        <w:jc w:val="both"/>
      </w:pPr>
      <w:r>
        <w:rPr>
          <w:rFonts w:ascii="Times New Roman"/>
          <w:b w:val="false"/>
          <w:i w:val="false"/>
          <w:color w:val="000000"/>
          <w:sz w:val="28"/>
        </w:rPr>
        <w:t>
                      немесе оның ұлттық баламында сипатталған Кливлент    
</w:t>
      </w:r>
    </w:p>
    <w:p>
      <w:pPr>
        <w:spacing w:after="0"/>
        <w:ind w:left="0"/>
        <w:jc w:val="both"/>
      </w:pPr>
      <w:r>
        <w:rPr>
          <w:rFonts w:ascii="Times New Roman"/>
          <w:b w:val="false"/>
          <w:i w:val="false"/>
          <w:color w:val="000000"/>
          <w:sz w:val="28"/>
        </w:rPr>
        <w:t>
                      ашық табақшасының әдiсiн пайдалана отырып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b. Жану нүктесi АSТМ D - 97 стандартының әдiстемесiнде  
</w:t>
      </w:r>
    </w:p>
    <w:p>
      <w:pPr>
        <w:spacing w:after="0"/>
        <w:ind w:left="0"/>
        <w:jc w:val="both"/>
      </w:pPr>
      <w:r>
        <w:rPr>
          <w:rFonts w:ascii="Times New Roman"/>
          <w:b w:val="false"/>
          <w:i w:val="false"/>
          <w:color w:val="000000"/>
          <w:sz w:val="28"/>
        </w:rPr>
        <w:t>
                      немесе оның ұлттық баламында сипатталған арнаулы     
</w:t>
      </w:r>
    </w:p>
    <w:p>
      <w:pPr>
        <w:spacing w:after="0"/>
        <w:ind w:left="0"/>
        <w:jc w:val="both"/>
      </w:pPr>
      <w:r>
        <w:rPr>
          <w:rFonts w:ascii="Times New Roman"/>
          <w:b w:val="false"/>
          <w:i w:val="false"/>
          <w:color w:val="000000"/>
          <w:sz w:val="28"/>
        </w:rPr>
        <w:t>
                      әдiстi пайдалана отырып айқындалады;
</w:t>
      </w:r>
    </w:p>
    <w:p>
      <w:pPr>
        <w:spacing w:after="0"/>
        <w:ind w:left="0"/>
        <w:jc w:val="both"/>
      </w:pPr>
      <w:r>
        <w:rPr>
          <w:rFonts w:ascii="Times New Roman"/>
          <w:b w:val="false"/>
          <w:i w:val="false"/>
          <w:color w:val="000000"/>
          <w:sz w:val="28"/>
        </w:rPr>
        <w:t>
                   с. Жабысқақтық коэффициентi АSТМ D - 2770 стандартының
</w:t>
      </w:r>
    </w:p>
    <w:p>
      <w:pPr>
        <w:spacing w:after="0"/>
        <w:ind w:left="0"/>
        <w:jc w:val="both"/>
      </w:pPr>
      <w:r>
        <w:rPr>
          <w:rFonts w:ascii="Times New Roman"/>
          <w:b w:val="false"/>
          <w:i w:val="false"/>
          <w:color w:val="000000"/>
          <w:sz w:val="28"/>
        </w:rPr>
        <w:t>
                      әдiстемесiнде немесе оның ұлттық баламында           
</w:t>
      </w:r>
    </w:p>
    <w:p>
      <w:pPr>
        <w:spacing w:after="0"/>
        <w:ind w:left="0"/>
        <w:jc w:val="both"/>
      </w:pPr>
      <w:r>
        <w:rPr>
          <w:rFonts w:ascii="Times New Roman"/>
          <w:b w:val="false"/>
          <w:i w:val="false"/>
          <w:color w:val="000000"/>
          <w:sz w:val="28"/>
        </w:rPr>
        <w:t>
                      сипатталған әдiсiн пайдалана отырып айқындалады;
</w:t>
      </w:r>
    </w:p>
    <w:p>
      <w:pPr>
        <w:spacing w:after="0"/>
        <w:ind w:left="0"/>
        <w:jc w:val="both"/>
      </w:pPr>
      <w:r>
        <w:rPr>
          <w:rFonts w:ascii="Times New Roman"/>
          <w:b w:val="false"/>
          <w:i w:val="false"/>
          <w:color w:val="000000"/>
          <w:sz w:val="28"/>
        </w:rPr>
        <w:t>
                   d. Термо тұрақтылық мынадай сынақтардың әдiстемесiне
</w:t>
      </w:r>
    </w:p>
    <w:p>
      <w:pPr>
        <w:spacing w:after="0"/>
        <w:ind w:left="0"/>
        <w:jc w:val="both"/>
      </w:pPr>
      <w:r>
        <w:rPr>
          <w:rFonts w:ascii="Times New Roman"/>
          <w:b w:val="false"/>
          <w:i w:val="false"/>
          <w:color w:val="000000"/>
          <w:sz w:val="28"/>
        </w:rPr>
        <w:t>
                      сәйкес немесе оның баламдарына сәйкес айқындалады:
</w:t>
      </w:r>
    </w:p>
    <w:p>
      <w:pPr>
        <w:spacing w:after="0"/>
        <w:ind w:left="0"/>
        <w:jc w:val="both"/>
      </w:pPr>
      <w:r>
        <w:rPr>
          <w:rFonts w:ascii="Times New Roman"/>
          <w:b w:val="false"/>
          <w:i w:val="false"/>
          <w:color w:val="000000"/>
          <w:sz w:val="28"/>
        </w:rPr>
        <w:t>
                      1. 20 мл сыналатын сұйық инструментальдық М-10
</w:t>
      </w:r>
    </w:p>
    <w:p>
      <w:pPr>
        <w:spacing w:after="0"/>
        <w:ind w:left="0"/>
        <w:jc w:val="both"/>
      </w:pPr>
      <w:r>
        <w:rPr>
          <w:rFonts w:ascii="Times New Roman"/>
          <w:b w:val="false"/>
          <w:i w:val="false"/>
          <w:color w:val="000000"/>
          <w:sz w:val="28"/>
        </w:rPr>
        <w:t>
                         болатын, 52100 маркалы болаттан және кеме         
</w:t>
      </w:r>
    </w:p>
    <w:p>
      <w:pPr>
        <w:spacing w:after="0"/>
        <w:ind w:left="0"/>
        <w:jc w:val="both"/>
      </w:pPr>
      <w:r>
        <w:rPr>
          <w:rFonts w:ascii="Times New Roman"/>
          <w:b w:val="false"/>
          <w:i w:val="false"/>
          <w:color w:val="000000"/>
          <w:sz w:val="28"/>
        </w:rPr>
        <w:t>
                         қоласынан (60% Сu, 39% Zn, 0,75% Sn) жасалған     
</w:t>
      </w:r>
    </w:p>
    <w:p>
      <w:pPr>
        <w:spacing w:after="0"/>
        <w:ind w:left="0"/>
        <w:jc w:val="both"/>
      </w:pPr>
      <w:r>
        <w:rPr>
          <w:rFonts w:ascii="Times New Roman"/>
          <w:b w:val="false"/>
          <w:i w:val="false"/>
          <w:color w:val="000000"/>
          <w:sz w:val="28"/>
        </w:rPr>
        <w:t>
                         бастапқы диаметрi 12,5 мм шар бар 317 үлгiсiндегi 
</w:t>
      </w:r>
    </w:p>
    <w:p>
      <w:pPr>
        <w:spacing w:after="0"/>
        <w:ind w:left="0"/>
        <w:jc w:val="both"/>
      </w:pPr>
      <w:r>
        <w:rPr>
          <w:rFonts w:ascii="Times New Roman"/>
          <w:b w:val="false"/>
          <w:i w:val="false"/>
          <w:color w:val="000000"/>
          <w:sz w:val="28"/>
        </w:rPr>
        <w:t>
                         тоттанбайтын болаттан жасалған көлемi 46 мл       
</w:t>
      </w:r>
    </w:p>
    <w:p>
      <w:pPr>
        <w:spacing w:after="0"/>
        <w:ind w:left="0"/>
        <w:jc w:val="both"/>
      </w:pPr>
      <w:r>
        <w:rPr>
          <w:rFonts w:ascii="Times New Roman"/>
          <w:b w:val="false"/>
          <w:i w:val="false"/>
          <w:color w:val="000000"/>
          <w:sz w:val="28"/>
        </w:rPr>
        <w:t>
                         камераға сияды;
</w:t>
      </w:r>
    </w:p>
    <w:p>
      <w:pPr>
        <w:spacing w:after="0"/>
        <w:ind w:left="0"/>
        <w:jc w:val="both"/>
      </w:pPr>
      <w:r>
        <w:rPr>
          <w:rFonts w:ascii="Times New Roman"/>
          <w:b w:val="false"/>
          <w:i w:val="false"/>
          <w:color w:val="000000"/>
          <w:sz w:val="28"/>
        </w:rPr>
        <w:t>
                         Камера азотпен үрленген, атмосфералыққа тең қысым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кезiнде және (644 +(-) 6) К  [(371 6 С)]  дейiн    
</w:t>
      </w:r>
    </w:p>
    <w:p>
      <w:pPr>
        <w:spacing w:after="0"/>
        <w:ind w:left="0"/>
        <w:jc w:val="both"/>
      </w:pPr>
      <w:r>
        <w:rPr>
          <w:rFonts w:ascii="Times New Roman"/>
          <w:b w:val="false"/>
          <w:i w:val="false"/>
          <w:color w:val="000000"/>
          <w:sz w:val="28"/>
        </w:rPr>
        <w:t>
                         жеткiзiлген температурада және алты сағат бойы    
</w:t>
      </w:r>
    </w:p>
    <w:p>
      <w:pPr>
        <w:spacing w:after="0"/>
        <w:ind w:left="0"/>
        <w:jc w:val="both"/>
      </w:pPr>
      <w:r>
        <w:rPr>
          <w:rFonts w:ascii="Times New Roman"/>
          <w:b w:val="false"/>
          <w:i w:val="false"/>
          <w:color w:val="000000"/>
          <w:sz w:val="28"/>
        </w:rPr>
        <w:t>
                         ұсталынып герметизацияланған;
</w:t>
      </w:r>
    </w:p>
    <w:p>
      <w:pPr>
        <w:spacing w:after="0"/>
        <w:ind w:left="0"/>
        <w:jc w:val="both"/>
      </w:pPr>
      <w:r>
        <w:rPr>
          <w:rFonts w:ascii="Times New Roman"/>
          <w:b w:val="false"/>
          <w:i w:val="false"/>
          <w:color w:val="000000"/>
          <w:sz w:val="28"/>
        </w:rPr>
        <w:t>
                         Үлгi егер жоғарыда сипатталған рәсiм аяқталуы     
</w:t>
      </w:r>
    </w:p>
    <w:p>
      <w:pPr>
        <w:spacing w:after="0"/>
        <w:ind w:left="0"/>
        <w:jc w:val="both"/>
      </w:pPr>
      <w:r>
        <w:rPr>
          <w:rFonts w:ascii="Times New Roman"/>
          <w:b w:val="false"/>
          <w:i w:val="false"/>
          <w:color w:val="000000"/>
          <w:sz w:val="28"/>
        </w:rPr>
        <w:t>
                         бойынша мынадай шарттар орындалса термо орнықты   
</w:t>
      </w:r>
    </w:p>
    <w:p>
      <w:pPr>
        <w:spacing w:after="0"/>
        <w:ind w:left="0"/>
        <w:jc w:val="both"/>
      </w:pPr>
      <w:r>
        <w:rPr>
          <w:rFonts w:ascii="Times New Roman"/>
          <w:b w:val="false"/>
          <w:i w:val="false"/>
          <w:color w:val="000000"/>
          <w:sz w:val="28"/>
        </w:rPr>
        <w:t>
                         деп табылады;
</w:t>
      </w:r>
    </w:p>
    <w:p>
      <w:pPr>
        <w:spacing w:after="0"/>
        <w:ind w:left="0"/>
        <w:jc w:val="both"/>
      </w:pPr>
      <w:r>
        <w:rPr>
          <w:rFonts w:ascii="Times New Roman"/>
          <w:b w:val="false"/>
          <w:i w:val="false"/>
          <w:color w:val="000000"/>
          <w:sz w:val="28"/>
        </w:rPr>
        <w:t>
                   1. Әрбiр шардың салмағын жоғалтуы оның бетінiң 10 мг-
</w:t>
      </w:r>
    </w:p>
    <w:p>
      <w:pPr>
        <w:spacing w:after="0"/>
        <w:ind w:left="0"/>
        <w:jc w:val="both"/>
      </w:pPr>
      <w:r>
        <w:rPr>
          <w:rFonts w:ascii="Times New Roman"/>
          <w:b w:val="false"/>
          <w:i w:val="false"/>
          <w:color w:val="000000"/>
          <w:sz w:val="28"/>
        </w:rPr>
        <w:t>
                      шаршы метрден аспайды;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311 (38 С) кезiнде айқындалған бастапқы
</w:t>
      </w:r>
    </w:p>
    <w:p>
      <w:pPr>
        <w:spacing w:after="0"/>
        <w:ind w:left="0"/>
        <w:jc w:val="both"/>
      </w:pPr>
      <w:r>
        <w:rPr>
          <w:rFonts w:ascii="Times New Roman"/>
          <w:b w:val="false"/>
          <w:i w:val="false"/>
          <w:color w:val="000000"/>
          <w:sz w:val="28"/>
        </w:rPr>
        <w:t>
                      жабысқақтықтың өзгерiсi 25% аспайды; және
</w:t>
      </w:r>
    </w:p>
    <w:p>
      <w:pPr>
        <w:spacing w:after="0"/>
        <w:ind w:left="0"/>
        <w:jc w:val="both"/>
      </w:pPr>
      <w:r>
        <w:rPr>
          <w:rFonts w:ascii="Times New Roman"/>
          <w:b w:val="false"/>
          <w:i w:val="false"/>
          <w:color w:val="000000"/>
          <w:sz w:val="28"/>
        </w:rPr>
        <w:t>
                   3. Жалпы қышқылдығы немесе негiзi саны 0,40 аспайды;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Өзiнен-өзi тұтану температурасы АSТМ Е - 659 стандартының  
</w:t>
      </w:r>
    </w:p>
    <w:p>
      <w:pPr>
        <w:spacing w:after="0"/>
        <w:ind w:left="0"/>
        <w:jc w:val="both"/>
      </w:pPr>
      <w:r>
        <w:rPr>
          <w:rFonts w:ascii="Times New Roman"/>
          <w:b w:val="false"/>
          <w:i w:val="false"/>
          <w:color w:val="000000"/>
          <w:sz w:val="28"/>
        </w:rPr>
        <w:t>
                әдiстемесiнде немесе оның ұлттық баламында сипатталған     
</w:t>
      </w:r>
    </w:p>
    <w:p>
      <w:pPr>
        <w:spacing w:after="0"/>
        <w:ind w:left="0"/>
        <w:jc w:val="both"/>
      </w:pPr>
      <w:r>
        <w:rPr>
          <w:rFonts w:ascii="Times New Roman"/>
          <w:b w:val="false"/>
          <w:i w:val="false"/>
          <w:color w:val="000000"/>
          <w:sz w:val="28"/>
        </w:rPr>
        <w:t>
                әдiсiн пайдалана отырып айқындалады;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1С006, а, 1                             381900000
</w:t>
      </w:r>
    </w:p>
    <w:p>
      <w:pPr>
        <w:spacing w:after="0"/>
        <w:ind w:left="0"/>
        <w:jc w:val="both"/>
      </w:pPr>
      <w:r>
        <w:rPr>
          <w:rFonts w:ascii="Times New Roman"/>
          <w:b w:val="false"/>
          <w:i w:val="false"/>
          <w:color w:val="000000"/>
          <w:sz w:val="28"/>
        </w:rPr>
        <w:t>
                                        290919000
</w:t>
      </w:r>
    </w:p>
    <w:p>
      <w:pPr>
        <w:spacing w:after="0"/>
        <w:ind w:left="0"/>
        <w:jc w:val="both"/>
      </w:pPr>
      <w:r>
        <w:rPr>
          <w:rFonts w:ascii="Times New Roman"/>
          <w:b w:val="false"/>
          <w:i w:val="false"/>
          <w:color w:val="000000"/>
          <w:sz w:val="28"/>
        </w:rPr>
        <w:t>
                                        391000000
</w:t>
      </w:r>
    </w:p>
    <w:p>
      <w:pPr>
        <w:spacing w:after="0"/>
        <w:ind w:left="0"/>
        <w:jc w:val="both"/>
      </w:pPr>
      <w:r>
        <w:rPr>
          <w:rFonts w:ascii="Times New Roman"/>
          <w:b w:val="false"/>
          <w:i w:val="false"/>
          <w:color w:val="000000"/>
          <w:sz w:val="28"/>
        </w:rPr>
        <w:t>
1С006, а, 2                             381900000
</w:t>
      </w:r>
    </w:p>
    <w:p>
      <w:pPr>
        <w:spacing w:after="0"/>
        <w:ind w:left="0"/>
        <w:jc w:val="both"/>
      </w:pPr>
      <w:r>
        <w:rPr>
          <w:rFonts w:ascii="Times New Roman"/>
          <w:b w:val="false"/>
          <w:i w:val="false"/>
          <w:color w:val="000000"/>
          <w:sz w:val="28"/>
        </w:rPr>
        <w:t>
                                        382390960
</w:t>
      </w:r>
    </w:p>
    <w:p>
      <w:pPr>
        <w:spacing w:after="0"/>
        <w:ind w:left="0"/>
        <w:jc w:val="both"/>
      </w:pPr>
      <w:r>
        <w:rPr>
          <w:rFonts w:ascii="Times New Roman"/>
          <w:b w:val="false"/>
          <w:i w:val="false"/>
          <w:color w:val="000000"/>
          <w:sz w:val="28"/>
        </w:rPr>
        <w:t>
                                        2812
</w:t>
      </w:r>
    </w:p>
    <w:p>
      <w:pPr>
        <w:spacing w:after="0"/>
        <w:ind w:left="0"/>
        <w:jc w:val="both"/>
      </w:pPr>
      <w:r>
        <w:rPr>
          <w:rFonts w:ascii="Times New Roman"/>
          <w:b w:val="false"/>
          <w:i w:val="false"/>
          <w:color w:val="000000"/>
          <w:sz w:val="28"/>
        </w:rPr>
        <w:t>
                                        2826
</w:t>
      </w:r>
    </w:p>
    <w:p>
      <w:pPr>
        <w:spacing w:after="0"/>
        <w:ind w:left="0"/>
        <w:jc w:val="both"/>
      </w:pPr>
      <w:r>
        <w:rPr>
          <w:rFonts w:ascii="Times New Roman"/>
          <w:b w:val="false"/>
          <w:i w:val="false"/>
          <w:color w:val="000000"/>
          <w:sz w:val="28"/>
        </w:rPr>
        <w:t>
1С006, b, 1                             290230900
</w:t>
      </w:r>
    </w:p>
    <w:p>
      <w:pPr>
        <w:spacing w:after="0"/>
        <w:ind w:left="0"/>
        <w:jc w:val="both"/>
      </w:pPr>
      <w:r>
        <w:rPr>
          <w:rFonts w:ascii="Times New Roman"/>
          <w:b w:val="false"/>
          <w:i w:val="false"/>
          <w:color w:val="000000"/>
          <w:sz w:val="28"/>
        </w:rPr>
        <w:t>
                                        293090800
</w:t>
      </w:r>
    </w:p>
    <w:p>
      <w:pPr>
        <w:spacing w:after="0"/>
        <w:ind w:left="0"/>
        <w:jc w:val="both"/>
      </w:pPr>
      <w:r>
        <w:rPr>
          <w:rFonts w:ascii="Times New Roman"/>
          <w:b w:val="false"/>
          <w:i w:val="false"/>
          <w:color w:val="000000"/>
          <w:sz w:val="28"/>
        </w:rPr>
        <w:t>
1С006, b, 2                             391000000
</w:t>
      </w:r>
    </w:p>
    <w:p>
      <w:pPr>
        <w:spacing w:after="0"/>
        <w:ind w:left="0"/>
        <w:jc w:val="both"/>
      </w:pPr>
      <w:r>
        <w:rPr>
          <w:rFonts w:ascii="Times New Roman"/>
          <w:b w:val="false"/>
          <w:i w:val="false"/>
          <w:color w:val="000000"/>
          <w:sz w:val="28"/>
        </w:rPr>
        <w:t>
1С006, с, 1                             290340800
</w:t>
      </w:r>
    </w:p>
    <w:p>
      <w:pPr>
        <w:spacing w:after="0"/>
        <w:ind w:left="0"/>
        <w:jc w:val="both"/>
      </w:pPr>
      <w:r>
        <w:rPr>
          <w:rFonts w:ascii="Times New Roman"/>
          <w:b w:val="false"/>
          <w:i w:val="false"/>
          <w:color w:val="000000"/>
          <w:sz w:val="28"/>
        </w:rPr>
        <w:t>
1С006, с, 2                             390469000
</w:t>
      </w:r>
    </w:p>
    <w:p>
      <w:pPr>
        <w:spacing w:after="0"/>
        <w:ind w:left="0"/>
        <w:jc w:val="both"/>
      </w:pPr>
      <w:r>
        <w:rPr>
          <w:rFonts w:ascii="Times New Roman"/>
          <w:b w:val="false"/>
          <w:i w:val="false"/>
          <w:color w:val="000000"/>
          <w:sz w:val="28"/>
        </w:rPr>
        <w:t>
1С006, с, 3                             390469000
</w:t>
      </w:r>
    </w:p>
    <w:p>
      <w:pPr>
        <w:spacing w:after="0"/>
        <w:ind w:left="0"/>
        <w:jc w:val="both"/>
      </w:pPr>
      <w:r>
        <w:rPr>
          <w:rFonts w:ascii="Times New Roman"/>
          <w:b w:val="false"/>
          <w:i w:val="false"/>
          <w:color w:val="000000"/>
          <w:sz w:val="28"/>
        </w:rPr>
        <w:t>
1С006, 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1С007        Мыналар секiлдi керамикалық негіздегі материалдар,
</w:t>
      </w:r>
    </w:p>
    <w:p>
      <w:pPr>
        <w:spacing w:after="0"/>
        <w:ind w:left="0"/>
        <w:jc w:val="both"/>
      </w:pPr>
      <w:r>
        <w:rPr>
          <w:rFonts w:ascii="Times New Roman"/>
          <w:b w:val="false"/>
          <w:i w:val="false"/>
          <w:color w:val="000000"/>
          <w:sz w:val="28"/>
        </w:rPr>
        <w:t>
(W)          композициялық керамикалық емес материалдар, композициялық     
</w:t>
      </w:r>
    </w:p>
    <w:p>
      <w:pPr>
        <w:spacing w:after="0"/>
        <w:ind w:left="0"/>
        <w:jc w:val="both"/>
      </w:pPr>
      <w:r>
        <w:rPr>
          <w:rFonts w:ascii="Times New Roman"/>
          <w:b w:val="false"/>
          <w:i w:val="false"/>
          <w:color w:val="000000"/>
          <w:sz w:val="28"/>
        </w:rPr>
        <w:t>
             материалдар, керамикалық матрицамен және алдыңғы материалдар:
</w:t>
      </w:r>
    </w:p>
    <w:p>
      <w:pPr>
        <w:spacing w:after="0"/>
        <w:ind w:left="0"/>
        <w:jc w:val="both"/>
      </w:pPr>
      <w:r>
        <w:rPr>
          <w:rFonts w:ascii="Times New Roman"/>
          <w:b w:val="false"/>
          <w:i w:val="false"/>
          <w:color w:val="000000"/>
          <w:sz w:val="28"/>
        </w:rPr>
        <w:t>
(M8d)        Ерекше ескерту: Сондай-ақ 1С107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Бөлшектердiң 5 мкм-ге тең немесе одан кем орташа мөлшерi
</w:t>
      </w:r>
    </w:p>
    <w:p>
      <w:pPr>
        <w:spacing w:after="0"/>
        <w:ind w:left="0"/>
        <w:jc w:val="both"/>
      </w:pPr>
      <w:r>
        <w:rPr>
          <w:rFonts w:ascii="Times New Roman"/>
          <w:b w:val="false"/>
          <w:i w:val="false"/>
          <w:color w:val="000000"/>
          <w:sz w:val="28"/>
        </w:rPr>
        <w:t>
                кезiнде және бұл ретте бөлшектердiң 10% аспайтыны 10 мкм-
</w:t>
      </w:r>
    </w:p>
    <w:p>
      <w:pPr>
        <w:spacing w:after="0"/>
        <w:ind w:left="0"/>
        <w:jc w:val="both"/>
      </w:pPr>
      <w:r>
        <w:rPr>
          <w:rFonts w:ascii="Times New Roman"/>
          <w:b w:val="false"/>
          <w:i w:val="false"/>
          <w:color w:val="000000"/>
          <w:sz w:val="28"/>
        </w:rPr>
        <w:t>
                нен астам мөлшерге ие болады, миллионға 5000 бөлшектен аз
</w:t>
      </w:r>
    </w:p>
    <w:p>
      <w:pPr>
        <w:spacing w:after="0"/>
        <w:ind w:left="0"/>
        <w:jc w:val="both"/>
      </w:pPr>
      <w:r>
        <w:rPr>
          <w:rFonts w:ascii="Times New Roman"/>
          <w:b w:val="false"/>
          <w:i w:val="false"/>
          <w:color w:val="000000"/>
          <w:sz w:val="28"/>
        </w:rPr>
        <w:t>
                деңгейде арнаулы қосуларды болдырмай, жиынтық металл
</w:t>
      </w:r>
    </w:p>
    <w:p>
      <w:pPr>
        <w:spacing w:after="0"/>
        <w:ind w:left="0"/>
        <w:jc w:val="both"/>
      </w:pPr>
      <w:r>
        <w:rPr>
          <w:rFonts w:ascii="Times New Roman"/>
          <w:b w:val="false"/>
          <w:i w:val="false"/>
          <w:color w:val="000000"/>
          <w:sz w:val="28"/>
        </w:rPr>
        <w:t>
                қоспасына ие жәй немесе титанның күрделi боридтерiнен
</w:t>
      </w:r>
    </w:p>
    <w:p>
      <w:pPr>
        <w:spacing w:after="0"/>
        <w:ind w:left="0"/>
        <w:jc w:val="both"/>
      </w:pPr>
      <w:r>
        <w:rPr>
          <w:rFonts w:ascii="Times New Roman"/>
          <w:b w:val="false"/>
          <w:i w:val="false"/>
          <w:color w:val="000000"/>
          <w:sz w:val="28"/>
        </w:rPr>
        <w:t>
                жасалған негізгі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Теориялық шектен бастап 98% немесе одан артық тығыздықпен  
</w:t>
      </w:r>
    </w:p>
    <w:p>
      <w:pPr>
        <w:spacing w:after="0"/>
        <w:ind w:left="0"/>
        <w:jc w:val="both"/>
      </w:pPr>
      <w:r>
        <w:rPr>
          <w:rFonts w:ascii="Times New Roman"/>
          <w:b w:val="false"/>
          <w:i w:val="false"/>
          <w:color w:val="000000"/>
          <w:sz w:val="28"/>
        </w:rPr>
        <w:t>
                титанның боридтерiнiң негiзiнде шикi түрiндегi немесе      
</w:t>
      </w:r>
    </w:p>
    <w:p>
      <w:pPr>
        <w:spacing w:after="0"/>
        <w:ind w:left="0"/>
        <w:jc w:val="both"/>
      </w:pPr>
      <w:r>
        <w:rPr>
          <w:rFonts w:ascii="Times New Roman"/>
          <w:b w:val="false"/>
          <w:i w:val="false"/>
          <w:color w:val="000000"/>
          <w:sz w:val="28"/>
        </w:rPr>
        <w:t>
                жартылай фабрикат түрiндегi композициялық емес керамикалық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Ескерту: 1С007.b. образивтi материалдарды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с. Төмендегi жүйелердiң кез келгенiнен, созылуға үлестiк      
</w:t>
      </w:r>
    </w:p>
    <w:p>
      <w:pPr>
        <w:spacing w:after="0"/>
        <w:ind w:left="0"/>
        <w:jc w:val="both"/>
      </w:pPr>
      <w:r>
        <w:rPr>
          <w:rFonts w:ascii="Times New Roman"/>
          <w:b w:val="false"/>
          <w:i w:val="false"/>
          <w:color w:val="000000"/>
          <w:sz w:val="28"/>
        </w:rPr>
        <w:t>
                берiктiгі 12,7 х 10 м талшықтармен бекiтiлген шыны немесе  
</w:t>
      </w:r>
    </w:p>
    <w:p>
      <w:pPr>
        <w:spacing w:after="0"/>
        <w:ind w:left="0"/>
        <w:jc w:val="both"/>
      </w:pPr>
      <w:r>
        <w:rPr>
          <w:rFonts w:ascii="Times New Roman"/>
          <w:b w:val="false"/>
          <w:i w:val="false"/>
          <w:color w:val="000000"/>
          <w:sz w:val="28"/>
        </w:rPr>
        <w:t>
                оксидті матрицалы керамикалы-керамикалы үлгiсiндегi
</w:t>
      </w:r>
    </w:p>
    <w:p>
      <w:pPr>
        <w:spacing w:after="0"/>
        <w:ind w:left="0"/>
        <w:jc w:val="both"/>
      </w:pPr>
      <w:r>
        <w:rPr>
          <w:rFonts w:ascii="Times New Roman"/>
          <w:b w:val="false"/>
          <w:i w:val="false"/>
          <w:color w:val="000000"/>
          <w:sz w:val="28"/>
        </w:rPr>
        <w:t>
                композициялық материалдар:
</w:t>
      </w:r>
    </w:p>
    <w:p>
      <w:pPr>
        <w:spacing w:after="0"/>
        <w:ind w:left="0"/>
        <w:jc w:val="both"/>
      </w:pPr>
      <w:r>
        <w:rPr>
          <w:rFonts w:ascii="Times New Roman"/>
          <w:b w:val="false"/>
          <w:i w:val="false"/>
          <w:color w:val="000000"/>
          <w:sz w:val="28"/>
        </w:rPr>
        <w:t>
                1. Si-n
</w:t>
      </w:r>
    </w:p>
    <w:p>
      <w:pPr>
        <w:spacing w:after="0"/>
        <w:ind w:left="0"/>
        <w:jc w:val="both"/>
      </w:pPr>
      <w:r>
        <w:rPr>
          <w:rFonts w:ascii="Times New Roman"/>
          <w:b w:val="false"/>
          <w:i w:val="false"/>
          <w:color w:val="000000"/>
          <w:sz w:val="28"/>
        </w:rPr>
        <w:t>
                2. Sі-С
</w:t>
      </w:r>
    </w:p>
    <w:p>
      <w:pPr>
        <w:spacing w:after="0"/>
        <w:ind w:left="0"/>
        <w:jc w:val="both"/>
      </w:pPr>
      <w:r>
        <w:rPr>
          <w:rFonts w:ascii="Times New Roman"/>
          <w:b w:val="false"/>
          <w:i w:val="false"/>
          <w:color w:val="000000"/>
          <w:sz w:val="28"/>
        </w:rPr>
        <w:t>
                3. Si-А1-N оr
</w:t>
      </w:r>
    </w:p>
    <w:p>
      <w:pPr>
        <w:spacing w:after="0"/>
        <w:ind w:left="0"/>
        <w:jc w:val="both"/>
      </w:pPr>
      <w:r>
        <w:rPr>
          <w:rFonts w:ascii="Times New Roman"/>
          <w:b w:val="false"/>
          <w:i w:val="false"/>
          <w:color w:val="000000"/>
          <w:sz w:val="28"/>
        </w:rPr>
        <w:t>
                4. Sі-О-N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d. Матрица карбиттерден немесе кремнийдiң, цирконийдiң немесе 
</w:t>
      </w:r>
    </w:p>
    <w:p>
      <w:pPr>
        <w:spacing w:after="0"/>
        <w:ind w:left="0"/>
        <w:jc w:val="both"/>
      </w:pPr>
      <w:r>
        <w:rPr>
          <w:rFonts w:ascii="Times New Roman"/>
          <w:b w:val="false"/>
          <w:i w:val="false"/>
          <w:color w:val="000000"/>
          <w:sz w:val="28"/>
        </w:rPr>
        <w:t>
                бордың нитридтерiнен құрылған бөлшектердi жiп тәрiздi      
</w:t>
      </w:r>
    </w:p>
    <w:p>
      <w:pPr>
        <w:spacing w:after="0"/>
        <w:ind w:left="0"/>
        <w:jc w:val="both"/>
      </w:pPr>
      <w:r>
        <w:rPr>
          <w:rFonts w:ascii="Times New Roman"/>
          <w:b w:val="false"/>
          <w:i w:val="false"/>
          <w:color w:val="000000"/>
          <w:sz w:val="28"/>
        </w:rPr>
        <w:t>
                криссталды немесе талшықтарды қамтитын тұрақты металл      
</w:t>
      </w:r>
    </w:p>
    <w:p>
      <w:pPr>
        <w:spacing w:after="0"/>
        <w:ind w:left="0"/>
        <w:jc w:val="both"/>
      </w:pPr>
      <w:r>
        <w:rPr>
          <w:rFonts w:ascii="Times New Roman"/>
          <w:b w:val="false"/>
          <w:i w:val="false"/>
          <w:color w:val="000000"/>
          <w:sz w:val="28"/>
        </w:rPr>
        <w:t>
                фазалы немесе онсыз керамика-керамика үлгiсiндегi
</w:t>
      </w:r>
    </w:p>
    <w:p>
      <w:pPr>
        <w:spacing w:after="0"/>
        <w:ind w:left="0"/>
        <w:jc w:val="both"/>
      </w:pPr>
      <w:r>
        <w:rPr>
          <w:rFonts w:ascii="Times New Roman"/>
          <w:b w:val="false"/>
          <w:i w:val="false"/>
          <w:color w:val="000000"/>
          <w:sz w:val="28"/>
        </w:rPr>
        <w:t>
                композициялық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Мыналар секiлдi 1С007.с. тармағы бойынша бақыланатын
</w:t>
      </w:r>
    </w:p>
    <w:p>
      <w:pPr>
        <w:spacing w:after="0"/>
        <w:ind w:left="0"/>
        <w:jc w:val="both"/>
      </w:pPr>
      <w:r>
        <w:rPr>
          <w:rFonts w:ascii="Times New Roman"/>
          <w:b w:val="false"/>
          <w:i w:val="false"/>
          <w:color w:val="000000"/>
          <w:sz w:val="28"/>
        </w:rPr>
        <w:t>
                қандай бiр болмасын фазаларды немесе материалдардың
</w:t>
      </w:r>
    </w:p>
    <w:p>
      <w:pPr>
        <w:spacing w:after="0"/>
        <w:ind w:left="0"/>
        <w:jc w:val="both"/>
      </w:pPr>
      <w:r>
        <w:rPr>
          <w:rFonts w:ascii="Times New Roman"/>
          <w:b w:val="false"/>
          <w:i w:val="false"/>
          <w:color w:val="000000"/>
          <w:sz w:val="28"/>
        </w:rPr>
        <w:t>
                фазаларын өндiруге арналған алдыңғы материалдар (яғни
</w:t>
      </w:r>
    </w:p>
    <w:p>
      <w:pPr>
        <w:spacing w:after="0"/>
        <w:ind w:left="0"/>
        <w:jc w:val="both"/>
      </w:pPr>
      <w:r>
        <w:rPr>
          <w:rFonts w:ascii="Times New Roman"/>
          <w:b w:val="false"/>
          <w:i w:val="false"/>
          <w:color w:val="000000"/>
          <w:sz w:val="28"/>
        </w:rPr>
        <w:t>
                арнайы мақсаттағы полимерлi немесе металл-органикалық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1. Полидиорганосиландар (кремнийдiң карбитін өндiру үшiн);
</w:t>
      </w:r>
    </w:p>
    <w:p>
      <w:pPr>
        <w:spacing w:after="0"/>
        <w:ind w:left="0"/>
        <w:jc w:val="both"/>
      </w:pPr>
      <w:r>
        <w:rPr>
          <w:rFonts w:ascii="Times New Roman"/>
          <w:b w:val="false"/>
          <w:i w:val="false"/>
          <w:color w:val="000000"/>
          <w:sz w:val="28"/>
        </w:rPr>
        <w:t>
                2. Поли силазандар (кремнийдiң нитридiн өндiру үшiн);
</w:t>
      </w:r>
    </w:p>
    <w:p>
      <w:pPr>
        <w:spacing w:after="0"/>
        <w:ind w:left="0"/>
        <w:jc w:val="both"/>
      </w:pPr>
      <w:r>
        <w:rPr>
          <w:rFonts w:ascii="Times New Roman"/>
          <w:b w:val="false"/>
          <w:i w:val="false"/>
          <w:color w:val="000000"/>
          <w:sz w:val="28"/>
        </w:rPr>
        <w:t>
                3. Поликарбосилазандар (кремнилi, көмiртегілi немесе азотты
</w:t>
      </w:r>
    </w:p>
    <w:p>
      <w:pPr>
        <w:spacing w:after="0"/>
        <w:ind w:left="0"/>
        <w:jc w:val="both"/>
      </w:pPr>
      <w:r>
        <w:rPr>
          <w:rFonts w:ascii="Times New Roman"/>
          <w:b w:val="false"/>
          <w:i w:val="false"/>
          <w:color w:val="000000"/>
          <w:sz w:val="28"/>
        </w:rPr>
        <w:t>
                   компоненттi керамикаларды өндiру үшiн;)
</w:t>
      </w:r>
    </w:p>
    <w:p>
      <w:pPr>
        <w:spacing w:after="0"/>
        <w:ind w:left="0"/>
        <w:jc w:val="both"/>
      </w:pPr>
      <w:r>
        <w:rPr>
          <w:rFonts w:ascii="Times New Roman"/>
          <w:b w:val="false"/>
          <w:i w:val="false"/>
          <w:color w:val="000000"/>
          <w:sz w:val="28"/>
        </w:rPr>
        <w:t>
             f. Мынадай желiлердiң кез келгенiмен үздiксiз талшықтармен
</w:t>
      </w:r>
    </w:p>
    <w:p>
      <w:pPr>
        <w:spacing w:after="0"/>
        <w:ind w:left="0"/>
        <w:jc w:val="both"/>
      </w:pPr>
      <w:r>
        <w:rPr>
          <w:rFonts w:ascii="Times New Roman"/>
          <w:b w:val="false"/>
          <w:i w:val="false"/>
          <w:color w:val="000000"/>
          <w:sz w:val="28"/>
        </w:rPr>
        <w:t>
                бекiтiлген, оксидтi немесе шыны матрицалы керамика-
</w:t>
      </w:r>
    </w:p>
    <w:p>
      <w:pPr>
        <w:spacing w:after="0"/>
        <w:ind w:left="0"/>
        <w:jc w:val="both"/>
      </w:pPr>
      <w:r>
        <w:rPr>
          <w:rFonts w:ascii="Times New Roman"/>
          <w:b w:val="false"/>
          <w:i w:val="false"/>
          <w:color w:val="000000"/>
          <w:sz w:val="28"/>
        </w:rPr>
        <w:t>
                керамика үлгiсiндегі композициялар:
</w:t>
      </w:r>
    </w:p>
    <w:p>
      <w:pPr>
        <w:spacing w:after="0"/>
        <w:ind w:left="0"/>
        <w:jc w:val="both"/>
      </w:pPr>
      <w:r>
        <w:rPr>
          <w:rFonts w:ascii="Times New Roman"/>
          <w:b w:val="false"/>
          <w:i w:val="false"/>
          <w:color w:val="000000"/>
          <w:sz w:val="28"/>
        </w:rPr>
        <w:t>
                1. АL2О3; немесе
</w:t>
      </w:r>
    </w:p>
    <w:p>
      <w:pPr>
        <w:spacing w:after="0"/>
        <w:ind w:left="0"/>
        <w:jc w:val="both"/>
      </w:pPr>
      <w:r>
        <w:rPr>
          <w:rFonts w:ascii="Times New Roman"/>
          <w:b w:val="false"/>
          <w:i w:val="false"/>
          <w:color w:val="000000"/>
          <w:sz w:val="28"/>
        </w:rPr>
        <w:t>
                2. Si-С-N                           0
</w:t>
      </w:r>
    </w:p>
    <w:p>
      <w:pPr>
        <w:spacing w:after="0"/>
        <w:ind w:left="0"/>
        <w:jc w:val="both"/>
      </w:pPr>
      <w:r>
        <w:rPr>
          <w:rFonts w:ascii="Times New Roman"/>
          <w:b w:val="false"/>
          <w:i w:val="false"/>
          <w:color w:val="000000"/>
          <w:sz w:val="28"/>
        </w:rPr>
        <w:t>
                Ескерту: 1С007.f тармақ 1273 К (1000 С) кезiнде 700 МПа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кем созылуға берiктiк шегi бар немесе 100 С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iшiнде 100 МПа және 1273 К (1000 С)
</w:t>
      </w:r>
    </w:p>
    <w:p>
      <w:pPr>
        <w:spacing w:after="0"/>
        <w:ind w:left="0"/>
        <w:jc w:val="both"/>
      </w:pPr>
      <w:r>
        <w:rPr>
          <w:rFonts w:ascii="Times New Roman"/>
          <w:b w:val="false"/>
          <w:i w:val="false"/>
          <w:color w:val="000000"/>
          <w:sz w:val="28"/>
        </w:rPr>
        <w:t>
                Кезiнде салыстырмалы созылуы 1% осындай жүйелерден
</w:t>
      </w:r>
    </w:p>
    <w:p>
      <w:pPr>
        <w:spacing w:after="0"/>
        <w:ind w:left="0"/>
        <w:jc w:val="both"/>
      </w:pPr>
      <w:r>
        <w:rPr>
          <w:rFonts w:ascii="Times New Roman"/>
          <w:b w:val="false"/>
          <w:i w:val="false"/>
          <w:color w:val="000000"/>
          <w:sz w:val="28"/>
        </w:rPr>
        <w:t>
                талшықтары бар композициялық материалдарды бақыламайды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1С007, а                                280009000
</w:t>
      </w:r>
    </w:p>
    <w:p>
      <w:pPr>
        <w:spacing w:after="0"/>
        <w:ind w:left="0"/>
        <w:jc w:val="both"/>
      </w:pPr>
      <w:r>
        <w:rPr>
          <w:rFonts w:ascii="Times New Roman"/>
          <w:b w:val="false"/>
          <w:i w:val="false"/>
          <w:color w:val="000000"/>
          <w:sz w:val="28"/>
        </w:rPr>
        <w:t>
1С007, b                                285000900
</w:t>
      </w:r>
    </w:p>
    <w:p>
      <w:pPr>
        <w:spacing w:after="0"/>
        <w:ind w:left="0"/>
        <w:jc w:val="both"/>
      </w:pPr>
      <w:r>
        <w:rPr>
          <w:rFonts w:ascii="Times New Roman"/>
          <w:b w:val="false"/>
          <w:i w:val="false"/>
          <w:color w:val="000000"/>
          <w:sz w:val="28"/>
        </w:rPr>
        <w:t>
1С007, c                                2849
</w:t>
      </w:r>
    </w:p>
    <w:p>
      <w:pPr>
        <w:spacing w:after="0"/>
        <w:ind w:left="0"/>
        <w:jc w:val="both"/>
      </w:pPr>
      <w:r>
        <w:rPr>
          <w:rFonts w:ascii="Times New Roman"/>
          <w:b w:val="false"/>
          <w:i w:val="false"/>
          <w:color w:val="000000"/>
          <w:sz w:val="28"/>
        </w:rPr>
        <w:t>
                                        285000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1С007, d                                880390990930690
</w:t>
      </w:r>
    </w:p>
    <w:p>
      <w:pPr>
        <w:spacing w:after="0"/>
        <w:ind w:left="0"/>
        <w:jc w:val="both"/>
      </w:pPr>
      <w:r>
        <w:rPr>
          <w:rFonts w:ascii="Times New Roman"/>
          <w:b w:val="false"/>
          <w:i w:val="false"/>
          <w:color w:val="000000"/>
          <w:sz w:val="28"/>
        </w:rPr>
        <w:t>
1С007, e                                391000000
</w:t>
      </w:r>
    </w:p>
    <w:p>
      <w:pPr>
        <w:spacing w:after="0"/>
        <w:ind w:left="0"/>
        <w:jc w:val="both"/>
      </w:pPr>
      <w:r>
        <w:rPr>
          <w:rFonts w:ascii="Times New Roman"/>
          <w:b w:val="false"/>
          <w:i w:val="false"/>
          <w:color w:val="000000"/>
          <w:sz w:val="28"/>
        </w:rPr>
        <w:t>
1С007, f                                6903
</w:t>
      </w:r>
    </w:p>
    <w:p>
      <w:pPr>
        <w:spacing w:after="0"/>
        <w:ind w:left="0"/>
        <w:jc w:val="both"/>
      </w:pPr>
      <w:r>
        <w:rPr>
          <w:rFonts w:ascii="Times New Roman"/>
          <w:b w:val="false"/>
          <w:i w:val="false"/>
          <w:color w:val="000000"/>
          <w:sz w:val="28"/>
        </w:rPr>
        <w:t>
                                        691490900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Мыналар секiлдi фторы жоқ полимерлi заттар: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1. Бисмалеимидтер;
</w:t>
      </w:r>
    </w:p>
    <w:p>
      <w:pPr>
        <w:spacing w:after="0"/>
        <w:ind w:left="0"/>
        <w:jc w:val="both"/>
      </w:pPr>
      <w:r>
        <w:rPr>
          <w:rFonts w:ascii="Times New Roman"/>
          <w:b w:val="false"/>
          <w:i w:val="false"/>
          <w:color w:val="000000"/>
          <w:sz w:val="28"/>
        </w:rPr>
        <w:t>
                2. Хош иiстi полиамидимидтер;
</w:t>
      </w:r>
    </w:p>
    <w:p>
      <w:pPr>
        <w:spacing w:after="0"/>
        <w:ind w:left="0"/>
        <w:jc w:val="both"/>
      </w:pPr>
      <w:r>
        <w:rPr>
          <w:rFonts w:ascii="Times New Roman"/>
          <w:b w:val="false"/>
          <w:i w:val="false"/>
          <w:color w:val="000000"/>
          <w:sz w:val="28"/>
        </w:rPr>
        <w:t>
                3. Хош иiсті полиэмидтер;
</w:t>
      </w:r>
    </w:p>
    <w:p>
      <w:pPr>
        <w:spacing w:after="0"/>
        <w:ind w:left="0"/>
        <w:jc w:val="both"/>
      </w:pPr>
      <w:r>
        <w:rPr>
          <w:rFonts w:ascii="Times New Roman"/>
          <w:b w:val="false"/>
          <w:i w:val="false"/>
          <w:color w:val="000000"/>
          <w:sz w:val="28"/>
        </w:rPr>
        <w:t>
                4. АSТМ D  3418 3418 стандарты әдiстемесiнде сипатталған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құрғақ әдiспен өлшенген 513 К (240 С) астам шыны       
</w:t>
      </w:r>
    </w:p>
    <w:p>
      <w:pPr>
        <w:spacing w:after="0"/>
        <w:ind w:left="0"/>
        <w:jc w:val="both"/>
      </w:pPr>
      <w:r>
        <w:rPr>
          <w:rFonts w:ascii="Times New Roman"/>
          <w:b w:val="false"/>
          <w:i w:val="false"/>
          <w:color w:val="000000"/>
          <w:sz w:val="28"/>
        </w:rPr>
        <w:t>
                   тәрiздi күйге (Тg) көшу температурасы бар хош иiстi     
</w:t>
      </w:r>
    </w:p>
    <w:p>
      <w:pPr>
        <w:spacing w:after="0"/>
        <w:ind w:left="0"/>
        <w:jc w:val="both"/>
      </w:pPr>
      <w:r>
        <w:rPr>
          <w:rFonts w:ascii="Times New Roman"/>
          <w:b w:val="false"/>
          <w:i w:val="false"/>
          <w:color w:val="000000"/>
          <w:sz w:val="28"/>
        </w:rPr>
        <w:t>
                   полиэфиримидттер;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1С008.а тармақ қысыммен немесе сәндiк нысандармен 
</w:t>
      </w:r>
    </w:p>
    <w:p>
      <w:pPr>
        <w:spacing w:after="0"/>
        <w:ind w:left="0"/>
        <w:jc w:val="both"/>
      </w:pPr>
      <w:r>
        <w:rPr>
          <w:rFonts w:ascii="Times New Roman"/>
          <w:b w:val="false"/>
          <w:i w:val="false"/>
          <w:color w:val="000000"/>
          <w:sz w:val="28"/>
        </w:rPr>
        <w:t>
                         нысан құруға арналған балқымайтын ұнтақтарды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АSТМ D - 648 стандарты әдiстемесiне, А әдiсiне немесе
</w:t>
      </w:r>
    </w:p>
    <w:p>
      <w:pPr>
        <w:spacing w:after="0"/>
        <w:ind w:left="0"/>
        <w:jc w:val="both"/>
      </w:pPr>
      <w:r>
        <w:rPr>
          <w:rFonts w:ascii="Times New Roman"/>
          <w:b w:val="false"/>
          <w:i w:val="false"/>
          <w:color w:val="000000"/>
          <w:sz w:val="28"/>
        </w:rPr>
        <w:t>
                оның ұлттық баламдарына сәйкес өлшенген 1,82 Н/ шаршы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мм жүктемесi кезiнде, 523 К (250 С) жылу деформациясы
</w:t>
      </w:r>
    </w:p>
    <w:p>
      <w:pPr>
        <w:spacing w:after="0"/>
        <w:ind w:left="0"/>
        <w:jc w:val="both"/>
      </w:pPr>
      <w:r>
        <w:rPr>
          <w:rFonts w:ascii="Times New Roman"/>
          <w:b w:val="false"/>
          <w:i w:val="false"/>
          <w:color w:val="000000"/>
          <w:sz w:val="28"/>
        </w:rPr>
        <w:t>
                температурасы бар және мыналармен үйлесiмдегi
</w:t>
      </w:r>
    </w:p>
    <w:p>
      <w:pPr>
        <w:spacing w:after="0"/>
        <w:ind w:left="0"/>
        <w:jc w:val="both"/>
      </w:pPr>
      <w:r>
        <w:rPr>
          <w:rFonts w:ascii="Times New Roman"/>
          <w:b w:val="false"/>
          <w:i w:val="false"/>
          <w:color w:val="000000"/>
          <w:sz w:val="28"/>
        </w:rPr>
        <w:t>
                термопластиктi сұйық кристаллды сополимерлер:
</w:t>
      </w:r>
    </w:p>
    <w:p>
      <w:pPr>
        <w:spacing w:after="0"/>
        <w:ind w:left="0"/>
        <w:jc w:val="both"/>
      </w:pPr>
      <w:r>
        <w:rPr>
          <w:rFonts w:ascii="Times New Roman"/>
          <w:b w:val="false"/>
          <w:i w:val="false"/>
          <w:color w:val="000000"/>
          <w:sz w:val="28"/>
        </w:rPr>
        <w:t>
                1. Мыналар кез келгенiмен:
</w:t>
      </w:r>
    </w:p>
    <w:p>
      <w:pPr>
        <w:spacing w:after="0"/>
        <w:ind w:left="0"/>
        <w:jc w:val="both"/>
      </w:pPr>
      <w:r>
        <w:rPr>
          <w:rFonts w:ascii="Times New Roman"/>
          <w:b w:val="false"/>
          <w:i w:val="false"/>
          <w:color w:val="000000"/>
          <w:sz w:val="28"/>
        </w:rPr>
        <w:t>
                   b. Фенилен бифенилен немесе нафталин; немесе
</w:t>
      </w:r>
    </w:p>
    <w:p>
      <w:pPr>
        <w:spacing w:after="0"/>
        <w:ind w:left="0"/>
        <w:jc w:val="both"/>
      </w:pPr>
      <w:r>
        <w:rPr>
          <w:rFonts w:ascii="Times New Roman"/>
          <w:b w:val="false"/>
          <w:i w:val="false"/>
          <w:color w:val="000000"/>
          <w:sz w:val="28"/>
        </w:rPr>
        <w:t>
                   с. Метиль, тетрабутил немесе фениль орнын басқан
</w:t>
      </w:r>
    </w:p>
    <w:p>
      <w:pPr>
        <w:spacing w:after="0"/>
        <w:ind w:left="0"/>
        <w:jc w:val="both"/>
      </w:pPr>
      <w:r>
        <w:rPr>
          <w:rFonts w:ascii="Times New Roman"/>
          <w:b w:val="false"/>
          <w:i w:val="false"/>
          <w:color w:val="000000"/>
          <w:sz w:val="28"/>
        </w:rPr>
        <w:t>
                      фенилен, бифенилен немесе нафталин; және
</w:t>
      </w:r>
    </w:p>
    <w:p>
      <w:pPr>
        <w:spacing w:after="0"/>
        <w:ind w:left="0"/>
        <w:jc w:val="both"/>
      </w:pPr>
      <w:r>
        <w:rPr>
          <w:rFonts w:ascii="Times New Roman"/>
          <w:b w:val="false"/>
          <w:i w:val="false"/>
          <w:color w:val="000000"/>
          <w:sz w:val="28"/>
        </w:rPr>
        <w:t>
                2. Мынадай қышқылдардың кез келгенi:
</w:t>
      </w:r>
    </w:p>
    <w:p>
      <w:pPr>
        <w:spacing w:after="0"/>
        <w:ind w:left="0"/>
        <w:jc w:val="both"/>
      </w:pPr>
      <w:r>
        <w:rPr>
          <w:rFonts w:ascii="Times New Roman"/>
          <w:b w:val="false"/>
          <w:i w:val="false"/>
          <w:color w:val="000000"/>
          <w:sz w:val="28"/>
        </w:rPr>
        <w:t>
                   b. терефталиктiк қышқыл;
</w:t>
      </w:r>
    </w:p>
    <w:p>
      <w:pPr>
        <w:spacing w:after="0"/>
        <w:ind w:left="0"/>
        <w:jc w:val="both"/>
      </w:pPr>
      <w:r>
        <w:rPr>
          <w:rFonts w:ascii="Times New Roman"/>
          <w:b w:val="false"/>
          <w:i w:val="false"/>
          <w:color w:val="000000"/>
          <w:sz w:val="28"/>
        </w:rPr>
        <w:t>
                   с. б-гидроксил-2 нафтоикалық қышқыл; немесе
</w:t>
      </w:r>
    </w:p>
    <w:p>
      <w:pPr>
        <w:spacing w:after="0"/>
        <w:ind w:left="0"/>
        <w:jc w:val="both"/>
      </w:pPr>
      <w:r>
        <w:rPr>
          <w:rFonts w:ascii="Times New Roman"/>
          <w:b w:val="false"/>
          <w:i w:val="false"/>
          <w:color w:val="000000"/>
          <w:sz w:val="28"/>
        </w:rPr>
        <w:t>
                   d. 4-гидроксил бензойндық қышқыл;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Мыналар секiлдi полиарилендiэфирлi кетондар:
</w:t>
      </w:r>
    </w:p>
    <w:p>
      <w:pPr>
        <w:spacing w:after="0"/>
        <w:ind w:left="0"/>
        <w:jc w:val="both"/>
      </w:pPr>
      <w:r>
        <w:rPr>
          <w:rFonts w:ascii="Times New Roman"/>
          <w:b w:val="false"/>
          <w:i w:val="false"/>
          <w:color w:val="000000"/>
          <w:sz w:val="28"/>
        </w:rPr>
        <w:t>
                1. Полиэфироэфирокетон (ПЭЭК)
</w:t>
      </w:r>
    </w:p>
    <w:p>
      <w:pPr>
        <w:spacing w:after="0"/>
        <w:ind w:left="0"/>
        <w:jc w:val="both"/>
      </w:pPr>
      <w:r>
        <w:rPr>
          <w:rFonts w:ascii="Times New Roman"/>
          <w:b w:val="false"/>
          <w:i w:val="false"/>
          <w:color w:val="000000"/>
          <w:sz w:val="28"/>
        </w:rPr>
        <w:t>
                2. Полиэфирокетон-кетон (ПЭЭК)
</w:t>
      </w:r>
    </w:p>
    <w:p>
      <w:pPr>
        <w:spacing w:after="0"/>
        <w:ind w:left="0"/>
        <w:jc w:val="both"/>
      </w:pPr>
      <w:r>
        <w:rPr>
          <w:rFonts w:ascii="Times New Roman"/>
          <w:b w:val="false"/>
          <w:i w:val="false"/>
          <w:color w:val="000000"/>
          <w:sz w:val="28"/>
        </w:rPr>
        <w:t>
                3. Полиэфирокетон (ПЭК)
</w:t>
      </w:r>
    </w:p>
    <w:p>
      <w:pPr>
        <w:spacing w:after="0"/>
        <w:ind w:left="0"/>
        <w:jc w:val="both"/>
      </w:pPr>
      <w:r>
        <w:rPr>
          <w:rFonts w:ascii="Times New Roman"/>
          <w:b w:val="false"/>
          <w:i w:val="false"/>
          <w:color w:val="000000"/>
          <w:sz w:val="28"/>
        </w:rPr>
        <w:t>
                4. Полиэферокетон эферокетон-кетон (ПЭККЭКК)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Полиарилендiк кетондар;
</w:t>
      </w:r>
    </w:p>
    <w:p>
      <w:pPr>
        <w:spacing w:after="0"/>
        <w:ind w:left="0"/>
        <w:jc w:val="both"/>
      </w:pPr>
      <w:r>
        <w:rPr>
          <w:rFonts w:ascii="Times New Roman"/>
          <w:b w:val="false"/>
          <w:i w:val="false"/>
          <w:color w:val="000000"/>
          <w:sz w:val="28"/>
        </w:rPr>
        <w:t>
             е. Полиарилендiк сульфидтер, арилен тобын бiлдiретiн          
</w:t>
      </w:r>
    </w:p>
    <w:p>
      <w:pPr>
        <w:spacing w:after="0"/>
        <w:ind w:left="0"/>
        <w:jc w:val="both"/>
      </w:pPr>
      <w:r>
        <w:rPr>
          <w:rFonts w:ascii="Times New Roman"/>
          <w:b w:val="false"/>
          <w:i w:val="false"/>
          <w:color w:val="000000"/>
          <w:sz w:val="28"/>
        </w:rPr>
        <w:t>
                бифенилен, трифенилен және олардың комбинациялары;
</w:t>
      </w:r>
    </w:p>
    <w:p>
      <w:pPr>
        <w:spacing w:after="0"/>
        <w:ind w:left="0"/>
        <w:jc w:val="both"/>
      </w:pPr>
      <w:r>
        <w:rPr>
          <w:rFonts w:ascii="Times New Roman"/>
          <w:b w:val="false"/>
          <w:i w:val="false"/>
          <w:color w:val="000000"/>
          <w:sz w:val="28"/>
        </w:rPr>
        <w:t>
             f. Полибифениленэфирсульфон;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1С008 тармақ бойынша бақыланатын материалдар үшiн шыны     
</w:t>
      </w:r>
    </w:p>
    <w:p>
      <w:pPr>
        <w:spacing w:after="0"/>
        <w:ind w:left="0"/>
        <w:jc w:val="both"/>
      </w:pPr>
      <w:r>
        <w:rPr>
          <w:rFonts w:ascii="Times New Roman"/>
          <w:b w:val="false"/>
          <w:i w:val="false"/>
          <w:color w:val="000000"/>
          <w:sz w:val="28"/>
        </w:rPr>
        <w:t>
                тәріздi күйге (Тg) көшу температурасы құрғақ қолданылатын  
</w:t>
      </w:r>
    </w:p>
    <w:p>
      <w:pPr>
        <w:spacing w:after="0"/>
        <w:ind w:left="0"/>
        <w:jc w:val="both"/>
      </w:pPr>
      <w:r>
        <w:rPr>
          <w:rFonts w:ascii="Times New Roman"/>
          <w:b w:val="false"/>
          <w:i w:val="false"/>
          <w:color w:val="000000"/>
          <w:sz w:val="28"/>
        </w:rPr>
        <w:t>
                ескерту: АSТМ D 3418 стандартты әдiстемесiнде сипатталған  
</w:t>
      </w:r>
    </w:p>
    <w:p>
      <w:pPr>
        <w:spacing w:after="0"/>
        <w:ind w:left="0"/>
        <w:jc w:val="both"/>
      </w:pPr>
      <w:r>
        <w:rPr>
          <w:rFonts w:ascii="Times New Roman"/>
          <w:b w:val="false"/>
          <w:i w:val="false"/>
          <w:color w:val="000000"/>
          <w:sz w:val="28"/>
        </w:rPr>
        <w:t>
                әдiс пайдалана отырып айқындалады;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1С008, а, 1                             292519900
</w:t>
      </w:r>
    </w:p>
    <w:p>
      <w:pPr>
        <w:spacing w:after="0"/>
        <w:ind w:left="0"/>
        <w:jc w:val="both"/>
      </w:pPr>
      <w:r>
        <w:rPr>
          <w:rFonts w:ascii="Times New Roman"/>
          <w:b w:val="false"/>
          <w:i w:val="false"/>
          <w:color w:val="000000"/>
          <w:sz w:val="28"/>
        </w:rPr>
        <w:t>
1С008, а, 2                             390890000
</w:t>
      </w:r>
    </w:p>
    <w:p>
      <w:pPr>
        <w:spacing w:after="0"/>
        <w:ind w:left="0"/>
        <w:jc w:val="both"/>
      </w:pPr>
      <w:r>
        <w:rPr>
          <w:rFonts w:ascii="Times New Roman"/>
          <w:b w:val="false"/>
          <w:i w:val="false"/>
          <w:color w:val="000000"/>
          <w:sz w:val="28"/>
        </w:rPr>
        <w:t>
1С008, а, 3                             390930000
</w:t>
      </w:r>
    </w:p>
    <w:p>
      <w:pPr>
        <w:spacing w:after="0"/>
        <w:ind w:left="0"/>
        <w:jc w:val="both"/>
      </w:pPr>
      <w:r>
        <w:rPr>
          <w:rFonts w:ascii="Times New Roman"/>
          <w:b w:val="false"/>
          <w:i w:val="false"/>
          <w:color w:val="000000"/>
          <w:sz w:val="28"/>
        </w:rPr>
        <w:t>
1С008, а, 4                             390720900
</w:t>
      </w:r>
    </w:p>
    <w:p>
      <w:pPr>
        <w:spacing w:after="0"/>
        <w:ind w:left="0"/>
        <w:jc w:val="both"/>
      </w:pPr>
      <w:r>
        <w:rPr>
          <w:rFonts w:ascii="Times New Roman"/>
          <w:b w:val="false"/>
          <w:i w:val="false"/>
          <w:color w:val="000000"/>
          <w:sz w:val="28"/>
        </w:rPr>
        <w:t>
                                        390791900
</w:t>
      </w:r>
    </w:p>
    <w:p>
      <w:pPr>
        <w:spacing w:after="0"/>
        <w:ind w:left="0"/>
        <w:jc w:val="both"/>
      </w:pPr>
      <w:r>
        <w:rPr>
          <w:rFonts w:ascii="Times New Roman"/>
          <w:b w:val="false"/>
          <w:i w:val="false"/>
          <w:color w:val="000000"/>
          <w:sz w:val="28"/>
        </w:rPr>
        <w:t>
1С008, b                                390791900
</w:t>
      </w:r>
    </w:p>
    <w:p>
      <w:pPr>
        <w:spacing w:after="0"/>
        <w:ind w:left="0"/>
        <w:jc w:val="both"/>
      </w:pPr>
      <w:r>
        <w:rPr>
          <w:rFonts w:ascii="Times New Roman"/>
          <w:b w:val="false"/>
          <w:i w:val="false"/>
          <w:color w:val="000000"/>
          <w:sz w:val="28"/>
        </w:rPr>
        <w:t>
1С008, с                                390791900
</w:t>
      </w:r>
    </w:p>
    <w:p>
      <w:pPr>
        <w:spacing w:after="0"/>
        <w:ind w:left="0"/>
        <w:jc w:val="both"/>
      </w:pPr>
      <w:r>
        <w:rPr>
          <w:rFonts w:ascii="Times New Roman"/>
          <w:b w:val="false"/>
          <w:i w:val="false"/>
          <w:color w:val="000000"/>
          <w:sz w:val="28"/>
        </w:rPr>
        <w:t>
1С008, d                                390791900
</w:t>
      </w:r>
    </w:p>
    <w:p>
      <w:pPr>
        <w:spacing w:after="0"/>
        <w:ind w:left="0"/>
        <w:jc w:val="both"/>
      </w:pPr>
      <w:r>
        <w:rPr>
          <w:rFonts w:ascii="Times New Roman"/>
          <w:b w:val="false"/>
          <w:i w:val="false"/>
          <w:color w:val="000000"/>
          <w:sz w:val="28"/>
        </w:rPr>
        <w:t>
1С008, е                                391193900
</w:t>
      </w:r>
    </w:p>
    <w:p>
      <w:pPr>
        <w:spacing w:after="0"/>
        <w:ind w:left="0"/>
        <w:jc w:val="both"/>
      </w:pPr>
      <w:r>
        <w:rPr>
          <w:rFonts w:ascii="Times New Roman"/>
          <w:b w:val="false"/>
          <w:i w:val="false"/>
          <w:color w:val="000000"/>
          <w:sz w:val="28"/>
        </w:rPr>
        <w:t>
1С008, f                                391190900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1С009        Мыналар секiлдi фтордың өңделмеген қосылыстары: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Созусыз алынған бета-кристалиннiң 75% немесе одан астам
</w:t>
      </w:r>
    </w:p>
    <w:p>
      <w:pPr>
        <w:spacing w:after="0"/>
        <w:ind w:left="0"/>
        <w:jc w:val="both"/>
      </w:pPr>
      <w:r>
        <w:rPr>
          <w:rFonts w:ascii="Times New Roman"/>
          <w:b w:val="false"/>
          <w:i w:val="false"/>
          <w:color w:val="000000"/>
          <w:sz w:val="28"/>
        </w:rPr>
        <w:t>
                құрылымы бар фторидтің венилидинiнiң сополимерлерi;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Байланысқан фтордың 10% (салмағы бойынша) немесе одан      
</w:t>
      </w:r>
    </w:p>
    <w:p>
      <w:pPr>
        <w:spacing w:after="0"/>
        <w:ind w:left="0"/>
        <w:jc w:val="both"/>
      </w:pPr>
      <w:r>
        <w:rPr>
          <w:rFonts w:ascii="Times New Roman"/>
          <w:b w:val="false"/>
          <w:i w:val="false"/>
          <w:color w:val="000000"/>
          <w:sz w:val="28"/>
        </w:rPr>
        <w:t>
                астамы бар фторлы полиэмидтер;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Байланысқан фтордың 30% (салмағы бойынша) немесе одан      
</w:t>
      </w:r>
    </w:p>
    <w:p>
      <w:pPr>
        <w:spacing w:after="0"/>
        <w:ind w:left="0"/>
        <w:jc w:val="both"/>
      </w:pPr>
      <w:r>
        <w:rPr>
          <w:rFonts w:ascii="Times New Roman"/>
          <w:b w:val="false"/>
          <w:i w:val="false"/>
          <w:color w:val="000000"/>
          <w:sz w:val="28"/>
        </w:rPr>
        <w:t>
                астамы бар фторлы фосфозендi эластомерлер;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1С009                                   390469000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1С010        Мыналар секiлдi органикалық металл немесе көмiртегілiк 
</w:t>
      </w:r>
    </w:p>
    <w:p>
      <w:pPr>
        <w:spacing w:after="0"/>
        <w:ind w:left="0"/>
        <w:jc w:val="both"/>
      </w:pPr>
      <w:r>
        <w:rPr>
          <w:rFonts w:ascii="Times New Roman"/>
          <w:b w:val="false"/>
          <w:i w:val="false"/>
          <w:color w:val="000000"/>
          <w:sz w:val="28"/>
        </w:rPr>
        <w:t>
(W)          матрицалық композициялық материалдарда немесе қабатты
</w:t>
      </w:r>
    </w:p>
    <w:p>
      <w:pPr>
        <w:spacing w:after="0"/>
        <w:ind w:left="0"/>
        <w:jc w:val="both"/>
      </w:pPr>
      <w:r>
        <w:rPr>
          <w:rFonts w:ascii="Times New Roman"/>
          <w:b w:val="false"/>
          <w:i w:val="false"/>
          <w:color w:val="000000"/>
          <w:sz w:val="28"/>
        </w:rPr>
        <w:t>
             құрылымдарда пайдалануы мүмкiн жiп тәрiздi немесе талшықты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Ерекше ескертпе: Сондай-ақ 1С210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(N2С7.а)     а. Барлық мынадай сипаттамаларға ие органикалық талшықты
</w:t>
      </w:r>
    </w:p>
    <w:p>
      <w:pPr>
        <w:spacing w:after="0"/>
        <w:ind w:left="0"/>
        <w:jc w:val="both"/>
      </w:pPr>
      <w:r>
        <w:rPr>
          <w:rFonts w:ascii="Times New Roman"/>
          <w:b w:val="false"/>
          <w:i w:val="false"/>
          <w:color w:val="000000"/>
          <w:sz w:val="28"/>
        </w:rPr>
        <w:t>
                немесе жіп тәрiздi:
</w:t>
      </w:r>
    </w:p>
    <w:p>
      <w:pPr>
        <w:spacing w:after="0"/>
        <w:ind w:left="0"/>
        <w:jc w:val="both"/>
      </w:pPr>
      <w:r>
        <w:rPr>
          <w:rFonts w:ascii="Times New Roman"/>
          <w:b w:val="false"/>
          <w:i w:val="false"/>
          <w:color w:val="000000"/>
          <w:sz w:val="28"/>
        </w:rPr>
        <w:t>
                1. 12,7 х 10 м жоғары икемдiлiктiң үлестiк модулi; және
</w:t>
      </w:r>
    </w:p>
    <w:p>
      <w:pPr>
        <w:spacing w:after="0"/>
        <w:ind w:left="0"/>
        <w:jc w:val="both"/>
      </w:pPr>
      <w:r>
        <w:rPr>
          <w:rFonts w:ascii="Times New Roman"/>
          <w:b w:val="false"/>
          <w:i w:val="false"/>
          <w:color w:val="000000"/>
          <w:sz w:val="28"/>
        </w:rPr>
        <w:t>
                2. созылудағы үлестiк берiктiгi 23,5 х 10 м жоғары;
</w:t>
      </w:r>
    </w:p>
    <w:p>
      <w:pPr>
        <w:spacing w:after="0"/>
        <w:ind w:left="0"/>
        <w:jc w:val="both"/>
      </w:pPr>
      <w:r>
        <w:rPr>
          <w:rFonts w:ascii="Times New Roman"/>
          <w:b w:val="false"/>
          <w:i w:val="false"/>
          <w:color w:val="000000"/>
          <w:sz w:val="28"/>
        </w:rPr>
        <w:t>
                   Ескерту: 1С010.а. тармағы бойынша полиэтилен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(N2С7.а)     b. Барлық мынадай сипаттамаларға ие көмiртегілiк талшықты
</w:t>
      </w:r>
    </w:p>
    <w:p>
      <w:pPr>
        <w:spacing w:after="0"/>
        <w:ind w:left="0"/>
        <w:jc w:val="both"/>
      </w:pPr>
      <w:r>
        <w:rPr>
          <w:rFonts w:ascii="Times New Roman"/>
          <w:b w:val="false"/>
          <w:i w:val="false"/>
          <w:color w:val="000000"/>
          <w:sz w:val="28"/>
        </w:rPr>
        <w:t>
                немесе жiп тәрiздi:
</w:t>
      </w:r>
    </w:p>
    <w:p>
      <w:pPr>
        <w:spacing w:after="0"/>
        <w:ind w:left="0"/>
        <w:jc w:val="both"/>
      </w:pPr>
      <w:r>
        <w:rPr>
          <w:rFonts w:ascii="Times New Roman"/>
          <w:b w:val="false"/>
          <w:i w:val="false"/>
          <w:color w:val="000000"/>
          <w:sz w:val="28"/>
        </w:rPr>
        <w:t>
                1. 12,7 х 10 м жоғары икемдiлiктiң үлестiк модулi; және
</w:t>
      </w:r>
    </w:p>
    <w:p>
      <w:pPr>
        <w:spacing w:after="0"/>
        <w:ind w:left="0"/>
        <w:jc w:val="both"/>
      </w:pPr>
      <w:r>
        <w:rPr>
          <w:rFonts w:ascii="Times New Roman"/>
          <w:b w:val="false"/>
          <w:i w:val="false"/>
          <w:color w:val="000000"/>
          <w:sz w:val="28"/>
        </w:rPr>
        <w:t>
                2. Созылудағы үлестiк берiктігi 23,5 х 10 м жоғары;
</w:t>
      </w:r>
    </w:p>
    <w:p>
      <w:pPr>
        <w:spacing w:after="0"/>
        <w:ind w:left="0"/>
        <w:jc w:val="both"/>
      </w:pPr>
      <w:r>
        <w:rPr>
          <w:rFonts w:ascii="Times New Roman"/>
          <w:b w:val="false"/>
          <w:i w:val="false"/>
          <w:color w:val="000000"/>
          <w:sz w:val="28"/>
        </w:rPr>
        <w:t>
                   Ескерту: 1С010.b. тармақ бойынша ұшу аппараттарының
</w:t>
      </w:r>
    </w:p>
    <w:p>
      <w:pPr>
        <w:spacing w:after="0"/>
        <w:ind w:left="0"/>
        <w:jc w:val="both"/>
      </w:pPr>
      <w:r>
        <w:rPr>
          <w:rFonts w:ascii="Times New Roman"/>
          <w:b w:val="false"/>
          <w:i w:val="false"/>
          <w:color w:val="000000"/>
          <w:sz w:val="28"/>
        </w:rPr>
        <w:t>
                            құрылымдарының жөндеуге арналған талшықты
</w:t>
      </w:r>
    </w:p>
    <w:p>
      <w:pPr>
        <w:spacing w:after="0"/>
        <w:ind w:left="0"/>
        <w:jc w:val="both"/>
      </w:pPr>
      <w:r>
        <w:rPr>
          <w:rFonts w:ascii="Times New Roman"/>
          <w:b w:val="false"/>
          <w:i w:val="false"/>
          <w:color w:val="000000"/>
          <w:sz w:val="28"/>
        </w:rPr>
        <w:t>
                            немесе жіп тәрiздi материалдардан дайындалған
</w:t>
      </w:r>
    </w:p>
    <w:p>
      <w:pPr>
        <w:spacing w:after="0"/>
        <w:ind w:left="0"/>
        <w:jc w:val="both"/>
      </w:pPr>
      <w:r>
        <w:rPr>
          <w:rFonts w:ascii="Times New Roman"/>
          <w:b w:val="false"/>
          <w:i w:val="false"/>
          <w:color w:val="000000"/>
          <w:sz w:val="28"/>
        </w:rPr>
        <w:t>
                            немесе бiрлiк парақтарының көлемi аспайтын     
</w:t>
      </w:r>
    </w:p>
    <w:p>
      <w:pPr>
        <w:spacing w:after="0"/>
        <w:ind w:left="0"/>
        <w:jc w:val="both"/>
      </w:pPr>
      <w:r>
        <w:rPr>
          <w:rFonts w:ascii="Times New Roman"/>
          <w:b w:val="false"/>
          <w:i w:val="false"/>
          <w:color w:val="000000"/>
          <w:sz w:val="28"/>
        </w:rPr>
        <w:t>
                            ламинаттар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1С010.b. тармақта көрсетілген қасиеттерi SACMA
</w:t>
      </w:r>
    </w:p>
    <w:p>
      <w:pPr>
        <w:spacing w:after="0"/>
        <w:ind w:left="0"/>
        <w:jc w:val="both"/>
      </w:pPr>
      <w:r>
        <w:rPr>
          <w:rFonts w:ascii="Times New Roman"/>
          <w:b w:val="false"/>
          <w:i w:val="false"/>
          <w:color w:val="000000"/>
          <w:sz w:val="28"/>
        </w:rPr>
        <w:t>
                   (Жетілдiрілген композициялық материалдарды              
</w:t>
      </w:r>
    </w:p>
    <w:p>
      <w:pPr>
        <w:spacing w:after="0"/>
        <w:ind w:left="0"/>
        <w:jc w:val="both"/>
      </w:pPr>
      <w:r>
        <w:rPr>
          <w:rFonts w:ascii="Times New Roman"/>
          <w:b w:val="false"/>
          <w:i w:val="false"/>
          <w:color w:val="000000"/>
          <w:sz w:val="28"/>
        </w:rPr>
        <w:t>
                   өндiрушілердiң ассоциациясы) ұсынған әдістер мен, 17    
</w:t>
      </w:r>
    </w:p>
    <w:p>
      <w:pPr>
        <w:spacing w:after="0"/>
        <w:ind w:left="0"/>
        <w:jc w:val="both"/>
      </w:pPr>
      <w:r>
        <w:rPr>
          <w:rFonts w:ascii="Times New Roman"/>
          <w:b w:val="false"/>
          <w:i w:val="false"/>
          <w:color w:val="000000"/>
          <w:sz w:val="28"/>
        </w:rPr>
        <w:t>
                   бойынша SRМ 12 немесе JIS-r-7601 Жапон өнеркәсіп        
</w:t>
      </w:r>
    </w:p>
    <w:p>
      <w:pPr>
        <w:spacing w:after="0"/>
        <w:ind w:left="0"/>
        <w:jc w:val="both"/>
      </w:pPr>
      <w:r>
        <w:rPr>
          <w:rFonts w:ascii="Times New Roman"/>
          <w:b w:val="false"/>
          <w:i w:val="false"/>
          <w:color w:val="000000"/>
          <w:sz w:val="28"/>
        </w:rPr>
        <w:t>
                   стандарты 6.6.2 параграфы секілді ұлттық баламдармен    
</w:t>
      </w:r>
    </w:p>
    <w:p>
      <w:pPr>
        <w:spacing w:after="0"/>
        <w:ind w:left="0"/>
        <w:jc w:val="both"/>
      </w:pPr>
      <w:r>
        <w:rPr>
          <w:rFonts w:ascii="Times New Roman"/>
          <w:b w:val="false"/>
          <w:i w:val="false"/>
          <w:color w:val="000000"/>
          <w:sz w:val="28"/>
        </w:rPr>
        <w:t>
                   айқындалуы тиiс және тәжірибелердің көп санының орташа  
</w:t>
      </w:r>
    </w:p>
    <w:p>
      <w:pPr>
        <w:spacing w:after="0"/>
        <w:ind w:left="0"/>
        <w:jc w:val="both"/>
      </w:pPr>
      <w:r>
        <w:rPr>
          <w:rFonts w:ascii="Times New Roman"/>
          <w:b w:val="false"/>
          <w:i w:val="false"/>
          <w:color w:val="000000"/>
          <w:sz w:val="28"/>
        </w:rPr>
        <w:t>
                   мәндерiне негiзделуi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с. Мынадай барлық сиппаттарға ие органикалық емес "талшықты   
</w:t>
      </w:r>
    </w:p>
    <w:p>
      <w:pPr>
        <w:spacing w:after="0"/>
        <w:ind w:left="0"/>
        <w:jc w:val="both"/>
      </w:pPr>
      <w:r>
        <w:rPr>
          <w:rFonts w:ascii="Times New Roman"/>
          <w:b w:val="false"/>
          <w:i w:val="false"/>
          <w:color w:val="000000"/>
          <w:sz w:val="28"/>
        </w:rPr>
        <w:t>
                немесе жіп тәрiздi материалдар":
</w:t>
      </w:r>
    </w:p>
    <w:p>
      <w:pPr>
        <w:spacing w:after="0"/>
        <w:ind w:left="0"/>
        <w:jc w:val="both"/>
      </w:pPr>
      <w:r>
        <w:rPr>
          <w:rFonts w:ascii="Times New Roman"/>
          <w:b w:val="false"/>
          <w:i w:val="false"/>
          <w:color w:val="000000"/>
          <w:sz w:val="28"/>
        </w:rPr>
        <w:t>
                1. Икемділiктiң үлестiк модулi 2.54 х 10 м асады;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Инерттi ортада инерттi атмосферада 1,922 К (1,649 С)
</w:t>
      </w:r>
    </w:p>
    <w:p>
      <w:pPr>
        <w:spacing w:after="0"/>
        <w:ind w:left="0"/>
        <w:jc w:val="both"/>
      </w:pPr>
      <w:r>
        <w:rPr>
          <w:rFonts w:ascii="Times New Roman"/>
          <w:b w:val="false"/>
          <w:i w:val="false"/>
          <w:color w:val="000000"/>
          <w:sz w:val="28"/>
        </w:rPr>
        <w:t>
                   асатын балқу, жұмсару, ыдырау немесе сублимация нүктесi.
</w:t>
      </w:r>
    </w:p>
    <w:p>
      <w:pPr>
        <w:spacing w:after="0"/>
        <w:ind w:left="0"/>
        <w:jc w:val="both"/>
      </w:pPr>
      <w:r>
        <w:rPr>
          <w:rFonts w:ascii="Times New Roman"/>
          <w:b w:val="false"/>
          <w:i w:val="false"/>
          <w:color w:val="000000"/>
          <w:sz w:val="28"/>
        </w:rPr>
        <w:t>
                   Ескерту: 1С010 тармақ мыналарды бақыламайды:
</w:t>
      </w:r>
    </w:p>
    <w:p>
      <w:pPr>
        <w:spacing w:after="0"/>
        <w:ind w:left="0"/>
        <w:jc w:val="both"/>
      </w:pPr>
      <w:r>
        <w:rPr>
          <w:rFonts w:ascii="Times New Roman"/>
          <w:b w:val="false"/>
          <w:i w:val="false"/>
          <w:color w:val="000000"/>
          <w:sz w:val="28"/>
        </w:rPr>
        <w:t>
                            1. 3% немесе одан артық (салмағы бойынша)
</w:t>
      </w:r>
    </w:p>
    <w:p>
      <w:pPr>
        <w:spacing w:after="0"/>
        <w:ind w:left="0"/>
        <w:jc w:val="both"/>
      </w:pPr>
      <w:r>
        <w:rPr>
          <w:rFonts w:ascii="Times New Roman"/>
          <w:b w:val="false"/>
          <w:i w:val="false"/>
          <w:color w:val="000000"/>
          <w:sz w:val="28"/>
        </w:rPr>
        <w:t>
                               кремнезема, икемдiлiгiнiң үлестiк модулi 10 
</w:t>
      </w:r>
    </w:p>
    <w:p>
      <w:pPr>
        <w:spacing w:after="0"/>
        <w:ind w:left="0"/>
        <w:jc w:val="both"/>
      </w:pPr>
      <w:r>
        <w:rPr>
          <w:rFonts w:ascii="Times New Roman"/>
          <w:b w:val="false"/>
          <w:i w:val="false"/>
          <w:color w:val="000000"/>
          <w:sz w:val="28"/>
        </w:rPr>
        <w:t>
                               х 10 м кем дискретті, көп фазалы,           
</w:t>
      </w:r>
    </w:p>
    <w:p>
      <w:pPr>
        <w:spacing w:after="0"/>
        <w:ind w:left="0"/>
        <w:jc w:val="both"/>
      </w:pPr>
      <w:r>
        <w:rPr>
          <w:rFonts w:ascii="Times New Roman"/>
          <w:b w:val="false"/>
          <w:i w:val="false"/>
          <w:color w:val="000000"/>
          <w:sz w:val="28"/>
        </w:rPr>
        <w:t>
                               поликристаллды глиназимнiң талшықтары.
</w:t>
      </w:r>
    </w:p>
    <w:p>
      <w:pPr>
        <w:spacing w:after="0"/>
        <w:ind w:left="0"/>
        <w:jc w:val="both"/>
      </w:pPr>
      <w:r>
        <w:rPr>
          <w:rFonts w:ascii="Times New Roman"/>
          <w:b w:val="false"/>
          <w:i w:val="false"/>
          <w:color w:val="000000"/>
          <w:sz w:val="28"/>
        </w:rPr>
        <w:t>
                            2. молибдендi талшықтармен молибденді 
</w:t>
      </w:r>
    </w:p>
    <w:p>
      <w:pPr>
        <w:spacing w:after="0"/>
        <w:ind w:left="0"/>
        <w:jc w:val="both"/>
      </w:pPr>
      <w:r>
        <w:rPr>
          <w:rFonts w:ascii="Times New Roman"/>
          <w:b w:val="false"/>
          <w:i w:val="false"/>
          <w:color w:val="000000"/>
          <w:sz w:val="28"/>
        </w:rPr>
        <w:t>
                               құймалардан жасалған талшықтар;
</w:t>
      </w:r>
    </w:p>
    <w:p>
      <w:pPr>
        <w:spacing w:after="0"/>
        <w:ind w:left="0"/>
        <w:jc w:val="both"/>
      </w:pPr>
      <w:r>
        <w:rPr>
          <w:rFonts w:ascii="Times New Roman"/>
          <w:b w:val="false"/>
          <w:i w:val="false"/>
          <w:color w:val="000000"/>
          <w:sz w:val="28"/>
        </w:rPr>
        <w:t>
                            3. бордың негiзiндегi талшықтар;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4. инерттi ортада 2043 К (1770 С) кем балқу,
</w:t>
      </w:r>
    </w:p>
    <w:p>
      <w:pPr>
        <w:spacing w:after="0"/>
        <w:ind w:left="0"/>
        <w:jc w:val="both"/>
      </w:pPr>
      <w:r>
        <w:rPr>
          <w:rFonts w:ascii="Times New Roman"/>
          <w:b w:val="false"/>
          <w:i w:val="false"/>
          <w:color w:val="000000"/>
          <w:sz w:val="28"/>
        </w:rPr>
        <w:t>
                               жұмсару, ыдырау және сублимация             
</w:t>
      </w:r>
    </w:p>
    <w:p>
      <w:pPr>
        <w:spacing w:after="0"/>
        <w:ind w:left="0"/>
        <w:jc w:val="both"/>
      </w:pPr>
      <w:r>
        <w:rPr>
          <w:rFonts w:ascii="Times New Roman"/>
          <w:b w:val="false"/>
          <w:i w:val="false"/>
          <w:color w:val="000000"/>
          <w:sz w:val="28"/>
        </w:rPr>
        <w:t>
                               температурасындағы керамикалық талшықтар;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д. "Талшықты немесе жiп тәрiздi материалдар":
</w:t>
      </w:r>
    </w:p>
    <w:p>
      <w:pPr>
        <w:spacing w:after="0"/>
        <w:ind w:left="0"/>
        <w:jc w:val="both"/>
      </w:pPr>
      <w:r>
        <w:rPr>
          <w:rFonts w:ascii="Times New Roman"/>
          <w:b w:val="false"/>
          <w:i w:val="false"/>
          <w:color w:val="000000"/>
          <w:sz w:val="28"/>
        </w:rPr>
        <w:t>
                1. Мынадай материалдардың кез келгенiнен дайындалған:
</w:t>
      </w:r>
    </w:p>
    <w:p>
      <w:pPr>
        <w:spacing w:after="0"/>
        <w:ind w:left="0"/>
        <w:jc w:val="both"/>
      </w:pPr>
      <w:r>
        <w:rPr>
          <w:rFonts w:ascii="Times New Roman"/>
          <w:b w:val="false"/>
          <w:i w:val="false"/>
          <w:color w:val="000000"/>
          <w:sz w:val="28"/>
        </w:rPr>
        <w:t>
                   полиэфиримидтер 1С008.а. тармағы бойынша бақыланады;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а. 1С008.а тармағына сәйкес бақыланатын
</w:t>
      </w:r>
    </w:p>
    <w:p>
      <w:pPr>
        <w:spacing w:after="0"/>
        <w:ind w:left="0"/>
        <w:jc w:val="both"/>
      </w:pPr>
      <w:r>
        <w:rPr>
          <w:rFonts w:ascii="Times New Roman"/>
          <w:b w:val="false"/>
          <w:i w:val="false"/>
          <w:color w:val="000000"/>
          <w:sz w:val="28"/>
        </w:rPr>
        <w:t>
                      полиэфиримидтерден; немесе
</w:t>
      </w:r>
    </w:p>
    <w:p>
      <w:pPr>
        <w:spacing w:after="0"/>
        <w:ind w:left="0"/>
        <w:jc w:val="both"/>
      </w:pPr>
      <w:r>
        <w:rPr>
          <w:rFonts w:ascii="Times New Roman"/>
          <w:b w:val="false"/>
          <w:i w:val="false"/>
          <w:color w:val="000000"/>
          <w:sz w:val="28"/>
        </w:rPr>
        <w:t>
                   b. 1С008.b to тармақтарда айқындалған 1С008.f
</w:t>
      </w:r>
    </w:p>
    <w:p>
      <w:pPr>
        <w:spacing w:after="0"/>
        <w:ind w:left="0"/>
        <w:jc w:val="both"/>
      </w:pPr>
      <w:r>
        <w:rPr>
          <w:rFonts w:ascii="Times New Roman"/>
          <w:b w:val="false"/>
          <w:i w:val="false"/>
          <w:color w:val="000000"/>
          <w:sz w:val="28"/>
        </w:rPr>
        <w:t>
                      материалдардан; немесе
</w:t>
      </w:r>
    </w:p>
    <w:p>
      <w:pPr>
        <w:spacing w:after="0"/>
        <w:ind w:left="0"/>
        <w:jc w:val="both"/>
      </w:pPr>
      <w:r>
        <w:rPr>
          <w:rFonts w:ascii="Times New Roman"/>
          <w:b w:val="false"/>
          <w:i w:val="false"/>
          <w:color w:val="000000"/>
          <w:sz w:val="28"/>
        </w:rPr>
        <w:t>
                2. 1С010.а., 1С010.b. немесе 1С010.с. тармақтарда
</w:t>
      </w:r>
    </w:p>
    <w:p>
      <w:pPr>
        <w:spacing w:after="0"/>
        <w:ind w:left="0"/>
        <w:jc w:val="both"/>
      </w:pPr>
      <w:r>
        <w:rPr>
          <w:rFonts w:ascii="Times New Roman"/>
          <w:b w:val="false"/>
          <w:i w:val="false"/>
          <w:color w:val="000000"/>
          <w:sz w:val="28"/>
        </w:rPr>
        <w:t>
                   айқындалған және 1С010.d.1.а. немесе 1С010.d.1.b.       
</w:t>
      </w:r>
    </w:p>
    <w:p>
      <w:pPr>
        <w:spacing w:after="0"/>
        <w:ind w:left="0"/>
        <w:jc w:val="both"/>
      </w:pPr>
      <w:r>
        <w:rPr>
          <w:rFonts w:ascii="Times New Roman"/>
          <w:b w:val="false"/>
          <w:i w:val="false"/>
          <w:color w:val="000000"/>
          <w:sz w:val="28"/>
        </w:rPr>
        <w:t>
                   тармақтарда айқындалған басқа үлгiлердiң талшықтарымен  
</w:t>
      </w:r>
    </w:p>
    <w:p>
      <w:pPr>
        <w:spacing w:after="0"/>
        <w:ind w:left="0"/>
        <w:jc w:val="both"/>
      </w:pPr>
      <w:r>
        <w:rPr>
          <w:rFonts w:ascii="Times New Roman"/>
          <w:b w:val="false"/>
          <w:i w:val="false"/>
          <w:color w:val="000000"/>
          <w:sz w:val="28"/>
        </w:rPr>
        <w:t>
                   байланысты материалдардан тұратындар;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(N2с7.с)     е. Қарамаймен немесе талшықтардың пекiмен (препреги)          
</w:t>
      </w:r>
    </w:p>
    <w:p>
      <w:pPr>
        <w:spacing w:after="0"/>
        <w:ind w:left="0"/>
        <w:jc w:val="both"/>
      </w:pPr>
      <w:r>
        <w:rPr>
          <w:rFonts w:ascii="Times New Roman"/>
          <w:b w:val="false"/>
          <w:i w:val="false"/>
          <w:color w:val="000000"/>
          <w:sz w:val="28"/>
        </w:rPr>
        <w:t>
                импрегнирленген, мынадай үлгiдегi металмен немесе          
</w:t>
      </w:r>
    </w:p>
    <w:p>
      <w:pPr>
        <w:spacing w:after="0"/>
        <w:ind w:left="0"/>
        <w:jc w:val="both"/>
      </w:pPr>
      <w:r>
        <w:rPr>
          <w:rFonts w:ascii="Times New Roman"/>
          <w:b w:val="false"/>
          <w:i w:val="false"/>
          <w:color w:val="000000"/>
          <w:sz w:val="28"/>
        </w:rPr>
        <w:t>
                көмiртегiмен (преформа) немесе көмiртегi талшықтарының     
</w:t>
      </w:r>
    </w:p>
    <w:p>
      <w:pPr>
        <w:spacing w:after="0"/>
        <w:ind w:left="0"/>
        <w:jc w:val="both"/>
      </w:pPr>
      <w:r>
        <w:rPr>
          <w:rFonts w:ascii="Times New Roman"/>
          <w:b w:val="false"/>
          <w:i w:val="false"/>
          <w:color w:val="000000"/>
          <w:sz w:val="28"/>
        </w:rPr>
        <w:t>
                преформаларымен жабылған: 
</w:t>
      </w:r>
    </w:p>
    <w:p>
      <w:pPr>
        <w:spacing w:after="0"/>
        <w:ind w:left="0"/>
        <w:jc w:val="both"/>
      </w:pPr>
      <w:r>
        <w:rPr>
          <w:rFonts w:ascii="Times New Roman"/>
          <w:b w:val="false"/>
          <w:i w:val="false"/>
          <w:color w:val="000000"/>
          <w:sz w:val="28"/>
        </w:rPr>
        <w:t>
                1. 1С010.а., 1С010.b немесе 1С010.с тармақтар бойынша      
</w:t>
      </w:r>
    </w:p>
    <w:p>
      <w:pPr>
        <w:spacing w:after="0"/>
        <w:ind w:left="0"/>
        <w:jc w:val="both"/>
      </w:pPr>
      <w:r>
        <w:rPr>
          <w:rFonts w:ascii="Times New Roman"/>
          <w:b w:val="false"/>
          <w:i w:val="false"/>
          <w:color w:val="000000"/>
          <w:sz w:val="28"/>
        </w:rPr>
        <w:t>
                   бақыланатын талшықты немесе жiп тәрiздi материалдардан  
</w:t>
      </w:r>
    </w:p>
    <w:p>
      <w:pPr>
        <w:spacing w:after="0"/>
        <w:ind w:left="0"/>
        <w:jc w:val="both"/>
      </w:pPr>
      <w:r>
        <w:rPr>
          <w:rFonts w:ascii="Times New Roman"/>
          <w:b w:val="false"/>
          <w:i w:val="false"/>
          <w:color w:val="000000"/>
          <w:sz w:val="28"/>
        </w:rPr>
        <w:t>
                   дайындалғандар;
</w:t>
      </w:r>
    </w:p>
    <w:p>
      <w:pPr>
        <w:spacing w:after="0"/>
        <w:ind w:left="0"/>
        <w:jc w:val="both"/>
      </w:pPr>
      <w:r>
        <w:rPr>
          <w:rFonts w:ascii="Times New Roman"/>
          <w:b w:val="false"/>
          <w:i w:val="false"/>
          <w:color w:val="000000"/>
          <w:sz w:val="28"/>
        </w:rPr>
        <w:t>
(M8a-X)         2. Органикалық немесе көмiртегі талшықтарынан немесе жіп   
</w:t>
      </w:r>
    </w:p>
    <w:p>
      <w:pPr>
        <w:spacing w:after="0"/>
        <w:ind w:left="0"/>
        <w:jc w:val="both"/>
      </w:pPr>
      <w:r>
        <w:rPr>
          <w:rFonts w:ascii="Times New Roman"/>
          <w:b w:val="false"/>
          <w:i w:val="false"/>
          <w:color w:val="000000"/>
          <w:sz w:val="28"/>
        </w:rPr>
        <w:t>
                   тәрiздi материалдардан дайындалғандар:
</w:t>
      </w:r>
    </w:p>
    <w:p>
      <w:pPr>
        <w:spacing w:after="0"/>
        <w:ind w:left="0"/>
        <w:jc w:val="both"/>
      </w:pPr>
      <w:r>
        <w:rPr>
          <w:rFonts w:ascii="Times New Roman"/>
          <w:b w:val="false"/>
          <w:i w:val="false"/>
          <w:color w:val="000000"/>
          <w:sz w:val="28"/>
        </w:rPr>
        <w:t>
                   а. Созылуға арналған үлестiк берiктiгi 17,7 х 10 м;
</w:t>
      </w:r>
    </w:p>
    <w:p>
      <w:pPr>
        <w:spacing w:after="0"/>
        <w:ind w:left="0"/>
        <w:jc w:val="both"/>
      </w:pPr>
      <w:r>
        <w:rPr>
          <w:rFonts w:ascii="Times New Roman"/>
          <w:b w:val="false"/>
          <w:i w:val="false"/>
          <w:color w:val="000000"/>
          <w:sz w:val="28"/>
        </w:rPr>
        <w:t>
                   b. Икемділiгiнiң үлестiк модулi 10,15 х 10 м асатын;
</w:t>
      </w:r>
    </w:p>
    <w:p>
      <w:pPr>
        <w:spacing w:after="0"/>
        <w:ind w:left="0"/>
        <w:jc w:val="both"/>
      </w:pPr>
      <w:r>
        <w:rPr>
          <w:rFonts w:ascii="Times New Roman"/>
          <w:b w:val="false"/>
          <w:i w:val="false"/>
          <w:color w:val="000000"/>
          <w:sz w:val="28"/>
        </w:rPr>
        <w:t>
                   с. 1С010.а оr 1С010.b тармақтар бойынша бақыланбайтын;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d. 1С008 оr 1С009.b тармақтар бойынша бақыланатын, шыны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секiлдi күйге көшуi температурасы (Тg) 418 К (145 С) 
</w:t>
      </w:r>
    </w:p>
    <w:p>
      <w:pPr>
        <w:spacing w:after="0"/>
        <w:ind w:left="0"/>
        <w:jc w:val="both"/>
      </w:pPr>
      <w:r>
        <w:rPr>
          <w:rFonts w:ascii="Times New Roman"/>
          <w:b w:val="false"/>
          <w:i w:val="false"/>
          <w:color w:val="000000"/>
          <w:sz w:val="28"/>
        </w:rPr>
        <w:t>
                      жоғары немесе фенольдi немесе эпоксидтi қарамайлы,
</w:t>
      </w:r>
    </w:p>
    <w:p>
      <w:pPr>
        <w:spacing w:after="0"/>
        <w:ind w:left="0"/>
        <w:jc w:val="both"/>
      </w:pPr>
      <w:r>
        <w:rPr>
          <w:rFonts w:ascii="Times New Roman"/>
          <w:b w:val="false"/>
          <w:i w:val="false"/>
          <w:color w:val="000000"/>
          <w:sz w:val="28"/>
        </w:rPr>
        <w:t>
                      шыны тәрiздi күйге көшу температурасы (Тg) 383 К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(110 С) тең немесе асатын импрегнирленген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1С010 мыналарды бақыламайды:
</w:t>
      </w:r>
    </w:p>
    <w:p>
      <w:pPr>
        <w:spacing w:after="0"/>
        <w:ind w:left="0"/>
        <w:jc w:val="both"/>
      </w:pPr>
      <w:r>
        <w:rPr>
          <w:rFonts w:ascii="Times New Roman"/>
          <w:b w:val="false"/>
          <w:i w:val="false"/>
          <w:color w:val="000000"/>
          <w:sz w:val="28"/>
        </w:rPr>
        <w:t>
                      а. ұшу аппараттарының құрылымын жөндеуге арналған    
</w:t>
      </w:r>
    </w:p>
    <w:p>
      <w:pPr>
        <w:spacing w:after="0"/>
        <w:ind w:left="0"/>
        <w:jc w:val="both"/>
      </w:pPr>
      <w:r>
        <w:rPr>
          <w:rFonts w:ascii="Times New Roman"/>
          <w:b w:val="false"/>
          <w:i w:val="false"/>
          <w:color w:val="000000"/>
          <w:sz w:val="28"/>
        </w:rPr>
        <w:t>
                         көмiртегілiк талшықтармен немесе жiп тәрiздi      
</w:t>
      </w:r>
    </w:p>
    <w:p>
      <w:pPr>
        <w:spacing w:after="0"/>
        <w:ind w:left="0"/>
        <w:jc w:val="both"/>
      </w:pPr>
      <w:r>
        <w:rPr>
          <w:rFonts w:ascii="Times New Roman"/>
          <w:b w:val="false"/>
          <w:i w:val="false"/>
          <w:color w:val="000000"/>
          <w:sz w:val="28"/>
        </w:rPr>
        <w:t>
                         материалдармен импрегнирленген м эпоксидтi        
</w:t>
      </w:r>
    </w:p>
    <w:p>
      <w:pPr>
        <w:spacing w:after="0"/>
        <w:ind w:left="0"/>
        <w:jc w:val="both"/>
      </w:pPr>
      <w:r>
        <w:rPr>
          <w:rFonts w:ascii="Times New Roman"/>
          <w:b w:val="false"/>
          <w:i w:val="false"/>
          <w:color w:val="000000"/>
          <w:sz w:val="28"/>
        </w:rPr>
        <w:t>
                         қарамайдан жасалған матрицалар немесе             
</w:t>
      </w:r>
    </w:p>
    <w:p>
      <w:pPr>
        <w:spacing w:after="0"/>
        <w:ind w:left="0"/>
        <w:jc w:val="both"/>
      </w:pPr>
      <w:r>
        <w:rPr>
          <w:rFonts w:ascii="Times New Roman"/>
          <w:b w:val="false"/>
          <w:i w:val="false"/>
          <w:color w:val="000000"/>
          <w:sz w:val="28"/>
        </w:rPr>
        <w:t>
                         препрегтердiң бiрлiкті парақтарының мөлшерi 50 х  
</w:t>
      </w:r>
    </w:p>
    <w:p>
      <w:pPr>
        <w:spacing w:after="0"/>
        <w:ind w:left="0"/>
        <w:jc w:val="both"/>
      </w:pPr>
      <w:r>
        <w:rPr>
          <w:rFonts w:ascii="Times New Roman"/>
          <w:b w:val="false"/>
          <w:i w:val="false"/>
          <w:color w:val="000000"/>
          <w:sz w:val="28"/>
        </w:rPr>
        <w:t>
                         90 см аспайтын ламинаттар;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фенольдi немесе эпоксидтi қарамаймен
</w:t>
      </w:r>
    </w:p>
    <w:p>
      <w:pPr>
        <w:spacing w:after="0"/>
        <w:ind w:left="0"/>
        <w:jc w:val="both"/>
      </w:pPr>
      <w:r>
        <w:rPr>
          <w:rFonts w:ascii="Times New Roman"/>
          <w:b w:val="false"/>
          <w:i w:val="false"/>
          <w:color w:val="000000"/>
          <w:sz w:val="28"/>
        </w:rPr>
        <w:t>
                         импрегнирленген, шыны тәрiздi (Тg) күйге көшуде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383 К (110  С) кем температураға және шыны
</w:t>
      </w:r>
    </w:p>
    <w:p>
      <w:pPr>
        <w:spacing w:after="0"/>
        <w:ind w:left="0"/>
        <w:jc w:val="both"/>
      </w:pPr>
      <w:r>
        <w:rPr>
          <w:rFonts w:ascii="Times New Roman"/>
          <w:b w:val="false"/>
          <w:i w:val="false"/>
          <w:color w:val="000000"/>
          <w:sz w:val="28"/>
        </w:rPr>
        <w:t>
                         тәріздi күйге көшкендегi температураға қарағанда  
</w:t>
      </w:r>
    </w:p>
    <w:p>
      <w:pPr>
        <w:spacing w:after="0"/>
        <w:ind w:left="0"/>
        <w:jc w:val="both"/>
      </w:pPr>
      <w:r>
        <w:rPr>
          <w:rFonts w:ascii="Times New Roman"/>
          <w:b w:val="false"/>
          <w:i w:val="false"/>
          <w:color w:val="000000"/>
          <w:sz w:val="28"/>
        </w:rPr>
        <w:t>
                         одан төмен қатаю температурасына ие препрегтер.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1С010.е тармақ бойынша бақыланатын материалдар үшiн  
</w:t>
      </w:r>
    </w:p>
    <w:p>
      <w:pPr>
        <w:spacing w:after="0"/>
        <w:ind w:left="0"/>
        <w:jc w:val="both"/>
      </w:pPr>
      <w:r>
        <w:rPr>
          <w:rFonts w:ascii="Times New Roman"/>
          <w:b w:val="false"/>
          <w:i w:val="false"/>
          <w:color w:val="000000"/>
          <w:sz w:val="28"/>
        </w:rPr>
        <w:t>
                      (Тg) шыны тәрiздi күйге көшу температурасы құрғақ
</w:t>
      </w:r>
    </w:p>
    <w:p>
      <w:pPr>
        <w:spacing w:after="0"/>
        <w:ind w:left="0"/>
        <w:jc w:val="both"/>
      </w:pPr>
      <w:r>
        <w:rPr>
          <w:rFonts w:ascii="Times New Roman"/>
          <w:b w:val="false"/>
          <w:i w:val="false"/>
          <w:color w:val="000000"/>
          <w:sz w:val="28"/>
        </w:rPr>
        <w:t>
                      әдiстi қолдана отырып АSТМ D 3418 сипатталған әдiс
</w:t>
      </w:r>
    </w:p>
    <w:p>
      <w:pPr>
        <w:spacing w:after="0"/>
        <w:ind w:left="0"/>
        <w:jc w:val="both"/>
      </w:pPr>
      <w:r>
        <w:rPr>
          <w:rFonts w:ascii="Times New Roman"/>
          <w:b w:val="false"/>
          <w:i w:val="false"/>
          <w:color w:val="000000"/>
          <w:sz w:val="28"/>
        </w:rPr>
        <w:t>
                      пайдаланылып айқындалады. Фенольді немесе эпоксидтi
</w:t>
      </w:r>
    </w:p>
    <w:p>
      <w:pPr>
        <w:spacing w:after="0"/>
        <w:ind w:left="0"/>
        <w:jc w:val="both"/>
      </w:pPr>
      <w:r>
        <w:rPr>
          <w:rFonts w:ascii="Times New Roman"/>
          <w:b w:val="false"/>
          <w:i w:val="false"/>
          <w:color w:val="000000"/>
          <w:sz w:val="28"/>
        </w:rPr>
        <w:t>
                      қарамайлар үшiн шыны тәрiздi күйге көшу температурасы
</w:t>
      </w:r>
    </w:p>
    <w:p>
      <w:pPr>
        <w:spacing w:after="0"/>
        <w:ind w:left="0"/>
        <w:jc w:val="both"/>
      </w:pPr>
      <w:r>
        <w:rPr>
          <w:rFonts w:ascii="Times New Roman"/>
          <w:b w:val="false"/>
          <w:i w:val="false"/>
          <w:color w:val="000000"/>
          <w:sz w:val="28"/>
        </w:rPr>
        <w:t>
                      құрғақ әдiс қолданылып, 1 Гц жиiлiгi және минутына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С қыздыру жылдамдығы кезiнде АSТМ D 4065         
</w:t>
      </w:r>
    </w:p>
    <w:p>
      <w:pPr>
        <w:spacing w:after="0"/>
        <w:ind w:left="0"/>
        <w:jc w:val="both"/>
      </w:pPr>
      <w:r>
        <w:rPr>
          <w:rFonts w:ascii="Times New Roman"/>
          <w:b w:val="false"/>
          <w:i w:val="false"/>
          <w:color w:val="000000"/>
          <w:sz w:val="28"/>
        </w:rPr>
        <w:t>
                      сипатталған әдiс пайдаланылып айқындалады.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1С010, а                                392690100
</w:t>
      </w:r>
    </w:p>
    <w:p>
      <w:pPr>
        <w:spacing w:after="0"/>
        <w:ind w:left="0"/>
        <w:jc w:val="both"/>
      </w:pPr>
      <w:r>
        <w:rPr>
          <w:rFonts w:ascii="Times New Roman"/>
          <w:b w:val="false"/>
          <w:i w:val="false"/>
          <w:color w:val="000000"/>
          <w:sz w:val="28"/>
        </w:rPr>
        <w:t>
1С010, b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540210100
</w:t>
      </w:r>
    </w:p>
    <w:p>
      <w:pPr>
        <w:spacing w:after="0"/>
        <w:ind w:left="0"/>
        <w:jc w:val="both"/>
      </w:pPr>
      <w:r>
        <w:rPr>
          <w:rFonts w:ascii="Times New Roman"/>
          <w:b w:val="false"/>
          <w:i w:val="false"/>
          <w:color w:val="000000"/>
          <w:sz w:val="28"/>
        </w:rPr>
        <w:t>
                                        540490900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1С010, с                                392690100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1С010, d, 1, а                          540249990
</w:t>
      </w:r>
    </w:p>
    <w:p>
      <w:pPr>
        <w:spacing w:after="0"/>
        <w:ind w:left="0"/>
        <w:jc w:val="both"/>
      </w:pPr>
      <w:r>
        <w:rPr>
          <w:rFonts w:ascii="Times New Roman"/>
          <w:b w:val="false"/>
          <w:i w:val="false"/>
          <w:color w:val="000000"/>
          <w:sz w:val="28"/>
        </w:rPr>
        <w:t>
                                        550190000
</w:t>
      </w:r>
    </w:p>
    <w:p>
      <w:pPr>
        <w:spacing w:after="0"/>
        <w:ind w:left="0"/>
        <w:jc w:val="both"/>
      </w:pPr>
      <w:r>
        <w:rPr>
          <w:rFonts w:ascii="Times New Roman"/>
          <w:b w:val="false"/>
          <w:i w:val="false"/>
          <w:color w:val="000000"/>
          <w:sz w:val="28"/>
        </w:rPr>
        <w:t>
                                        550390900
</w:t>
      </w:r>
    </w:p>
    <w:p>
      <w:pPr>
        <w:spacing w:after="0"/>
        <w:ind w:left="0"/>
        <w:jc w:val="both"/>
      </w:pPr>
      <w:r>
        <w:rPr>
          <w:rFonts w:ascii="Times New Roman"/>
          <w:b w:val="false"/>
          <w:i w:val="false"/>
          <w:color w:val="000000"/>
          <w:sz w:val="28"/>
        </w:rPr>
        <w:t>
1С010, d, 1, b                          540224990
</w:t>
      </w:r>
    </w:p>
    <w:p>
      <w:pPr>
        <w:spacing w:after="0"/>
        <w:ind w:left="0"/>
        <w:jc w:val="both"/>
      </w:pPr>
      <w:r>
        <w:rPr>
          <w:rFonts w:ascii="Times New Roman"/>
          <w:b w:val="false"/>
          <w:i w:val="false"/>
          <w:color w:val="000000"/>
          <w:sz w:val="28"/>
        </w:rPr>
        <w:t>
                                        550190900
</w:t>
      </w:r>
    </w:p>
    <w:p>
      <w:pPr>
        <w:spacing w:after="0"/>
        <w:ind w:left="0"/>
        <w:jc w:val="both"/>
      </w:pPr>
      <w:r>
        <w:rPr>
          <w:rFonts w:ascii="Times New Roman"/>
          <w:b w:val="false"/>
          <w:i w:val="false"/>
          <w:color w:val="000000"/>
          <w:sz w:val="28"/>
        </w:rPr>
        <w:t>
                                        550390900
</w:t>
      </w:r>
    </w:p>
    <w:p>
      <w:pPr>
        <w:spacing w:after="0"/>
        <w:ind w:left="0"/>
        <w:jc w:val="both"/>
      </w:pPr>
      <w:r>
        <w:rPr>
          <w:rFonts w:ascii="Times New Roman"/>
          <w:b w:val="false"/>
          <w:i w:val="false"/>
          <w:color w:val="000000"/>
          <w:sz w:val="28"/>
        </w:rPr>
        <w:t>
1С010, d, 2
</w:t>
      </w:r>
    </w:p>
    <w:p>
      <w:pPr>
        <w:spacing w:after="0"/>
        <w:ind w:left="0"/>
        <w:jc w:val="both"/>
      </w:pPr>
      <w:r>
        <w:rPr>
          <w:rFonts w:ascii="Times New Roman"/>
          <w:b w:val="false"/>
          <w:i w:val="false"/>
          <w:color w:val="000000"/>
          <w:sz w:val="28"/>
        </w:rPr>
        <w:t>
1С010, е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681599900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1С011        Мыналар секiлдi металдар мен компоненттер:
</w:t>
      </w:r>
    </w:p>
    <w:p>
      <w:pPr>
        <w:spacing w:after="0"/>
        <w:ind w:left="0"/>
        <w:jc w:val="both"/>
      </w:pPr>
      <w:r>
        <w:rPr>
          <w:rFonts w:ascii="Times New Roman"/>
          <w:b w:val="false"/>
          <w:i w:val="false"/>
          <w:color w:val="000000"/>
          <w:sz w:val="28"/>
        </w:rPr>
        <w:t>
(W)          Ерекше ескерту: Сондай-ақ Әскери жарақтардың бақылаулық
</w:t>
      </w:r>
    </w:p>
    <w:p>
      <w:pPr>
        <w:spacing w:after="0"/>
        <w:ind w:left="0"/>
        <w:jc w:val="both"/>
      </w:pPr>
      <w:r>
        <w:rPr>
          <w:rFonts w:ascii="Times New Roman"/>
          <w:b w:val="false"/>
          <w:i w:val="false"/>
          <w:color w:val="000000"/>
          <w:sz w:val="28"/>
        </w:rPr>
        <w:t>
                             тізiмiн және 1С111-тармақты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(M4)
</w:t>
      </w:r>
    </w:p>
    <w:p>
      <w:pPr>
        <w:spacing w:after="0"/>
        <w:ind w:left="0"/>
        <w:jc w:val="both"/>
      </w:pPr>
      <w:r>
        <w:rPr>
          <w:rFonts w:ascii="Times New Roman"/>
          <w:b w:val="false"/>
          <w:i w:val="false"/>
          <w:color w:val="000000"/>
          <w:sz w:val="28"/>
        </w:rPr>
        <w:t>
             а. Сферикалық, шаң көрiнiсiндегi, сфиройдальды нысаны
</w:t>
      </w:r>
    </w:p>
    <w:p>
      <w:pPr>
        <w:spacing w:after="0"/>
        <w:ind w:left="0"/>
        <w:jc w:val="both"/>
      </w:pPr>
      <w:r>
        <w:rPr>
          <w:rFonts w:ascii="Times New Roman"/>
          <w:b w:val="false"/>
          <w:i w:val="false"/>
          <w:color w:val="000000"/>
          <w:sz w:val="28"/>
        </w:rPr>
        <w:t>
                бар, жентектелген немесе ұнтақталған, цирконидiң,
</w:t>
      </w:r>
    </w:p>
    <w:p>
      <w:pPr>
        <w:spacing w:after="0"/>
        <w:ind w:left="0"/>
        <w:jc w:val="both"/>
      </w:pPr>
      <w:r>
        <w:rPr>
          <w:rFonts w:ascii="Times New Roman"/>
          <w:b w:val="false"/>
          <w:i w:val="false"/>
          <w:color w:val="000000"/>
          <w:sz w:val="28"/>
        </w:rPr>
        <w:t>
                магнидiң немесе олардың құймаларының 99% немесе одан
</w:t>
      </w:r>
    </w:p>
    <w:p>
      <w:pPr>
        <w:spacing w:after="0"/>
        <w:ind w:left="0"/>
        <w:jc w:val="both"/>
      </w:pPr>
      <w:r>
        <w:rPr>
          <w:rFonts w:ascii="Times New Roman"/>
          <w:b w:val="false"/>
          <w:i w:val="false"/>
          <w:color w:val="000000"/>
          <w:sz w:val="28"/>
        </w:rPr>
        <w:t>
                астамы бар материалдан дайындалған мөлшерi 60 мкм-нен
</w:t>
      </w:r>
    </w:p>
    <w:p>
      <w:pPr>
        <w:spacing w:after="0"/>
        <w:ind w:left="0"/>
        <w:jc w:val="both"/>
      </w:pPr>
      <w:r>
        <w:rPr>
          <w:rFonts w:ascii="Times New Roman"/>
          <w:b w:val="false"/>
          <w:i w:val="false"/>
          <w:color w:val="000000"/>
          <w:sz w:val="28"/>
        </w:rPr>
        <w:t>
                кем бөлшектер түрiндегі металдар;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Ерекше ескерту: 1С011.а тармақта көрсетілген металдар
</w:t>
      </w:r>
    </w:p>
    <w:p>
      <w:pPr>
        <w:spacing w:after="0"/>
        <w:ind w:left="0"/>
        <w:jc w:val="both"/>
      </w:pPr>
      <w:r>
        <w:rPr>
          <w:rFonts w:ascii="Times New Roman"/>
          <w:b w:val="false"/>
          <w:i w:val="false"/>
          <w:color w:val="000000"/>
          <w:sz w:val="28"/>
        </w:rPr>
        <w:t>
                                немесе құймалар олар аллюминиге, магниге,
</w:t>
      </w:r>
    </w:p>
    <w:p>
      <w:pPr>
        <w:spacing w:after="0"/>
        <w:ind w:left="0"/>
        <w:jc w:val="both"/>
      </w:pPr>
      <w:r>
        <w:rPr>
          <w:rFonts w:ascii="Times New Roman"/>
          <w:b w:val="false"/>
          <w:i w:val="false"/>
          <w:color w:val="000000"/>
          <w:sz w:val="28"/>
        </w:rPr>
        <w:t>
                                циркониге немесе белилиге                  
</w:t>
      </w:r>
    </w:p>
    <w:p>
      <w:pPr>
        <w:spacing w:after="0"/>
        <w:ind w:left="0"/>
        <w:jc w:val="both"/>
      </w:pPr>
      <w:r>
        <w:rPr>
          <w:rFonts w:ascii="Times New Roman"/>
          <w:b w:val="false"/>
          <w:i w:val="false"/>
          <w:color w:val="000000"/>
          <w:sz w:val="28"/>
        </w:rPr>
        <w:t>
                                инкапсулирленгенiне-инкапсулергеніне       
</w:t>
      </w:r>
    </w:p>
    <w:p>
      <w:pPr>
        <w:spacing w:after="0"/>
        <w:ind w:left="0"/>
        <w:jc w:val="both"/>
      </w:pPr>
      <w:r>
        <w:rPr>
          <w:rFonts w:ascii="Times New Roman"/>
          <w:b w:val="false"/>
          <w:i w:val="false"/>
          <w:color w:val="000000"/>
          <w:sz w:val="28"/>
        </w:rPr>
        <w:t>
                                қарамастан бақылануға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85% немесе одан жоғары тазалықтағы және бөлшектерiнiң
</w:t>
      </w:r>
    </w:p>
    <w:p>
      <w:pPr>
        <w:spacing w:after="0"/>
        <w:ind w:left="0"/>
        <w:jc w:val="both"/>
      </w:pPr>
      <w:r>
        <w:rPr>
          <w:rFonts w:ascii="Times New Roman"/>
          <w:b w:val="false"/>
          <w:i w:val="false"/>
          <w:color w:val="000000"/>
          <w:sz w:val="28"/>
        </w:rPr>
        <w:t>
                мөлшерi 60 мкм немесе одан кем бор немесе бордың карбидi;
</w:t>
      </w:r>
    </w:p>
    <w:p>
      <w:pPr>
        <w:spacing w:after="0"/>
        <w:ind w:left="0"/>
        <w:jc w:val="both"/>
      </w:pPr>
      <w:r>
        <w:rPr>
          <w:rFonts w:ascii="Times New Roman"/>
          <w:b w:val="false"/>
          <w:i w:val="false"/>
          <w:color w:val="000000"/>
          <w:sz w:val="28"/>
        </w:rPr>
        <w:t>
                Ескерту: 1С011.а тармақта көрсетілген металдар немесе
</w:t>
      </w:r>
    </w:p>
    <w:p>
      <w:pPr>
        <w:spacing w:after="0"/>
        <w:ind w:left="0"/>
        <w:jc w:val="both"/>
      </w:pPr>
      <w:r>
        <w:rPr>
          <w:rFonts w:ascii="Times New Roman"/>
          <w:b w:val="false"/>
          <w:i w:val="false"/>
          <w:color w:val="000000"/>
          <w:sz w:val="28"/>
        </w:rPr>
        <w:t>
                         құймалар олар аллюминиге, магниге, циркониге      
</w:t>
      </w:r>
    </w:p>
    <w:p>
      <w:pPr>
        <w:spacing w:after="0"/>
        <w:ind w:left="0"/>
        <w:jc w:val="both"/>
      </w:pPr>
      <w:r>
        <w:rPr>
          <w:rFonts w:ascii="Times New Roman"/>
          <w:b w:val="false"/>
          <w:i w:val="false"/>
          <w:color w:val="000000"/>
          <w:sz w:val="28"/>
        </w:rPr>
        <w:t>
                         немесе белилиге инкапсулирленгенiне
</w:t>
      </w:r>
    </w:p>
    <w:p>
      <w:pPr>
        <w:spacing w:after="0"/>
        <w:ind w:left="0"/>
        <w:jc w:val="both"/>
      </w:pPr>
      <w:r>
        <w:rPr>
          <w:rFonts w:ascii="Times New Roman"/>
          <w:b w:val="false"/>
          <w:i w:val="false"/>
          <w:color w:val="000000"/>
          <w:sz w:val="28"/>
        </w:rPr>
        <w:t>
                         -инкапсулирленбегенiне қарамастан бақылануға      
</w:t>
      </w:r>
    </w:p>
    <w:p>
      <w:pPr>
        <w:spacing w:after="0"/>
        <w:ind w:left="0"/>
        <w:jc w:val="both"/>
      </w:pPr>
      <w:r>
        <w:rPr>
          <w:rFonts w:ascii="Times New Roman"/>
          <w:b w:val="false"/>
          <w:i w:val="false"/>
          <w:color w:val="000000"/>
          <w:sz w:val="28"/>
        </w:rPr>
        <w:t>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Гуанидин нитраты.
</w:t>
      </w:r>
    </w:p>
    <w:p>
      <w:pPr>
        <w:spacing w:after="0"/>
        <w:ind w:left="0"/>
        <w:jc w:val="both"/>
      </w:pPr>
      <w:r>
        <w:rPr>
          <w:rFonts w:ascii="Times New Roman"/>
          <w:b w:val="false"/>
          <w:i w:val="false"/>
          <w:color w:val="000000"/>
          <w:sz w:val="28"/>
        </w:rPr>
        <w:t>
             d. Нитрогуанидин (NQ) (САS 556-88-7)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1С011, а                                810430000
</w:t>
      </w:r>
    </w:p>
    <w:p>
      <w:pPr>
        <w:spacing w:after="0"/>
        <w:ind w:left="0"/>
        <w:jc w:val="both"/>
      </w:pPr>
      <w:r>
        <w:rPr>
          <w:rFonts w:ascii="Times New Roman"/>
          <w:b w:val="false"/>
          <w:i w:val="false"/>
          <w:color w:val="000000"/>
          <w:sz w:val="28"/>
        </w:rPr>
        <w:t>
1С011, b                                810910100
</w:t>
      </w:r>
    </w:p>
    <w:p>
      <w:pPr>
        <w:spacing w:after="0"/>
        <w:ind w:left="0"/>
        <w:jc w:val="both"/>
      </w:pPr>
      <w:r>
        <w:rPr>
          <w:rFonts w:ascii="Times New Roman"/>
          <w:b w:val="false"/>
          <w:i w:val="false"/>
          <w:color w:val="000000"/>
          <w:sz w:val="28"/>
        </w:rPr>
        <w:t>
1С011, с                                280450100
</w:t>
      </w:r>
    </w:p>
    <w:p>
      <w:pPr>
        <w:spacing w:after="0"/>
        <w:ind w:left="0"/>
        <w:jc w:val="both"/>
      </w:pPr>
      <w:r>
        <w:rPr>
          <w:rFonts w:ascii="Times New Roman"/>
          <w:b w:val="false"/>
          <w:i w:val="false"/>
          <w:color w:val="000000"/>
          <w:sz w:val="28"/>
        </w:rPr>
        <w:t>
                                        284990100
</w:t>
      </w:r>
    </w:p>
    <w:p>
      <w:pPr>
        <w:spacing w:after="0"/>
        <w:ind w:left="0"/>
        <w:jc w:val="both"/>
      </w:pPr>
      <w:r>
        <w:rPr>
          <w:rFonts w:ascii="Times New Roman"/>
          <w:b w:val="false"/>
          <w:i w:val="false"/>
          <w:color w:val="000000"/>
          <w:sz w:val="28"/>
        </w:rPr>
        <w:t>
                                        282510000
</w:t>
      </w:r>
    </w:p>
    <w:p>
      <w:pPr>
        <w:spacing w:after="0"/>
        <w:ind w:left="0"/>
        <w:jc w:val="both"/>
      </w:pPr>
      <w:r>
        <w:rPr>
          <w:rFonts w:ascii="Times New Roman"/>
          <w:b w:val="false"/>
          <w:i w:val="false"/>
          <w:color w:val="000000"/>
          <w:sz w:val="28"/>
        </w:rPr>
        <w:t>
                                        283429900
</w:t>
      </w:r>
    </w:p>
    <w:p>
      <w:pPr>
        <w:spacing w:after="0"/>
        <w:ind w:left="0"/>
        <w:jc w:val="both"/>
      </w:pPr>
      <w:r>
        <w:rPr>
          <w:rFonts w:ascii="Times New Roman"/>
          <w:b w:val="false"/>
          <w:i w:val="false"/>
          <w:color w:val="000000"/>
          <w:sz w:val="28"/>
        </w:rPr>
        <w:t>
                                        2904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1С012        Мыналар секiлдi ядролық алу көздерi үшiн арналған материалдар:
</w:t>
      </w:r>
    </w:p>
    <w:p>
      <w:pPr>
        <w:spacing w:after="0"/>
        <w:ind w:left="0"/>
        <w:jc w:val="both"/>
      </w:pPr>
      <w:r>
        <w:rPr>
          <w:rFonts w:ascii="Times New Roman"/>
          <w:b w:val="false"/>
          <w:i w:val="false"/>
          <w:color w:val="000000"/>
          <w:sz w:val="28"/>
        </w:rPr>
        <w:t>
(W1&amp;2)
</w:t>
      </w:r>
    </w:p>
    <w:p>
      <w:pPr>
        <w:spacing w:after="0"/>
        <w:ind w:left="0"/>
        <w:jc w:val="both"/>
      </w:pPr>
      <w:r>
        <w:rPr>
          <w:rFonts w:ascii="Times New Roman"/>
          <w:b w:val="false"/>
          <w:i w:val="false"/>
          <w:color w:val="000000"/>
          <w:sz w:val="28"/>
        </w:rPr>
        <w:t>
             а. 238-плутони изотопының 50% (салмағы бойынша) астамы
</w:t>
      </w:r>
    </w:p>
    <w:p>
      <w:pPr>
        <w:spacing w:after="0"/>
        <w:ind w:left="0"/>
        <w:jc w:val="both"/>
      </w:pPr>
      <w:r>
        <w:rPr>
          <w:rFonts w:ascii="Times New Roman"/>
          <w:b w:val="false"/>
          <w:i w:val="false"/>
          <w:color w:val="000000"/>
          <w:sz w:val="28"/>
        </w:rPr>
        <w:t>
                бар кез келген нысанадағы плутоний;
</w:t>
      </w:r>
    </w:p>
    <w:p>
      <w:pPr>
        <w:spacing w:after="0"/>
        <w:ind w:left="0"/>
        <w:jc w:val="both"/>
      </w:pPr>
      <w:r>
        <w:rPr>
          <w:rFonts w:ascii="Times New Roman"/>
          <w:b w:val="false"/>
          <w:i w:val="false"/>
          <w:color w:val="000000"/>
          <w:sz w:val="28"/>
        </w:rPr>
        <w:t>
                Ескерту: 1С012 тармақ бойынша мыналар бақыланбайды:
</w:t>
      </w:r>
    </w:p>
    <w:p>
      <w:pPr>
        <w:spacing w:after="0"/>
        <w:ind w:left="0"/>
        <w:jc w:val="both"/>
      </w:pPr>
      <w:r>
        <w:rPr>
          <w:rFonts w:ascii="Times New Roman"/>
          <w:b w:val="false"/>
          <w:i w:val="false"/>
          <w:color w:val="000000"/>
          <w:sz w:val="28"/>
        </w:rPr>
        <w:t>
                         а. 1 Грамм немесе одан кем плутониi бар берулер;
</w:t>
      </w:r>
    </w:p>
    <w:p>
      <w:pPr>
        <w:spacing w:after="0"/>
        <w:ind w:left="0"/>
        <w:jc w:val="both"/>
      </w:pPr>
      <w:r>
        <w:rPr>
          <w:rFonts w:ascii="Times New Roman"/>
          <w:b w:val="false"/>
          <w:i w:val="false"/>
          <w:color w:val="000000"/>
          <w:sz w:val="28"/>
        </w:rPr>
        <w:t>
                         b. Приборларда сезімтал элемент ретiнде пайдалану
</w:t>
      </w:r>
    </w:p>
    <w:p>
      <w:pPr>
        <w:spacing w:after="0"/>
        <w:ind w:left="0"/>
        <w:jc w:val="both"/>
      </w:pPr>
      <w:r>
        <w:rPr>
          <w:rFonts w:ascii="Times New Roman"/>
          <w:b w:val="false"/>
          <w:i w:val="false"/>
          <w:color w:val="000000"/>
          <w:sz w:val="28"/>
        </w:rPr>
        <w:t>
                            кезiнде 3 "тиімдi грамм" немесе одан аз плутони
</w:t>
      </w:r>
    </w:p>
    <w:p>
      <w:pPr>
        <w:spacing w:after="0"/>
        <w:ind w:left="0"/>
        <w:jc w:val="both"/>
      </w:pPr>
      <w:r>
        <w:rPr>
          <w:rFonts w:ascii="Times New Roman"/>
          <w:b w:val="false"/>
          <w:i w:val="false"/>
          <w:color w:val="000000"/>
          <w:sz w:val="28"/>
        </w:rPr>
        <w:t>
                            бар берулер;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Кез келген нысандағы "алдын ала тазартылған" нептуни-237;
</w:t>
      </w:r>
    </w:p>
    <w:p>
      <w:pPr>
        <w:spacing w:after="0"/>
        <w:ind w:left="0"/>
        <w:jc w:val="both"/>
      </w:pPr>
      <w:r>
        <w:rPr>
          <w:rFonts w:ascii="Times New Roman"/>
          <w:b w:val="false"/>
          <w:i w:val="false"/>
          <w:color w:val="000000"/>
          <w:sz w:val="28"/>
        </w:rPr>
        <w:t>
                Ескерту: 1С012.b тармақ бойынша нептуини-237 1 граммы
</w:t>
      </w:r>
    </w:p>
    <w:p>
      <w:pPr>
        <w:spacing w:after="0"/>
        <w:ind w:left="0"/>
        <w:jc w:val="both"/>
      </w:pPr>
      <w:r>
        <w:rPr>
          <w:rFonts w:ascii="Times New Roman"/>
          <w:b w:val="false"/>
          <w:i w:val="false"/>
          <w:color w:val="000000"/>
          <w:sz w:val="28"/>
        </w:rPr>
        <w:t>
                         немесе одан азы бар берулер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1С012, а                                284420910
</w:t>
      </w:r>
    </w:p>
    <w:p>
      <w:pPr>
        <w:spacing w:after="0"/>
        <w:ind w:left="0"/>
        <w:jc w:val="both"/>
      </w:pPr>
      <w:r>
        <w:rPr>
          <w:rFonts w:ascii="Times New Roman"/>
          <w:b w:val="false"/>
          <w:i w:val="false"/>
          <w:color w:val="000000"/>
          <w:sz w:val="28"/>
        </w:rPr>
        <w:t>
                                        284420990
</w:t>
      </w:r>
    </w:p>
    <w:p>
      <w:pPr>
        <w:spacing w:after="0"/>
        <w:ind w:left="0"/>
        <w:jc w:val="both"/>
      </w:pPr>
      <w:r>
        <w:rPr>
          <w:rFonts w:ascii="Times New Roman"/>
          <w:b w:val="false"/>
          <w:i w:val="false"/>
          <w:color w:val="000000"/>
          <w:sz w:val="28"/>
        </w:rPr>
        <w:t>
1С012, b                                284440000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1С101        "Ракеталарда" және олардың кіші жүйелерiнде пайдалануға
</w:t>
      </w:r>
    </w:p>
    <w:p>
      <w:pPr>
        <w:spacing w:after="0"/>
        <w:ind w:left="0"/>
        <w:jc w:val="both"/>
      </w:pPr>
      <w:r>
        <w:rPr>
          <w:rFonts w:ascii="Times New Roman"/>
          <w:b w:val="false"/>
          <w:i w:val="false"/>
          <w:color w:val="000000"/>
          <w:sz w:val="28"/>
        </w:rPr>
        <w:t>
             арналған, 1С001 тармақтарда сипатталғандардан ерекшелiгi
</w:t>
      </w:r>
    </w:p>
    <w:p>
      <w:pPr>
        <w:spacing w:after="0"/>
        <w:ind w:left="0"/>
        <w:jc w:val="both"/>
      </w:pPr>
      <w:r>
        <w:rPr>
          <w:rFonts w:ascii="Times New Roman"/>
          <w:b w:val="false"/>
          <w:i w:val="false"/>
          <w:color w:val="000000"/>
          <w:sz w:val="28"/>
        </w:rPr>
        <w:t>
             бар объектінiң "көрiнiмдiлігін" азайтуға арналған
</w:t>
      </w:r>
    </w:p>
    <w:p>
      <w:pPr>
        <w:spacing w:after="0"/>
        <w:ind w:left="0"/>
        <w:jc w:val="both"/>
      </w:pPr>
      <w:r>
        <w:rPr>
          <w:rFonts w:ascii="Times New Roman"/>
          <w:b w:val="false"/>
          <w:i w:val="false"/>
          <w:color w:val="000000"/>
          <w:sz w:val="28"/>
        </w:rPr>
        <w:t>
             материалдармен приборлар (мысалы, объектiден радиолокациялық  
</w:t>
      </w:r>
    </w:p>
    <w:p>
      <w:pPr>
        <w:spacing w:after="0"/>
        <w:ind w:left="0"/>
        <w:jc w:val="both"/>
      </w:pPr>
      <w:r>
        <w:rPr>
          <w:rFonts w:ascii="Times New Roman"/>
          <w:b w:val="false"/>
          <w:i w:val="false"/>
          <w:color w:val="000000"/>
          <w:sz w:val="28"/>
        </w:rPr>
        <w:t>
             көрсету қабiлетiн, ультра күлгiн/инфрақызыл сигналдарды және  
</w:t>
      </w:r>
    </w:p>
    <w:p>
      <w:pPr>
        <w:spacing w:after="0"/>
        <w:ind w:left="0"/>
        <w:jc w:val="both"/>
      </w:pPr>
      <w:r>
        <w:rPr>
          <w:rFonts w:ascii="Times New Roman"/>
          <w:b w:val="false"/>
          <w:i w:val="false"/>
          <w:color w:val="000000"/>
          <w:sz w:val="28"/>
        </w:rPr>
        <w:t>
             акустикалық сигналдарды азайту үшiн).
</w:t>
      </w:r>
    </w:p>
    <w:p>
      <w:pPr>
        <w:spacing w:after="0"/>
        <w:ind w:left="0"/>
        <w:jc w:val="both"/>
      </w:pPr>
      <w:r>
        <w:rPr>
          <w:rFonts w:ascii="Times New Roman"/>
          <w:b w:val="false"/>
          <w:i w:val="false"/>
          <w:color w:val="000000"/>
          <w:sz w:val="28"/>
        </w:rPr>
        <w:t>
(М17)
</w:t>
      </w:r>
    </w:p>
    <w:p>
      <w:pPr>
        <w:spacing w:after="0"/>
        <w:ind w:left="0"/>
        <w:jc w:val="both"/>
      </w:pPr>
      <w:r>
        <w:rPr>
          <w:rFonts w:ascii="Times New Roman"/>
          <w:b w:val="false"/>
          <w:i w:val="false"/>
          <w:color w:val="000000"/>
          <w:sz w:val="28"/>
        </w:rPr>
        <w:t>
             1-ескерту: 1С101 тармақ бойынша мыналар бақыланбайды:
</w:t>
      </w:r>
    </w:p>
    <w:p>
      <w:pPr>
        <w:spacing w:after="0"/>
        <w:ind w:left="0"/>
        <w:jc w:val="both"/>
      </w:pPr>
      <w:r>
        <w:rPr>
          <w:rFonts w:ascii="Times New Roman"/>
          <w:b w:val="false"/>
          <w:i w:val="false"/>
          <w:color w:val="000000"/>
          <w:sz w:val="28"/>
        </w:rPr>
        <w:t>
                        а. Радиолокациялық көрсету қабiлетiн азайту үшiн
</w:t>
      </w:r>
    </w:p>
    <w:p>
      <w:pPr>
        <w:spacing w:after="0"/>
        <w:ind w:left="0"/>
        <w:jc w:val="both"/>
      </w:pPr>
      <w:r>
        <w:rPr>
          <w:rFonts w:ascii="Times New Roman"/>
          <w:b w:val="false"/>
          <w:i w:val="false"/>
          <w:color w:val="000000"/>
          <w:sz w:val="28"/>
        </w:rPr>
        <w:t>
                           арнайы әзiрленген құрылымдық материалдармен
</w:t>
      </w:r>
    </w:p>
    <w:p>
      <w:pPr>
        <w:spacing w:after="0"/>
        <w:ind w:left="0"/>
        <w:jc w:val="both"/>
      </w:pPr>
      <w:r>
        <w:rPr>
          <w:rFonts w:ascii="Times New Roman"/>
          <w:b w:val="false"/>
          <w:i w:val="false"/>
          <w:color w:val="000000"/>
          <w:sz w:val="28"/>
        </w:rPr>
        <w:t>
                           жабулар;
</w:t>
      </w:r>
    </w:p>
    <w:p>
      <w:pPr>
        <w:spacing w:after="0"/>
        <w:ind w:left="0"/>
        <w:jc w:val="both"/>
      </w:pPr>
      <w:r>
        <w:rPr>
          <w:rFonts w:ascii="Times New Roman"/>
          <w:b w:val="false"/>
          <w:i w:val="false"/>
          <w:color w:val="000000"/>
          <w:sz w:val="28"/>
        </w:rPr>
        <w:t>
                        b. Электромагниттi спектрдiң микротолқынды,
</w:t>
      </w:r>
    </w:p>
    <w:p>
      <w:pPr>
        <w:spacing w:after="0"/>
        <w:ind w:left="0"/>
        <w:jc w:val="both"/>
      </w:pPr>
      <w:r>
        <w:rPr>
          <w:rFonts w:ascii="Times New Roman"/>
          <w:b w:val="false"/>
          <w:i w:val="false"/>
          <w:color w:val="000000"/>
          <w:sz w:val="28"/>
        </w:rPr>
        <w:t>
                           инфрақызыл немесе ультракүлгiн диапазонында
</w:t>
      </w:r>
    </w:p>
    <w:p>
      <w:pPr>
        <w:spacing w:after="0"/>
        <w:ind w:left="0"/>
        <w:jc w:val="both"/>
      </w:pPr>
      <w:r>
        <w:rPr>
          <w:rFonts w:ascii="Times New Roman"/>
          <w:b w:val="false"/>
          <w:i w:val="false"/>
          <w:color w:val="000000"/>
          <w:sz w:val="28"/>
        </w:rPr>
        <w:t>
                           көрсету немесе шағылыстыру қабілетiн азайту
</w:t>
      </w:r>
    </w:p>
    <w:p>
      <w:pPr>
        <w:spacing w:after="0"/>
        <w:ind w:left="0"/>
        <w:jc w:val="both"/>
      </w:pPr>
      <w:r>
        <w:rPr>
          <w:rFonts w:ascii="Times New Roman"/>
          <w:b w:val="false"/>
          <w:i w:val="false"/>
          <w:color w:val="000000"/>
          <w:sz w:val="28"/>
        </w:rPr>
        <w:t>
                           немесе өзгерту үшiн арнайы әзiрленген бояуларды
</w:t>
      </w:r>
    </w:p>
    <w:p>
      <w:pPr>
        <w:spacing w:after="0"/>
        <w:ind w:left="0"/>
        <w:jc w:val="both"/>
      </w:pPr>
      <w:r>
        <w:rPr>
          <w:rFonts w:ascii="Times New Roman"/>
          <w:b w:val="false"/>
          <w:i w:val="false"/>
          <w:color w:val="000000"/>
          <w:sz w:val="28"/>
        </w:rPr>
        <w:t>
                           қоса алғанда, жабулар;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1С101 тармақ бойынша спутниктердi термо бақылау    
</w:t>
      </w:r>
    </w:p>
    <w:p>
      <w:pPr>
        <w:spacing w:after="0"/>
        <w:ind w:left="0"/>
        <w:jc w:val="both"/>
      </w:pPr>
      <w:r>
        <w:rPr>
          <w:rFonts w:ascii="Times New Roman"/>
          <w:b w:val="false"/>
          <w:i w:val="false"/>
          <w:color w:val="000000"/>
          <w:sz w:val="28"/>
        </w:rPr>
        <w:t>
                        үшiн арнайы әзiрленген бүркеулер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1С107        1С007 тармақта сипатталғандардан ерекшелiгі бар, мыналар
</w:t>
      </w:r>
    </w:p>
    <w:p>
      <w:pPr>
        <w:spacing w:after="0"/>
        <w:ind w:left="0"/>
        <w:jc w:val="both"/>
      </w:pPr>
      <w:r>
        <w:rPr>
          <w:rFonts w:ascii="Times New Roman"/>
          <w:b w:val="false"/>
          <w:i w:val="false"/>
          <w:color w:val="000000"/>
          <w:sz w:val="28"/>
        </w:rPr>
        <w:t>
             секiлдi графит және керамикалық материалдар: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(М8с)        а. 288 К (15 С) температура кезiнде көлемдiк тығыздығы
</w:t>
      </w:r>
    </w:p>
    <w:p>
      <w:pPr>
        <w:spacing w:after="0"/>
        <w:ind w:left="0"/>
        <w:jc w:val="both"/>
      </w:pPr>
      <w:r>
        <w:rPr>
          <w:rFonts w:ascii="Times New Roman"/>
          <w:b w:val="false"/>
          <w:i w:val="false"/>
          <w:color w:val="000000"/>
          <w:sz w:val="28"/>
        </w:rPr>
        <w:t>
                1,72/ шаршы см немесе одан астам, дәнiнiң мөлшерi 100
</w:t>
      </w:r>
    </w:p>
    <w:p>
      <w:pPr>
        <w:spacing w:after="0"/>
        <w:ind w:left="0"/>
        <w:jc w:val="both"/>
      </w:pPr>
      <w:r>
        <w:rPr>
          <w:rFonts w:ascii="Times New Roman"/>
          <w:b w:val="false"/>
          <w:i w:val="false"/>
          <w:color w:val="000000"/>
          <w:sz w:val="28"/>
        </w:rPr>
        <w:t>
                микрометр немесе одан кем ұсақ дәндi қайта                 
</w:t>
      </w:r>
    </w:p>
    <w:p>
      <w:pPr>
        <w:spacing w:after="0"/>
        <w:ind w:left="0"/>
        <w:jc w:val="both"/>
      </w:pPr>
      <w:r>
        <w:rPr>
          <w:rFonts w:ascii="Times New Roman"/>
          <w:b w:val="false"/>
          <w:i w:val="false"/>
          <w:color w:val="000000"/>
          <w:sz w:val="28"/>
        </w:rPr>
        <w:t>
                кристаллдандырылған бөлiктiк графит, ракеталық
</w:t>
      </w:r>
    </w:p>
    <w:p>
      <w:pPr>
        <w:spacing w:after="0"/>
        <w:ind w:left="0"/>
        <w:jc w:val="both"/>
      </w:pPr>
      <w:r>
        <w:rPr>
          <w:rFonts w:ascii="Times New Roman"/>
          <w:b w:val="false"/>
          <w:i w:val="false"/>
          <w:color w:val="000000"/>
          <w:sz w:val="28"/>
        </w:rPr>
        <w:t>
                қондырғыларға және ғарыш аппараттарының тұмсық бөлiктеріне 
</w:t>
      </w:r>
    </w:p>
    <w:p>
      <w:pPr>
        <w:spacing w:after="0"/>
        <w:ind w:left="0"/>
        <w:jc w:val="both"/>
      </w:pPr>
      <w:r>
        <w:rPr>
          <w:rFonts w:ascii="Times New Roman"/>
          <w:b w:val="false"/>
          <w:i w:val="false"/>
          <w:color w:val="000000"/>
          <w:sz w:val="28"/>
        </w:rPr>
        <w:t>
                қолдануға арналған перо-немесе талшықты немесе армирленген 
</w:t>
      </w:r>
    </w:p>
    <w:p>
      <w:pPr>
        <w:spacing w:after="0"/>
        <w:ind w:left="0"/>
        <w:jc w:val="both"/>
      </w:pPr>
      <w:r>
        <w:rPr>
          <w:rFonts w:ascii="Times New Roman"/>
          <w:b w:val="false"/>
          <w:i w:val="false"/>
          <w:color w:val="000000"/>
          <w:sz w:val="28"/>
        </w:rPr>
        <w:t>
                графит;
</w:t>
      </w:r>
    </w:p>
    <w:p>
      <w:pPr>
        <w:spacing w:after="0"/>
        <w:ind w:left="0"/>
        <w:jc w:val="both"/>
      </w:pPr>
      <w:r>
        <w:rPr>
          <w:rFonts w:ascii="Times New Roman"/>
          <w:b w:val="false"/>
          <w:i w:val="false"/>
          <w:color w:val="000000"/>
          <w:sz w:val="28"/>
        </w:rPr>
        <w:t>
             Ерекше ескерту: Сондай-ақ 0С004 қараңыз.
</w:t>
      </w:r>
    </w:p>
    <w:p>
      <w:pPr>
        <w:spacing w:after="0"/>
        <w:ind w:left="0"/>
        <w:jc w:val="both"/>
      </w:pPr>
      <w:r>
        <w:rPr>
          <w:rFonts w:ascii="Times New Roman"/>
          <w:b w:val="false"/>
          <w:i w:val="false"/>
          <w:color w:val="000000"/>
          <w:sz w:val="28"/>
        </w:rPr>
        <w:t>
             b. Керамикалық "композициялық материалдар" (диэлектрлiк
</w:t>
      </w:r>
    </w:p>
    <w:p>
      <w:pPr>
        <w:spacing w:after="0"/>
        <w:ind w:left="0"/>
        <w:jc w:val="both"/>
      </w:pPr>
      <w:r>
        <w:rPr>
          <w:rFonts w:ascii="Times New Roman"/>
          <w:b w:val="false"/>
          <w:i w:val="false"/>
          <w:color w:val="000000"/>
          <w:sz w:val="28"/>
        </w:rPr>
        <w:t>
                тұрақтығы 100 Гц-дан 10000 Гц-ға дейiнгі жиіліктер кезiнде 
</w:t>
      </w:r>
    </w:p>
    <w:p>
      <w:pPr>
        <w:spacing w:after="0"/>
        <w:ind w:left="0"/>
        <w:jc w:val="both"/>
      </w:pPr>
      <w:r>
        <w:rPr>
          <w:rFonts w:ascii="Times New Roman"/>
          <w:b w:val="false"/>
          <w:i w:val="false"/>
          <w:color w:val="000000"/>
          <w:sz w:val="28"/>
        </w:rPr>
        <w:t>
                6-дан аз), сондай-ақ антенналық сырғытпаларға пайдалануға  
</w:t>
      </w:r>
    </w:p>
    <w:p>
      <w:pPr>
        <w:spacing w:after="0"/>
        <w:ind w:left="0"/>
        <w:jc w:val="both"/>
      </w:pPr>
      <w:r>
        <w:rPr>
          <w:rFonts w:ascii="Times New Roman"/>
          <w:b w:val="false"/>
          <w:i w:val="false"/>
          <w:color w:val="000000"/>
          <w:sz w:val="28"/>
        </w:rPr>
        <w:t>
                арналған тұмсықтық сырғатпаларына қолдану үшін кесіп,      
</w:t>
      </w:r>
    </w:p>
    <w:p>
      <w:pPr>
        <w:spacing w:after="0"/>
        <w:ind w:left="0"/>
        <w:jc w:val="both"/>
      </w:pPr>
      <w:r>
        <w:rPr>
          <w:rFonts w:ascii="Times New Roman"/>
          <w:b w:val="false"/>
          <w:i w:val="false"/>
          <w:color w:val="000000"/>
          <w:sz w:val="28"/>
        </w:rPr>
        <w:t>
                күшейтілген күйдірілмеген керамиканың өңдеуге болатын      
</w:t>
      </w:r>
    </w:p>
    <w:p>
      <w:pPr>
        <w:spacing w:after="0"/>
        <w:ind w:left="0"/>
        <w:jc w:val="both"/>
      </w:pPr>
      <w:r>
        <w:rPr>
          <w:rFonts w:ascii="Times New Roman"/>
          <w:b w:val="false"/>
          <w:i w:val="false"/>
          <w:color w:val="000000"/>
          <w:sz w:val="28"/>
        </w:rPr>
        <w:t>
                кремнидiң бөлiктiк карбидi.
</w:t>
      </w:r>
    </w:p>
    <w:p>
      <w:pPr>
        <w:spacing w:after="0"/>
        <w:ind w:left="0"/>
        <w:jc w:val="both"/>
      </w:pPr>
      <w:r>
        <w:rPr>
          <w:rFonts w:ascii="Times New Roman"/>
          <w:b w:val="false"/>
          <w:i w:val="false"/>
          <w:color w:val="000000"/>
          <w:sz w:val="28"/>
        </w:rPr>
        <w:t>
             Ерекше ескерту: Сондай-ақ 0С004 қараңыз.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1С107, а                      
</w:t>
      </w:r>
    </w:p>
    <w:p>
      <w:pPr>
        <w:spacing w:after="0"/>
        <w:ind w:left="0"/>
        <w:jc w:val="both"/>
      </w:pPr>
      <w:r>
        <w:rPr>
          <w:rFonts w:ascii="Times New Roman"/>
          <w:b w:val="false"/>
          <w:i w:val="false"/>
          <w:color w:val="000000"/>
          <w:sz w:val="28"/>
        </w:rPr>
        <w:t>
1С107, b                                280450100
</w:t>
      </w:r>
    </w:p>
    <w:p>
      <w:pPr>
        <w:spacing w:after="0"/>
        <w:ind w:left="0"/>
        <w:jc w:val="both"/>
      </w:pPr>
      <w:r>
        <w:rPr>
          <w:rFonts w:ascii="Times New Roman"/>
          <w:b w:val="false"/>
          <w:i w:val="false"/>
          <w:color w:val="000000"/>
          <w:sz w:val="28"/>
        </w:rPr>
        <w:t>
                                        284920000
</w:t>
      </w:r>
    </w:p>
    <w:p>
      <w:pPr>
        <w:spacing w:after="0"/>
        <w:ind w:left="0"/>
        <w:jc w:val="both"/>
      </w:pPr>
      <w:r>
        <w:rPr>
          <w:rFonts w:ascii="Times New Roman"/>
          <w:b w:val="false"/>
          <w:i w:val="false"/>
          <w:color w:val="000000"/>
          <w:sz w:val="28"/>
        </w:rPr>
        <w:t>
                                        285000300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1С101-тармақта сипатталған ерекшелiгi бар, мыналар секiлдi
</w:t>
      </w:r>
    </w:p>
    <w:p>
      <w:pPr>
        <w:spacing w:after="0"/>
        <w:ind w:left="0"/>
        <w:jc w:val="both"/>
      </w:pPr>
      <w:r>
        <w:rPr>
          <w:rFonts w:ascii="Times New Roman"/>
          <w:b w:val="false"/>
          <w:i w:val="false"/>
          <w:color w:val="000000"/>
          <w:sz w:val="28"/>
        </w:rPr>
        <w:t>
(М4)         ракеталық отын және оған арналған химиялық құрауыштар:
</w:t>
      </w:r>
    </w:p>
    <w:p>
      <w:pPr>
        <w:spacing w:after="0"/>
        <w:ind w:left="0"/>
        <w:jc w:val="both"/>
      </w:pPr>
      <w:r>
        <w:rPr>
          <w:rFonts w:ascii="Times New Roman"/>
          <w:b w:val="false"/>
          <w:i w:val="false"/>
          <w:color w:val="000000"/>
          <w:sz w:val="28"/>
        </w:rPr>
        <w:t>
             а. Ракеталық отын үшін құрауыштар:
</w:t>
      </w:r>
    </w:p>
    <w:p>
      <w:pPr>
        <w:spacing w:after="0"/>
        <w:ind w:left="0"/>
        <w:jc w:val="both"/>
      </w:pPr>
      <w:r>
        <w:rPr>
          <w:rFonts w:ascii="Times New Roman"/>
          <w:b w:val="false"/>
          <w:i w:val="false"/>
          <w:color w:val="000000"/>
          <w:sz w:val="28"/>
        </w:rPr>
        <w:t>
                1. Әскери Бақылау Тiзiмдерiнде сипатталғандардан           
</w:t>
      </w:r>
    </w:p>
    <w:p>
      <w:pPr>
        <w:spacing w:after="0"/>
        <w:ind w:left="0"/>
        <w:jc w:val="both"/>
      </w:pPr>
      <w:r>
        <w:rPr>
          <w:rFonts w:ascii="Times New Roman"/>
          <w:b w:val="false"/>
          <w:i w:val="false"/>
          <w:color w:val="000000"/>
          <w:sz w:val="28"/>
        </w:rPr>
        <w:t>
                   ерекшелігі бар салмағы бойынша 97% немесе одан көп      
</w:t>
      </w:r>
    </w:p>
    <w:p>
      <w:pPr>
        <w:spacing w:after="0"/>
        <w:ind w:left="0"/>
        <w:jc w:val="both"/>
      </w:pPr>
      <w:r>
        <w:rPr>
          <w:rFonts w:ascii="Times New Roman"/>
          <w:b w:val="false"/>
          <w:i w:val="false"/>
          <w:color w:val="000000"/>
          <w:sz w:val="28"/>
        </w:rPr>
        <w:t>
                   алюминиi бар диаметрi 500 микрометрден аз бiрдей
</w:t>
      </w:r>
    </w:p>
    <w:p>
      <w:pPr>
        <w:spacing w:after="0"/>
        <w:ind w:left="0"/>
        <w:jc w:val="both"/>
      </w:pPr>
      <w:r>
        <w:rPr>
          <w:rFonts w:ascii="Times New Roman"/>
          <w:b w:val="false"/>
          <w:i w:val="false"/>
          <w:color w:val="000000"/>
          <w:sz w:val="28"/>
        </w:rPr>
        <w:t>
                   бөлшектерден тұратын сферикалық алюминилi далап;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Бақылаулық Тiзiмде сипатталғандардан
</w:t>
      </w:r>
    </w:p>
    <w:p>
      <w:pPr>
        <w:spacing w:after="0"/>
        <w:ind w:left="0"/>
        <w:jc w:val="both"/>
      </w:pPr>
      <w:r>
        <w:rPr>
          <w:rFonts w:ascii="Times New Roman"/>
          <w:b w:val="false"/>
          <w:i w:val="false"/>
          <w:color w:val="000000"/>
          <w:sz w:val="28"/>
        </w:rPr>
        <w:t>
                   ерекшелiгі бар мынадай элементтердiң қосылыстардың
</w:t>
      </w:r>
    </w:p>
    <w:p>
      <w:pPr>
        <w:spacing w:after="0"/>
        <w:ind w:left="0"/>
        <w:jc w:val="both"/>
      </w:pPr>
      <w:r>
        <w:rPr>
          <w:rFonts w:ascii="Times New Roman"/>
          <w:b w:val="false"/>
          <w:i w:val="false"/>
          <w:color w:val="000000"/>
          <w:sz w:val="28"/>
        </w:rPr>
        <w:t>
                   кез келгенiнiң 97% көбi бар сферикалық, ұсақ дисперсті
</w:t>
      </w:r>
    </w:p>
    <w:p>
      <w:pPr>
        <w:spacing w:after="0"/>
        <w:ind w:left="0"/>
        <w:jc w:val="both"/>
      </w:pPr>
      <w:r>
        <w:rPr>
          <w:rFonts w:ascii="Times New Roman"/>
          <w:b w:val="false"/>
          <w:i w:val="false"/>
          <w:color w:val="000000"/>
          <w:sz w:val="28"/>
        </w:rPr>
        <w:t>
                   немесе сфероидальды нысандардағы, қабатты немесе
</w:t>
      </w:r>
    </w:p>
    <w:p>
      <w:pPr>
        <w:spacing w:after="0"/>
        <w:ind w:left="0"/>
        <w:jc w:val="both"/>
      </w:pPr>
      <w:r>
        <w:rPr>
          <w:rFonts w:ascii="Times New Roman"/>
          <w:b w:val="false"/>
          <w:i w:val="false"/>
          <w:color w:val="000000"/>
          <w:sz w:val="28"/>
        </w:rPr>
        <w:t>
                   ұнтақталған бөлшектерінiң мөлшерi 500 микрометрден
</w:t>
      </w:r>
    </w:p>
    <w:p>
      <w:pPr>
        <w:spacing w:after="0"/>
        <w:ind w:left="0"/>
        <w:jc w:val="both"/>
      </w:pPr>
      <w:r>
        <w:rPr>
          <w:rFonts w:ascii="Times New Roman"/>
          <w:b w:val="false"/>
          <w:i w:val="false"/>
          <w:color w:val="000000"/>
          <w:sz w:val="28"/>
        </w:rPr>
        <w:t>
                   кем металл отын:
</w:t>
      </w:r>
    </w:p>
    <w:p>
      <w:pPr>
        <w:spacing w:after="0"/>
        <w:ind w:left="0"/>
        <w:jc w:val="both"/>
      </w:pPr>
      <w:r>
        <w:rPr>
          <w:rFonts w:ascii="Times New Roman"/>
          <w:b w:val="false"/>
          <w:i w:val="false"/>
          <w:color w:val="000000"/>
          <w:sz w:val="28"/>
        </w:rPr>
        <w:t>
                   а. Цирконий;
</w:t>
      </w:r>
    </w:p>
    <w:p>
      <w:pPr>
        <w:spacing w:after="0"/>
        <w:ind w:left="0"/>
        <w:jc w:val="both"/>
      </w:pPr>
      <w:r>
        <w:rPr>
          <w:rFonts w:ascii="Times New Roman"/>
          <w:b w:val="false"/>
          <w:i w:val="false"/>
          <w:color w:val="000000"/>
          <w:sz w:val="28"/>
        </w:rPr>
        <w:t>
                   b. Берилий;
</w:t>
      </w:r>
    </w:p>
    <w:p>
      <w:pPr>
        <w:spacing w:after="0"/>
        <w:ind w:left="0"/>
        <w:jc w:val="both"/>
      </w:pPr>
      <w:r>
        <w:rPr>
          <w:rFonts w:ascii="Times New Roman"/>
          <w:b w:val="false"/>
          <w:i w:val="false"/>
          <w:color w:val="000000"/>
          <w:sz w:val="28"/>
        </w:rPr>
        <w:t>
                   с. Бор;
</w:t>
      </w:r>
    </w:p>
    <w:p>
      <w:pPr>
        <w:spacing w:after="0"/>
        <w:ind w:left="0"/>
        <w:jc w:val="both"/>
      </w:pPr>
      <w:r>
        <w:rPr>
          <w:rFonts w:ascii="Times New Roman"/>
          <w:b w:val="false"/>
          <w:i w:val="false"/>
          <w:color w:val="000000"/>
          <w:sz w:val="28"/>
        </w:rPr>
        <w:t>
                   d. Магний; немесе
</w:t>
      </w:r>
    </w:p>
    <w:p>
      <w:pPr>
        <w:spacing w:after="0"/>
        <w:ind w:left="0"/>
        <w:jc w:val="both"/>
      </w:pPr>
      <w:r>
        <w:rPr>
          <w:rFonts w:ascii="Times New Roman"/>
          <w:b w:val="false"/>
          <w:i w:val="false"/>
          <w:color w:val="000000"/>
          <w:sz w:val="28"/>
        </w:rPr>
        <w:t>
                   е. а-d тармақтарында сипатталған материалдардың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Мыналар секiлдi сұйық қышқылдандырғыштар:
</w:t>
      </w:r>
    </w:p>
    <w:p>
      <w:pPr>
        <w:spacing w:after="0"/>
        <w:ind w:left="0"/>
        <w:jc w:val="both"/>
      </w:pPr>
      <w:r>
        <w:rPr>
          <w:rFonts w:ascii="Times New Roman"/>
          <w:b w:val="false"/>
          <w:i w:val="false"/>
          <w:color w:val="000000"/>
          <w:sz w:val="28"/>
        </w:rPr>
        <w:t>
                   а. Динитроген триоксид;
</w:t>
      </w:r>
    </w:p>
    <w:p>
      <w:pPr>
        <w:spacing w:after="0"/>
        <w:ind w:left="0"/>
        <w:jc w:val="both"/>
      </w:pPr>
      <w:r>
        <w:rPr>
          <w:rFonts w:ascii="Times New Roman"/>
          <w:b w:val="false"/>
          <w:i w:val="false"/>
          <w:color w:val="000000"/>
          <w:sz w:val="28"/>
        </w:rPr>
        <w:t>
                   b. Диоксид азота/динитроген тетрооксид;
</w:t>
      </w:r>
    </w:p>
    <w:p>
      <w:pPr>
        <w:spacing w:after="0"/>
        <w:ind w:left="0"/>
        <w:jc w:val="both"/>
      </w:pPr>
      <w:r>
        <w:rPr>
          <w:rFonts w:ascii="Times New Roman"/>
          <w:b w:val="false"/>
          <w:i w:val="false"/>
          <w:color w:val="000000"/>
          <w:sz w:val="28"/>
        </w:rPr>
        <w:t>
                   с. Динитроген пентаоксид;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Полимерлiк субстанциялар:
</w:t>
      </w:r>
    </w:p>
    <w:p>
      <w:pPr>
        <w:spacing w:after="0"/>
        <w:ind w:left="0"/>
        <w:jc w:val="both"/>
      </w:pPr>
      <w:r>
        <w:rPr>
          <w:rFonts w:ascii="Times New Roman"/>
          <w:b w:val="false"/>
          <w:i w:val="false"/>
          <w:color w:val="000000"/>
          <w:sz w:val="28"/>
        </w:rPr>
        <w:t>
                1. Түпкi карбоксилдi топтарымен полибутадиен (ТКТП);
</w:t>
      </w:r>
    </w:p>
    <w:p>
      <w:pPr>
        <w:spacing w:after="0"/>
        <w:ind w:left="0"/>
        <w:jc w:val="both"/>
      </w:pPr>
      <w:r>
        <w:rPr>
          <w:rFonts w:ascii="Times New Roman"/>
          <w:b w:val="false"/>
          <w:i w:val="false"/>
          <w:color w:val="000000"/>
          <w:sz w:val="28"/>
        </w:rPr>
        <w:t>
                2. Әскери Бақылаулық Тiзiмдерде сипатталғандардан
</w:t>
      </w:r>
    </w:p>
    <w:p>
      <w:pPr>
        <w:spacing w:after="0"/>
        <w:ind w:left="0"/>
        <w:jc w:val="both"/>
      </w:pPr>
      <w:r>
        <w:rPr>
          <w:rFonts w:ascii="Times New Roman"/>
          <w:b w:val="false"/>
          <w:i w:val="false"/>
          <w:color w:val="000000"/>
          <w:sz w:val="28"/>
        </w:rPr>
        <w:t>
                   ерекшелiгі бар түпкi гидроксилдi топтарымен (ТТТП);
</w:t>
      </w:r>
    </w:p>
    <w:p>
      <w:pPr>
        <w:spacing w:after="0"/>
        <w:ind w:left="0"/>
        <w:jc w:val="both"/>
      </w:pPr>
      <w:r>
        <w:rPr>
          <w:rFonts w:ascii="Times New Roman"/>
          <w:b w:val="false"/>
          <w:i w:val="false"/>
          <w:color w:val="000000"/>
          <w:sz w:val="28"/>
        </w:rPr>
        <w:t>
                3. Полибутадиен-акрилдi қышқыл (ПАҚ);
</w:t>
      </w:r>
    </w:p>
    <w:p>
      <w:pPr>
        <w:spacing w:after="0"/>
        <w:ind w:left="0"/>
        <w:jc w:val="both"/>
      </w:pPr>
      <w:r>
        <w:rPr>
          <w:rFonts w:ascii="Times New Roman"/>
          <w:b w:val="false"/>
          <w:i w:val="false"/>
          <w:color w:val="000000"/>
          <w:sz w:val="28"/>
        </w:rPr>
        <w:t>
                4. Полибутадиен-акрилдi қышқыл-акрилонитрил (ПАҚА);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Басқа отындық толықтырмалар мен агенттер:
</w:t>
      </w:r>
    </w:p>
    <w:p>
      <w:pPr>
        <w:spacing w:after="0"/>
        <w:ind w:left="0"/>
        <w:jc w:val="both"/>
      </w:pPr>
      <w:r>
        <w:rPr>
          <w:rFonts w:ascii="Times New Roman"/>
          <w:b w:val="false"/>
          <w:i w:val="false"/>
          <w:color w:val="000000"/>
          <w:sz w:val="28"/>
        </w:rPr>
        <w:t>
                1. Бутацен үшін Әскери Бақылау Тiзiмдердi қараңыз:
</w:t>
      </w:r>
    </w:p>
    <w:p>
      <w:pPr>
        <w:spacing w:after="0"/>
        <w:ind w:left="0"/>
        <w:jc w:val="both"/>
      </w:pPr>
      <w:r>
        <w:rPr>
          <w:rFonts w:ascii="Times New Roman"/>
          <w:b w:val="false"/>
          <w:i w:val="false"/>
          <w:color w:val="000000"/>
          <w:sz w:val="28"/>
        </w:rPr>
        <w:t>
                2. Триэтилин гликоль динитрат (ТЭГДН);
</w:t>
      </w:r>
    </w:p>
    <w:p>
      <w:pPr>
        <w:spacing w:after="0"/>
        <w:ind w:left="0"/>
        <w:jc w:val="both"/>
      </w:pPr>
      <w:r>
        <w:rPr>
          <w:rFonts w:ascii="Times New Roman"/>
          <w:b w:val="false"/>
          <w:i w:val="false"/>
          <w:color w:val="000000"/>
          <w:sz w:val="28"/>
        </w:rPr>
        <w:t>
                3. 2-Нитродифениламин;
</w:t>
      </w:r>
    </w:p>
    <w:p>
      <w:pPr>
        <w:spacing w:after="0"/>
        <w:ind w:left="0"/>
        <w:jc w:val="both"/>
      </w:pPr>
      <w:r>
        <w:rPr>
          <w:rFonts w:ascii="Times New Roman"/>
          <w:b w:val="false"/>
          <w:i w:val="false"/>
          <w:color w:val="000000"/>
          <w:sz w:val="28"/>
        </w:rPr>
        <w:t>
                4. Триметололэтон трининтрат (ТМЕТН);
</w:t>
      </w:r>
    </w:p>
    <w:p>
      <w:pPr>
        <w:spacing w:after="0"/>
        <w:ind w:left="0"/>
        <w:jc w:val="both"/>
      </w:pPr>
      <w:r>
        <w:rPr>
          <w:rFonts w:ascii="Times New Roman"/>
          <w:b w:val="false"/>
          <w:i w:val="false"/>
          <w:color w:val="000000"/>
          <w:sz w:val="28"/>
        </w:rPr>
        <w:t>
                5. Диэтилин гликоль динитрат (ДЭГДН);
</w:t>
      </w:r>
    </w:p>
    <w:p>
      <w:pPr>
        <w:spacing w:after="0"/>
        <w:ind w:left="0"/>
        <w:jc w:val="both"/>
      </w:pPr>
      <w:r>
        <w:rPr>
          <w:rFonts w:ascii="Times New Roman"/>
          <w:b w:val="false"/>
          <w:i w:val="false"/>
          <w:color w:val="000000"/>
          <w:sz w:val="28"/>
        </w:rPr>
        <w:t>
                6. Әскери Бақылаулық Тiзiмдерде сипатталған ерекшелiгі
</w:t>
      </w:r>
    </w:p>
    <w:p>
      <w:pPr>
        <w:spacing w:after="0"/>
        <w:ind w:left="0"/>
        <w:jc w:val="both"/>
      </w:pPr>
      <w:r>
        <w:rPr>
          <w:rFonts w:ascii="Times New Roman"/>
          <w:b w:val="false"/>
          <w:i w:val="false"/>
          <w:color w:val="000000"/>
          <w:sz w:val="28"/>
        </w:rPr>
        <w:t>
                   бар туынды фероцен;
</w:t>
      </w:r>
    </w:p>
    <w:p>
      <w:pPr>
        <w:spacing w:after="0"/>
        <w:ind w:left="0"/>
        <w:jc w:val="both"/>
      </w:pPr>
      <w:r>
        <w:rPr>
          <w:rFonts w:ascii="Times New Roman"/>
          <w:b w:val="false"/>
          <w:i w:val="false"/>
          <w:color w:val="000000"/>
          <w:sz w:val="28"/>
        </w:rPr>
        <w:t>
             Ескерту: 1С111 тармақта сипатталмаған ракеталық отынмен
</w:t>
      </w:r>
    </w:p>
    <w:p>
      <w:pPr>
        <w:spacing w:after="0"/>
        <w:ind w:left="0"/>
        <w:jc w:val="both"/>
      </w:pPr>
      <w:r>
        <w:rPr>
          <w:rFonts w:ascii="Times New Roman"/>
          <w:b w:val="false"/>
          <w:i w:val="false"/>
          <w:color w:val="000000"/>
          <w:sz w:val="28"/>
        </w:rPr>
        <w:t>
                      оның химиялық құрауыштарына қатысты Әскери
</w:t>
      </w:r>
    </w:p>
    <w:p>
      <w:pPr>
        <w:spacing w:after="0"/>
        <w:ind w:left="0"/>
        <w:jc w:val="both"/>
      </w:pPr>
      <w:r>
        <w:rPr>
          <w:rFonts w:ascii="Times New Roman"/>
          <w:b w:val="false"/>
          <w:i w:val="false"/>
          <w:color w:val="000000"/>
          <w:sz w:val="28"/>
        </w:rPr>
        <w:t>
                      Бақылаулық Тізімдерді қараңыз.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1С111, а, 1                             760310000
</w:t>
      </w:r>
    </w:p>
    <w:p>
      <w:pPr>
        <w:spacing w:after="0"/>
        <w:ind w:left="0"/>
        <w:jc w:val="both"/>
      </w:pPr>
      <w:r>
        <w:rPr>
          <w:rFonts w:ascii="Times New Roman"/>
          <w:b w:val="false"/>
          <w:i w:val="false"/>
          <w:color w:val="000000"/>
          <w:sz w:val="28"/>
        </w:rPr>
        <w:t>
1С111, а, 2, а                          810910100
</w:t>
      </w:r>
    </w:p>
    <w:p>
      <w:pPr>
        <w:spacing w:after="0"/>
        <w:ind w:left="0"/>
        <w:jc w:val="both"/>
      </w:pPr>
      <w:r>
        <w:rPr>
          <w:rFonts w:ascii="Times New Roman"/>
          <w:b w:val="false"/>
          <w:i w:val="false"/>
          <w:color w:val="000000"/>
          <w:sz w:val="28"/>
        </w:rPr>
        <w:t>
1С111, а, 2, b                          811211000
</w:t>
      </w:r>
    </w:p>
    <w:p>
      <w:pPr>
        <w:spacing w:after="0"/>
        <w:ind w:left="0"/>
        <w:jc w:val="both"/>
      </w:pPr>
      <w:r>
        <w:rPr>
          <w:rFonts w:ascii="Times New Roman"/>
          <w:b w:val="false"/>
          <w:i w:val="false"/>
          <w:color w:val="000000"/>
          <w:sz w:val="28"/>
        </w:rPr>
        <w:t>
1С111, а, 2, с                          280450100
</w:t>
      </w:r>
    </w:p>
    <w:p>
      <w:pPr>
        <w:spacing w:after="0"/>
        <w:ind w:left="0"/>
        <w:jc w:val="both"/>
      </w:pPr>
      <w:r>
        <w:rPr>
          <w:rFonts w:ascii="Times New Roman"/>
          <w:b w:val="false"/>
          <w:i w:val="false"/>
          <w:color w:val="000000"/>
          <w:sz w:val="28"/>
        </w:rPr>
        <w:t>
1С111, а, 2, d                          810430000
</w:t>
      </w:r>
    </w:p>
    <w:p>
      <w:pPr>
        <w:spacing w:after="0"/>
        <w:ind w:left="0"/>
        <w:jc w:val="both"/>
      </w:pPr>
      <w:r>
        <w:rPr>
          <w:rFonts w:ascii="Times New Roman"/>
          <w:b w:val="false"/>
          <w:i w:val="false"/>
          <w:color w:val="000000"/>
          <w:sz w:val="28"/>
        </w:rPr>
        <w:t>
1С111, а, 2, е                          280450100
</w:t>
      </w:r>
    </w:p>
    <w:p>
      <w:pPr>
        <w:spacing w:after="0"/>
        <w:ind w:left="0"/>
        <w:jc w:val="both"/>
      </w:pPr>
      <w:r>
        <w:rPr>
          <w:rFonts w:ascii="Times New Roman"/>
          <w:b w:val="false"/>
          <w:i w:val="false"/>
          <w:color w:val="000000"/>
          <w:sz w:val="28"/>
        </w:rPr>
        <w:t>
                                        811211000
</w:t>
      </w:r>
    </w:p>
    <w:p>
      <w:pPr>
        <w:spacing w:after="0"/>
        <w:ind w:left="0"/>
        <w:jc w:val="both"/>
      </w:pPr>
      <w:r>
        <w:rPr>
          <w:rFonts w:ascii="Times New Roman"/>
          <w:b w:val="false"/>
          <w:i w:val="false"/>
          <w:color w:val="000000"/>
          <w:sz w:val="28"/>
        </w:rPr>
        <w:t>
                                        810430000
</w:t>
      </w:r>
    </w:p>
    <w:p>
      <w:pPr>
        <w:spacing w:after="0"/>
        <w:ind w:left="0"/>
        <w:jc w:val="both"/>
      </w:pPr>
      <w:r>
        <w:rPr>
          <w:rFonts w:ascii="Times New Roman"/>
          <w:b w:val="false"/>
          <w:i w:val="false"/>
          <w:color w:val="000000"/>
          <w:sz w:val="28"/>
        </w:rPr>
        <w:t>
                                        810910100
</w:t>
      </w:r>
    </w:p>
    <w:p>
      <w:pPr>
        <w:spacing w:after="0"/>
        <w:ind w:left="0"/>
        <w:jc w:val="both"/>
      </w:pPr>
      <w:r>
        <w:rPr>
          <w:rFonts w:ascii="Times New Roman"/>
          <w:b w:val="false"/>
          <w:i w:val="false"/>
          <w:color w:val="000000"/>
          <w:sz w:val="28"/>
        </w:rPr>
        <w:t>
1С111, а, 3, а                          281129300
</w:t>
      </w:r>
    </w:p>
    <w:p>
      <w:pPr>
        <w:spacing w:after="0"/>
        <w:ind w:left="0"/>
        <w:jc w:val="both"/>
      </w:pPr>
      <w:r>
        <w:rPr>
          <w:rFonts w:ascii="Times New Roman"/>
          <w:b w:val="false"/>
          <w:i w:val="false"/>
          <w:color w:val="000000"/>
          <w:sz w:val="28"/>
        </w:rPr>
        <w:t>
1С111, а, 3, а                          281129300
</w:t>
      </w:r>
    </w:p>
    <w:p>
      <w:pPr>
        <w:spacing w:after="0"/>
        <w:ind w:left="0"/>
        <w:jc w:val="both"/>
      </w:pPr>
      <w:r>
        <w:rPr>
          <w:rFonts w:ascii="Times New Roman"/>
          <w:b w:val="false"/>
          <w:i w:val="false"/>
          <w:color w:val="000000"/>
          <w:sz w:val="28"/>
        </w:rPr>
        <w:t>
1С111, а, 3, с                          281129300
</w:t>
      </w:r>
    </w:p>
    <w:p>
      <w:pPr>
        <w:spacing w:after="0"/>
        <w:ind w:left="0"/>
        <w:jc w:val="both"/>
      </w:pPr>
      <w:r>
        <w:rPr>
          <w:rFonts w:ascii="Times New Roman"/>
          <w:b w:val="false"/>
          <w:i w:val="false"/>
          <w:color w:val="000000"/>
          <w:sz w:val="28"/>
        </w:rPr>
        <w:t>
1С111, b, 1                             400220000
</w:t>
      </w:r>
    </w:p>
    <w:p>
      <w:pPr>
        <w:spacing w:after="0"/>
        <w:ind w:left="0"/>
        <w:jc w:val="both"/>
      </w:pPr>
      <w:r>
        <w:rPr>
          <w:rFonts w:ascii="Times New Roman"/>
          <w:b w:val="false"/>
          <w:i w:val="false"/>
          <w:color w:val="000000"/>
          <w:sz w:val="28"/>
        </w:rPr>
        <w:t>
1С111, b, 2                             400220000
</w:t>
      </w:r>
    </w:p>
    <w:p>
      <w:pPr>
        <w:spacing w:after="0"/>
        <w:ind w:left="0"/>
        <w:jc w:val="both"/>
      </w:pPr>
      <w:r>
        <w:rPr>
          <w:rFonts w:ascii="Times New Roman"/>
          <w:b w:val="false"/>
          <w:i w:val="false"/>
          <w:color w:val="000000"/>
          <w:sz w:val="28"/>
        </w:rPr>
        <w:t>
1С111, b, 3                             400229000
</w:t>
      </w:r>
    </w:p>
    <w:p>
      <w:pPr>
        <w:spacing w:after="0"/>
        <w:ind w:left="0"/>
        <w:jc w:val="both"/>
      </w:pPr>
      <w:r>
        <w:rPr>
          <w:rFonts w:ascii="Times New Roman"/>
          <w:b w:val="false"/>
          <w:i w:val="false"/>
          <w:color w:val="000000"/>
          <w:sz w:val="28"/>
        </w:rPr>
        <w:t>
1С111, b, 4                             400259000
</w:t>
      </w:r>
    </w:p>
    <w:p>
      <w:pPr>
        <w:spacing w:after="0"/>
        <w:ind w:left="0"/>
        <w:jc w:val="both"/>
      </w:pPr>
      <w:r>
        <w:rPr>
          <w:rFonts w:ascii="Times New Roman"/>
          <w:b w:val="false"/>
          <w:i w:val="false"/>
          <w:color w:val="000000"/>
          <w:sz w:val="28"/>
        </w:rPr>
        <w:t>
1С111, с, 1                             290550900
</w:t>
      </w:r>
    </w:p>
    <w:p>
      <w:pPr>
        <w:spacing w:after="0"/>
        <w:ind w:left="0"/>
        <w:jc w:val="both"/>
      </w:pPr>
      <w:r>
        <w:rPr>
          <w:rFonts w:ascii="Times New Roman"/>
          <w:b w:val="false"/>
          <w:i w:val="false"/>
          <w:color w:val="000000"/>
          <w:sz w:val="28"/>
        </w:rPr>
        <w:t>
1С111, с, 2                             290550900
</w:t>
      </w:r>
    </w:p>
    <w:p>
      <w:pPr>
        <w:spacing w:after="0"/>
        <w:ind w:left="0"/>
        <w:jc w:val="both"/>
      </w:pPr>
      <w:r>
        <w:rPr>
          <w:rFonts w:ascii="Times New Roman"/>
          <w:b w:val="false"/>
          <w:i w:val="false"/>
          <w:color w:val="000000"/>
          <w:sz w:val="28"/>
        </w:rPr>
        <w:t>
1С111, с, 3                             292144000
</w:t>
      </w:r>
    </w:p>
    <w:p>
      <w:pPr>
        <w:spacing w:after="0"/>
        <w:ind w:left="0"/>
        <w:jc w:val="both"/>
      </w:pPr>
      <w:r>
        <w:rPr>
          <w:rFonts w:ascii="Times New Roman"/>
          <w:b w:val="false"/>
          <w:i w:val="false"/>
          <w:color w:val="000000"/>
          <w:sz w:val="28"/>
        </w:rPr>
        <w:t>
1С111, с, 4                             290550900
</w:t>
      </w:r>
    </w:p>
    <w:p>
      <w:pPr>
        <w:spacing w:after="0"/>
        <w:ind w:left="0"/>
        <w:jc w:val="both"/>
      </w:pPr>
      <w:r>
        <w:rPr>
          <w:rFonts w:ascii="Times New Roman"/>
          <w:b w:val="false"/>
          <w:i w:val="false"/>
          <w:color w:val="000000"/>
          <w:sz w:val="28"/>
        </w:rPr>
        <w:t>
1С111, с, 5                             290550900
</w:t>
      </w:r>
    </w:p>
    <w:p>
      <w:pPr>
        <w:spacing w:after="0"/>
        <w:ind w:left="0"/>
        <w:jc w:val="both"/>
      </w:pPr>
      <w:r>
        <w:rPr>
          <w:rFonts w:ascii="Times New Roman"/>
          <w:b w:val="false"/>
          <w:i w:val="false"/>
          <w:color w:val="000000"/>
          <w:sz w:val="28"/>
        </w:rPr>
        <w:t>
1С111, с, 6                             293100900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1С116        Мынадай сипаттамаларға ие мартенситтi-ескiрушi болаттар
</w:t>
      </w:r>
    </w:p>
    <w:p>
      <w:pPr>
        <w:spacing w:after="0"/>
        <w:ind w:left="0"/>
        <w:jc w:val="both"/>
      </w:pPr>
      <w:r>
        <w:rPr>
          <w:rFonts w:ascii="Times New Roman"/>
          <w:b w:val="false"/>
          <w:i w:val="false"/>
          <w:color w:val="000000"/>
          <w:sz w:val="28"/>
        </w:rPr>
        <w:t>
             (дисперциялық қатаю үшін орнын ауыстыратын қоспаларды
</w:t>
      </w:r>
    </w:p>
    <w:p>
      <w:pPr>
        <w:spacing w:after="0"/>
        <w:ind w:left="0"/>
        <w:jc w:val="both"/>
      </w:pPr>
      <w:r>
        <w:rPr>
          <w:rFonts w:ascii="Times New Roman"/>
          <w:b w:val="false"/>
          <w:i w:val="false"/>
          <w:color w:val="000000"/>
          <w:sz w:val="28"/>
        </w:rPr>
        <w:t>
             немесе преципиртаттар пайдаланатын никельдiң жоғары
</w:t>
      </w:r>
    </w:p>
    <w:p>
      <w:pPr>
        <w:spacing w:after="0"/>
        <w:ind w:left="0"/>
        <w:jc w:val="both"/>
      </w:pPr>
      <w:r>
        <w:rPr>
          <w:rFonts w:ascii="Times New Roman"/>
          <w:b w:val="false"/>
          <w:i w:val="false"/>
          <w:color w:val="000000"/>
          <w:sz w:val="28"/>
        </w:rPr>
        <w:t>
             болуымен және көмiртегінiң төмен болуымен сипатталатын
</w:t>
      </w:r>
    </w:p>
    <w:p>
      <w:pPr>
        <w:spacing w:after="0"/>
        <w:ind w:left="0"/>
        <w:jc w:val="both"/>
      </w:pPr>
      <w:r>
        <w:rPr>
          <w:rFonts w:ascii="Times New Roman"/>
          <w:b w:val="false"/>
          <w:i w:val="false"/>
          <w:color w:val="000000"/>
          <w:sz w:val="28"/>
        </w:rPr>
        <w:t>
             болаттар:
</w:t>
      </w:r>
    </w:p>
    <w:p>
      <w:pPr>
        <w:spacing w:after="0"/>
        <w:ind w:left="0"/>
        <w:jc w:val="both"/>
      </w:pPr>
      <w:r>
        <w:rPr>
          <w:rFonts w:ascii="Times New Roman"/>
          <w:b w:val="false"/>
          <w:i w:val="false"/>
          <w:color w:val="000000"/>
          <w:sz w:val="28"/>
        </w:rPr>
        <w:t>
             1500 МПа созылу кезiндегі берiктiгiнің шегі немесе одан астам
</w:t>
      </w:r>
    </w:p>
    <w:p>
      <w:pPr>
        <w:spacing w:after="0"/>
        <w:ind w:left="0"/>
        <w:jc w:val="both"/>
      </w:pPr>
      <w:r>
        <w:rPr>
          <w:rFonts w:ascii="Times New Roman"/>
          <w:b w:val="false"/>
          <w:i w:val="false"/>
          <w:color w:val="000000"/>
          <w:sz w:val="28"/>
        </w:rPr>
        <w:t>
             293 К (20 градус С) температура кезiнде өлшенген пластиндер
</w:t>
      </w:r>
    </w:p>
    <w:p>
      <w:pPr>
        <w:spacing w:after="0"/>
        <w:ind w:left="0"/>
        <w:jc w:val="both"/>
      </w:pPr>
      <w:r>
        <w:rPr>
          <w:rFonts w:ascii="Times New Roman"/>
          <w:b w:val="false"/>
          <w:i w:val="false"/>
          <w:color w:val="000000"/>
          <w:sz w:val="28"/>
        </w:rPr>
        <w:t>
             қалыңдығындағы жапырақтар, белдеулер немесе түтiктер
</w:t>
      </w:r>
    </w:p>
    <w:p>
      <w:pPr>
        <w:spacing w:after="0"/>
        <w:ind w:left="0"/>
        <w:jc w:val="both"/>
      </w:pPr>
      <w:r>
        <w:rPr>
          <w:rFonts w:ascii="Times New Roman"/>
          <w:b w:val="false"/>
          <w:i w:val="false"/>
          <w:color w:val="000000"/>
          <w:sz w:val="28"/>
        </w:rPr>
        <w:t>
             нысанындағы немесе 5 мм немесе одан кем қабырғалар;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1С116                                   7218-7229
</w:t>
      </w:r>
    </w:p>
    <w:p>
      <w:pPr>
        <w:spacing w:after="0"/>
        <w:ind w:left="0"/>
        <w:jc w:val="both"/>
      </w:pPr>
      <w:r>
        <w:rPr>
          <w:rFonts w:ascii="Times New Roman"/>
          <w:b w:val="false"/>
          <w:i w:val="false"/>
          <w:color w:val="000000"/>
          <w:sz w:val="28"/>
        </w:rPr>
        <w:t>
                                        730441900
</w:t>
      </w:r>
    </w:p>
    <w:p>
      <w:pPr>
        <w:spacing w:after="0"/>
        <w:ind w:left="0"/>
        <w:jc w:val="both"/>
      </w:pPr>
      <w:r>
        <w:rPr>
          <w:rFonts w:ascii="Times New Roman"/>
          <w:b w:val="false"/>
          <w:i w:val="false"/>
          <w:color w:val="000000"/>
          <w:sz w:val="28"/>
        </w:rPr>
        <w:t>
                                        730449100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1С117        Вольфрам, молибден осы металлдардың бiртектi сферикалық
</w:t>
      </w:r>
    </w:p>
    <w:p>
      <w:pPr>
        <w:spacing w:after="0"/>
        <w:ind w:left="0"/>
        <w:jc w:val="both"/>
      </w:pPr>
      <w:r>
        <w:rPr>
          <w:rFonts w:ascii="Times New Roman"/>
          <w:b w:val="false"/>
          <w:i w:val="false"/>
          <w:color w:val="000000"/>
          <w:sz w:val="28"/>
        </w:rPr>
        <w:t>
(M8e)        нысанындағы немесе жылу экрандары шүмек компоненттерi, шүмек  
</w:t>
      </w:r>
    </w:p>
    <w:p>
      <w:pPr>
        <w:spacing w:after="0"/>
        <w:ind w:left="0"/>
        <w:jc w:val="both"/>
      </w:pPr>
      <w:r>
        <w:rPr>
          <w:rFonts w:ascii="Times New Roman"/>
          <w:b w:val="false"/>
          <w:i w:val="false"/>
          <w:color w:val="000000"/>
          <w:sz w:val="28"/>
        </w:rPr>
        <w:t>
             мойындары және салмақ векторының бақылаудың үстiңгi беттерi   
</w:t>
      </w:r>
    </w:p>
    <w:p>
      <w:pPr>
        <w:spacing w:after="0"/>
        <w:ind w:left="0"/>
        <w:jc w:val="both"/>
      </w:pPr>
      <w:r>
        <w:rPr>
          <w:rFonts w:ascii="Times New Roman"/>
          <w:b w:val="false"/>
          <w:i w:val="false"/>
          <w:color w:val="000000"/>
          <w:sz w:val="28"/>
        </w:rPr>
        <w:t>
             секiлдi ракеталық двигательдердiң компоненттерiн дайындауға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арналған 97% немесе одан астам тазалықтағы диаметрi 500       
</w:t>
      </w:r>
    </w:p>
    <w:p>
      <w:pPr>
        <w:spacing w:after="0"/>
        <w:ind w:left="0"/>
        <w:jc w:val="both"/>
      </w:pPr>
      <w:r>
        <w:rPr>
          <w:rFonts w:ascii="Times New Roman"/>
          <w:b w:val="false"/>
          <w:i w:val="false"/>
          <w:color w:val="000000"/>
          <w:sz w:val="28"/>
        </w:rPr>
        <w:t>
             микрометр немесе одан аз тозаңдатылған бөлшектердiң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1С117                                   810110000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1С202        1С002.а.с және d тармақтар сипатталған ерекшелiгі бар
</w:t>
      </w:r>
    </w:p>
    <w:p>
      <w:pPr>
        <w:spacing w:after="0"/>
        <w:ind w:left="0"/>
        <w:jc w:val="both"/>
      </w:pPr>
      <w:r>
        <w:rPr>
          <w:rFonts w:ascii="Times New Roman"/>
          <w:b w:val="false"/>
          <w:i w:val="false"/>
          <w:color w:val="000000"/>
          <w:sz w:val="28"/>
        </w:rPr>
        <w:t>
             мынадай секiлдi құймалар:
</w:t>
      </w:r>
    </w:p>
    <w:p>
      <w:pPr>
        <w:spacing w:after="0"/>
        <w:ind w:left="0"/>
        <w:jc w:val="both"/>
      </w:pPr>
      <w:r>
        <w:rPr>
          <w:rFonts w:ascii="Times New Roman"/>
          <w:b w:val="false"/>
          <w:i w:val="false"/>
          <w:color w:val="000000"/>
          <w:sz w:val="28"/>
        </w:rPr>
        <w:t>
(M6f)        а. Мынадай сипаттамаларға ие алюминилi құймалар:
</w:t>
      </w:r>
    </w:p>
    <w:p>
      <w:pPr>
        <w:spacing w:after="0"/>
        <w:ind w:left="0"/>
        <w:jc w:val="both"/>
      </w:pPr>
      <w:r>
        <w:rPr>
          <w:rFonts w:ascii="Times New Roman"/>
          <w:b w:val="false"/>
          <w:i w:val="false"/>
          <w:color w:val="000000"/>
          <w:sz w:val="28"/>
        </w:rPr>
        <w:t>
                1. Созылу берiктiгiнің шегi 293 К (20 градус С) 
</w:t>
      </w:r>
    </w:p>
    <w:p>
      <w:pPr>
        <w:spacing w:after="0"/>
        <w:ind w:left="0"/>
        <w:jc w:val="both"/>
      </w:pPr>
      <w:r>
        <w:rPr>
          <w:rFonts w:ascii="Times New Roman"/>
          <w:b w:val="false"/>
          <w:i w:val="false"/>
          <w:color w:val="000000"/>
          <w:sz w:val="28"/>
        </w:rPr>
        <w:t>
температура  
</w:t>
      </w:r>
    </w:p>
    <w:p>
      <w:pPr>
        <w:spacing w:after="0"/>
        <w:ind w:left="0"/>
        <w:jc w:val="both"/>
      </w:pPr>
      <w:r>
        <w:rPr>
          <w:rFonts w:ascii="Times New Roman"/>
          <w:b w:val="false"/>
          <w:i w:val="false"/>
          <w:color w:val="000000"/>
          <w:sz w:val="28"/>
        </w:rPr>
        <w:t>
                   кезiнде 480 МПа немесе одан астам; және
</w:t>
      </w:r>
    </w:p>
    <w:p>
      <w:pPr>
        <w:spacing w:after="0"/>
        <w:ind w:left="0"/>
        <w:jc w:val="both"/>
      </w:pPr>
      <w:r>
        <w:rPr>
          <w:rFonts w:ascii="Times New Roman"/>
          <w:b w:val="false"/>
          <w:i w:val="false"/>
          <w:color w:val="000000"/>
          <w:sz w:val="28"/>
        </w:rPr>
        <w:t>
                2. Сыртқы диаметрi 75 мм астам түтiктер немесе
</w:t>
      </w:r>
    </w:p>
    <w:p>
      <w:pPr>
        <w:spacing w:after="0"/>
        <w:ind w:left="0"/>
        <w:jc w:val="both"/>
      </w:pPr>
      <w:r>
        <w:rPr>
          <w:rFonts w:ascii="Times New Roman"/>
          <w:b w:val="false"/>
          <w:i w:val="false"/>
          <w:color w:val="000000"/>
          <w:sz w:val="28"/>
        </w:rPr>
        <w:t>
                   цилиндрлiк өзектер нысанында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(N2C1)       b. Мынадай сипаттамаларға ие титан құймалары:
</w:t>
      </w:r>
    </w:p>
    <w:p>
      <w:pPr>
        <w:spacing w:after="0"/>
        <w:ind w:left="0"/>
        <w:jc w:val="both"/>
      </w:pPr>
      <w:r>
        <w:rPr>
          <w:rFonts w:ascii="Times New Roman"/>
          <w:b w:val="false"/>
          <w:i w:val="false"/>
          <w:color w:val="000000"/>
          <w:sz w:val="28"/>
        </w:rPr>
        <w:t>
                1. Созылу берiктiгiнің шегi 293 К (20 градус С)            
</w:t>
      </w:r>
    </w:p>
    <w:p>
      <w:pPr>
        <w:spacing w:after="0"/>
        <w:ind w:left="0"/>
        <w:jc w:val="both"/>
      </w:pPr>
      <w:r>
        <w:rPr>
          <w:rFonts w:ascii="Times New Roman"/>
          <w:b w:val="false"/>
          <w:i w:val="false"/>
          <w:color w:val="000000"/>
          <w:sz w:val="28"/>
        </w:rPr>
        <w:t>
                   температура кезiнде 480 МПа немесе одан астам; және
</w:t>
      </w:r>
    </w:p>
    <w:p>
      <w:pPr>
        <w:spacing w:after="0"/>
        <w:ind w:left="0"/>
        <w:jc w:val="both"/>
      </w:pPr>
      <w:r>
        <w:rPr>
          <w:rFonts w:ascii="Times New Roman"/>
          <w:b w:val="false"/>
          <w:i w:val="false"/>
          <w:color w:val="000000"/>
          <w:sz w:val="28"/>
        </w:rPr>
        <w:t>
                2. Сыртқы диаметрi 75 мм астам түтiктер немесе цилиндрлiк
</w:t>
      </w:r>
    </w:p>
    <w:p>
      <w:pPr>
        <w:spacing w:after="0"/>
        <w:ind w:left="0"/>
        <w:jc w:val="both"/>
      </w:pPr>
      <w:r>
        <w:rPr>
          <w:rFonts w:ascii="Times New Roman"/>
          <w:b w:val="false"/>
          <w:i w:val="false"/>
          <w:color w:val="000000"/>
          <w:sz w:val="28"/>
        </w:rPr>
        <w:t>
                   өзектер нысанында әзiрленген;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Мынадай сипаттамаларға ие "құймалар" деген тiркес термо
</w:t>
      </w:r>
    </w:p>
    <w:p>
      <w:pPr>
        <w:spacing w:after="0"/>
        <w:ind w:left="0"/>
        <w:jc w:val="both"/>
      </w:pPr>
      <w:r>
        <w:rPr>
          <w:rFonts w:ascii="Times New Roman"/>
          <w:b w:val="false"/>
          <w:i w:val="false"/>
          <w:color w:val="000000"/>
          <w:sz w:val="28"/>
        </w:rPr>
        <w:t>
             өңдеуге дейiнгi және кейiнгi құймаларға қатысты.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1С20, а                                 760429100
</w:t>
      </w:r>
    </w:p>
    <w:p>
      <w:pPr>
        <w:spacing w:after="0"/>
        <w:ind w:left="0"/>
        <w:jc w:val="both"/>
      </w:pPr>
      <w:r>
        <w:rPr>
          <w:rFonts w:ascii="Times New Roman"/>
          <w:b w:val="false"/>
          <w:i w:val="false"/>
          <w:color w:val="000000"/>
          <w:sz w:val="28"/>
        </w:rPr>
        <w:t>
                                        760820910
</w:t>
      </w:r>
    </w:p>
    <w:p>
      <w:pPr>
        <w:spacing w:after="0"/>
        <w:ind w:left="0"/>
        <w:jc w:val="both"/>
      </w:pPr>
      <w:r>
        <w:rPr>
          <w:rFonts w:ascii="Times New Roman"/>
          <w:b w:val="false"/>
          <w:i w:val="false"/>
          <w:color w:val="000000"/>
          <w:sz w:val="28"/>
        </w:rPr>
        <w:t>
                                        760820990
</w:t>
      </w:r>
    </w:p>
    <w:p>
      <w:pPr>
        <w:spacing w:after="0"/>
        <w:ind w:left="0"/>
        <w:jc w:val="both"/>
      </w:pPr>
      <w:r>
        <w:rPr>
          <w:rFonts w:ascii="Times New Roman"/>
          <w:b w:val="false"/>
          <w:i w:val="false"/>
          <w:color w:val="000000"/>
          <w:sz w:val="28"/>
        </w:rPr>
        <w:t>
1С20, b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1С210        1С010.а., b. және е. тармақтарда сипатталғандардан ерекшелiгі
</w:t>
      </w:r>
    </w:p>
    <w:p>
      <w:pPr>
        <w:spacing w:after="0"/>
        <w:ind w:left="0"/>
        <w:jc w:val="both"/>
      </w:pPr>
      <w:r>
        <w:rPr>
          <w:rFonts w:ascii="Times New Roman"/>
          <w:b w:val="false"/>
          <w:i w:val="false"/>
          <w:color w:val="000000"/>
          <w:sz w:val="28"/>
        </w:rPr>
        <w:t>
             мыналар секiлдi "талшықты немесе жіп тәрiздi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(N2С7.а)     а. Мынадай сипаттамалардың кез келгенiне ие көмiртегі немесе
</w:t>
      </w:r>
    </w:p>
    <w:p>
      <w:pPr>
        <w:spacing w:after="0"/>
        <w:ind w:left="0"/>
        <w:jc w:val="both"/>
      </w:pPr>
      <w:r>
        <w:rPr>
          <w:rFonts w:ascii="Times New Roman"/>
          <w:b w:val="false"/>
          <w:i w:val="false"/>
          <w:color w:val="000000"/>
          <w:sz w:val="28"/>
        </w:rPr>
        <w:t>
                арамидті "талшықты немесе жiп тәрiздi материалдар":
</w:t>
      </w:r>
    </w:p>
    <w:p>
      <w:pPr>
        <w:spacing w:after="0"/>
        <w:ind w:left="0"/>
        <w:jc w:val="both"/>
      </w:pPr>
      <w:r>
        <w:rPr>
          <w:rFonts w:ascii="Times New Roman"/>
          <w:b w:val="false"/>
          <w:i w:val="false"/>
          <w:color w:val="000000"/>
          <w:sz w:val="28"/>
        </w:rPr>
        <w:t>
                1. Икемдiлiгінiң үлестік модулi 12.7 *10 м тең немесе одан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2. Созылуға үлестік берiктiгі 23?5*10 м немесе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1С210.а салмағы бойынша эфирге негiзделген
</w:t>
      </w:r>
    </w:p>
    <w:p>
      <w:pPr>
        <w:spacing w:after="0"/>
        <w:ind w:left="0"/>
        <w:jc w:val="both"/>
      </w:pPr>
      <w:r>
        <w:rPr>
          <w:rFonts w:ascii="Times New Roman"/>
          <w:b w:val="false"/>
          <w:i w:val="false"/>
          <w:color w:val="000000"/>
          <w:sz w:val="28"/>
        </w:rPr>
        <w:t>
                      талшықтардың үстiңгi беттiк модификаторы 0,25%
</w:t>
      </w:r>
    </w:p>
    <w:p>
      <w:pPr>
        <w:spacing w:after="0"/>
        <w:ind w:left="0"/>
        <w:jc w:val="both"/>
      </w:pPr>
      <w:r>
        <w:rPr>
          <w:rFonts w:ascii="Times New Roman"/>
          <w:b w:val="false"/>
          <w:i w:val="false"/>
          <w:color w:val="000000"/>
          <w:sz w:val="28"/>
        </w:rPr>
        <w:t>
                      немесе одан астам бар арамидтi "талшықты немесе жiп
</w:t>
      </w:r>
    </w:p>
    <w:p>
      <w:pPr>
        <w:spacing w:after="0"/>
        <w:ind w:left="0"/>
        <w:jc w:val="both"/>
      </w:pPr>
      <w:r>
        <w:rPr>
          <w:rFonts w:ascii="Times New Roman"/>
          <w:b w:val="false"/>
          <w:i w:val="false"/>
          <w:color w:val="000000"/>
          <w:sz w:val="28"/>
        </w:rPr>
        <w:t>
                      тәріздi материалдар"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(N2С7.b)     b. Мынадай екi сипаттамаға ие шыны "талшықты немесе жiп
</w:t>
      </w:r>
    </w:p>
    <w:p>
      <w:pPr>
        <w:spacing w:after="0"/>
        <w:ind w:left="0"/>
        <w:jc w:val="both"/>
      </w:pPr>
      <w:r>
        <w:rPr>
          <w:rFonts w:ascii="Times New Roman"/>
          <w:b w:val="false"/>
          <w:i w:val="false"/>
          <w:color w:val="000000"/>
          <w:sz w:val="28"/>
        </w:rPr>
        <w:t>
                тәрiздi материалдар":
</w:t>
      </w:r>
    </w:p>
    <w:p>
      <w:pPr>
        <w:spacing w:after="0"/>
        <w:ind w:left="0"/>
        <w:jc w:val="both"/>
      </w:pPr>
      <w:r>
        <w:rPr>
          <w:rFonts w:ascii="Times New Roman"/>
          <w:b w:val="false"/>
          <w:i w:val="false"/>
          <w:color w:val="000000"/>
          <w:sz w:val="28"/>
        </w:rPr>
        <w:t>
             1. "Серпіндiлiгінiң үлестiк модулi" 3,18*10 м немесе астам,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2. "Созылуға үлестiк берiктiгі" 76,2*10 немесе астам;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(N2С7.с)     с. 1С210.а немесе b. тармақтарда көрсетiлген көмiртегi немесе
</w:t>
      </w:r>
    </w:p>
    <w:p>
      <w:pPr>
        <w:spacing w:after="0"/>
        <w:ind w:left="0"/>
        <w:jc w:val="both"/>
      </w:pPr>
      <w:r>
        <w:rPr>
          <w:rFonts w:ascii="Times New Roman"/>
          <w:b w:val="false"/>
          <w:i w:val="false"/>
          <w:color w:val="000000"/>
          <w:sz w:val="28"/>
        </w:rPr>
        <w:t>
                шыны талшықты немесе жiп тәрiзді материалдардан
</w:t>
      </w:r>
    </w:p>
    <w:p>
      <w:pPr>
        <w:spacing w:after="0"/>
        <w:ind w:left="0"/>
        <w:jc w:val="both"/>
      </w:pPr>
      <w:r>
        <w:rPr>
          <w:rFonts w:ascii="Times New Roman"/>
          <w:b w:val="false"/>
          <w:i w:val="false"/>
          <w:color w:val="000000"/>
          <w:sz w:val="28"/>
        </w:rPr>
        <w:t>
                дайындалған термоорнатқыш қарамайымен импрегнирленген      
</w:t>
      </w:r>
    </w:p>
    <w:p>
      <w:pPr>
        <w:spacing w:after="0"/>
        <w:ind w:left="0"/>
        <w:jc w:val="both"/>
      </w:pPr>
      <w:r>
        <w:rPr>
          <w:rFonts w:ascii="Times New Roman"/>
          <w:b w:val="false"/>
          <w:i w:val="false"/>
          <w:color w:val="000000"/>
          <w:sz w:val="28"/>
        </w:rPr>
        <w:t>
                үздiксiз жiптер, шүйкелер, пакли немесе енi 15 мм          
</w:t>
      </w:r>
    </w:p>
    <w:p>
      <w:pPr>
        <w:spacing w:after="0"/>
        <w:ind w:left="0"/>
        <w:jc w:val="both"/>
      </w:pPr>
      <w:r>
        <w:rPr>
          <w:rFonts w:ascii="Times New Roman"/>
          <w:b w:val="false"/>
          <w:i w:val="false"/>
          <w:color w:val="000000"/>
          <w:sz w:val="28"/>
        </w:rPr>
        <w:t>
                (препреги) аспайтын таспалар.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Қарамай композиттiң матрицасын құрайды.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1С210 тармағындағы "талшықты немесе жіп тәрiздi      
</w:t>
      </w:r>
    </w:p>
    <w:p>
      <w:pPr>
        <w:spacing w:after="0"/>
        <w:ind w:left="0"/>
        <w:jc w:val="both"/>
      </w:pPr>
      <w:r>
        <w:rPr>
          <w:rFonts w:ascii="Times New Roman"/>
          <w:b w:val="false"/>
          <w:i w:val="false"/>
          <w:color w:val="000000"/>
          <w:sz w:val="28"/>
        </w:rPr>
        <w:t>
                      материалдар" деген термин үздiксiз "жалғыз
</w:t>
      </w:r>
    </w:p>
    <w:p>
      <w:pPr>
        <w:spacing w:after="0"/>
        <w:ind w:left="0"/>
        <w:jc w:val="both"/>
      </w:pPr>
      <w:r>
        <w:rPr>
          <w:rFonts w:ascii="Times New Roman"/>
          <w:b w:val="false"/>
          <w:i w:val="false"/>
          <w:color w:val="000000"/>
          <w:sz w:val="28"/>
        </w:rPr>
        <w:t>
                      талшықты жiптердi", "шүйкелердi", "тегiстегiштердi", 
</w:t>
      </w:r>
    </w:p>
    <w:p>
      <w:pPr>
        <w:spacing w:after="0"/>
        <w:ind w:left="0"/>
        <w:jc w:val="both"/>
      </w:pPr>
      <w:r>
        <w:rPr>
          <w:rFonts w:ascii="Times New Roman"/>
          <w:b w:val="false"/>
          <w:i w:val="false"/>
          <w:color w:val="000000"/>
          <w:sz w:val="28"/>
        </w:rPr>
        <w:t>
                      "паклидi" немесе "таспаларды" қамтиды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1С210, а                                38019090
</w:t>
      </w:r>
    </w:p>
    <w:p>
      <w:pPr>
        <w:spacing w:after="0"/>
        <w:ind w:left="0"/>
        <w:jc w:val="both"/>
      </w:pPr>
      <w:r>
        <w:rPr>
          <w:rFonts w:ascii="Times New Roman"/>
          <w:b w:val="false"/>
          <w:i w:val="false"/>
          <w:color w:val="000000"/>
          <w:sz w:val="28"/>
        </w:rPr>
        <w:t>
                                        540210100
</w:t>
      </w:r>
    </w:p>
    <w:p>
      <w:pPr>
        <w:spacing w:after="0"/>
        <w:ind w:left="0"/>
        <w:jc w:val="both"/>
      </w:pPr>
      <w:r>
        <w:rPr>
          <w:rFonts w:ascii="Times New Roman"/>
          <w:b w:val="false"/>
          <w:i w:val="false"/>
          <w:color w:val="000000"/>
          <w:sz w:val="28"/>
        </w:rPr>
        <w:t>
                                        540490900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1С210, b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1С210, с                                3801119900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681599900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401920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1С216        1С116, с тармақтарда сипатталғандардан ерекшелігі бар
</w:t>
      </w:r>
    </w:p>
    <w:p>
      <w:pPr>
        <w:spacing w:after="0"/>
        <w:ind w:left="0"/>
        <w:jc w:val="both"/>
      </w:pPr>
      <w:r>
        <w:rPr>
          <w:rFonts w:ascii="Times New Roman"/>
          <w:b w:val="false"/>
          <w:i w:val="false"/>
          <w:color w:val="000000"/>
          <w:sz w:val="28"/>
        </w:rPr>
        <w:t>
(N2C11)      созылуға берiктігінің шегi 293 К (20 градус С) температура    
</w:t>
      </w:r>
    </w:p>
    <w:p>
      <w:pPr>
        <w:spacing w:after="0"/>
        <w:ind w:left="0"/>
        <w:jc w:val="both"/>
      </w:pPr>
      <w:r>
        <w:rPr>
          <w:rFonts w:ascii="Times New Roman"/>
          <w:b w:val="false"/>
          <w:i w:val="false"/>
          <w:color w:val="000000"/>
          <w:sz w:val="28"/>
        </w:rPr>
        <w:t>
             кезiнде Мпа немесе одан астам мартенситно-ескiрушi болаттар: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1С216 тармақ бойынша сызықтық мөлшерi 75 мм
</w:t>
      </w:r>
    </w:p>
    <w:p>
      <w:pPr>
        <w:spacing w:after="0"/>
        <w:ind w:left="0"/>
        <w:jc w:val="both"/>
      </w:pPr>
      <w:r>
        <w:rPr>
          <w:rFonts w:ascii="Times New Roman"/>
          <w:b w:val="false"/>
          <w:i w:val="false"/>
          <w:color w:val="000000"/>
          <w:sz w:val="28"/>
        </w:rPr>
        <w:t>
                      артық емес құрылымдар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"Мартенситно-ескiрушi болаттар" деген тiркес термоөңдеуге
</w:t>
      </w:r>
    </w:p>
    <w:p>
      <w:pPr>
        <w:spacing w:after="0"/>
        <w:ind w:left="0"/>
        <w:jc w:val="both"/>
      </w:pPr>
      <w:r>
        <w:rPr>
          <w:rFonts w:ascii="Times New Roman"/>
          <w:b w:val="false"/>
          <w:i w:val="false"/>
          <w:color w:val="000000"/>
          <w:sz w:val="28"/>
        </w:rPr>
        <w:t>
             дейiнгi немесе кейiнгi мартенситно-ескiрушi болаттарға
</w:t>
      </w:r>
    </w:p>
    <w:p>
      <w:pPr>
        <w:spacing w:after="0"/>
        <w:ind w:left="0"/>
        <w:jc w:val="both"/>
      </w:pPr>
      <w:r>
        <w:rPr>
          <w:rFonts w:ascii="Times New Roman"/>
          <w:b w:val="false"/>
          <w:i w:val="false"/>
          <w:color w:val="000000"/>
          <w:sz w:val="28"/>
        </w:rPr>
        <w:t>
             қатысты: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1С216                                   7218-7229
</w:t>
      </w:r>
    </w:p>
    <w:p>
      <w:pPr>
        <w:spacing w:after="0"/>
        <w:ind w:left="0"/>
        <w:jc w:val="both"/>
      </w:pPr>
      <w:r>
        <w:rPr>
          <w:rFonts w:ascii="Times New Roman"/>
          <w:b w:val="false"/>
          <w:i w:val="false"/>
          <w:color w:val="000000"/>
          <w:sz w:val="28"/>
        </w:rPr>
        <w:t>
                                        730441900
</w:t>
      </w:r>
    </w:p>
    <w:p>
      <w:pPr>
        <w:spacing w:after="0"/>
        <w:ind w:left="0"/>
        <w:jc w:val="both"/>
      </w:pPr>
      <w:r>
        <w:rPr>
          <w:rFonts w:ascii="Times New Roman"/>
          <w:b w:val="false"/>
          <w:i w:val="false"/>
          <w:color w:val="000000"/>
          <w:sz w:val="28"/>
        </w:rPr>
        <w:t>
                                        730449100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1С225        Табиғи концентрациясына қарағанда анағұрлым жоғары, таза бор, 
</w:t>
      </w:r>
    </w:p>
    <w:p>
      <w:pPr>
        <w:spacing w:after="0"/>
        <w:ind w:left="0"/>
        <w:jc w:val="both"/>
      </w:pPr>
      <w:r>
        <w:rPr>
          <w:rFonts w:ascii="Times New Roman"/>
          <w:b w:val="false"/>
          <w:i w:val="false"/>
          <w:color w:val="000000"/>
          <w:sz w:val="28"/>
        </w:rPr>
        <w:t>
(N2C4)       бор бар оның қосылыстары, оның қоспалары, олар бар
</w:t>
      </w:r>
    </w:p>
    <w:p>
      <w:pPr>
        <w:spacing w:after="0"/>
        <w:ind w:left="0"/>
        <w:jc w:val="both"/>
      </w:pPr>
      <w:r>
        <w:rPr>
          <w:rFonts w:ascii="Times New Roman"/>
          <w:b w:val="false"/>
          <w:i w:val="false"/>
          <w:color w:val="000000"/>
          <w:sz w:val="28"/>
        </w:rPr>
        <w:t>
             жоғарыда санамаланған материалдардан немесе қалдықтардан
</w:t>
      </w:r>
    </w:p>
    <w:p>
      <w:pPr>
        <w:spacing w:after="0"/>
        <w:ind w:left="0"/>
        <w:jc w:val="both"/>
      </w:pPr>
      <w:r>
        <w:rPr>
          <w:rFonts w:ascii="Times New Roman"/>
          <w:b w:val="false"/>
          <w:i w:val="false"/>
          <w:color w:val="000000"/>
          <w:sz w:val="28"/>
        </w:rPr>
        <w:t>
             немесе сыныптардан жасалған бұйымдар түрiндегі бор-10 (В)
</w:t>
      </w:r>
    </w:p>
    <w:p>
      <w:pPr>
        <w:spacing w:after="0"/>
        <w:ind w:left="0"/>
        <w:jc w:val="both"/>
      </w:pPr>
      <w:r>
        <w:rPr>
          <w:rFonts w:ascii="Times New Roman"/>
          <w:b w:val="false"/>
          <w:i w:val="false"/>
          <w:color w:val="000000"/>
          <w:sz w:val="28"/>
        </w:rPr>
        <w:t>
             изотопымен байытылған бор.
</w:t>
      </w:r>
    </w:p>
    <w:p>
      <w:pPr>
        <w:spacing w:after="0"/>
        <w:ind w:left="0"/>
        <w:jc w:val="both"/>
      </w:pPr>
      <w:r>
        <w:rPr>
          <w:rFonts w:ascii="Times New Roman"/>
          <w:b w:val="false"/>
          <w:i w:val="false"/>
          <w:color w:val="000000"/>
          <w:sz w:val="28"/>
        </w:rPr>
        <w:t>
             Ескерту: 1С225-те "бор қамтылатын қоспалар" оларға
</w:t>
      </w:r>
    </w:p>
    <w:p>
      <w:pPr>
        <w:spacing w:after="0"/>
        <w:ind w:left="0"/>
        <w:jc w:val="both"/>
      </w:pPr>
      <w:r>
        <w:rPr>
          <w:rFonts w:ascii="Times New Roman"/>
          <w:b w:val="false"/>
          <w:i w:val="false"/>
          <w:color w:val="000000"/>
          <w:sz w:val="28"/>
        </w:rPr>
        <w:t>
                      жүктелiнген материалдарды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Бор-10 табиғи озотоптық болуы (20 атомдық проценттi)
</w:t>
      </w:r>
    </w:p>
    <w:p>
      <w:pPr>
        <w:spacing w:after="0"/>
        <w:ind w:left="0"/>
        <w:jc w:val="both"/>
      </w:pPr>
      <w:r>
        <w:rPr>
          <w:rFonts w:ascii="Times New Roman"/>
          <w:b w:val="false"/>
          <w:i w:val="false"/>
          <w:color w:val="000000"/>
          <w:sz w:val="28"/>
        </w:rPr>
        <w:t>
             шамамен 18.5 салмақтық проценттi құрайды;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1С225                                   284590900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1С226        Вольфрам, вольфрамның карбидi немесе вольфрамның одан 
</w:t>
      </w:r>
    </w:p>
    <w:p>
      <w:pPr>
        <w:spacing w:after="0"/>
        <w:ind w:left="0"/>
        <w:jc w:val="both"/>
      </w:pPr>
      <w:r>
        <w:rPr>
          <w:rFonts w:ascii="Times New Roman"/>
          <w:b w:val="false"/>
          <w:i w:val="false"/>
          <w:color w:val="000000"/>
          <w:sz w:val="28"/>
        </w:rPr>
        <w:t>
(N2C14)      жасалған бұйымдардың 90% бар құймалар мынадай сипаттамалардың 
</w:t>
      </w:r>
    </w:p>
    <w:p>
      <w:pPr>
        <w:spacing w:after="0"/>
        <w:ind w:left="0"/>
        <w:jc w:val="both"/>
      </w:pPr>
      <w:r>
        <w:rPr>
          <w:rFonts w:ascii="Times New Roman"/>
          <w:b w:val="false"/>
          <w:i w:val="false"/>
          <w:color w:val="000000"/>
          <w:sz w:val="28"/>
        </w:rPr>
        <w:t>
             екеуiне 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Iшкi 100 мм астам бiрақ 300 мм кем тегіс симметриялық
</w:t>
      </w:r>
    </w:p>
    <w:p>
      <w:pPr>
        <w:spacing w:after="0"/>
        <w:ind w:left="0"/>
        <w:jc w:val="both"/>
      </w:pPr>
      <w:r>
        <w:rPr>
          <w:rFonts w:ascii="Times New Roman"/>
          <w:b w:val="false"/>
          <w:i w:val="false"/>
          <w:color w:val="000000"/>
          <w:sz w:val="28"/>
        </w:rPr>
        <w:t>
                цилиндр нысаны бар (цилиндрдiң сигменттерiн қоса           
</w:t>
      </w:r>
    </w:p>
    <w:p>
      <w:pPr>
        <w:spacing w:after="0"/>
        <w:ind w:left="0"/>
        <w:jc w:val="both"/>
      </w:pPr>
      <w:r>
        <w:rPr>
          <w:rFonts w:ascii="Times New Roman"/>
          <w:b w:val="false"/>
          <w:i w:val="false"/>
          <w:color w:val="000000"/>
          <w:sz w:val="28"/>
        </w:rPr>
        <w:t>
                алғанда); және
</w:t>
      </w:r>
    </w:p>
    <w:p>
      <w:pPr>
        <w:spacing w:after="0"/>
        <w:ind w:left="0"/>
        <w:jc w:val="both"/>
      </w:pPr>
      <w:r>
        <w:rPr>
          <w:rFonts w:ascii="Times New Roman"/>
          <w:b w:val="false"/>
          <w:i w:val="false"/>
          <w:color w:val="000000"/>
          <w:sz w:val="28"/>
        </w:rPr>
        <w:t>
             b. Массасы 20 кг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1С226 тармақ бойынша гирь немесе гамма-сәулеленудiң
</w:t>
      </w:r>
    </w:p>
    <w:p>
      <w:pPr>
        <w:spacing w:after="0"/>
        <w:ind w:left="0"/>
        <w:jc w:val="both"/>
      </w:pPr>
      <w:r>
        <w:rPr>
          <w:rFonts w:ascii="Times New Roman"/>
          <w:b w:val="false"/>
          <w:i w:val="false"/>
          <w:color w:val="000000"/>
          <w:sz w:val="28"/>
        </w:rPr>
        <w:t>
                      колиматорлары ретiнде пайдалану үшiн арнайы
</w:t>
      </w:r>
    </w:p>
    <w:p>
      <w:pPr>
        <w:spacing w:after="0"/>
        <w:ind w:left="0"/>
        <w:jc w:val="both"/>
      </w:pPr>
      <w:r>
        <w:rPr>
          <w:rFonts w:ascii="Times New Roman"/>
          <w:b w:val="false"/>
          <w:i w:val="false"/>
          <w:color w:val="000000"/>
          <w:sz w:val="28"/>
        </w:rPr>
        <w:t>
                      жобаланған детальдар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1С226                                   284990300
</w:t>
      </w:r>
    </w:p>
    <w:p>
      <w:pPr>
        <w:spacing w:after="0"/>
        <w:ind w:left="0"/>
        <w:jc w:val="both"/>
      </w:pPr>
      <w:r>
        <w:rPr>
          <w:rFonts w:ascii="Times New Roman"/>
          <w:b w:val="false"/>
          <w:i w:val="false"/>
          <w:color w:val="000000"/>
          <w:sz w:val="28"/>
        </w:rPr>
        <w:t>
                                        810199000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1С227        Мынадай сипаттамалардың екеуiне де ие кальций (жоғары)
</w:t>
      </w:r>
    </w:p>
    <w:p>
      <w:pPr>
        <w:spacing w:after="0"/>
        <w:ind w:left="0"/>
        <w:jc w:val="both"/>
      </w:pPr>
      <w:r>
        <w:rPr>
          <w:rFonts w:ascii="Times New Roman"/>
          <w:b w:val="false"/>
          <w:i w:val="false"/>
          <w:color w:val="000000"/>
          <w:sz w:val="28"/>
        </w:rPr>
        <w:t>
(N2C5)       жиiлiктегі: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Бордың 10 бөлiгiнен аз кальцидiң миллион бөлiгі бар, және
</w:t>
      </w:r>
    </w:p>
    <w:p>
      <w:pPr>
        <w:spacing w:after="0"/>
        <w:ind w:left="0"/>
        <w:jc w:val="both"/>
      </w:pPr>
      <w:r>
        <w:rPr>
          <w:rFonts w:ascii="Times New Roman"/>
          <w:b w:val="false"/>
          <w:i w:val="false"/>
          <w:color w:val="000000"/>
          <w:sz w:val="28"/>
        </w:rPr>
        <w:t>
             b. Магнийдi қоспағанда салмағы бойынша кез келген металл
</w:t>
      </w:r>
    </w:p>
    <w:p>
      <w:pPr>
        <w:spacing w:after="0"/>
        <w:ind w:left="0"/>
        <w:jc w:val="both"/>
      </w:pPr>
      <w:r>
        <w:rPr>
          <w:rFonts w:ascii="Times New Roman"/>
          <w:b w:val="false"/>
          <w:i w:val="false"/>
          <w:color w:val="000000"/>
          <w:sz w:val="28"/>
        </w:rPr>
        <w:t>
                қоспалардың 1000 бөлiгінен 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1С227                                   280521000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1С228        Мынадай сипаттамалардың екеуiне де ие кальций (жоғары)
</w:t>
      </w:r>
    </w:p>
    <w:p>
      <w:pPr>
        <w:spacing w:after="0"/>
        <w:ind w:left="0"/>
        <w:jc w:val="both"/>
      </w:pPr>
      <w:r>
        <w:rPr>
          <w:rFonts w:ascii="Times New Roman"/>
          <w:b w:val="false"/>
          <w:i w:val="false"/>
          <w:color w:val="000000"/>
          <w:sz w:val="28"/>
        </w:rPr>
        <w:t>
(N2C10)      тазалықтағы:
</w:t>
      </w:r>
    </w:p>
    <w:p>
      <w:pPr>
        <w:spacing w:after="0"/>
        <w:ind w:left="0"/>
        <w:jc w:val="both"/>
      </w:pPr>
      <w:r>
        <w:rPr>
          <w:rFonts w:ascii="Times New Roman"/>
          <w:b w:val="false"/>
          <w:i w:val="false"/>
          <w:color w:val="000000"/>
          <w:sz w:val="28"/>
        </w:rPr>
        <w:t>
             а. Кальцийдi металл қоспалардың салмағы бойынша миллионға 200 
</w:t>
      </w:r>
    </w:p>
    <w:p>
      <w:pPr>
        <w:spacing w:after="0"/>
        <w:ind w:left="0"/>
        <w:jc w:val="both"/>
      </w:pPr>
      <w:r>
        <w:rPr>
          <w:rFonts w:ascii="Times New Roman"/>
          <w:b w:val="false"/>
          <w:i w:val="false"/>
          <w:color w:val="000000"/>
          <w:sz w:val="28"/>
        </w:rPr>
        <w:t>
                бөлiктен аз; және
</w:t>
      </w:r>
    </w:p>
    <w:p>
      <w:pPr>
        <w:spacing w:after="0"/>
        <w:ind w:left="0"/>
        <w:jc w:val="both"/>
      </w:pPr>
      <w:r>
        <w:rPr>
          <w:rFonts w:ascii="Times New Roman"/>
          <w:b w:val="false"/>
          <w:i w:val="false"/>
          <w:color w:val="000000"/>
          <w:sz w:val="28"/>
        </w:rPr>
        <w:t>
             b. Бордың он бөлiгінен аз магнидiң миллион бөлiгі бар, және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1С228                                   810411000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1С229        Мынадай сипаттамалардың екеуіне ие жоғары тазалықтағы висмут:
</w:t>
      </w:r>
    </w:p>
    <w:p>
      <w:pPr>
        <w:spacing w:after="0"/>
        <w:ind w:left="0"/>
        <w:jc w:val="both"/>
      </w:pPr>
      <w:r>
        <w:rPr>
          <w:rFonts w:ascii="Times New Roman"/>
          <w:b w:val="false"/>
          <w:i w:val="false"/>
          <w:color w:val="000000"/>
          <w:sz w:val="28"/>
        </w:rPr>
        <w:t>
(N2C3)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Кемiнде 99,99 салмақтық процент тазалықта, және
</w:t>
      </w:r>
    </w:p>
    <w:p>
      <w:pPr>
        <w:spacing w:after="0"/>
        <w:ind w:left="0"/>
        <w:jc w:val="both"/>
      </w:pPr>
      <w:r>
        <w:rPr>
          <w:rFonts w:ascii="Times New Roman"/>
          <w:b w:val="false"/>
          <w:i w:val="false"/>
          <w:color w:val="000000"/>
          <w:sz w:val="28"/>
        </w:rPr>
        <w:t>
             b. Күмiстiң өте аз болуымен (миллионға он бөлiктен 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1С229                                   810600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1С230        Мынадай түрдегі берилий: салмағы бойынша берийлидiң 50% 
</w:t>
      </w:r>
    </w:p>
    <w:p>
      <w:pPr>
        <w:spacing w:after="0"/>
        <w:ind w:left="0"/>
        <w:jc w:val="both"/>
      </w:pPr>
      <w:r>
        <w:rPr>
          <w:rFonts w:ascii="Times New Roman"/>
          <w:b w:val="false"/>
          <w:i w:val="false"/>
          <w:color w:val="000000"/>
          <w:sz w:val="28"/>
        </w:rPr>
        <w:t>
(N2C5)       астамы бар құймалар, металл, берилийдiң қосылыстары олардан   
</w:t>
      </w:r>
    </w:p>
    <w:p>
      <w:pPr>
        <w:spacing w:after="0"/>
        <w:ind w:left="0"/>
        <w:jc w:val="both"/>
      </w:pPr>
      <w:r>
        <w:rPr>
          <w:rFonts w:ascii="Times New Roman"/>
          <w:b w:val="false"/>
          <w:i w:val="false"/>
          <w:color w:val="000000"/>
          <w:sz w:val="28"/>
        </w:rPr>
        <w:t>
             жасалған бұйымдар, олар бар қалдықтар мен сынықтар;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1С230-тармақ бойынша мыналар бақыланбайды:
</w:t>
      </w:r>
    </w:p>
    <w:p>
      <w:pPr>
        <w:spacing w:after="0"/>
        <w:ind w:left="0"/>
        <w:jc w:val="both"/>
      </w:pPr>
      <w:r>
        <w:rPr>
          <w:rFonts w:ascii="Times New Roman"/>
          <w:b w:val="false"/>
          <w:i w:val="false"/>
          <w:color w:val="000000"/>
          <w:sz w:val="28"/>
        </w:rPr>
        <w:t>
                      а. Рентген аппараттарына арналған немесе
</w:t>
      </w:r>
    </w:p>
    <w:p>
      <w:pPr>
        <w:spacing w:after="0"/>
        <w:ind w:left="0"/>
        <w:jc w:val="both"/>
      </w:pPr>
      <w:r>
        <w:rPr>
          <w:rFonts w:ascii="Times New Roman"/>
          <w:b w:val="false"/>
          <w:i w:val="false"/>
          <w:color w:val="000000"/>
          <w:sz w:val="28"/>
        </w:rPr>
        <w:t>
                         скважиналардың каротажы приборларына арналған
</w:t>
      </w:r>
    </w:p>
    <w:p>
      <w:pPr>
        <w:spacing w:after="0"/>
        <w:ind w:left="0"/>
        <w:jc w:val="both"/>
      </w:pPr>
      <w:r>
        <w:rPr>
          <w:rFonts w:ascii="Times New Roman"/>
          <w:b w:val="false"/>
          <w:i w:val="false"/>
          <w:color w:val="000000"/>
          <w:sz w:val="28"/>
        </w:rPr>
        <w:t>
                         металл терезелер;
</w:t>
      </w:r>
    </w:p>
    <w:p>
      <w:pPr>
        <w:spacing w:after="0"/>
        <w:ind w:left="0"/>
        <w:jc w:val="both"/>
      </w:pPr>
      <w:r>
        <w:rPr>
          <w:rFonts w:ascii="Times New Roman"/>
          <w:b w:val="false"/>
          <w:i w:val="false"/>
          <w:color w:val="000000"/>
          <w:sz w:val="28"/>
        </w:rPr>
        <w:t>
                      b. Дайын түрiндегi берилидiң қышқылдарынан жасалған  
</w:t>
      </w:r>
    </w:p>
    <w:p>
      <w:pPr>
        <w:spacing w:after="0"/>
        <w:ind w:left="0"/>
        <w:jc w:val="both"/>
      </w:pPr>
      <w:r>
        <w:rPr>
          <w:rFonts w:ascii="Times New Roman"/>
          <w:b w:val="false"/>
          <w:i w:val="false"/>
          <w:color w:val="000000"/>
          <w:sz w:val="28"/>
        </w:rPr>
        <w:t>
                         профильдер немесе электрондық блоктар үшiн арнайы 
</w:t>
      </w:r>
    </w:p>
    <w:p>
      <w:pPr>
        <w:spacing w:after="0"/>
        <w:ind w:left="0"/>
        <w:jc w:val="both"/>
      </w:pPr>
      <w:r>
        <w:rPr>
          <w:rFonts w:ascii="Times New Roman"/>
          <w:b w:val="false"/>
          <w:i w:val="false"/>
          <w:color w:val="000000"/>
          <w:sz w:val="28"/>
        </w:rPr>
        <w:t>
                         әзiрленген жартылай фабрикаттар немесе            
</w:t>
      </w:r>
    </w:p>
    <w:p>
      <w:pPr>
        <w:spacing w:after="0"/>
        <w:ind w:left="0"/>
        <w:jc w:val="both"/>
      </w:pPr>
      <w:r>
        <w:rPr>
          <w:rFonts w:ascii="Times New Roman"/>
          <w:b w:val="false"/>
          <w:i w:val="false"/>
          <w:color w:val="000000"/>
          <w:sz w:val="28"/>
        </w:rPr>
        <w:t>
                         электрондық схемаларға арналған iшкі қасықшалар   
</w:t>
      </w:r>
    </w:p>
    <w:p>
      <w:pPr>
        <w:spacing w:after="0"/>
        <w:ind w:left="0"/>
        <w:jc w:val="both"/>
      </w:pPr>
      <w:r>
        <w:rPr>
          <w:rFonts w:ascii="Times New Roman"/>
          <w:b w:val="false"/>
          <w:i w:val="false"/>
          <w:color w:val="000000"/>
          <w:sz w:val="28"/>
        </w:rPr>
        <w:t>
                         түрiндегi жартылай фабрикаттар;
</w:t>
      </w:r>
    </w:p>
    <w:p>
      <w:pPr>
        <w:spacing w:after="0"/>
        <w:ind w:left="0"/>
        <w:jc w:val="both"/>
      </w:pPr>
      <w:r>
        <w:rPr>
          <w:rFonts w:ascii="Times New Roman"/>
          <w:b w:val="false"/>
          <w:i w:val="false"/>
          <w:color w:val="000000"/>
          <w:sz w:val="28"/>
        </w:rPr>
        <w:t>
                      с. Изумруд немесе аквамариндер түрiндегi берилилер
</w:t>
      </w:r>
    </w:p>
    <w:p>
      <w:pPr>
        <w:spacing w:after="0"/>
        <w:ind w:left="0"/>
        <w:jc w:val="both"/>
      </w:pPr>
      <w:r>
        <w:rPr>
          <w:rFonts w:ascii="Times New Roman"/>
          <w:b w:val="false"/>
          <w:i w:val="false"/>
          <w:color w:val="000000"/>
          <w:sz w:val="28"/>
        </w:rPr>
        <w:t>
                         (берилий мен алюминидiң силикаты)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1С230                                   282590200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282739000
</w:t>
      </w:r>
    </w:p>
    <w:p>
      <w:pPr>
        <w:spacing w:after="0"/>
        <w:ind w:left="0"/>
        <w:jc w:val="both"/>
      </w:pPr>
      <w:r>
        <w:rPr>
          <w:rFonts w:ascii="Times New Roman"/>
          <w:b w:val="false"/>
          <w:i w:val="false"/>
          <w:color w:val="000000"/>
          <w:sz w:val="28"/>
        </w:rPr>
        <w:t>
                                        283329900
</w:t>
      </w:r>
    </w:p>
    <w:p>
      <w:pPr>
        <w:spacing w:after="0"/>
        <w:ind w:left="0"/>
        <w:jc w:val="both"/>
      </w:pPr>
      <w:r>
        <w:rPr>
          <w:rFonts w:ascii="Times New Roman"/>
          <w:b w:val="false"/>
          <w:i w:val="false"/>
          <w:color w:val="000000"/>
          <w:sz w:val="28"/>
        </w:rPr>
        <w:t>
                                        283429100
</w:t>
      </w:r>
    </w:p>
    <w:p>
      <w:pPr>
        <w:spacing w:after="0"/>
        <w:ind w:left="0"/>
        <w:jc w:val="both"/>
      </w:pPr>
      <w:r>
        <w:rPr>
          <w:rFonts w:ascii="Times New Roman"/>
          <w:b w:val="false"/>
          <w:i w:val="false"/>
          <w:color w:val="000000"/>
          <w:sz w:val="28"/>
        </w:rPr>
        <w:t>
                                        283699190
</w:t>
      </w:r>
    </w:p>
    <w:p>
      <w:pPr>
        <w:spacing w:after="0"/>
        <w:ind w:left="0"/>
        <w:jc w:val="both"/>
      </w:pPr>
      <w:r>
        <w:rPr>
          <w:rFonts w:ascii="Times New Roman"/>
          <w:b w:val="false"/>
          <w:i w:val="false"/>
          <w:color w:val="000000"/>
          <w:sz w:val="28"/>
        </w:rPr>
        <w:t>
                                        285000900
</w:t>
      </w:r>
    </w:p>
    <w:p>
      <w:pPr>
        <w:spacing w:after="0"/>
        <w:ind w:left="0"/>
        <w:jc w:val="both"/>
      </w:pPr>
      <w:r>
        <w:rPr>
          <w:rFonts w:ascii="Times New Roman"/>
          <w:b w:val="false"/>
          <w:i w:val="false"/>
          <w:color w:val="000000"/>
          <w:sz w:val="28"/>
        </w:rPr>
        <w:t>
                                        811211000
</w:t>
      </w:r>
    </w:p>
    <w:p>
      <w:pPr>
        <w:spacing w:after="0"/>
        <w:ind w:left="0"/>
        <w:jc w:val="both"/>
      </w:pPr>
      <w:r>
        <w:rPr>
          <w:rFonts w:ascii="Times New Roman"/>
          <w:b w:val="false"/>
          <w:i w:val="false"/>
          <w:color w:val="000000"/>
          <w:sz w:val="28"/>
        </w:rPr>
        <w:t>
                                        811219000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1С231        Мынадай түрдегі гафний: металл, құймалар және салмағы
</w:t>
      </w:r>
    </w:p>
    <w:p>
      <w:pPr>
        <w:spacing w:after="0"/>
        <w:ind w:left="0"/>
        <w:jc w:val="both"/>
      </w:pPr>
      <w:r>
        <w:rPr>
          <w:rFonts w:ascii="Times New Roman"/>
          <w:b w:val="false"/>
          <w:i w:val="false"/>
          <w:color w:val="000000"/>
          <w:sz w:val="28"/>
        </w:rPr>
        <w:t>
(N2C8)       бойынша гафнидiң 60% астамы бар қосылыстар және олардан
</w:t>
      </w:r>
    </w:p>
    <w:p>
      <w:pPr>
        <w:spacing w:after="0"/>
        <w:ind w:left="0"/>
        <w:jc w:val="both"/>
      </w:pPr>
      <w:r>
        <w:rPr>
          <w:rFonts w:ascii="Times New Roman"/>
          <w:b w:val="false"/>
          <w:i w:val="false"/>
          <w:color w:val="000000"/>
          <w:sz w:val="28"/>
        </w:rPr>
        <w:t>
             жасалған бұйымдар мен, олар бар қалдықтар мен сынықтар;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1С231                                   282590900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282690900
</w:t>
      </w:r>
    </w:p>
    <w:p>
      <w:pPr>
        <w:spacing w:after="0"/>
        <w:ind w:left="0"/>
        <w:jc w:val="both"/>
      </w:pPr>
      <w:r>
        <w:rPr>
          <w:rFonts w:ascii="Times New Roman"/>
          <w:b w:val="false"/>
          <w:i w:val="false"/>
          <w:color w:val="000000"/>
          <w:sz w:val="28"/>
        </w:rPr>
        <w:t>
                                        282749900
</w:t>
      </w:r>
    </w:p>
    <w:p>
      <w:pPr>
        <w:spacing w:after="0"/>
        <w:ind w:left="0"/>
        <w:jc w:val="both"/>
      </w:pPr>
      <w:r>
        <w:rPr>
          <w:rFonts w:ascii="Times New Roman"/>
          <w:b w:val="false"/>
          <w:i w:val="false"/>
          <w:color w:val="000000"/>
          <w:sz w:val="28"/>
        </w:rPr>
        <w:t>
                                        282760000
</w:t>
      </w:r>
    </w:p>
    <w:p>
      <w:pPr>
        <w:spacing w:after="0"/>
        <w:ind w:left="0"/>
        <w:jc w:val="both"/>
      </w:pPr>
      <w:r>
        <w:rPr>
          <w:rFonts w:ascii="Times New Roman"/>
          <w:b w:val="false"/>
          <w:i w:val="false"/>
          <w:color w:val="000000"/>
          <w:sz w:val="28"/>
        </w:rPr>
        <w:t>
                                        283329900
</w:t>
      </w:r>
    </w:p>
    <w:p>
      <w:pPr>
        <w:spacing w:after="0"/>
        <w:ind w:left="0"/>
        <w:jc w:val="both"/>
      </w:pPr>
      <w:r>
        <w:rPr>
          <w:rFonts w:ascii="Times New Roman"/>
          <w:b w:val="false"/>
          <w:i w:val="false"/>
          <w:color w:val="000000"/>
          <w:sz w:val="28"/>
        </w:rPr>
        <w:t>
                                        283429900
</w:t>
      </w:r>
    </w:p>
    <w:p>
      <w:pPr>
        <w:spacing w:after="0"/>
        <w:ind w:left="0"/>
        <w:jc w:val="both"/>
      </w:pPr>
      <w:r>
        <w:rPr>
          <w:rFonts w:ascii="Times New Roman"/>
          <w:b w:val="false"/>
          <w:i w:val="false"/>
          <w:color w:val="000000"/>
          <w:sz w:val="28"/>
        </w:rPr>
        <w:t>
                                        284190900
</w:t>
      </w:r>
    </w:p>
    <w:p>
      <w:pPr>
        <w:spacing w:after="0"/>
        <w:ind w:left="0"/>
        <w:jc w:val="both"/>
      </w:pPr>
      <w:r>
        <w:rPr>
          <w:rFonts w:ascii="Times New Roman"/>
          <w:b w:val="false"/>
          <w:i w:val="false"/>
          <w:color w:val="000000"/>
          <w:sz w:val="28"/>
        </w:rPr>
        <w:t>
                                        285000100
</w:t>
      </w:r>
    </w:p>
    <w:p>
      <w:pPr>
        <w:spacing w:after="0"/>
        <w:ind w:left="0"/>
        <w:jc w:val="both"/>
      </w:pPr>
      <w:r>
        <w:rPr>
          <w:rFonts w:ascii="Times New Roman"/>
          <w:b w:val="false"/>
          <w:i w:val="false"/>
          <w:color w:val="000000"/>
          <w:sz w:val="28"/>
        </w:rPr>
        <w:t>
                                        285000300
</w:t>
      </w:r>
    </w:p>
    <w:p>
      <w:pPr>
        <w:spacing w:after="0"/>
        <w:ind w:left="0"/>
        <w:jc w:val="both"/>
      </w:pPr>
      <w:r>
        <w:rPr>
          <w:rFonts w:ascii="Times New Roman"/>
          <w:b w:val="false"/>
          <w:i w:val="false"/>
          <w:color w:val="000000"/>
          <w:sz w:val="28"/>
        </w:rPr>
        <w:t>
                                        811291100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1С232        Гелий-3 немесе гелий-3 изотопымен байытылған гелий,
</w:t>
      </w:r>
    </w:p>
    <w:p>
      <w:pPr>
        <w:spacing w:after="0"/>
        <w:ind w:left="0"/>
        <w:jc w:val="both"/>
      </w:pPr>
      <w:r>
        <w:rPr>
          <w:rFonts w:ascii="Times New Roman"/>
          <w:b w:val="false"/>
          <w:i w:val="false"/>
          <w:color w:val="000000"/>
          <w:sz w:val="28"/>
        </w:rPr>
        <w:t>
(N2C18)      гелий-3 бар қоспалар, жоғарыда аталғаны қандай да болмасын
</w:t>
      </w:r>
    </w:p>
    <w:p>
      <w:pPr>
        <w:spacing w:after="0"/>
        <w:ind w:left="0"/>
        <w:jc w:val="both"/>
      </w:pPr>
      <w:r>
        <w:rPr>
          <w:rFonts w:ascii="Times New Roman"/>
          <w:b w:val="false"/>
          <w:i w:val="false"/>
          <w:color w:val="000000"/>
          <w:sz w:val="28"/>
        </w:rPr>
        <w:t>
             бiрi бар бұйымдар немесе приборлар;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1С232 тармақ бойынша гелий-3-тiң 1 граммынан азы
</w:t>
      </w:r>
    </w:p>
    <w:p>
      <w:pPr>
        <w:spacing w:after="0"/>
        <w:ind w:left="0"/>
        <w:jc w:val="both"/>
      </w:pPr>
      <w:r>
        <w:rPr>
          <w:rFonts w:ascii="Times New Roman"/>
          <w:b w:val="false"/>
          <w:i w:val="false"/>
          <w:color w:val="000000"/>
          <w:sz w:val="28"/>
        </w:rPr>
        <w:t>
                      бар бұйымдар немесе приборлар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1С232                                   284590900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1С233        6 (Li) табиғи концентрациясына қарағанда анағұрлым жоғары     
</w:t>
      </w:r>
    </w:p>
    <w:p>
      <w:pPr>
        <w:spacing w:after="0"/>
        <w:ind w:left="0"/>
        <w:jc w:val="both"/>
      </w:pPr>
      <w:r>
        <w:rPr>
          <w:rFonts w:ascii="Times New Roman"/>
          <w:b w:val="false"/>
          <w:i w:val="false"/>
          <w:color w:val="000000"/>
          <w:sz w:val="28"/>
        </w:rPr>
        <w:t>
             изотопымен байытылған литий, 6 изотопымен байытылған литий 
</w:t>
      </w:r>
    </w:p>
    <w:p>
      <w:pPr>
        <w:spacing w:after="0"/>
        <w:ind w:left="0"/>
        <w:jc w:val="both"/>
      </w:pPr>
      <w:r>
        <w:rPr>
          <w:rFonts w:ascii="Times New Roman"/>
          <w:b w:val="false"/>
          <w:i w:val="false"/>
          <w:color w:val="000000"/>
          <w:sz w:val="28"/>
        </w:rPr>
        <w:t>
(N2C9)       бар құймалар, қосылыстар немесе қоспалар, өнімдер немесе      
</w:t>
      </w:r>
    </w:p>
    <w:p>
      <w:pPr>
        <w:spacing w:after="0"/>
        <w:ind w:left="0"/>
        <w:jc w:val="both"/>
      </w:pPr>
      <w:r>
        <w:rPr>
          <w:rFonts w:ascii="Times New Roman"/>
          <w:b w:val="false"/>
          <w:i w:val="false"/>
          <w:color w:val="000000"/>
          <w:sz w:val="28"/>
        </w:rPr>
        <w:t>
             құрылғылар, сондай-ақ жоғарыда аталғандардың кез келгенi бар  
</w:t>
      </w:r>
    </w:p>
    <w:p>
      <w:pPr>
        <w:spacing w:after="0"/>
        <w:ind w:left="0"/>
        <w:jc w:val="both"/>
      </w:pPr>
      <w:r>
        <w:rPr>
          <w:rFonts w:ascii="Times New Roman"/>
          <w:b w:val="false"/>
          <w:i w:val="false"/>
          <w:color w:val="000000"/>
          <w:sz w:val="28"/>
        </w:rPr>
        <w:t>
             қалдықтар мен сынықтар;
</w:t>
      </w:r>
    </w:p>
    <w:p>
      <w:pPr>
        <w:spacing w:after="0"/>
        <w:ind w:left="0"/>
        <w:jc w:val="both"/>
      </w:pPr>
      <w:r>
        <w:rPr>
          <w:rFonts w:ascii="Times New Roman"/>
          <w:b w:val="false"/>
          <w:i w:val="false"/>
          <w:color w:val="000000"/>
          <w:sz w:val="28"/>
        </w:rPr>
        <w:t>
             Ескерту: 1С233 тармақ бойынша термолюминесценттi
</w:t>
      </w:r>
    </w:p>
    <w:p>
      <w:pPr>
        <w:spacing w:after="0"/>
        <w:ind w:left="0"/>
        <w:jc w:val="both"/>
      </w:pPr>
      <w:r>
        <w:rPr>
          <w:rFonts w:ascii="Times New Roman"/>
          <w:b w:val="false"/>
          <w:i w:val="false"/>
          <w:color w:val="000000"/>
          <w:sz w:val="28"/>
        </w:rPr>
        <w:t>
                      дозиметрлер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бизотоптың литидегi табиғи болуы шамамен 6,5 салмақтық
</w:t>
      </w:r>
    </w:p>
    <w:p>
      <w:pPr>
        <w:spacing w:after="0"/>
        <w:ind w:left="0"/>
        <w:jc w:val="both"/>
      </w:pPr>
      <w:r>
        <w:rPr>
          <w:rFonts w:ascii="Times New Roman"/>
          <w:b w:val="false"/>
          <w:i w:val="false"/>
          <w:color w:val="000000"/>
          <w:sz w:val="28"/>
        </w:rPr>
        <w:t>
             процентке кем (7,5 атомдық процент):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1С233                                   284590900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1С234        Гафнидiң 1 бөлiгіне салмағы бойынша цирконийдiң 500
</w:t>
      </w:r>
    </w:p>
    <w:p>
      <w:pPr>
        <w:spacing w:after="0"/>
        <w:ind w:left="0"/>
        <w:jc w:val="both"/>
      </w:pPr>
      <w:r>
        <w:rPr>
          <w:rFonts w:ascii="Times New Roman"/>
          <w:b w:val="false"/>
          <w:i w:val="false"/>
          <w:color w:val="000000"/>
          <w:sz w:val="28"/>
        </w:rPr>
        <w:t>
             бөлiгiне аз металл, салмағы бойынша цирконийдiң 50%
</w:t>
      </w:r>
    </w:p>
    <w:p>
      <w:pPr>
        <w:spacing w:after="0"/>
        <w:ind w:left="0"/>
        <w:jc w:val="both"/>
      </w:pPr>
      <w:r>
        <w:rPr>
          <w:rFonts w:ascii="Times New Roman"/>
          <w:b w:val="false"/>
          <w:i w:val="false"/>
          <w:color w:val="000000"/>
          <w:sz w:val="28"/>
        </w:rPr>
        <w:t>
(N2C9)       астамы бар құймалар түрiндегi цирконий, және аталған
</w:t>
      </w:r>
    </w:p>
    <w:p>
      <w:pPr>
        <w:spacing w:after="0"/>
        <w:ind w:left="0"/>
        <w:jc w:val="both"/>
      </w:pPr>
      <w:r>
        <w:rPr>
          <w:rFonts w:ascii="Times New Roman"/>
          <w:b w:val="false"/>
          <w:i w:val="false"/>
          <w:color w:val="000000"/>
          <w:sz w:val="28"/>
        </w:rPr>
        <w:t>
             металлдан, құймалар мен қосылыстардан дайындалған
</w:t>
      </w:r>
    </w:p>
    <w:p>
      <w:pPr>
        <w:spacing w:after="0"/>
        <w:ind w:left="0"/>
        <w:jc w:val="both"/>
      </w:pPr>
      <w:r>
        <w:rPr>
          <w:rFonts w:ascii="Times New Roman"/>
          <w:b w:val="false"/>
          <w:i w:val="false"/>
          <w:color w:val="000000"/>
          <w:sz w:val="28"/>
        </w:rPr>
        <w:t>
             қосылыстар, бұйымдар, сондай-ақ олар бар қалдықтар мен
</w:t>
      </w:r>
    </w:p>
    <w:p>
      <w:pPr>
        <w:spacing w:after="0"/>
        <w:ind w:left="0"/>
        <w:jc w:val="both"/>
      </w:pPr>
      <w:r>
        <w:rPr>
          <w:rFonts w:ascii="Times New Roman"/>
          <w:b w:val="false"/>
          <w:i w:val="false"/>
          <w:color w:val="000000"/>
          <w:sz w:val="28"/>
        </w:rPr>
        <w:t>
             сынықтар;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1С234 тармақ бойынша 0,10 мм-нен аспайтын фольга     
</w:t>
      </w:r>
    </w:p>
    <w:p>
      <w:pPr>
        <w:spacing w:after="0"/>
        <w:ind w:left="0"/>
        <w:jc w:val="both"/>
      </w:pPr>
      <w:r>
        <w:rPr>
          <w:rFonts w:ascii="Times New Roman"/>
          <w:b w:val="false"/>
          <w:i w:val="false"/>
          <w:color w:val="000000"/>
          <w:sz w:val="28"/>
        </w:rPr>
        <w:t>
                      нысанындағы цирконий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1С234                                   282560900
</w:t>
      </w:r>
    </w:p>
    <w:p>
      <w:pPr>
        <w:spacing w:after="0"/>
        <w:ind w:left="0"/>
        <w:jc w:val="both"/>
      </w:pPr>
      <w:r>
        <w:rPr>
          <w:rFonts w:ascii="Times New Roman"/>
          <w:b w:val="false"/>
          <w:i w:val="false"/>
          <w:color w:val="000000"/>
          <w:sz w:val="28"/>
        </w:rPr>
        <w:t>
                                        282590900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282690100
</w:t>
      </w:r>
    </w:p>
    <w:p>
      <w:pPr>
        <w:spacing w:after="0"/>
        <w:ind w:left="0"/>
        <w:jc w:val="both"/>
      </w:pPr>
      <w:r>
        <w:rPr>
          <w:rFonts w:ascii="Times New Roman"/>
          <w:b w:val="false"/>
          <w:i w:val="false"/>
          <w:color w:val="000000"/>
          <w:sz w:val="28"/>
        </w:rPr>
        <w:t>
                                        282739000
</w:t>
      </w:r>
    </w:p>
    <w:p>
      <w:pPr>
        <w:spacing w:after="0"/>
        <w:ind w:left="0"/>
        <w:jc w:val="both"/>
      </w:pPr>
      <w:r>
        <w:rPr>
          <w:rFonts w:ascii="Times New Roman"/>
          <w:b w:val="false"/>
          <w:i w:val="false"/>
          <w:color w:val="000000"/>
          <w:sz w:val="28"/>
        </w:rPr>
        <w:t>
                                        282749900
</w:t>
      </w:r>
    </w:p>
    <w:p>
      <w:pPr>
        <w:spacing w:after="0"/>
        <w:ind w:left="0"/>
        <w:jc w:val="both"/>
      </w:pPr>
      <w:r>
        <w:rPr>
          <w:rFonts w:ascii="Times New Roman"/>
          <w:b w:val="false"/>
          <w:i w:val="false"/>
          <w:color w:val="000000"/>
          <w:sz w:val="28"/>
        </w:rPr>
        <w:t>
                                        282760000
</w:t>
      </w:r>
    </w:p>
    <w:p>
      <w:pPr>
        <w:spacing w:after="0"/>
        <w:ind w:left="0"/>
        <w:jc w:val="both"/>
      </w:pPr>
      <w:r>
        <w:rPr>
          <w:rFonts w:ascii="Times New Roman"/>
          <w:b w:val="false"/>
          <w:i w:val="false"/>
          <w:color w:val="000000"/>
          <w:sz w:val="28"/>
        </w:rPr>
        <w:t>
                                        282990100
</w:t>
      </w:r>
    </w:p>
    <w:p>
      <w:pPr>
        <w:spacing w:after="0"/>
        <w:ind w:left="0"/>
        <w:jc w:val="both"/>
      </w:pPr>
      <w:r>
        <w:rPr>
          <w:rFonts w:ascii="Times New Roman"/>
          <w:b w:val="false"/>
          <w:i w:val="false"/>
          <w:color w:val="000000"/>
          <w:sz w:val="28"/>
        </w:rPr>
        <w:t>
                                        283329900
</w:t>
      </w:r>
    </w:p>
    <w:p>
      <w:pPr>
        <w:spacing w:after="0"/>
        <w:ind w:left="0"/>
        <w:jc w:val="both"/>
      </w:pPr>
      <w:r>
        <w:rPr>
          <w:rFonts w:ascii="Times New Roman"/>
          <w:b w:val="false"/>
          <w:i w:val="false"/>
          <w:color w:val="000000"/>
          <w:sz w:val="28"/>
        </w:rPr>
        <w:t>
                                        283429900
</w:t>
      </w:r>
    </w:p>
    <w:p>
      <w:pPr>
        <w:spacing w:after="0"/>
        <w:ind w:left="0"/>
        <w:jc w:val="both"/>
      </w:pPr>
      <w:r>
        <w:rPr>
          <w:rFonts w:ascii="Times New Roman"/>
          <w:b w:val="false"/>
          <w:i w:val="false"/>
          <w:color w:val="000000"/>
          <w:sz w:val="28"/>
        </w:rPr>
        <w:t>
                                        283529900
</w:t>
      </w:r>
    </w:p>
    <w:p>
      <w:pPr>
        <w:spacing w:after="0"/>
        <w:ind w:left="0"/>
        <w:jc w:val="both"/>
      </w:pPr>
      <w:r>
        <w:rPr>
          <w:rFonts w:ascii="Times New Roman"/>
          <w:b w:val="false"/>
          <w:i w:val="false"/>
          <w:color w:val="000000"/>
          <w:sz w:val="28"/>
        </w:rPr>
        <w:t>
                                        283629900
</w:t>
      </w:r>
    </w:p>
    <w:p>
      <w:pPr>
        <w:spacing w:after="0"/>
        <w:ind w:left="0"/>
        <w:jc w:val="both"/>
      </w:pPr>
      <w:r>
        <w:rPr>
          <w:rFonts w:ascii="Times New Roman"/>
          <w:b w:val="false"/>
          <w:i w:val="false"/>
          <w:color w:val="000000"/>
          <w:sz w:val="28"/>
        </w:rPr>
        <w:t>
                                        283990900
</w:t>
      </w:r>
    </w:p>
    <w:p>
      <w:pPr>
        <w:spacing w:after="0"/>
        <w:ind w:left="0"/>
        <w:jc w:val="both"/>
      </w:pPr>
      <w:r>
        <w:rPr>
          <w:rFonts w:ascii="Times New Roman"/>
          <w:b w:val="false"/>
          <w:i w:val="false"/>
          <w:color w:val="000000"/>
          <w:sz w:val="28"/>
        </w:rPr>
        <w:t>
                                        284190900
</w:t>
      </w:r>
    </w:p>
    <w:p>
      <w:pPr>
        <w:spacing w:after="0"/>
        <w:ind w:left="0"/>
        <w:jc w:val="both"/>
      </w:pPr>
      <w:r>
        <w:rPr>
          <w:rFonts w:ascii="Times New Roman"/>
          <w:b w:val="false"/>
          <w:i w:val="false"/>
          <w:color w:val="000000"/>
          <w:sz w:val="28"/>
        </w:rPr>
        <w:t>
                                        284990900
</w:t>
      </w:r>
    </w:p>
    <w:p>
      <w:pPr>
        <w:spacing w:after="0"/>
        <w:ind w:left="0"/>
        <w:jc w:val="both"/>
      </w:pPr>
      <w:r>
        <w:rPr>
          <w:rFonts w:ascii="Times New Roman"/>
          <w:b w:val="false"/>
          <w:i w:val="false"/>
          <w:color w:val="000000"/>
          <w:sz w:val="28"/>
        </w:rPr>
        <w:t>
                                        285000300
</w:t>
      </w:r>
    </w:p>
    <w:p>
      <w:pPr>
        <w:spacing w:after="0"/>
        <w:ind w:left="0"/>
        <w:jc w:val="both"/>
      </w:pPr>
      <w:r>
        <w:rPr>
          <w:rFonts w:ascii="Times New Roman"/>
          <w:b w:val="false"/>
          <w:i w:val="false"/>
          <w:color w:val="000000"/>
          <w:sz w:val="28"/>
        </w:rPr>
        <w:t>
                                        285000900
</w:t>
      </w:r>
    </w:p>
    <w:p>
      <w:pPr>
        <w:spacing w:after="0"/>
        <w:ind w:left="0"/>
        <w:jc w:val="both"/>
      </w:pPr>
      <w:r>
        <w:rPr>
          <w:rFonts w:ascii="Times New Roman"/>
          <w:b w:val="false"/>
          <w:i w:val="false"/>
          <w:color w:val="000000"/>
          <w:sz w:val="28"/>
        </w:rPr>
        <w:t>
                                        291529000
</w:t>
      </w:r>
    </w:p>
    <w:p>
      <w:pPr>
        <w:spacing w:after="0"/>
        <w:ind w:left="0"/>
        <w:jc w:val="both"/>
      </w:pPr>
      <w:r>
        <w:rPr>
          <w:rFonts w:ascii="Times New Roman"/>
          <w:b w:val="false"/>
          <w:i w:val="false"/>
          <w:color w:val="000000"/>
          <w:sz w:val="28"/>
        </w:rPr>
        <w:t>
                                        382320000
</w:t>
      </w:r>
    </w:p>
    <w:p>
      <w:pPr>
        <w:spacing w:after="0"/>
        <w:ind w:left="0"/>
        <w:jc w:val="both"/>
      </w:pPr>
      <w:r>
        <w:rPr>
          <w:rFonts w:ascii="Times New Roman"/>
          <w:b w:val="false"/>
          <w:i w:val="false"/>
          <w:color w:val="000000"/>
          <w:sz w:val="28"/>
        </w:rPr>
        <w:t>
                                        8109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1С235        Тритийлi қосылыстар, тритий бар қоспалар, олардағы тритий 
</w:t>
      </w:r>
    </w:p>
    <w:p>
      <w:pPr>
        <w:spacing w:after="0"/>
        <w:ind w:left="0"/>
        <w:jc w:val="both"/>
      </w:pPr>
      <w:r>
        <w:rPr>
          <w:rFonts w:ascii="Times New Roman"/>
          <w:b w:val="false"/>
          <w:i w:val="false"/>
          <w:color w:val="000000"/>
          <w:sz w:val="28"/>
        </w:rPr>
        <w:t>
ЛЛДД         атомдарының сутегіге қатынасы 1 к 1000-нан асады немесе       
</w:t>
      </w:r>
    </w:p>
    <w:p>
      <w:pPr>
        <w:spacing w:after="0"/>
        <w:ind w:left="0"/>
        <w:jc w:val="both"/>
      </w:pPr>
      <w:r>
        <w:rPr>
          <w:rFonts w:ascii="Times New Roman"/>
          <w:b w:val="false"/>
          <w:i w:val="false"/>
          <w:color w:val="000000"/>
          <w:sz w:val="28"/>
        </w:rPr>
        <w:t>
             жоғарыда сипатталғандардың кез келгенi бар бұйымдар
</w:t>
      </w:r>
    </w:p>
    <w:p>
      <w:pPr>
        <w:spacing w:after="0"/>
        <w:ind w:left="0"/>
        <w:jc w:val="both"/>
      </w:pPr>
      <w:r>
        <w:rPr>
          <w:rFonts w:ascii="Times New Roman"/>
          <w:b w:val="false"/>
          <w:i w:val="false"/>
          <w:color w:val="000000"/>
          <w:sz w:val="28"/>
        </w:rPr>
        <w:t>
             немесе құрылғылар;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1С235 тармақ бойынша кез келген түрдегi тритийдiң
</w:t>
      </w:r>
    </w:p>
    <w:p>
      <w:pPr>
        <w:spacing w:after="0"/>
        <w:ind w:left="0"/>
        <w:jc w:val="both"/>
      </w:pPr>
      <w:r>
        <w:rPr>
          <w:rFonts w:ascii="Times New Roman"/>
          <w:b w:val="false"/>
          <w:i w:val="false"/>
          <w:color w:val="000000"/>
          <w:sz w:val="28"/>
        </w:rPr>
        <w:t>
                      1.48*103 ГБк (40 кюри) аспайтын бұйымдар немесе
</w:t>
      </w:r>
    </w:p>
    <w:p>
      <w:pPr>
        <w:spacing w:after="0"/>
        <w:ind w:left="0"/>
        <w:jc w:val="both"/>
      </w:pPr>
      <w:r>
        <w:rPr>
          <w:rFonts w:ascii="Times New Roman"/>
          <w:b w:val="false"/>
          <w:i w:val="false"/>
          <w:color w:val="000000"/>
          <w:sz w:val="28"/>
        </w:rPr>
        <w:t>
                      құрылғылар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1С235                                   284440000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1С236        Альфа - жартылай ыдырау кезеңi кемiнде 10 күн, бiрақ 200
</w:t>
      </w:r>
    </w:p>
    <w:p>
      <w:pPr>
        <w:spacing w:after="0"/>
        <w:ind w:left="0"/>
        <w:jc w:val="both"/>
      </w:pPr>
      <w:r>
        <w:rPr>
          <w:rFonts w:ascii="Times New Roman"/>
          <w:b w:val="false"/>
          <w:i w:val="false"/>
          <w:color w:val="000000"/>
          <w:sz w:val="28"/>
        </w:rPr>
        <w:t>
(N2C19)      жылдан аспайтын мынадай түрдегi альфа сәулеленетiн
</w:t>
      </w:r>
    </w:p>
    <w:p>
      <w:pPr>
        <w:spacing w:after="0"/>
        <w:ind w:left="0"/>
        <w:jc w:val="both"/>
      </w:pPr>
      <w:r>
        <w:rPr>
          <w:rFonts w:ascii="Times New Roman"/>
          <w:b w:val="false"/>
          <w:i w:val="false"/>
          <w:color w:val="000000"/>
          <w:sz w:val="28"/>
        </w:rPr>
        <w:t>
             радионуклидтер: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Таза изотоп;
</w:t>
      </w:r>
    </w:p>
    <w:p>
      <w:pPr>
        <w:spacing w:after="0"/>
        <w:ind w:left="0"/>
        <w:jc w:val="both"/>
      </w:pPr>
      <w:r>
        <w:rPr>
          <w:rFonts w:ascii="Times New Roman"/>
          <w:b w:val="false"/>
          <w:i w:val="false"/>
          <w:color w:val="000000"/>
          <w:sz w:val="28"/>
        </w:rPr>
        <w:t>
             b. Альфа-белсендiлiгінiң жиынтығы 1 кюри 1 кг-ға (37 Гбк/кг)
</w:t>
      </w:r>
    </w:p>
    <w:p>
      <w:pPr>
        <w:spacing w:after="0"/>
        <w:ind w:left="0"/>
        <w:jc w:val="both"/>
      </w:pPr>
      <w:r>
        <w:rPr>
          <w:rFonts w:ascii="Times New Roman"/>
          <w:b w:val="false"/>
          <w:i w:val="false"/>
          <w:color w:val="000000"/>
          <w:sz w:val="28"/>
        </w:rPr>
        <w:t>
                немесе астам осы радионуклидтерiнiң кез келгенi бар
</w:t>
      </w:r>
    </w:p>
    <w:p>
      <w:pPr>
        <w:spacing w:after="0"/>
        <w:ind w:left="0"/>
        <w:jc w:val="both"/>
      </w:pPr>
      <w:r>
        <w:rPr>
          <w:rFonts w:ascii="Times New Roman"/>
          <w:b w:val="false"/>
          <w:i w:val="false"/>
          <w:color w:val="000000"/>
          <w:sz w:val="28"/>
        </w:rPr>
        <w:t>
                қосылыстар;
</w:t>
      </w:r>
    </w:p>
    <w:p>
      <w:pPr>
        <w:spacing w:after="0"/>
        <w:ind w:left="0"/>
        <w:jc w:val="both"/>
      </w:pPr>
      <w:r>
        <w:rPr>
          <w:rFonts w:ascii="Times New Roman"/>
          <w:b w:val="false"/>
          <w:i w:val="false"/>
          <w:color w:val="000000"/>
          <w:sz w:val="28"/>
        </w:rPr>
        <w:t>
             с. Альфа-белсендiлігінiң жиынтығы 1 кюри 1 кг-ға (37 ГБк/кг)
</w:t>
      </w:r>
    </w:p>
    <w:p>
      <w:pPr>
        <w:spacing w:after="0"/>
        <w:ind w:left="0"/>
        <w:jc w:val="both"/>
      </w:pPr>
      <w:r>
        <w:rPr>
          <w:rFonts w:ascii="Times New Roman"/>
          <w:b w:val="false"/>
          <w:i w:val="false"/>
          <w:color w:val="000000"/>
          <w:sz w:val="28"/>
        </w:rPr>
        <w:t>
                немесе астам осы радионуклидтерiнiң кез келгенi бар
</w:t>
      </w:r>
    </w:p>
    <w:p>
      <w:pPr>
        <w:spacing w:after="0"/>
        <w:ind w:left="0"/>
        <w:jc w:val="both"/>
      </w:pPr>
      <w:r>
        <w:rPr>
          <w:rFonts w:ascii="Times New Roman"/>
          <w:b w:val="false"/>
          <w:i w:val="false"/>
          <w:color w:val="000000"/>
          <w:sz w:val="28"/>
        </w:rPr>
        <w:t>
                қоспалар;
</w:t>
      </w:r>
    </w:p>
    <w:p>
      <w:pPr>
        <w:spacing w:after="0"/>
        <w:ind w:left="0"/>
        <w:jc w:val="both"/>
      </w:pPr>
      <w:r>
        <w:rPr>
          <w:rFonts w:ascii="Times New Roman"/>
          <w:b w:val="false"/>
          <w:i w:val="false"/>
          <w:color w:val="000000"/>
          <w:sz w:val="28"/>
        </w:rPr>
        <w:t>
             d. Олар бар өнiмдер немесе құрылғылар.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1С236 тармақ бойынша жиынтық альфа белсенділiгi
</w:t>
      </w:r>
    </w:p>
    <w:p>
      <w:pPr>
        <w:spacing w:after="0"/>
        <w:ind w:left="0"/>
        <w:jc w:val="both"/>
      </w:pPr>
      <w:r>
        <w:rPr>
          <w:rFonts w:ascii="Times New Roman"/>
          <w:b w:val="false"/>
          <w:i w:val="false"/>
          <w:color w:val="000000"/>
          <w:sz w:val="28"/>
        </w:rPr>
        <w:t>
                      3,7 ГБк (100 миликюри) аспайтын бұйымдар немесе
</w:t>
      </w:r>
    </w:p>
    <w:p>
      <w:pPr>
        <w:spacing w:after="0"/>
        <w:ind w:left="0"/>
        <w:jc w:val="both"/>
      </w:pPr>
      <w:r>
        <w:rPr>
          <w:rFonts w:ascii="Times New Roman"/>
          <w:b w:val="false"/>
          <w:i w:val="false"/>
          <w:color w:val="000000"/>
          <w:sz w:val="28"/>
        </w:rPr>
        <w:t>
                      құрылғылар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1С236                                   2844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1С237        Радий-226, радий-226-ның қосылыстары немесе құймалары,
</w:t>
      </w:r>
    </w:p>
    <w:p>
      <w:pPr>
        <w:spacing w:after="0"/>
        <w:ind w:left="0"/>
        <w:jc w:val="both"/>
      </w:pPr>
      <w:r>
        <w:rPr>
          <w:rFonts w:ascii="Times New Roman"/>
          <w:b w:val="false"/>
          <w:i w:val="false"/>
          <w:color w:val="000000"/>
          <w:sz w:val="28"/>
        </w:rPr>
        <w:t>
(N2C12)      радий-226 бар қоспалар, немесе жоғарыда аталғандардың кез
</w:t>
      </w:r>
    </w:p>
    <w:p>
      <w:pPr>
        <w:spacing w:after="0"/>
        <w:ind w:left="0"/>
        <w:jc w:val="both"/>
      </w:pPr>
      <w:r>
        <w:rPr>
          <w:rFonts w:ascii="Times New Roman"/>
          <w:b w:val="false"/>
          <w:i w:val="false"/>
          <w:color w:val="000000"/>
          <w:sz w:val="28"/>
        </w:rPr>
        <w:t>
             келгенi бар бұйымдар немесе құрылғылар;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1С227 тармақ бойынша мыналар бақыланбайды:
</w:t>
      </w:r>
    </w:p>
    <w:p>
      <w:pPr>
        <w:spacing w:after="0"/>
        <w:ind w:left="0"/>
        <w:jc w:val="both"/>
      </w:pPr>
      <w:r>
        <w:rPr>
          <w:rFonts w:ascii="Times New Roman"/>
          <w:b w:val="false"/>
          <w:i w:val="false"/>
          <w:color w:val="000000"/>
          <w:sz w:val="28"/>
        </w:rPr>
        <w:t>
                      а. Медициналық мақсаттарға арналған бұйымдар;
</w:t>
      </w:r>
    </w:p>
    <w:p>
      <w:pPr>
        <w:spacing w:after="0"/>
        <w:ind w:left="0"/>
        <w:jc w:val="both"/>
      </w:pPr>
      <w:r>
        <w:rPr>
          <w:rFonts w:ascii="Times New Roman"/>
          <w:b w:val="false"/>
          <w:i w:val="false"/>
          <w:color w:val="000000"/>
          <w:sz w:val="28"/>
        </w:rPr>
        <w:t>
                      b. Кез келген түрдегi радий-226 0.37 ГБк (100
</w:t>
      </w:r>
    </w:p>
    <w:p>
      <w:pPr>
        <w:spacing w:after="0"/>
        <w:ind w:left="0"/>
        <w:jc w:val="both"/>
      </w:pPr>
      <w:r>
        <w:rPr>
          <w:rFonts w:ascii="Times New Roman"/>
          <w:b w:val="false"/>
          <w:i w:val="false"/>
          <w:color w:val="000000"/>
          <w:sz w:val="28"/>
        </w:rPr>
        <w:t>
                         аспайтын миликюри) бұйымдар немесе құрылғылар;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1С237                                   28440000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1С238        Хлордың трифторидi (СIҒ3);
</w:t>
      </w:r>
    </w:p>
    <w:p>
      <w:pPr>
        <w:spacing w:after="0"/>
        <w:ind w:left="0"/>
        <w:jc w:val="both"/>
      </w:pPr>
      <w:r>
        <w:rPr>
          <w:rFonts w:ascii="Times New Roman"/>
          <w:b w:val="false"/>
          <w:i w:val="false"/>
          <w:color w:val="000000"/>
          <w:sz w:val="28"/>
        </w:rPr>
        <w:t>
(N2C6)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1С238                                   281290000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1С239        Әскери бақылаулық Тiзiмдерде сипатталғандардан ерекшелігі
</w:t>
      </w:r>
    </w:p>
    <w:p>
      <w:pPr>
        <w:spacing w:after="0"/>
        <w:ind w:left="0"/>
        <w:jc w:val="both"/>
      </w:pPr>
      <w:r>
        <w:rPr>
          <w:rFonts w:ascii="Times New Roman"/>
          <w:b w:val="false"/>
          <w:i w:val="false"/>
          <w:color w:val="000000"/>
          <w:sz w:val="28"/>
        </w:rPr>
        <w:t>
(N6С1.е)     қуатты жарғыш заттар, немесе олардың компоненттерi, немесе
</w:t>
      </w:r>
    </w:p>
    <w:p>
      <w:pPr>
        <w:spacing w:after="0"/>
        <w:ind w:left="0"/>
        <w:jc w:val="both"/>
      </w:pPr>
      <w:r>
        <w:rPr>
          <w:rFonts w:ascii="Times New Roman"/>
          <w:b w:val="false"/>
          <w:i w:val="false"/>
          <w:color w:val="000000"/>
          <w:sz w:val="28"/>
        </w:rPr>
        <w:t>
             кристалдық тығыздығы 1,8 г/шаршы см аспайтын, тұтану
</w:t>
      </w:r>
    </w:p>
    <w:p>
      <w:pPr>
        <w:spacing w:after="0"/>
        <w:ind w:left="0"/>
        <w:jc w:val="both"/>
      </w:pPr>
      <w:r>
        <w:rPr>
          <w:rFonts w:ascii="Times New Roman"/>
          <w:b w:val="false"/>
          <w:i w:val="false"/>
          <w:color w:val="000000"/>
          <w:sz w:val="28"/>
        </w:rPr>
        <w:t>
             жылдамдығы 8000 м/с осы заттардың екi 2% астамы бар
</w:t>
      </w:r>
    </w:p>
    <w:p>
      <w:pPr>
        <w:spacing w:after="0"/>
        <w:ind w:left="0"/>
        <w:jc w:val="both"/>
      </w:pPr>
      <w:r>
        <w:rPr>
          <w:rFonts w:ascii="Times New Roman"/>
          <w:b w:val="false"/>
          <w:i w:val="false"/>
          <w:color w:val="000000"/>
          <w:sz w:val="28"/>
        </w:rPr>
        <w:t>
             қоспалар;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1С239                                   36020000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1С240        Никельдi ұнтақ немесе ОС006 тармақта сипатталғандардан
</w:t>
      </w:r>
    </w:p>
    <w:p>
      <w:pPr>
        <w:spacing w:after="0"/>
        <w:ind w:left="0"/>
        <w:jc w:val="both"/>
      </w:pPr>
      <w:r>
        <w:rPr>
          <w:rFonts w:ascii="Times New Roman"/>
          <w:b w:val="false"/>
          <w:i w:val="false"/>
          <w:color w:val="000000"/>
          <w:sz w:val="28"/>
        </w:rPr>
        <w:t>
(N2C16)      ерекшелігі бар мыналар секiлдi кеуек никель: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Мынадай сипаттамалардың екеуiне де ие никельді ұнтақ:
</w:t>
      </w:r>
    </w:p>
    <w:p>
      <w:pPr>
        <w:spacing w:after="0"/>
        <w:ind w:left="0"/>
        <w:jc w:val="both"/>
      </w:pPr>
      <w:r>
        <w:rPr>
          <w:rFonts w:ascii="Times New Roman"/>
          <w:b w:val="false"/>
          <w:i w:val="false"/>
          <w:color w:val="000000"/>
          <w:sz w:val="28"/>
        </w:rPr>
        <w:t>
                1. Таза никель 99,0% немесе одан жоғары, және
</w:t>
      </w:r>
    </w:p>
    <w:p>
      <w:pPr>
        <w:spacing w:after="0"/>
        <w:ind w:left="0"/>
        <w:jc w:val="both"/>
      </w:pPr>
      <w:r>
        <w:rPr>
          <w:rFonts w:ascii="Times New Roman"/>
          <w:b w:val="false"/>
          <w:i w:val="false"/>
          <w:color w:val="000000"/>
          <w:sz w:val="28"/>
        </w:rPr>
        <w:t>
                3. Бөлшектерінiң орташа мөлшерi АSТМ В330 стандартына
</w:t>
      </w:r>
    </w:p>
    <w:p>
      <w:pPr>
        <w:spacing w:after="0"/>
        <w:ind w:left="0"/>
        <w:jc w:val="both"/>
      </w:pPr>
      <w:r>
        <w:rPr>
          <w:rFonts w:ascii="Times New Roman"/>
          <w:b w:val="false"/>
          <w:i w:val="false"/>
          <w:color w:val="000000"/>
          <w:sz w:val="28"/>
        </w:rPr>
        <w:t>
                   немесе баламды стандартқа сәйкес өлшенген кемiнде 10
</w:t>
      </w:r>
    </w:p>
    <w:p>
      <w:pPr>
        <w:spacing w:after="0"/>
        <w:ind w:left="0"/>
        <w:jc w:val="both"/>
      </w:pPr>
      <w:r>
        <w:rPr>
          <w:rFonts w:ascii="Times New Roman"/>
          <w:b w:val="false"/>
          <w:i w:val="false"/>
          <w:color w:val="000000"/>
          <w:sz w:val="28"/>
        </w:rPr>
        <w:t>
                   мкм;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1С240.а сипатталған материалдардан дайындалған кеуек
</w:t>
      </w:r>
    </w:p>
    <w:p>
      <w:pPr>
        <w:spacing w:after="0"/>
        <w:ind w:left="0"/>
        <w:jc w:val="both"/>
      </w:pPr>
      <w:r>
        <w:rPr>
          <w:rFonts w:ascii="Times New Roman"/>
          <w:b w:val="false"/>
          <w:i w:val="false"/>
          <w:color w:val="000000"/>
          <w:sz w:val="28"/>
        </w:rPr>
        <w:t>
                металл никель;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1С240 тармақ бойынша мыналар бақыланбайды:
</w:t>
      </w:r>
    </w:p>
    <w:p>
      <w:pPr>
        <w:spacing w:after="0"/>
        <w:ind w:left="0"/>
        <w:jc w:val="both"/>
      </w:pPr>
      <w:r>
        <w:rPr>
          <w:rFonts w:ascii="Times New Roman"/>
          <w:b w:val="false"/>
          <w:i w:val="false"/>
          <w:color w:val="000000"/>
          <w:sz w:val="28"/>
        </w:rPr>
        <w:t>
                      а. Талшықты никельдi ұнтақ;
</w:t>
      </w:r>
    </w:p>
    <w:p>
      <w:pPr>
        <w:spacing w:after="0"/>
        <w:ind w:left="0"/>
        <w:jc w:val="both"/>
      </w:pPr>
      <w:r>
        <w:rPr>
          <w:rFonts w:ascii="Times New Roman"/>
          <w:b w:val="false"/>
          <w:i w:val="false"/>
          <w:color w:val="000000"/>
          <w:sz w:val="28"/>
        </w:rPr>
        <w:t>
                      b. Парағына кемiнде 1000 шаршы см алаңы бар кеуек
</w:t>
      </w:r>
    </w:p>
    <w:p>
      <w:pPr>
        <w:spacing w:after="0"/>
        <w:ind w:left="0"/>
        <w:jc w:val="both"/>
      </w:pPr>
      <w:r>
        <w:rPr>
          <w:rFonts w:ascii="Times New Roman"/>
          <w:b w:val="false"/>
          <w:i w:val="false"/>
          <w:color w:val="000000"/>
          <w:sz w:val="28"/>
        </w:rPr>
        <w:t>
                         металл никельдiң парақтары;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1С240.b. тармақ 1С240.а тармақта көрсетілген материалдарды    
</w:t>
      </w:r>
    </w:p>
    <w:p>
      <w:pPr>
        <w:spacing w:after="0"/>
        <w:ind w:left="0"/>
        <w:jc w:val="both"/>
      </w:pPr>
      <w:r>
        <w:rPr>
          <w:rFonts w:ascii="Times New Roman"/>
          <w:b w:val="false"/>
          <w:i w:val="false"/>
          <w:color w:val="000000"/>
          <w:sz w:val="28"/>
        </w:rPr>
        <w:t>
             нығыздау және пiсiру арқылы дайындалған, ал бүкіл құрылымы    
</w:t>
      </w:r>
    </w:p>
    <w:p>
      <w:pPr>
        <w:spacing w:after="0"/>
        <w:ind w:left="0"/>
        <w:jc w:val="both"/>
      </w:pPr>
      <w:r>
        <w:rPr>
          <w:rFonts w:ascii="Times New Roman"/>
          <w:b w:val="false"/>
          <w:i w:val="false"/>
          <w:color w:val="000000"/>
          <w:sz w:val="28"/>
        </w:rPr>
        <w:t>
             бойынша iштей байланысты жұқа кеуектермен металл материалын   
</w:t>
      </w:r>
    </w:p>
    <w:p>
      <w:pPr>
        <w:spacing w:after="0"/>
        <w:ind w:left="0"/>
        <w:jc w:val="both"/>
      </w:pPr>
      <w:r>
        <w:rPr>
          <w:rFonts w:ascii="Times New Roman"/>
          <w:b w:val="false"/>
          <w:i w:val="false"/>
          <w:color w:val="000000"/>
          <w:sz w:val="28"/>
        </w:rPr>
        <w:t>
             түзуге арналған кеуек металлға қатысты;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1С240, а                                750400000
</w:t>
      </w:r>
    </w:p>
    <w:p>
      <w:pPr>
        <w:spacing w:after="0"/>
        <w:ind w:left="0"/>
        <w:jc w:val="both"/>
      </w:pPr>
      <w:r>
        <w:rPr>
          <w:rFonts w:ascii="Times New Roman"/>
          <w:b w:val="false"/>
          <w:i w:val="false"/>
          <w:color w:val="000000"/>
          <w:sz w:val="28"/>
        </w:rPr>
        <w:t>
1С240, b                                750800900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1С350        Мыналар секiлдi токсиндi химиялық заттарды жасау үшiн
</w:t>
      </w:r>
    </w:p>
    <w:p>
      <w:pPr>
        <w:spacing w:after="0"/>
        <w:ind w:left="0"/>
        <w:jc w:val="both"/>
      </w:pPr>
      <w:r>
        <w:rPr>
          <w:rFonts w:ascii="Times New Roman"/>
          <w:b w:val="false"/>
          <w:i w:val="false"/>
          <w:color w:val="000000"/>
          <w:sz w:val="28"/>
        </w:rPr>
        <w:t>
             пайдалануы мүмкiн химикалийлер:
</w:t>
      </w:r>
    </w:p>
    <w:p>
      <w:pPr>
        <w:spacing w:after="0"/>
        <w:ind w:left="0"/>
        <w:jc w:val="both"/>
      </w:pPr>
      <w:r>
        <w:rPr>
          <w:rFonts w:ascii="Times New Roman"/>
          <w:b w:val="false"/>
          <w:i w:val="false"/>
          <w:color w:val="000000"/>
          <w:sz w:val="28"/>
        </w:rPr>
        <w:t>
(А)          Ерекше ескерту: Сондай-ақ Әскери Бақылаулық Тiзiмдердi
</w:t>
      </w:r>
    </w:p>
    <w:p>
      <w:pPr>
        <w:spacing w:after="0"/>
        <w:ind w:left="0"/>
        <w:jc w:val="both"/>
      </w:pPr>
      <w:r>
        <w:rPr>
          <w:rFonts w:ascii="Times New Roman"/>
          <w:b w:val="false"/>
          <w:i w:val="false"/>
          <w:color w:val="000000"/>
          <w:sz w:val="28"/>
        </w:rPr>
        <w:t>
             және 1С450-дi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(C2)         1. Тиодигликоль (111-48-8);
</w:t>
      </w:r>
    </w:p>
    <w:p>
      <w:pPr>
        <w:spacing w:after="0"/>
        <w:ind w:left="0"/>
        <w:jc w:val="both"/>
      </w:pPr>
      <w:r>
        <w:rPr>
          <w:rFonts w:ascii="Times New Roman"/>
          <w:b w:val="false"/>
          <w:i w:val="false"/>
          <w:color w:val="000000"/>
          <w:sz w:val="28"/>
        </w:rPr>
        <w:t>
(C3)         2. Фосфордың хлороксы (10025-87-3);
</w:t>
      </w:r>
    </w:p>
    <w:p>
      <w:pPr>
        <w:spacing w:after="0"/>
        <w:ind w:left="0"/>
        <w:jc w:val="both"/>
      </w:pPr>
      <w:r>
        <w:rPr>
          <w:rFonts w:ascii="Times New Roman"/>
          <w:b w:val="false"/>
          <w:i w:val="false"/>
          <w:color w:val="000000"/>
          <w:sz w:val="28"/>
        </w:rPr>
        <w:t>
(C2)         3. Диметилметилфосфонат (756-79-6);
</w:t>
      </w:r>
    </w:p>
    <w:p>
      <w:pPr>
        <w:spacing w:after="0"/>
        <w:ind w:left="0"/>
        <w:jc w:val="both"/>
      </w:pPr>
      <w:r>
        <w:rPr>
          <w:rFonts w:ascii="Times New Roman"/>
          <w:b w:val="false"/>
          <w:i w:val="false"/>
          <w:color w:val="000000"/>
          <w:sz w:val="28"/>
        </w:rPr>
        <w:t>
             4. Метилфосфонилдифторидi (676-99-3) үшін Әскери Бақылау
</w:t>
      </w:r>
    </w:p>
    <w:p>
      <w:pPr>
        <w:spacing w:after="0"/>
        <w:ind w:left="0"/>
        <w:jc w:val="both"/>
      </w:pPr>
      <w:r>
        <w:rPr>
          <w:rFonts w:ascii="Times New Roman"/>
          <w:b w:val="false"/>
          <w:i w:val="false"/>
          <w:color w:val="000000"/>
          <w:sz w:val="28"/>
        </w:rPr>
        <w:t>
(C1)            Тiзiмдерiн қараңыз;
</w:t>
      </w:r>
    </w:p>
    <w:p>
      <w:pPr>
        <w:spacing w:after="0"/>
        <w:ind w:left="0"/>
        <w:jc w:val="both"/>
      </w:pPr>
      <w:r>
        <w:rPr>
          <w:rFonts w:ascii="Times New Roman"/>
          <w:b w:val="false"/>
          <w:i w:val="false"/>
          <w:color w:val="000000"/>
          <w:sz w:val="28"/>
        </w:rPr>
        <w:t>
(C2)         5. Метилфосфонилдихлорид (676-97-1);
</w:t>
      </w:r>
    </w:p>
    <w:p>
      <w:pPr>
        <w:spacing w:after="0"/>
        <w:ind w:left="0"/>
        <w:jc w:val="both"/>
      </w:pPr>
      <w:r>
        <w:rPr>
          <w:rFonts w:ascii="Times New Roman"/>
          <w:b w:val="false"/>
          <w:i w:val="false"/>
          <w:color w:val="000000"/>
          <w:sz w:val="28"/>
        </w:rPr>
        <w:t>
(C3)         6. Диметилфосфонит (868-85-9);
</w:t>
      </w:r>
    </w:p>
    <w:p>
      <w:pPr>
        <w:spacing w:after="0"/>
        <w:ind w:left="0"/>
        <w:jc w:val="both"/>
      </w:pPr>
      <w:r>
        <w:rPr>
          <w:rFonts w:ascii="Times New Roman"/>
          <w:b w:val="false"/>
          <w:i w:val="false"/>
          <w:color w:val="000000"/>
          <w:sz w:val="28"/>
        </w:rPr>
        <w:t>
(C3)         7. Yшхлорлыфосфор (7719-12-2);
</w:t>
      </w:r>
    </w:p>
    <w:p>
      <w:pPr>
        <w:spacing w:after="0"/>
        <w:ind w:left="0"/>
        <w:jc w:val="both"/>
      </w:pPr>
      <w:r>
        <w:rPr>
          <w:rFonts w:ascii="Times New Roman"/>
          <w:b w:val="false"/>
          <w:i w:val="false"/>
          <w:color w:val="000000"/>
          <w:sz w:val="28"/>
        </w:rPr>
        <w:t>
(C3)         8. Yшметилфосфит (121-45-9);
</w:t>
      </w:r>
    </w:p>
    <w:p>
      <w:pPr>
        <w:spacing w:after="0"/>
        <w:ind w:left="0"/>
        <w:jc w:val="both"/>
      </w:pPr>
      <w:r>
        <w:rPr>
          <w:rFonts w:ascii="Times New Roman"/>
          <w:b w:val="false"/>
          <w:i w:val="false"/>
          <w:color w:val="000000"/>
          <w:sz w:val="28"/>
        </w:rPr>
        <w:t>
(C3)         9. Тионидхлорид (7719-09-7);
</w:t>
      </w:r>
    </w:p>
    <w:p>
      <w:pPr>
        <w:spacing w:after="0"/>
        <w:ind w:left="0"/>
        <w:jc w:val="both"/>
      </w:pPr>
      <w:r>
        <w:rPr>
          <w:rFonts w:ascii="Times New Roman"/>
          <w:b w:val="false"/>
          <w:i w:val="false"/>
          <w:color w:val="000000"/>
          <w:sz w:val="28"/>
        </w:rPr>
        <w:t>
             10. 3-гидрокси-1-метилпиперидин (3554-74-3);
</w:t>
      </w:r>
    </w:p>
    <w:p>
      <w:pPr>
        <w:spacing w:after="0"/>
        <w:ind w:left="0"/>
        <w:jc w:val="both"/>
      </w:pPr>
      <w:r>
        <w:rPr>
          <w:rFonts w:ascii="Times New Roman"/>
          <w:b w:val="false"/>
          <w:i w:val="false"/>
          <w:color w:val="000000"/>
          <w:sz w:val="28"/>
        </w:rPr>
        <w:t>
(C2)         11. N, N-диизипропил 2-аминоэтил хлорид (96-79-7);
</w:t>
      </w:r>
    </w:p>
    <w:p>
      <w:pPr>
        <w:spacing w:after="0"/>
        <w:ind w:left="0"/>
        <w:jc w:val="both"/>
      </w:pPr>
      <w:r>
        <w:rPr>
          <w:rFonts w:ascii="Times New Roman"/>
          <w:b w:val="false"/>
          <w:i w:val="false"/>
          <w:color w:val="000000"/>
          <w:sz w:val="28"/>
        </w:rPr>
        <w:t>
(C2)         12. 2-диизопропиламиноэтантиол (5842-07-9);
</w:t>
      </w:r>
    </w:p>
    <w:p>
      <w:pPr>
        <w:spacing w:after="0"/>
        <w:ind w:left="0"/>
        <w:jc w:val="both"/>
      </w:pPr>
      <w:r>
        <w:rPr>
          <w:rFonts w:ascii="Times New Roman"/>
          <w:b w:val="false"/>
          <w:i w:val="false"/>
          <w:color w:val="000000"/>
          <w:sz w:val="28"/>
        </w:rPr>
        <w:t>
(C2)         13. 3-хинуклидинол (1619-34-7);
</w:t>
      </w:r>
    </w:p>
    <w:p>
      <w:pPr>
        <w:spacing w:after="0"/>
        <w:ind w:left="0"/>
        <w:jc w:val="both"/>
      </w:pPr>
      <w:r>
        <w:rPr>
          <w:rFonts w:ascii="Times New Roman"/>
          <w:b w:val="false"/>
          <w:i w:val="false"/>
          <w:color w:val="000000"/>
          <w:sz w:val="28"/>
        </w:rPr>
        <w:t>
             14. Калий фторидi (7789-23-3);
</w:t>
      </w:r>
    </w:p>
    <w:p>
      <w:pPr>
        <w:spacing w:after="0"/>
        <w:ind w:left="0"/>
        <w:jc w:val="both"/>
      </w:pPr>
      <w:r>
        <w:rPr>
          <w:rFonts w:ascii="Times New Roman"/>
          <w:b w:val="false"/>
          <w:i w:val="false"/>
          <w:color w:val="000000"/>
          <w:sz w:val="28"/>
        </w:rPr>
        <w:t>
             15. 2-хлорэтанол (107-07-3);
</w:t>
      </w:r>
    </w:p>
    <w:p>
      <w:pPr>
        <w:spacing w:after="0"/>
        <w:ind w:left="0"/>
        <w:jc w:val="both"/>
      </w:pPr>
      <w:r>
        <w:rPr>
          <w:rFonts w:ascii="Times New Roman"/>
          <w:b w:val="false"/>
          <w:i w:val="false"/>
          <w:color w:val="000000"/>
          <w:sz w:val="28"/>
        </w:rPr>
        <w:t>
             16. Диметиламин (124-40-3);
</w:t>
      </w:r>
    </w:p>
    <w:p>
      <w:pPr>
        <w:spacing w:after="0"/>
        <w:ind w:left="0"/>
        <w:jc w:val="both"/>
      </w:pPr>
      <w:r>
        <w:rPr>
          <w:rFonts w:ascii="Times New Roman"/>
          <w:b w:val="false"/>
          <w:i w:val="false"/>
          <w:color w:val="000000"/>
          <w:sz w:val="28"/>
        </w:rPr>
        <w:t>
(C2)         17. Диэтилэтилфосфонат (78-38-6);
</w:t>
      </w:r>
    </w:p>
    <w:p>
      <w:pPr>
        <w:spacing w:after="0"/>
        <w:ind w:left="0"/>
        <w:jc w:val="both"/>
      </w:pPr>
      <w:r>
        <w:rPr>
          <w:rFonts w:ascii="Times New Roman"/>
          <w:b w:val="false"/>
          <w:i w:val="false"/>
          <w:color w:val="000000"/>
          <w:sz w:val="28"/>
        </w:rPr>
        <w:t>
(C2)         18. Диэтил-N, N-диметиламидофосфат (2404-03-7);
</w:t>
      </w:r>
    </w:p>
    <w:p>
      <w:pPr>
        <w:spacing w:after="0"/>
        <w:ind w:left="0"/>
        <w:jc w:val="both"/>
      </w:pPr>
      <w:r>
        <w:rPr>
          <w:rFonts w:ascii="Times New Roman"/>
          <w:b w:val="false"/>
          <w:i w:val="false"/>
          <w:color w:val="000000"/>
          <w:sz w:val="28"/>
        </w:rPr>
        <w:t>
(C3)         19. Диэтилфосфит (762-04-9);
</w:t>
      </w:r>
    </w:p>
    <w:p>
      <w:pPr>
        <w:spacing w:after="0"/>
        <w:ind w:left="0"/>
        <w:jc w:val="both"/>
      </w:pPr>
      <w:r>
        <w:rPr>
          <w:rFonts w:ascii="Times New Roman"/>
          <w:b w:val="false"/>
          <w:i w:val="false"/>
          <w:color w:val="000000"/>
          <w:sz w:val="28"/>
        </w:rPr>
        <w:t>
             20. Диметиламин гидрохлорид (506-59-2);
</w:t>
      </w:r>
    </w:p>
    <w:p>
      <w:pPr>
        <w:spacing w:after="0"/>
        <w:ind w:left="0"/>
        <w:jc w:val="both"/>
      </w:pPr>
      <w:r>
        <w:rPr>
          <w:rFonts w:ascii="Times New Roman"/>
          <w:b w:val="false"/>
          <w:i w:val="false"/>
          <w:color w:val="000000"/>
          <w:sz w:val="28"/>
        </w:rPr>
        <w:t>
(C2)         21. Этилдихлорфосфонит (1498-40-8);
</w:t>
      </w:r>
    </w:p>
    <w:p>
      <w:pPr>
        <w:spacing w:after="0"/>
        <w:ind w:left="0"/>
        <w:jc w:val="both"/>
      </w:pPr>
      <w:r>
        <w:rPr>
          <w:rFonts w:ascii="Times New Roman"/>
          <w:b w:val="false"/>
          <w:i w:val="false"/>
          <w:color w:val="000000"/>
          <w:sz w:val="28"/>
        </w:rPr>
        <w:t>
(C2)         22. Этилдихлорфосфонат (1066-50-8);
</w:t>
      </w:r>
    </w:p>
    <w:p>
      <w:pPr>
        <w:spacing w:after="0"/>
        <w:ind w:left="0"/>
        <w:jc w:val="both"/>
      </w:pPr>
      <w:r>
        <w:rPr>
          <w:rFonts w:ascii="Times New Roman"/>
          <w:b w:val="false"/>
          <w:i w:val="false"/>
          <w:color w:val="000000"/>
          <w:sz w:val="28"/>
        </w:rPr>
        <w:t>
             23. Этилдифторфосфонат (753-98-0) үшiн Әскери Бақылау
</w:t>
      </w:r>
    </w:p>
    <w:p>
      <w:pPr>
        <w:spacing w:after="0"/>
        <w:ind w:left="0"/>
        <w:jc w:val="both"/>
      </w:pPr>
      <w:r>
        <w:rPr>
          <w:rFonts w:ascii="Times New Roman"/>
          <w:b w:val="false"/>
          <w:i w:val="false"/>
          <w:color w:val="000000"/>
          <w:sz w:val="28"/>
        </w:rPr>
        <w:t>
(C1)             Тiзiмдерiн қараңыз.
</w:t>
      </w:r>
    </w:p>
    <w:p>
      <w:pPr>
        <w:spacing w:after="0"/>
        <w:ind w:left="0"/>
        <w:jc w:val="both"/>
      </w:pPr>
      <w:r>
        <w:rPr>
          <w:rFonts w:ascii="Times New Roman"/>
          <w:b w:val="false"/>
          <w:i w:val="false"/>
          <w:color w:val="000000"/>
          <w:sz w:val="28"/>
        </w:rPr>
        <w:t>
             24. Фторлы сутегі (7664-39-3);
</w:t>
      </w:r>
    </w:p>
    <w:p>
      <w:pPr>
        <w:spacing w:after="0"/>
        <w:ind w:left="0"/>
        <w:jc w:val="both"/>
      </w:pPr>
      <w:r>
        <w:rPr>
          <w:rFonts w:ascii="Times New Roman"/>
          <w:b w:val="false"/>
          <w:i w:val="false"/>
          <w:color w:val="000000"/>
          <w:sz w:val="28"/>
        </w:rPr>
        <w:t>
             25. Метил бензилат (76-89-1);
</w:t>
      </w:r>
    </w:p>
    <w:p>
      <w:pPr>
        <w:spacing w:after="0"/>
        <w:ind w:left="0"/>
        <w:jc w:val="both"/>
      </w:pPr>
      <w:r>
        <w:rPr>
          <w:rFonts w:ascii="Times New Roman"/>
          <w:b w:val="false"/>
          <w:i w:val="false"/>
          <w:color w:val="000000"/>
          <w:sz w:val="28"/>
        </w:rPr>
        <w:t>
(C2)         26. Метилдихлорфосфонит (676-83-5);
</w:t>
      </w:r>
    </w:p>
    <w:p>
      <w:pPr>
        <w:spacing w:after="0"/>
        <w:ind w:left="0"/>
        <w:jc w:val="both"/>
      </w:pPr>
      <w:r>
        <w:rPr>
          <w:rFonts w:ascii="Times New Roman"/>
          <w:b w:val="false"/>
          <w:i w:val="false"/>
          <w:color w:val="000000"/>
          <w:sz w:val="28"/>
        </w:rPr>
        <w:t>
(C2)         27. 2-диизопропиламиноэтанол (96-80-0);
</w:t>
      </w:r>
    </w:p>
    <w:p>
      <w:pPr>
        <w:spacing w:after="0"/>
        <w:ind w:left="0"/>
        <w:jc w:val="both"/>
      </w:pPr>
      <w:r>
        <w:rPr>
          <w:rFonts w:ascii="Times New Roman"/>
          <w:b w:val="false"/>
          <w:i w:val="false"/>
          <w:color w:val="000000"/>
          <w:sz w:val="28"/>
        </w:rPr>
        <w:t>
(C2)         28. Пинаколиндық спирт (464-07-3);
</w:t>
      </w:r>
    </w:p>
    <w:p>
      <w:pPr>
        <w:spacing w:after="0"/>
        <w:ind w:left="0"/>
        <w:jc w:val="both"/>
      </w:pPr>
      <w:r>
        <w:rPr>
          <w:rFonts w:ascii="Times New Roman"/>
          <w:b w:val="false"/>
          <w:i w:val="false"/>
          <w:color w:val="000000"/>
          <w:sz w:val="28"/>
        </w:rPr>
        <w:t>
             29. 0-этил-0-(2-диизопропиламиноэтил) метилфосфонит
</w:t>
      </w:r>
    </w:p>
    <w:p>
      <w:pPr>
        <w:spacing w:after="0"/>
        <w:ind w:left="0"/>
        <w:jc w:val="both"/>
      </w:pPr>
      <w:r>
        <w:rPr>
          <w:rFonts w:ascii="Times New Roman"/>
          <w:b w:val="false"/>
          <w:i w:val="false"/>
          <w:color w:val="000000"/>
          <w:sz w:val="28"/>
        </w:rPr>
        <w:t>
(C1)             (51856-11-8) үшін Әскери Бақылау Тiзiмдерiн қараңыз.
</w:t>
      </w:r>
    </w:p>
    <w:p>
      <w:pPr>
        <w:spacing w:after="0"/>
        <w:ind w:left="0"/>
        <w:jc w:val="both"/>
      </w:pPr>
      <w:r>
        <w:rPr>
          <w:rFonts w:ascii="Times New Roman"/>
          <w:b w:val="false"/>
          <w:i w:val="false"/>
          <w:color w:val="000000"/>
          <w:sz w:val="28"/>
        </w:rPr>
        <w:t>
(C3)         30. Триэтилфосфит (122-52-1);
</w:t>
      </w:r>
    </w:p>
    <w:p>
      <w:pPr>
        <w:spacing w:after="0"/>
        <w:ind w:left="0"/>
        <w:jc w:val="both"/>
      </w:pPr>
      <w:r>
        <w:rPr>
          <w:rFonts w:ascii="Times New Roman"/>
          <w:b w:val="false"/>
          <w:i w:val="false"/>
          <w:color w:val="000000"/>
          <w:sz w:val="28"/>
        </w:rPr>
        <w:t>
(C2)         31. Yшхлористiк мышьяк (7784-34-1);
</w:t>
      </w:r>
    </w:p>
    <w:p>
      <w:pPr>
        <w:spacing w:after="0"/>
        <w:ind w:left="0"/>
        <w:jc w:val="both"/>
      </w:pPr>
      <w:r>
        <w:rPr>
          <w:rFonts w:ascii="Times New Roman"/>
          <w:b w:val="false"/>
          <w:i w:val="false"/>
          <w:color w:val="000000"/>
          <w:sz w:val="28"/>
        </w:rPr>
        <w:t>
(C2)         32. Фенилуксустiк (бензилдiк) қышқыл (76-93-7);
</w:t>
      </w:r>
    </w:p>
    <w:p>
      <w:pPr>
        <w:spacing w:after="0"/>
        <w:ind w:left="0"/>
        <w:jc w:val="both"/>
      </w:pPr>
      <w:r>
        <w:rPr>
          <w:rFonts w:ascii="Times New Roman"/>
          <w:b w:val="false"/>
          <w:i w:val="false"/>
          <w:color w:val="000000"/>
          <w:sz w:val="28"/>
        </w:rPr>
        <w:t>
(C2)         33. Диэтилметилфосфонит (15715-41-0);
</w:t>
      </w:r>
    </w:p>
    <w:p>
      <w:pPr>
        <w:spacing w:after="0"/>
        <w:ind w:left="0"/>
        <w:jc w:val="both"/>
      </w:pPr>
      <w:r>
        <w:rPr>
          <w:rFonts w:ascii="Times New Roman"/>
          <w:b w:val="false"/>
          <w:i w:val="false"/>
          <w:color w:val="000000"/>
          <w:sz w:val="28"/>
        </w:rPr>
        <w:t>
(C2)         34. Диэтилметилфосфонат (6163-75-3);
</w:t>
      </w:r>
    </w:p>
    <w:p>
      <w:pPr>
        <w:spacing w:after="0"/>
        <w:ind w:left="0"/>
        <w:jc w:val="both"/>
      </w:pPr>
      <w:r>
        <w:rPr>
          <w:rFonts w:ascii="Times New Roman"/>
          <w:b w:val="false"/>
          <w:i w:val="false"/>
          <w:color w:val="000000"/>
          <w:sz w:val="28"/>
        </w:rPr>
        <w:t>
(C2)         35. Этилдифторфосфонит (430-78-4);
</w:t>
      </w:r>
    </w:p>
    <w:p>
      <w:pPr>
        <w:spacing w:after="0"/>
        <w:ind w:left="0"/>
        <w:jc w:val="both"/>
      </w:pPr>
      <w:r>
        <w:rPr>
          <w:rFonts w:ascii="Times New Roman"/>
          <w:b w:val="false"/>
          <w:i w:val="false"/>
          <w:color w:val="000000"/>
          <w:sz w:val="28"/>
        </w:rPr>
        <w:t>
(C2)         36. Метилдифторфосфонит (753-59-3);
</w:t>
      </w:r>
    </w:p>
    <w:p>
      <w:pPr>
        <w:spacing w:after="0"/>
        <w:ind w:left="0"/>
        <w:jc w:val="both"/>
      </w:pPr>
      <w:r>
        <w:rPr>
          <w:rFonts w:ascii="Times New Roman"/>
          <w:b w:val="false"/>
          <w:i w:val="false"/>
          <w:color w:val="000000"/>
          <w:sz w:val="28"/>
        </w:rPr>
        <w:t>
             37. 3-Хинуклидин (3731-38-2);
</w:t>
      </w:r>
    </w:p>
    <w:p>
      <w:pPr>
        <w:spacing w:after="0"/>
        <w:ind w:left="0"/>
        <w:jc w:val="both"/>
      </w:pPr>
      <w:r>
        <w:rPr>
          <w:rFonts w:ascii="Times New Roman"/>
          <w:b w:val="false"/>
          <w:i w:val="false"/>
          <w:color w:val="000000"/>
          <w:sz w:val="28"/>
        </w:rPr>
        <w:t>
(C3)         38. Бесфторлыфосфор (10026-13-8);
</w:t>
      </w:r>
    </w:p>
    <w:p>
      <w:pPr>
        <w:spacing w:after="0"/>
        <w:ind w:left="0"/>
        <w:jc w:val="both"/>
      </w:pPr>
      <w:r>
        <w:rPr>
          <w:rFonts w:ascii="Times New Roman"/>
          <w:b w:val="false"/>
          <w:i w:val="false"/>
          <w:color w:val="000000"/>
          <w:sz w:val="28"/>
        </w:rPr>
        <w:t>
             39. Пинаколин (75-97-8);
</w:t>
      </w:r>
    </w:p>
    <w:p>
      <w:pPr>
        <w:spacing w:after="0"/>
        <w:ind w:left="0"/>
        <w:jc w:val="both"/>
      </w:pPr>
      <w:r>
        <w:rPr>
          <w:rFonts w:ascii="Times New Roman"/>
          <w:b w:val="false"/>
          <w:i w:val="false"/>
          <w:color w:val="000000"/>
          <w:sz w:val="28"/>
        </w:rPr>
        <w:t>
             40. Цианистiк калий (151-50-8);
</w:t>
      </w:r>
    </w:p>
    <w:p>
      <w:pPr>
        <w:spacing w:after="0"/>
        <w:ind w:left="0"/>
        <w:jc w:val="both"/>
      </w:pPr>
      <w:r>
        <w:rPr>
          <w:rFonts w:ascii="Times New Roman"/>
          <w:b w:val="false"/>
          <w:i w:val="false"/>
          <w:color w:val="000000"/>
          <w:sz w:val="28"/>
        </w:rPr>
        <w:t>
             41. Калийдiң бифторидi (7789-29-9);
</w:t>
      </w:r>
    </w:p>
    <w:p>
      <w:pPr>
        <w:spacing w:after="0"/>
        <w:ind w:left="0"/>
        <w:jc w:val="both"/>
      </w:pPr>
      <w:r>
        <w:rPr>
          <w:rFonts w:ascii="Times New Roman"/>
          <w:b w:val="false"/>
          <w:i w:val="false"/>
          <w:color w:val="000000"/>
          <w:sz w:val="28"/>
        </w:rPr>
        <w:t>
             42. Сутегінiң фторлық тұзы (1341-49-7);
</w:t>
      </w:r>
    </w:p>
    <w:p>
      <w:pPr>
        <w:spacing w:after="0"/>
        <w:ind w:left="0"/>
        <w:jc w:val="both"/>
      </w:pPr>
      <w:r>
        <w:rPr>
          <w:rFonts w:ascii="Times New Roman"/>
          <w:b w:val="false"/>
          <w:i w:val="false"/>
          <w:color w:val="000000"/>
          <w:sz w:val="28"/>
        </w:rPr>
        <w:t>
             43. Натрийдің бифторидi (7681-49-4);
</w:t>
      </w:r>
    </w:p>
    <w:p>
      <w:pPr>
        <w:spacing w:after="0"/>
        <w:ind w:left="0"/>
        <w:jc w:val="both"/>
      </w:pPr>
      <w:r>
        <w:rPr>
          <w:rFonts w:ascii="Times New Roman"/>
          <w:b w:val="false"/>
          <w:i w:val="false"/>
          <w:color w:val="000000"/>
          <w:sz w:val="28"/>
        </w:rPr>
        <w:t>
             44. Натрий фторидi (1333-83-1);
</w:t>
      </w:r>
    </w:p>
    <w:p>
      <w:pPr>
        <w:spacing w:after="0"/>
        <w:ind w:left="0"/>
        <w:jc w:val="both"/>
      </w:pPr>
      <w:r>
        <w:rPr>
          <w:rFonts w:ascii="Times New Roman"/>
          <w:b w:val="false"/>
          <w:i w:val="false"/>
          <w:color w:val="000000"/>
          <w:sz w:val="28"/>
        </w:rPr>
        <w:t>
             45. Натрий цианидi (143-33-9);
</w:t>
      </w:r>
    </w:p>
    <w:p>
      <w:pPr>
        <w:spacing w:after="0"/>
        <w:ind w:left="0"/>
        <w:jc w:val="both"/>
      </w:pPr>
      <w:r>
        <w:rPr>
          <w:rFonts w:ascii="Times New Roman"/>
          <w:b w:val="false"/>
          <w:i w:val="false"/>
          <w:color w:val="000000"/>
          <w:sz w:val="28"/>
        </w:rPr>
        <w:t>
(C3)         46. Yшэтаноламин (102-71-6);
</w:t>
      </w:r>
    </w:p>
    <w:p>
      <w:pPr>
        <w:spacing w:after="0"/>
        <w:ind w:left="0"/>
        <w:jc w:val="both"/>
      </w:pPr>
      <w:r>
        <w:rPr>
          <w:rFonts w:ascii="Times New Roman"/>
          <w:b w:val="false"/>
          <w:i w:val="false"/>
          <w:color w:val="000000"/>
          <w:sz w:val="28"/>
        </w:rPr>
        <w:t>
             47. Фосфордың пентасульфидi (1314-80-3);
</w:t>
      </w:r>
    </w:p>
    <w:p>
      <w:pPr>
        <w:spacing w:after="0"/>
        <w:ind w:left="0"/>
        <w:jc w:val="both"/>
      </w:pPr>
      <w:r>
        <w:rPr>
          <w:rFonts w:ascii="Times New Roman"/>
          <w:b w:val="false"/>
          <w:i w:val="false"/>
          <w:color w:val="000000"/>
          <w:sz w:val="28"/>
        </w:rPr>
        <w:t>
             48. Ди-изопропиламин (108-18-9);
</w:t>
      </w:r>
    </w:p>
    <w:p>
      <w:pPr>
        <w:spacing w:after="0"/>
        <w:ind w:left="0"/>
        <w:jc w:val="both"/>
      </w:pPr>
      <w:r>
        <w:rPr>
          <w:rFonts w:ascii="Times New Roman"/>
          <w:b w:val="false"/>
          <w:i w:val="false"/>
          <w:color w:val="000000"/>
          <w:sz w:val="28"/>
        </w:rPr>
        <w:t>
             49. Диэтиламиноэтанол (100-37-8);
</w:t>
      </w:r>
    </w:p>
    <w:p>
      <w:pPr>
        <w:spacing w:after="0"/>
        <w:ind w:left="0"/>
        <w:jc w:val="both"/>
      </w:pPr>
      <w:r>
        <w:rPr>
          <w:rFonts w:ascii="Times New Roman"/>
          <w:b w:val="false"/>
          <w:i w:val="false"/>
          <w:color w:val="000000"/>
          <w:sz w:val="28"/>
        </w:rPr>
        <w:t>
             50. Натрий сульфидi (1313-82-2);
</w:t>
      </w:r>
    </w:p>
    <w:p>
      <w:pPr>
        <w:spacing w:after="0"/>
        <w:ind w:left="0"/>
        <w:jc w:val="both"/>
      </w:pPr>
      <w:r>
        <w:rPr>
          <w:rFonts w:ascii="Times New Roman"/>
          <w:b w:val="false"/>
          <w:i w:val="false"/>
          <w:color w:val="000000"/>
          <w:sz w:val="28"/>
        </w:rPr>
        <w:t>
(C3)         51. Монохлористiк күкiрт (10025-67-9);
</w:t>
      </w:r>
    </w:p>
    <w:p>
      <w:pPr>
        <w:spacing w:after="0"/>
        <w:ind w:left="0"/>
        <w:jc w:val="both"/>
      </w:pPr>
      <w:r>
        <w:rPr>
          <w:rFonts w:ascii="Times New Roman"/>
          <w:b w:val="false"/>
          <w:i w:val="false"/>
          <w:color w:val="000000"/>
          <w:sz w:val="28"/>
        </w:rPr>
        <w:t>
(C3)         52. Екiхлорлы күкiрт (10545-99-0);
</w:t>
      </w:r>
    </w:p>
    <w:p>
      <w:pPr>
        <w:spacing w:after="0"/>
        <w:ind w:left="0"/>
        <w:jc w:val="both"/>
      </w:pPr>
      <w:r>
        <w:rPr>
          <w:rFonts w:ascii="Times New Roman"/>
          <w:b w:val="false"/>
          <w:i w:val="false"/>
          <w:color w:val="000000"/>
          <w:sz w:val="28"/>
        </w:rPr>
        <w:t>
             53. Yшэтаноламиногидрохлорид (637-39-8);
</w:t>
      </w:r>
    </w:p>
    <w:p>
      <w:pPr>
        <w:spacing w:after="0"/>
        <w:ind w:left="0"/>
        <w:jc w:val="both"/>
      </w:pPr>
      <w:r>
        <w:rPr>
          <w:rFonts w:ascii="Times New Roman"/>
          <w:b w:val="false"/>
          <w:i w:val="false"/>
          <w:color w:val="000000"/>
          <w:sz w:val="28"/>
        </w:rPr>
        <w:t>
(C2)         54. N, N-диизопропил-2-аминоэтилхлорид гидрохлорид            
</w:t>
      </w:r>
    </w:p>
    <w:p>
      <w:pPr>
        <w:spacing w:after="0"/>
        <w:ind w:left="0"/>
        <w:jc w:val="both"/>
      </w:pPr>
      <w:r>
        <w:rPr>
          <w:rFonts w:ascii="Times New Roman"/>
          <w:b w:val="false"/>
          <w:i w:val="false"/>
          <w:color w:val="000000"/>
          <w:sz w:val="28"/>
        </w:rPr>
        <w:t>
                 (4261-68-1);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1С350  1                                292090800
</w:t>
      </w:r>
    </w:p>
    <w:p>
      <w:pPr>
        <w:spacing w:after="0"/>
        <w:ind w:left="0"/>
        <w:jc w:val="both"/>
      </w:pPr>
      <w:r>
        <w:rPr>
          <w:rFonts w:ascii="Times New Roman"/>
          <w:b w:val="false"/>
          <w:i w:val="false"/>
          <w:color w:val="000000"/>
          <w:sz w:val="28"/>
        </w:rPr>
        <w:t>
       2                                281210110
</w:t>
      </w:r>
    </w:p>
    <w:p>
      <w:pPr>
        <w:spacing w:after="0"/>
        <w:ind w:left="0"/>
        <w:jc w:val="both"/>
      </w:pPr>
      <w:r>
        <w:rPr>
          <w:rFonts w:ascii="Times New Roman"/>
          <w:b w:val="false"/>
          <w:i w:val="false"/>
          <w:color w:val="000000"/>
          <w:sz w:val="28"/>
        </w:rPr>
        <w:t>
       3                                293100100
</w:t>
      </w:r>
    </w:p>
    <w:p>
      <w:pPr>
        <w:spacing w:after="0"/>
        <w:ind w:left="0"/>
        <w:jc w:val="both"/>
      </w:pPr>
      <w:r>
        <w:rPr>
          <w:rFonts w:ascii="Times New Roman"/>
          <w:b w:val="false"/>
          <w:i w:val="false"/>
          <w:color w:val="000000"/>
          <w:sz w:val="28"/>
        </w:rPr>
        <w:t>
       4                                293100200
</w:t>
      </w:r>
    </w:p>
    <w:p>
      <w:pPr>
        <w:spacing w:after="0"/>
        <w:ind w:left="0"/>
        <w:jc w:val="both"/>
      </w:pPr>
      <w:r>
        <w:rPr>
          <w:rFonts w:ascii="Times New Roman"/>
          <w:b w:val="false"/>
          <w:i w:val="false"/>
          <w:color w:val="000000"/>
          <w:sz w:val="28"/>
        </w:rPr>
        <w:t>
       5                                281210150
</w:t>
      </w:r>
    </w:p>
    <w:p>
      <w:pPr>
        <w:spacing w:after="0"/>
        <w:ind w:left="0"/>
        <w:jc w:val="both"/>
      </w:pPr>
      <w:r>
        <w:rPr>
          <w:rFonts w:ascii="Times New Roman"/>
          <w:b w:val="false"/>
          <w:i w:val="false"/>
          <w:color w:val="000000"/>
          <w:sz w:val="28"/>
        </w:rPr>
        <w:t>
       6                                292090300
</w:t>
      </w:r>
    </w:p>
    <w:p>
      <w:pPr>
        <w:spacing w:after="0"/>
        <w:ind w:left="0"/>
        <w:jc w:val="both"/>
      </w:pPr>
      <w:r>
        <w:rPr>
          <w:rFonts w:ascii="Times New Roman"/>
          <w:b w:val="false"/>
          <w:i w:val="false"/>
          <w:color w:val="000000"/>
          <w:sz w:val="28"/>
        </w:rPr>
        <w:t>
       7                                281210900
</w:t>
      </w:r>
    </w:p>
    <w:p>
      <w:pPr>
        <w:spacing w:after="0"/>
        <w:ind w:left="0"/>
        <w:jc w:val="both"/>
      </w:pPr>
      <w:r>
        <w:rPr>
          <w:rFonts w:ascii="Times New Roman"/>
          <w:b w:val="false"/>
          <w:i w:val="false"/>
          <w:color w:val="000000"/>
          <w:sz w:val="28"/>
        </w:rPr>
        <w:t>
       8                                293339900
</w:t>
      </w:r>
    </w:p>
    <w:p>
      <w:pPr>
        <w:spacing w:after="0"/>
        <w:ind w:left="0"/>
        <w:jc w:val="both"/>
      </w:pPr>
      <w:r>
        <w:rPr>
          <w:rFonts w:ascii="Times New Roman"/>
          <w:b w:val="false"/>
          <w:i w:val="false"/>
          <w:color w:val="000000"/>
          <w:sz w:val="28"/>
        </w:rPr>
        <w:t>
       9                                281210900
</w:t>
      </w:r>
    </w:p>
    <w:p>
      <w:pPr>
        <w:spacing w:after="0"/>
        <w:ind w:left="0"/>
        <w:jc w:val="both"/>
      </w:pPr>
      <w:r>
        <w:rPr>
          <w:rFonts w:ascii="Times New Roman"/>
          <w:b w:val="false"/>
          <w:i w:val="false"/>
          <w:color w:val="000000"/>
          <w:sz w:val="28"/>
        </w:rPr>
        <w:t>
       10                               293339900
</w:t>
      </w:r>
    </w:p>
    <w:p>
      <w:pPr>
        <w:spacing w:after="0"/>
        <w:ind w:left="0"/>
        <w:jc w:val="both"/>
      </w:pPr>
      <w:r>
        <w:rPr>
          <w:rFonts w:ascii="Times New Roman"/>
          <w:b w:val="false"/>
          <w:i w:val="false"/>
          <w:color w:val="000000"/>
          <w:sz w:val="28"/>
        </w:rPr>
        <w:t>
       11                               292119900
</w:t>
      </w:r>
    </w:p>
    <w:p>
      <w:pPr>
        <w:spacing w:after="0"/>
        <w:ind w:left="0"/>
        <w:jc w:val="both"/>
      </w:pPr>
      <w:r>
        <w:rPr>
          <w:rFonts w:ascii="Times New Roman"/>
          <w:b w:val="false"/>
          <w:i w:val="false"/>
          <w:color w:val="000000"/>
          <w:sz w:val="28"/>
        </w:rPr>
        <w:t>
       12                               292219000
</w:t>
      </w:r>
    </w:p>
    <w:p>
      <w:pPr>
        <w:spacing w:after="0"/>
        <w:ind w:left="0"/>
        <w:jc w:val="both"/>
      </w:pPr>
      <w:r>
        <w:rPr>
          <w:rFonts w:ascii="Times New Roman"/>
          <w:b w:val="false"/>
          <w:i w:val="false"/>
          <w:color w:val="000000"/>
          <w:sz w:val="28"/>
        </w:rPr>
        <w:t>
       13                               293339900
</w:t>
      </w:r>
    </w:p>
    <w:p>
      <w:pPr>
        <w:spacing w:after="0"/>
        <w:ind w:left="0"/>
        <w:jc w:val="both"/>
      </w:pPr>
      <w:r>
        <w:rPr>
          <w:rFonts w:ascii="Times New Roman"/>
          <w:b w:val="false"/>
          <w:i w:val="false"/>
          <w:color w:val="000000"/>
          <w:sz w:val="28"/>
        </w:rPr>
        <w:t>
       14                               282619000
</w:t>
      </w:r>
    </w:p>
    <w:p>
      <w:pPr>
        <w:spacing w:after="0"/>
        <w:ind w:left="0"/>
        <w:jc w:val="both"/>
      </w:pPr>
      <w:r>
        <w:rPr>
          <w:rFonts w:ascii="Times New Roman"/>
          <w:b w:val="false"/>
          <w:i w:val="false"/>
          <w:color w:val="000000"/>
          <w:sz w:val="28"/>
        </w:rPr>
        <w:t>
       15                               290550100
</w:t>
      </w:r>
    </w:p>
    <w:p>
      <w:pPr>
        <w:spacing w:after="0"/>
        <w:ind w:left="0"/>
        <w:jc w:val="both"/>
      </w:pPr>
      <w:r>
        <w:rPr>
          <w:rFonts w:ascii="Times New Roman"/>
          <w:b w:val="false"/>
          <w:i w:val="false"/>
          <w:color w:val="000000"/>
          <w:sz w:val="28"/>
        </w:rPr>
        <w:t>
       16                               292111110
</w:t>
      </w:r>
    </w:p>
    <w:p>
      <w:pPr>
        <w:spacing w:after="0"/>
        <w:ind w:left="0"/>
        <w:jc w:val="both"/>
      </w:pPr>
      <w:r>
        <w:rPr>
          <w:rFonts w:ascii="Times New Roman"/>
          <w:b w:val="false"/>
          <w:i w:val="false"/>
          <w:color w:val="000000"/>
          <w:sz w:val="28"/>
        </w:rPr>
        <w:t>
                                        292111110
</w:t>
      </w:r>
    </w:p>
    <w:p>
      <w:pPr>
        <w:spacing w:after="0"/>
        <w:ind w:left="0"/>
        <w:jc w:val="both"/>
      </w:pPr>
      <w:r>
        <w:rPr>
          <w:rFonts w:ascii="Times New Roman"/>
          <w:b w:val="false"/>
          <w:i w:val="false"/>
          <w:color w:val="000000"/>
          <w:sz w:val="28"/>
        </w:rPr>
        <w:t>
       17
</w:t>
      </w:r>
    </w:p>
    <w:p>
      <w:pPr>
        <w:spacing w:after="0"/>
        <w:ind w:left="0"/>
        <w:jc w:val="both"/>
      </w:pPr>
      <w:r>
        <w:rPr>
          <w:rFonts w:ascii="Times New Roman"/>
          <w:b w:val="false"/>
          <w:i w:val="false"/>
          <w:color w:val="000000"/>
          <w:sz w:val="28"/>
        </w:rPr>
        <w:t>
       18                               292119900
</w:t>
      </w:r>
    </w:p>
    <w:p>
      <w:pPr>
        <w:spacing w:after="0"/>
        <w:ind w:left="0"/>
        <w:jc w:val="both"/>
      </w:pPr>
      <w:r>
        <w:rPr>
          <w:rFonts w:ascii="Times New Roman"/>
          <w:b w:val="false"/>
          <w:i w:val="false"/>
          <w:color w:val="000000"/>
          <w:sz w:val="28"/>
        </w:rPr>
        <w:t>
       19                               292090800
</w:t>
      </w:r>
    </w:p>
    <w:p>
      <w:pPr>
        <w:spacing w:after="0"/>
        <w:ind w:left="0"/>
        <w:jc w:val="both"/>
      </w:pPr>
      <w:r>
        <w:rPr>
          <w:rFonts w:ascii="Times New Roman"/>
          <w:b w:val="false"/>
          <w:i w:val="false"/>
          <w:color w:val="000000"/>
          <w:sz w:val="28"/>
        </w:rPr>
        <w:t>
       20                               292111900
</w:t>
      </w:r>
    </w:p>
    <w:p>
      <w:pPr>
        <w:spacing w:after="0"/>
        <w:ind w:left="0"/>
        <w:jc w:val="both"/>
      </w:pPr>
      <w:r>
        <w:rPr>
          <w:rFonts w:ascii="Times New Roman"/>
          <w:b w:val="false"/>
          <w:i w:val="false"/>
          <w:color w:val="000000"/>
          <w:sz w:val="28"/>
        </w:rPr>
        <w:t>
       21                               293100800
</w:t>
      </w:r>
    </w:p>
    <w:p>
      <w:pPr>
        <w:spacing w:after="0"/>
        <w:ind w:left="0"/>
        <w:jc w:val="both"/>
      </w:pPr>
      <w:r>
        <w:rPr>
          <w:rFonts w:ascii="Times New Roman"/>
          <w:b w:val="false"/>
          <w:i w:val="false"/>
          <w:color w:val="000000"/>
          <w:sz w:val="28"/>
        </w:rPr>
        <w:t>
       22                               293100800
</w:t>
      </w:r>
    </w:p>
    <w:p>
      <w:pPr>
        <w:spacing w:after="0"/>
        <w:ind w:left="0"/>
        <w:jc w:val="both"/>
      </w:pPr>
      <w:r>
        <w:rPr>
          <w:rFonts w:ascii="Times New Roman"/>
          <w:b w:val="false"/>
          <w:i w:val="false"/>
          <w:color w:val="000000"/>
          <w:sz w:val="28"/>
        </w:rPr>
        <w:t>
       23                               293100800
</w:t>
      </w:r>
    </w:p>
    <w:p>
      <w:pPr>
        <w:spacing w:after="0"/>
        <w:ind w:left="0"/>
        <w:jc w:val="both"/>
      </w:pPr>
      <w:r>
        <w:rPr>
          <w:rFonts w:ascii="Times New Roman"/>
          <w:b w:val="false"/>
          <w:i w:val="false"/>
          <w:color w:val="000000"/>
          <w:sz w:val="28"/>
        </w:rPr>
        <w:t>
       24                               281111000
</w:t>
      </w:r>
    </w:p>
    <w:p>
      <w:pPr>
        <w:spacing w:after="0"/>
        <w:ind w:left="0"/>
        <w:jc w:val="both"/>
      </w:pPr>
      <w:r>
        <w:rPr>
          <w:rFonts w:ascii="Times New Roman"/>
          <w:b w:val="false"/>
          <w:i w:val="false"/>
          <w:color w:val="000000"/>
          <w:sz w:val="28"/>
        </w:rPr>
        <w:t>
       25                               291819900
</w:t>
      </w:r>
    </w:p>
    <w:p>
      <w:pPr>
        <w:spacing w:after="0"/>
        <w:ind w:left="0"/>
        <w:jc w:val="both"/>
      </w:pPr>
      <w:r>
        <w:rPr>
          <w:rFonts w:ascii="Times New Roman"/>
          <w:b w:val="false"/>
          <w:i w:val="false"/>
          <w:color w:val="000000"/>
          <w:sz w:val="28"/>
        </w:rPr>
        <w:t>
       26
</w:t>
      </w:r>
    </w:p>
    <w:p>
      <w:pPr>
        <w:spacing w:after="0"/>
        <w:ind w:left="0"/>
        <w:jc w:val="both"/>
      </w:pPr>
      <w:r>
        <w:rPr>
          <w:rFonts w:ascii="Times New Roman"/>
          <w:b w:val="false"/>
          <w:i w:val="false"/>
          <w:color w:val="000000"/>
          <w:sz w:val="28"/>
        </w:rPr>
        <w:t>
       27                               292219000
</w:t>
      </w:r>
    </w:p>
    <w:p>
      <w:pPr>
        <w:spacing w:after="0"/>
        <w:ind w:left="0"/>
        <w:jc w:val="both"/>
      </w:pPr>
      <w:r>
        <w:rPr>
          <w:rFonts w:ascii="Times New Roman"/>
          <w:b w:val="false"/>
          <w:i w:val="false"/>
          <w:color w:val="000000"/>
          <w:sz w:val="28"/>
        </w:rPr>
        <w:t>
       28                               290519900
</w:t>
      </w:r>
    </w:p>
    <w:p>
      <w:pPr>
        <w:spacing w:after="0"/>
        <w:ind w:left="0"/>
        <w:jc w:val="both"/>
      </w:pPr>
      <w:r>
        <w:rPr>
          <w:rFonts w:ascii="Times New Roman"/>
          <w:b w:val="false"/>
          <w:i w:val="false"/>
          <w:color w:val="000000"/>
          <w:sz w:val="28"/>
        </w:rPr>
        <w:t>
       29                               293100800
</w:t>
      </w:r>
    </w:p>
    <w:p>
      <w:pPr>
        <w:spacing w:after="0"/>
        <w:ind w:left="0"/>
        <w:jc w:val="both"/>
      </w:pPr>
      <w:r>
        <w:rPr>
          <w:rFonts w:ascii="Times New Roman"/>
          <w:b w:val="false"/>
          <w:i w:val="false"/>
          <w:color w:val="000000"/>
          <w:sz w:val="28"/>
        </w:rPr>
        <w:t>
       30                               292090800
</w:t>
      </w:r>
    </w:p>
    <w:p>
      <w:pPr>
        <w:spacing w:after="0"/>
        <w:ind w:left="0"/>
        <w:jc w:val="both"/>
      </w:pPr>
      <w:r>
        <w:rPr>
          <w:rFonts w:ascii="Times New Roman"/>
          <w:b w:val="false"/>
          <w:i w:val="false"/>
          <w:color w:val="000000"/>
          <w:sz w:val="28"/>
        </w:rPr>
        <w:t>
       31                               281210900
</w:t>
      </w:r>
    </w:p>
    <w:p>
      <w:pPr>
        <w:spacing w:after="0"/>
        <w:ind w:left="0"/>
        <w:jc w:val="both"/>
      </w:pPr>
      <w:r>
        <w:rPr>
          <w:rFonts w:ascii="Times New Roman"/>
          <w:b w:val="false"/>
          <w:i w:val="false"/>
          <w:color w:val="000000"/>
          <w:sz w:val="28"/>
        </w:rPr>
        <w:t>
       32                               291633000
</w:t>
      </w:r>
    </w:p>
    <w:p>
      <w:pPr>
        <w:spacing w:after="0"/>
        <w:ind w:left="0"/>
        <w:jc w:val="both"/>
      </w:pPr>
      <w:r>
        <w:rPr>
          <w:rFonts w:ascii="Times New Roman"/>
          <w:b w:val="false"/>
          <w:i w:val="false"/>
          <w:color w:val="000000"/>
          <w:sz w:val="28"/>
        </w:rPr>
        <w:t>
       33
</w:t>
      </w:r>
    </w:p>
    <w:p>
      <w:pPr>
        <w:spacing w:after="0"/>
        <w:ind w:left="0"/>
        <w:jc w:val="both"/>
      </w:pPr>
      <w:r>
        <w:rPr>
          <w:rFonts w:ascii="Times New Roman"/>
          <w:b w:val="false"/>
          <w:i w:val="false"/>
          <w:color w:val="000000"/>
          <w:sz w:val="28"/>
        </w:rPr>
        <w:t>
       34
</w:t>
      </w:r>
    </w:p>
    <w:p>
      <w:pPr>
        <w:spacing w:after="0"/>
        <w:ind w:left="0"/>
        <w:jc w:val="both"/>
      </w:pPr>
      <w:r>
        <w:rPr>
          <w:rFonts w:ascii="Times New Roman"/>
          <w:b w:val="false"/>
          <w:i w:val="false"/>
          <w:color w:val="000000"/>
          <w:sz w:val="28"/>
        </w:rPr>
        <w:t>
       35
</w:t>
      </w:r>
    </w:p>
    <w:p>
      <w:pPr>
        <w:spacing w:after="0"/>
        <w:ind w:left="0"/>
        <w:jc w:val="both"/>
      </w:pPr>
      <w:r>
        <w:rPr>
          <w:rFonts w:ascii="Times New Roman"/>
          <w:b w:val="false"/>
          <w:i w:val="false"/>
          <w:color w:val="000000"/>
          <w:sz w:val="28"/>
        </w:rPr>
        <w:t>
       36
</w:t>
      </w:r>
    </w:p>
    <w:p>
      <w:pPr>
        <w:spacing w:after="0"/>
        <w:ind w:left="0"/>
        <w:jc w:val="both"/>
      </w:pPr>
      <w:r>
        <w:rPr>
          <w:rFonts w:ascii="Times New Roman"/>
          <w:b w:val="false"/>
          <w:i w:val="false"/>
          <w:color w:val="000000"/>
          <w:sz w:val="28"/>
        </w:rPr>
        <w:t>
       37                               293339900
</w:t>
      </w:r>
    </w:p>
    <w:p>
      <w:pPr>
        <w:spacing w:after="0"/>
        <w:ind w:left="0"/>
        <w:jc w:val="both"/>
      </w:pPr>
      <w:r>
        <w:rPr>
          <w:rFonts w:ascii="Times New Roman"/>
          <w:b w:val="false"/>
          <w:i w:val="false"/>
          <w:color w:val="000000"/>
          <w:sz w:val="28"/>
        </w:rPr>
        <w:t>
       38                               281210190
</w:t>
      </w:r>
    </w:p>
    <w:p>
      <w:pPr>
        <w:spacing w:after="0"/>
        <w:ind w:left="0"/>
        <w:jc w:val="both"/>
      </w:pPr>
      <w:r>
        <w:rPr>
          <w:rFonts w:ascii="Times New Roman"/>
          <w:b w:val="false"/>
          <w:i w:val="false"/>
          <w:color w:val="000000"/>
          <w:sz w:val="28"/>
        </w:rPr>
        <w:t>
       39                               291419000
</w:t>
      </w:r>
    </w:p>
    <w:p>
      <w:pPr>
        <w:spacing w:after="0"/>
        <w:ind w:left="0"/>
        <w:jc w:val="both"/>
      </w:pPr>
      <w:r>
        <w:rPr>
          <w:rFonts w:ascii="Times New Roman"/>
          <w:b w:val="false"/>
          <w:i w:val="false"/>
          <w:color w:val="000000"/>
          <w:sz w:val="28"/>
        </w:rPr>
        <w:t>
       40                               283719000
</w:t>
      </w:r>
    </w:p>
    <w:p>
      <w:pPr>
        <w:spacing w:after="0"/>
        <w:ind w:left="0"/>
        <w:jc w:val="both"/>
      </w:pPr>
      <w:r>
        <w:rPr>
          <w:rFonts w:ascii="Times New Roman"/>
          <w:b w:val="false"/>
          <w:i w:val="false"/>
          <w:color w:val="000000"/>
          <w:sz w:val="28"/>
        </w:rPr>
        <w:t>
       41                               282619000
</w:t>
      </w:r>
    </w:p>
    <w:p>
      <w:pPr>
        <w:spacing w:after="0"/>
        <w:ind w:left="0"/>
        <w:jc w:val="both"/>
      </w:pPr>
      <w:r>
        <w:rPr>
          <w:rFonts w:ascii="Times New Roman"/>
          <w:b w:val="false"/>
          <w:i w:val="false"/>
          <w:color w:val="000000"/>
          <w:sz w:val="28"/>
        </w:rPr>
        <w:t>
       42                               282611000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43                               282611000
</w:t>
      </w:r>
    </w:p>
    <w:p>
      <w:pPr>
        <w:spacing w:after="0"/>
        <w:ind w:left="0"/>
        <w:jc w:val="both"/>
      </w:pPr>
      <w:r>
        <w:rPr>
          <w:rFonts w:ascii="Times New Roman"/>
          <w:b w:val="false"/>
          <w:i w:val="false"/>
          <w:color w:val="000000"/>
          <w:sz w:val="28"/>
        </w:rPr>
        <w:t>
       44                               282611000
</w:t>
      </w:r>
    </w:p>
    <w:p>
      <w:pPr>
        <w:spacing w:after="0"/>
        <w:ind w:left="0"/>
        <w:jc w:val="both"/>
      </w:pPr>
      <w:r>
        <w:rPr>
          <w:rFonts w:ascii="Times New Roman"/>
          <w:b w:val="false"/>
          <w:i w:val="false"/>
          <w:color w:val="000000"/>
          <w:sz w:val="28"/>
        </w:rPr>
        <w:t>
       45                               283711000
</w:t>
      </w:r>
    </w:p>
    <w:p>
      <w:pPr>
        <w:spacing w:after="0"/>
        <w:ind w:left="0"/>
        <w:jc w:val="both"/>
      </w:pPr>
      <w:r>
        <w:rPr>
          <w:rFonts w:ascii="Times New Roman"/>
          <w:b w:val="false"/>
          <w:i w:val="false"/>
          <w:color w:val="000000"/>
          <w:sz w:val="28"/>
        </w:rPr>
        <w:t>
       46                               292213000
</w:t>
      </w:r>
    </w:p>
    <w:p>
      <w:pPr>
        <w:spacing w:after="0"/>
        <w:ind w:left="0"/>
        <w:jc w:val="both"/>
      </w:pPr>
      <w:r>
        <w:rPr>
          <w:rFonts w:ascii="Times New Roman"/>
          <w:b w:val="false"/>
          <w:i w:val="false"/>
          <w:color w:val="000000"/>
          <w:sz w:val="28"/>
        </w:rPr>
        <w:t>
       47                               281390100
</w:t>
      </w:r>
    </w:p>
    <w:p>
      <w:pPr>
        <w:spacing w:after="0"/>
        <w:ind w:left="0"/>
        <w:jc w:val="both"/>
      </w:pPr>
      <w:r>
        <w:rPr>
          <w:rFonts w:ascii="Times New Roman"/>
          <w:b w:val="false"/>
          <w:i w:val="false"/>
          <w:color w:val="000000"/>
          <w:sz w:val="28"/>
        </w:rPr>
        <w:t>
       48                               292119990
</w:t>
      </w:r>
    </w:p>
    <w:p>
      <w:pPr>
        <w:spacing w:after="0"/>
        <w:ind w:left="0"/>
        <w:jc w:val="both"/>
      </w:pPr>
      <w:r>
        <w:rPr>
          <w:rFonts w:ascii="Times New Roman"/>
          <w:b w:val="false"/>
          <w:i w:val="false"/>
          <w:color w:val="000000"/>
          <w:sz w:val="28"/>
        </w:rPr>
        <w:t>
       49                               292219000
</w:t>
      </w:r>
    </w:p>
    <w:p>
      <w:pPr>
        <w:spacing w:after="0"/>
        <w:ind w:left="0"/>
        <w:jc w:val="both"/>
      </w:pPr>
      <w:r>
        <w:rPr>
          <w:rFonts w:ascii="Times New Roman"/>
          <w:b w:val="false"/>
          <w:i w:val="false"/>
          <w:color w:val="000000"/>
          <w:sz w:val="28"/>
        </w:rPr>
        <w:t>
       50                               283010000
</w:t>
      </w:r>
    </w:p>
    <w:p>
      <w:pPr>
        <w:spacing w:after="0"/>
        <w:ind w:left="0"/>
        <w:jc w:val="both"/>
      </w:pPr>
      <w:r>
        <w:rPr>
          <w:rFonts w:ascii="Times New Roman"/>
          <w:b w:val="false"/>
          <w:i w:val="false"/>
          <w:color w:val="000000"/>
          <w:sz w:val="28"/>
        </w:rPr>
        <w:t>
       51                               281210900
</w:t>
      </w:r>
    </w:p>
    <w:p>
      <w:pPr>
        <w:spacing w:after="0"/>
        <w:ind w:left="0"/>
        <w:jc w:val="both"/>
      </w:pPr>
      <w:r>
        <w:rPr>
          <w:rFonts w:ascii="Times New Roman"/>
          <w:b w:val="false"/>
          <w:i w:val="false"/>
          <w:color w:val="000000"/>
          <w:sz w:val="28"/>
        </w:rPr>
        <w:t>
       52                               291210900
</w:t>
      </w:r>
    </w:p>
    <w:p>
      <w:pPr>
        <w:spacing w:after="0"/>
        <w:ind w:left="0"/>
        <w:jc w:val="both"/>
      </w:pPr>
      <w:r>
        <w:rPr>
          <w:rFonts w:ascii="Times New Roman"/>
          <w:b w:val="false"/>
          <w:i w:val="false"/>
          <w:color w:val="000000"/>
          <w:sz w:val="28"/>
        </w:rPr>
        <w:t>
       53                               292213000
</w:t>
      </w:r>
    </w:p>
    <w:p>
      <w:pPr>
        <w:spacing w:after="0"/>
        <w:ind w:left="0"/>
        <w:jc w:val="both"/>
      </w:pPr>
      <w:r>
        <w:rPr>
          <w:rFonts w:ascii="Times New Roman"/>
          <w:b w:val="false"/>
          <w:i w:val="false"/>
          <w:color w:val="000000"/>
          <w:sz w:val="28"/>
        </w:rPr>
        <w:t>
       54                               292119900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1С351        Мыналар секiлдi адам және жануарлар үшiн қауіпті патогендер 
</w:t>
      </w:r>
    </w:p>
    <w:p>
      <w:pPr>
        <w:spacing w:after="0"/>
        <w:ind w:left="0"/>
        <w:jc w:val="both"/>
      </w:pPr>
      <w:r>
        <w:rPr>
          <w:rFonts w:ascii="Times New Roman"/>
          <w:b w:val="false"/>
          <w:i w:val="false"/>
          <w:color w:val="000000"/>
          <w:sz w:val="28"/>
        </w:rPr>
        <w:t>
(А)          және токсиндер:
</w:t>
      </w:r>
    </w:p>
    <w:p>
      <w:pPr>
        <w:spacing w:after="0"/>
        <w:ind w:left="0"/>
        <w:jc w:val="both"/>
      </w:pPr>
      <w:r>
        <w:rPr>
          <w:rFonts w:ascii="Times New Roman"/>
          <w:b w:val="false"/>
          <w:i w:val="false"/>
          <w:color w:val="000000"/>
          <w:sz w:val="28"/>
        </w:rPr>
        <w:t>
             а. Мыналар секілдi осындай вирустармен әдейi жұқтырылған
</w:t>
      </w:r>
    </w:p>
    <w:p>
      <w:pPr>
        <w:spacing w:after="0"/>
        <w:ind w:left="0"/>
        <w:jc w:val="both"/>
      </w:pPr>
      <w:r>
        <w:rPr>
          <w:rFonts w:ascii="Times New Roman"/>
          <w:b w:val="false"/>
          <w:i w:val="false"/>
          <w:color w:val="000000"/>
          <w:sz w:val="28"/>
        </w:rPr>
        <w:t>
                қоректiк ортаны қоса алғанда, "оқшауланған дақылдар"
</w:t>
      </w:r>
    </w:p>
    <w:p>
      <w:pPr>
        <w:spacing w:after="0"/>
        <w:ind w:left="0"/>
        <w:jc w:val="both"/>
      </w:pPr>
      <w:r>
        <w:rPr>
          <w:rFonts w:ascii="Times New Roman"/>
          <w:b w:val="false"/>
          <w:i w:val="false"/>
          <w:color w:val="000000"/>
          <w:sz w:val="28"/>
        </w:rPr>
        <w:t>
                нысанындағы немесе материал ретіндегі табиғи шығу тегі
</w:t>
      </w:r>
    </w:p>
    <w:p>
      <w:pPr>
        <w:spacing w:after="0"/>
        <w:ind w:left="0"/>
        <w:jc w:val="both"/>
      </w:pPr>
      <w:r>
        <w:rPr>
          <w:rFonts w:ascii="Times New Roman"/>
          <w:b w:val="false"/>
          <w:i w:val="false"/>
          <w:color w:val="000000"/>
          <w:sz w:val="28"/>
        </w:rPr>
        <w:t>
                бар немесе өзгертiлген вирустар:
</w:t>
      </w:r>
    </w:p>
    <w:p>
      <w:pPr>
        <w:spacing w:after="0"/>
        <w:ind w:left="0"/>
        <w:jc w:val="both"/>
      </w:pPr>
      <w:r>
        <w:rPr>
          <w:rFonts w:ascii="Times New Roman"/>
          <w:b w:val="false"/>
          <w:i w:val="false"/>
          <w:color w:val="000000"/>
          <w:sz w:val="28"/>
        </w:rPr>
        <w:t>
                1. Чикунгунь безгегі;
</w:t>
      </w:r>
    </w:p>
    <w:p>
      <w:pPr>
        <w:spacing w:after="0"/>
        <w:ind w:left="0"/>
        <w:jc w:val="both"/>
      </w:pPr>
      <w:r>
        <w:rPr>
          <w:rFonts w:ascii="Times New Roman"/>
          <w:b w:val="false"/>
          <w:i w:val="false"/>
          <w:color w:val="000000"/>
          <w:sz w:val="28"/>
        </w:rPr>
        <w:t>
                2. Конго-қырын геморрагикалық безгегі;
</w:t>
      </w:r>
    </w:p>
    <w:p>
      <w:pPr>
        <w:spacing w:after="0"/>
        <w:ind w:left="0"/>
        <w:jc w:val="both"/>
      </w:pPr>
      <w:r>
        <w:rPr>
          <w:rFonts w:ascii="Times New Roman"/>
          <w:b w:val="false"/>
          <w:i w:val="false"/>
          <w:color w:val="000000"/>
          <w:sz w:val="28"/>
        </w:rPr>
        <w:t>
                3. Тропикалық безгегі;
</w:t>
      </w:r>
    </w:p>
    <w:p>
      <w:pPr>
        <w:spacing w:after="0"/>
        <w:ind w:left="0"/>
        <w:jc w:val="both"/>
      </w:pPr>
      <w:r>
        <w:rPr>
          <w:rFonts w:ascii="Times New Roman"/>
          <w:b w:val="false"/>
          <w:i w:val="false"/>
          <w:color w:val="000000"/>
          <w:sz w:val="28"/>
        </w:rPr>
        <w:t>
                4. Жылқылардың шығыс американдық энцефаломиелита
</w:t>
      </w:r>
    </w:p>
    <w:p>
      <w:pPr>
        <w:spacing w:after="0"/>
        <w:ind w:left="0"/>
        <w:jc w:val="both"/>
      </w:pPr>
      <w:r>
        <w:rPr>
          <w:rFonts w:ascii="Times New Roman"/>
          <w:b w:val="false"/>
          <w:i w:val="false"/>
          <w:color w:val="000000"/>
          <w:sz w:val="28"/>
        </w:rPr>
        <w:t>
                   қоздырғышы;
</w:t>
      </w:r>
    </w:p>
    <w:p>
      <w:pPr>
        <w:spacing w:after="0"/>
        <w:ind w:left="0"/>
        <w:jc w:val="both"/>
      </w:pPr>
      <w:r>
        <w:rPr>
          <w:rFonts w:ascii="Times New Roman"/>
          <w:b w:val="false"/>
          <w:i w:val="false"/>
          <w:color w:val="000000"/>
          <w:sz w:val="28"/>
        </w:rPr>
        <w:t>
                5. Эбола геморрагикалық безгегi;
</w:t>
      </w:r>
    </w:p>
    <w:p>
      <w:pPr>
        <w:spacing w:after="0"/>
        <w:ind w:left="0"/>
        <w:jc w:val="both"/>
      </w:pPr>
      <w:r>
        <w:rPr>
          <w:rFonts w:ascii="Times New Roman"/>
          <w:b w:val="false"/>
          <w:i w:val="false"/>
          <w:color w:val="000000"/>
          <w:sz w:val="28"/>
        </w:rPr>
        <w:t>
                6. Бүйрек синдромы бар геморрагикалық безгегi (Хантаан);
</w:t>
      </w:r>
    </w:p>
    <w:p>
      <w:pPr>
        <w:spacing w:after="0"/>
        <w:ind w:left="0"/>
        <w:jc w:val="both"/>
      </w:pPr>
      <w:r>
        <w:rPr>
          <w:rFonts w:ascii="Times New Roman"/>
          <w:b w:val="false"/>
          <w:i w:val="false"/>
          <w:color w:val="000000"/>
          <w:sz w:val="28"/>
        </w:rPr>
        <w:t>
                7. Аргентина геморрагикалық безгегi (хунин);
</w:t>
      </w:r>
    </w:p>
    <w:p>
      <w:pPr>
        <w:spacing w:after="0"/>
        <w:ind w:left="0"/>
        <w:jc w:val="both"/>
      </w:pPr>
      <w:r>
        <w:rPr>
          <w:rFonts w:ascii="Times New Roman"/>
          <w:b w:val="false"/>
          <w:i w:val="false"/>
          <w:color w:val="000000"/>
          <w:sz w:val="28"/>
        </w:rPr>
        <w:t>
                8. Лассо геморрагикалық безгегі;
</w:t>
      </w:r>
    </w:p>
    <w:p>
      <w:pPr>
        <w:spacing w:after="0"/>
        <w:ind w:left="0"/>
        <w:jc w:val="both"/>
      </w:pPr>
      <w:r>
        <w:rPr>
          <w:rFonts w:ascii="Times New Roman"/>
          <w:b w:val="false"/>
          <w:i w:val="false"/>
          <w:color w:val="000000"/>
          <w:sz w:val="28"/>
        </w:rPr>
        <w:t>
                9. Хориоменингит лимфоцитарлық қоздырғышы;
</w:t>
      </w:r>
    </w:p>
    <w:p>
      <w:pPr>
        <w:spacing w:after="0"/>
        <w:ind w:left="0"/>
        <w:jc w:val="both"/>
      </w:pPr>
      <w:r>
        <w:rPr>
          <w:rFonts w:ascii="Times New Roman"/>
          <w:b w:val="false"/>
          <w:i w:val="false"/>
          <w:color w:val="000000"/>
          <w:sz w:val="28"/>
        </w:rPr>
        <w:t>
                10. Боливея геморрагикалық безгегі (мачупо);
</w:t>
      </w:r>
    </w:p>
    <w:p>
      <w:pPr>
        <w:spacing w:after="0"/>
        <w:ind w:left="0"/>
        <w:jc w:val="both"/>
      </w:pPr>
      <w:r>
        <w:rPr>
          <w:rFonts w:ascii="Times New Roman"/>
          <w:b w:val="false"/>
          <w:i w:val="false"/>
          <w:color w:val="000000"/>
          <w:sz w:val="28"/>
        </w:rPr>
        <w:t>
                11. Марголық безгегі;
</w:t>
      </w:r>
    </w:p>
    <w:p>
      <w:pPr>
        <w:spacing w:after="0"/>
        <w:ind w:left="0"/>
        <w:jc w:val="both"/>
      </w:pPr>
      <w:r>
        <w:rPr>
          <w:rFonts w:ascii="Times New Roman"/>
          <w:b w:val="false"/>
          <w:i w:val="false"/>
          <w:color w:val="000000"/>
          <w:sz w:val="28"/>
        </w:rPr>
        <w:t>
                12. Маймылдардың шешегiнiң қоздырғышы;
</w:t>
      </w:r>
    </w:p>
    <w:p>
      <w:pPr>
        <w:spacing w:after="0"/>
        <w:ind w:left="0"/>
        <w:jc w:val="both"/>
      </w:pPr>
      <w:r>
        <w:rPr>
          <w:rFonts w:ascii="Times New Roman"/>
          <w:b w:val="false"/>
          <w:i w:val="false"/>
          <w:color w:val="000000"/>
          <w:sz w:val="28"/>
        </w:rPr>
        <w:t>
                13. Рифт алабының безгегінiң қоздырғышы;
</w:t>
      </w:r>
    </w:p>
    <w:p>
      <w:pPr>
        <w:spacing w:after="0"/>
        <w:ind w:left="0"/>
        <w:jc w:val="both"/>
      </w:pPr>
      <w:r>
        <w:rPr>
          <w:rFonts w:ascii="Times New Roman"/>
          <w:b w:val="false"/>
          <w:i w:val="false"/>
          <w:color w:val="000000"/>
          <w:sz w:val="28"/>
        </w:rPr>
        <w:t>
                14. Көктемгi-жазғы кене энцефалитін қоздырғыш;
</w:t>
      </w:r>
    </w:p>
    <w:p>
      <w:pPr>
        <w:spacing w:after="0"/>
        <w:ind w:left="0"/>
        <w:jc w:val="both"/>
      </w:pPr>
      <w:r>
        <w:rPr>
          <w:rFonts w:ascii="Times New Roman"/>
          <w:b w:val="false"/>
          <w:i w:val="false"/>
          <w:color w:val="000000"/>
          <w:sz w:val="28"/>
        </w:rPr>
        <w:t>
                15. Табиғи шешекті қоздырғыш;
</w:t>
      </w:r>
    </w:p>
    <w:p>
      <w:pPr>
        <w:spacing w:after="0"/>
        <w:ind w:left="0"/>
        <w:jc w:val="both"/>
      </w:pPr>
      <w:r>
        <w:rPr>
          <w:rFonts w:ascii="Times New Roman"/>
          <w:b w:val="false"/>
          <w:i w:val="false"/>
          <w:color w:val="000000"/>
          <w:sz w:val="28"/>
        </w:rPr>
        <w:t>
                16. Жылқылардың венесуэла энцефаломиелитін қоздырғыш;
</w:t>
      </w:r>
    </w:p>
    <w:p>
      <w:pPr>
        <w:spacing w:after="0"/>
        <w:ind w:left="0"/>
        <w:jc w:val="both"/>
      </w:pPr>
      <w:r>
        <w:rPr>
          <w:rFonts w:ascii="Times New Roman"/>
          <w:b w:val="false"/>
          <w:i w:val="false"/>
          <w:color w:val="000000"/>
          <w:sz w:val="28"/>
        </w:rPr>
        <w:t>
                17. Жылқылардың инцефаломиелитін қоздырғыш;
</w:t>
      </w:r>
    </w:p>
    <w:p>
      <w:pPr>
        <w:spacing w:after="0"/>
        <w:ind w:left="0"/>
        <w:jc w:val="both"/>
      </w:pPr>
      <w:r>
        <w:rPr>
          <w:rFonts w:ascii="Times New Roman"/>
          <w:b w:val="false"/>
          <w:i w:val="false"/>
          <w:color w:val="000000"/>
          <w:sz w:val="28"/>
        </w:rPr>
        <w:t>
                18. Ақ шешекті қоздырғыш;
</w:t>
      </w:r>
    </w:p>
    <w:p>
      <w:pPr>
        <w:spacing w:after="0"/>
        <w:ind w:left="0"/>
        <w:jc w:val="both"/>
      </w:pPr>
      <w:r>
        <w:rPr>
          <w:rFonts w:ascii="Times New Roman"/>
          <w:b w:val="false"/>
          <w:i w:val="false"/>
          <w:color w:val="000000"/>
          <w:sz w:val="28"/>
        </w:rPr>
        <w:t>
                19. Сары безгекті қоздырғыш;
</w:t>
      </w:r>
    </w:p>
    <w:p>
      <w:pPr>
        <w:spacing w:after="0"/>
        <w:ind w:left="0"/>
        <w:jc w:val="both"/>
      </w:pPr>
      <w:r>
        <w:rPr>
          <w:rFonts w:ascii="Times New Roman"/>
          <w:b w:val="false"/>
          <w:i w:val="false"/>
          <w:color w:val="000000"/>
          <w:sz w:val="28"/>
        </w:rPr>
        <w:t>
                20. Жапон энцефалитін қоздырғыш;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секiлдi осы риккетсиилермен әдейi жұқтырылған
</w:t>
      </w:r>
    </w:p>
    <w:p>
      <w:pPr>
        <w:spacing w:after="0"/>
        <w:ind w:left="0"/>
        <w:jc w:val="both"/>
      </w:pPr>
      <w:r>
        <w:rPr>
          <w:rFonts w:ascii="Times New Roman"/>
          <w:b w:val="false"/>
          <w:i w:val="false"/>
          <w:color w:val="000000"/>
          <w:sz w:val="28"/>
        </w:rPr>
        <w:t>
                қоректік ортаны қоса алғанда, "оқшауланған дақылдар"
</w:t>
      </w:r>
    </w:p>
    <w:p>
      <w:pPr>
        <w:spacing w:after="0"/>
        <w:ind w:left="0"/>
        <w:jc w:val="both"/>
      </w:pPr>
      <w:r>
        <w:rPr>
          <w:rFonts w:ascii="Times New Roman"/>
          <w:b w:val="false"/>
          <w:i w:val="false"/>
          <w:color w:val="000000"/>
          <w:sz w:val="28"/>
        </w:rPr>
        <w:t>
                нысанындағы немесе материал ретiндегі табиғи шығу тегі
</w:t>
      </w:r>
    </w:p>
    <w:p>
      <w:pPr>
        <w:spacing w:after="0"/>
        <w:ind w:left="0"/>
        <w:jc w:val="both"/>
      </w:pPr>
      <w:r>
        <w:rPr>
          <w:rFonts w:ascii="Times New Roman"/>
          <w:b w:val="false"/>
          <w:i w:val="false"/>
          <w:color w:val="000000"/>
          <w:sz w:val="28"/>
        </w:rPr>
        <w:t>
                бар немесе өзгертiлген риккетсиилер:
</w:t>
      </w:r>
    </w:p>
    <w:p>
      <w:pPr>
        <w:spacing w:after="0"/>
        <w:ind w:left="0"/>
        <w:jc w:val="both"/>
      </w:pPr>
      <w:r>
        <w:rPr>
          <w:rFonts w:ascii="Times New Roman"/>
          <w:b w:val="false"/>
          <w:i w:val="false"/>
          <w:color w:val="000000"/>
          <w:sz w:val="28"/>
        </w:rPr>
        <w:t>
                1. Коксиэла бурнети (Сохiеllа burnеtii);
</w:t>
      </w:r>
    </w:p>
    <w:p>
      <w:pPr>
        <w:spacing w:after="0"/>
        <w:ind w:left="0"/>
        <w:jc w:val="both"/>
      </w:pPr>
      <w:r>
        <w:rPr>
          <w:rFonts w:ascii="Times New Roman"/>
          <w:b w:val="false"/>
          <w:i w:val="false"/>
          <w:color w:val="000000"/>
          <w:sz w:val="28"/>
        </w:rPr>
        <w:t>
                2. Бартонелла куинтана (Bartonella guintana (Rickettsia
</w:t>
      </w:r>
    </w:p>
    <w:p>
      <w:pPr>
        <w:spacing w:after="0"/>
        <w:ind w:left="0"/>
        <w:jc w:val="both"/>
      </w:pPr>
      <w:r>
        <w:rPr>
          <w:rFonts w:ascii="Times New Roman"/>
          <w:b w:val="false"/>
          <w:i w:val="false"/>
          <w:color w:val="000000"/>
          <w:sz w:val="28"/>
        </w:rPr>
        <w:t>
                   guintаnа));
</w:t>
      </w:r>
    </w:p>
    <w:p>
      <w:pPr>
        <w:spacing w:after="0"/>
        <w:ind w:left="0"/>
        <w:jc w:val="both"/>
      </w:pPr>
      <w:r>
        <w:rPr>
          <w:rFonts w:ascii="Times New Roman"/>
          <w:b w:val="false"/>
          <w:i w:val="false"/>
          <w:color w:val="000000"/>
          <w:sz w:val="28"/>
        </w:rPr>
        <w:t>
                3. Рикеттсия провасеки (Rickettsia рrоwаsескi);
</w:t>
      </w:r>
    </w:p>
    <w:p>
      <w:pPr>
        <w:spacing w:after="0"/>
        <w:ind w:left="0"/>
        <w:jc w:val="both"/>
      </w:pPr>
      <w:r>
        <w:rPr>
          <w:rFonts w:ascii="Times New Roman"/>
          <w:b w:val="false"/>
          <w:i w:val="false"/>
          <w:color w:val="000000"/>
          <w:sz w:val="28"/>
        </w:rPr>
        <w:t>
                4. Риккетсия риккетси (rickettsia riскеttsii);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Мыналар секiлдi осы бактериялармен әдейi жұқтырылған
</w:t>
      </w:r>
    </w:p>
    <w:p>
      <w:pPr>
        <w:spacing w:after="0"/>
        <w:ind w:left="0"/>
        <w:jc w:val="both"/>
      </w:pPr>
      <w:r>
        <w:rPr>
          <w:rFonts w:ascii="Times New Roman"/>
          <w:b w:val="false"/>
          <w:i w:val="false"/>
          <w:color w:val="000000"/>
          <w:sz w:val="28"/>
        </w:rPr>
        <w:t>
                қоректiк ортаны қоса алғанда "оқшауланған дақылдар"
</w:t>
      </w:r>
    </w:p>
    <w:p>
      <w:pPr>
        <w:spacing w:after="0"/>
        <w:ind w:left="0"/>
        <w:jc w:val="both"/>
      </w:pPr>
      <w:r>
        <w:rPr>
          <w:rFonts w:ascii="Times New Roman"/>
          <w:b w:val="false"/>
          <w:i w:val="false"/>
          <w:color w:val="000000"/>
          <w:sz w:val="28"/>
        </w:rPr>
        <w:t>
                нысанындағы немесе материал ретіндегi табиғи шығу тегі
</w:t>
      </w:r>
    </w:p>
    <w:p>
      <w:pPr>
        <w:spacing w:after="0"/>
        <w:ind w:left="0"/>
        <w:jc w:val="both"/>
      </w:pPr>
      <w:r>
        <w:rPr>
          <w:rFonts w:ascii="Times New Roman"/>
          <w:b w:val="false"/>
          <w:i w:val="false"/>
          <w:color w:val="000000"/>
          <w:sz w:val="28"/>
        </w:rPr>
        <w:t>
                бар немесе өзгертiлген бактериялар:
</w:t>
      </w:r>
    </w:p>
    <w:p>
      <w:pPr>
        <w:spacing w:after="0"/>
        <w:ind w:left="0"/>
        <w:jc w:val="both"/>
      </w:pPr>
      <w:r>
        <w:rPr>
          <w:rFonts w:ascii="Times New Roman"/>
          <w:b w:val="false"/>
          <w:i w:val="false"/>
          <w:color w:val="000000"/>
          <w:sz w:val="28"/>
        </w:rPr>
        <w:t>
                1. Бацилус антррацис (Bacilus аnthrасis);
</w:t>
      </w:r>
    </w:p>
    <w:p>
      <w:pPr>
        <w:spacing w:after="0"/>
        <w:ind w:left="0"/>
        <w:jc w:val="both"/>
      </w:pPr>
      <w:r>
        <w:rPr>
          <w:rFonts w:ascii="Times New Roman"/>
          <w:b w:val="false"/>
          <w:i w:val="false"/>
          <w:color w:val="000000"/>
          <w:sz w:val="28"/>
        </w:rPr>
        <w:t>
                2. Бруцелла абортус;
</w:t>
      </w:r>
    </w:p>
    <w:p>
      <w:pPr>
        <w:spacing w:after="0"/>
        <w:ind w:left="0"/>
        <w:jc w:val="both"/>
      </w:pPr>
      <w:r>
        <w:rPr>
          <w:rFonts w:ascii="Times New Roman"/>
          <w:b w:val="false"/>
          <w:i w:val="false"/>
          <w:color w:val="000000"/>
          <w:sz w:val="28"/>
        </w:rPr>
        <w:t>
                3. Бруцелла мелитенсис;
</w:t>
      </w:r>
    </w:p>
    <w:p>
      <w:pPr>
        <w:spacing w:after="0"/>
        <w:ind w:left="0"/>
        <w:jc w:val="both"/>
      </w:pPr>
      <w:r>
        <w:rPr>
          <w:rFonts w:ascii="Times New Roman"/>
          <w:b w:val="false"/>
          <w:i w:val="false"/>
          <w:color w:val="000000"/>
          <w:sz w:val="28"/>
        </w:rPr>
        <w:t>
                4. Бруцелла суис;
</w:t>
      </w:r>
    </w:p>
    <w:p>
      <w:pPr>
        <w:spacing w:after="0"/>
        <w:ind w:left="0"/>
        <w:jc w:val="both"/>
      </w:pPr>
      <w:r>
        <w:rPr>
          <w:rFonts w:ascii="Times New Roman"/>
          <w:b w:val="false"/>
          <w:i w:val="false"/>
          <w:color w:val="000000"/>
          <w:sz w:val="28"/>
        </w:rPr>
        <w:t>
                5. Хламидия пситаси (Chlamydia рsitаtасi);
</w:t>
      </w:r>
    </w:p>
    <w:p>
      <w:pPr>
        <w:spacing w:after="0"/>
        <w:ind w:left="0"/>
        <w:jc w:val="both"/>
      </w:pPr>
      <w:r>
        <w:rPr>
          <w:rFonts w:ascii="Times New Roman"/>
          <w:b w:val="false"/>
          <w:i w:val="false"/>
          <w:color w:val="000000"/>
          <w:sz w:val="28"/>
        </w:rPr>
        <w:t>
                6. Ботулизмдi қоздырғыш;
</w:t>
      </w:r>
    </w:p>
    <w:p>
      <w:pPr>
        <w:spacing w:after="0"/>
        <w:ind w:left="0"/>
        <w:jc w:val="both"/>
      </w:pPr>
      <w:r>
        <w:rPr>
          <w:rFonts w:ascii="Times New Roman"/>
          <w:b w:val="false"/>
          <w:i w:val="false"/>
          <w:color w:val="000000"/>
          <w:sz w:val="28"/>
        </w:rPr>
        <w:t>
                7. Франсиселла туларенсис (Francisella tulаrеnsis);
</w:t>
      </w:r>
    </w:p>
    <w:p>
      <w:pPr>
        <w:spacing w:after="0"/>
        <w:ind w:left="0"/>
        <w:jc w:val="both"/>
      </w:pPr>
      <w:r>
        <w:rPr>
          <w:rFonts w:ascii="Times New Roman"/>
          <w:b w:val="false"/>
          <w:i w:val="false"/>
          <w:color w:val="000000"/>
          <w:sz w:val="28"/>
        </w:rPr>
        <w:t>
                8. Буркхолдерия малеи (Burkholderia mallei (Pseudomonas
</w:t>
      </w:r>
    </w:p>
    <w:p>
      <w:pPr>
        <w:spacing w:after="0"/>
        <w:ind w:left="0"/>
        <w:jc w:val="both"/>
      </w:pPr>
      <w:r>
        <w:rPr>
          <w:rFonts w:ascii="Times New Roman"/>
          <w:b w:val="false"/>
          <w:i w:val="false"/>
          <w:color w:val="000000"/>
          <w:sz w:val="28"/>
        </w:rPr>
        <w:t>
                   маllеi);
</w:t>
      </w:r>
    </w:p>
    <w:p>
      <w:pPr>
        <w:spacing w:after="0"/>
        <w:ind w:left="0"/>
        <w:jc w:val="both"/>
      </w:pPr>
      <w:r>
        <w:rPr>
          <w:rFonts w:ascii="Times New Roman"/>
          <w:b w:val="false"/>
          <w:i w:val="false"/>
          <w:color w:val="000000"/>
          <w:sz w:val="28"/>
        </w:rPr>
        <w:t>
                9. Буркхолдерия псевдомалеи (Burkholderia pseudomallei
</w:t>
      </w:r>
    </w:p>
    <w:p>
      <w:pPr>
        <w:spacing w:after="0"/>
        <w:ind w:left="0"/>
        <w:jc w:val="both"/>
      </w:pPr>
      <w:r>
        <w:rPr>
          <w:rFonts w:ascii="Times New Roman"/>
          <w:b w:val="false"/>
          <w:i w:val="false"/>
          <w:color w:val="000000"/>
          <w:sz w:val="28"/>
        </w:rPr>
        <w:t>
                   (Pseudomonas рsеudомаllеi);
</w:t>
      </w:r>
    </w:p>
    <w:p>
      <w:pPr>
        <w:spacing w:after="0"/>
        <w:ind w:left="0"/>
        <w:jc w:val="both"/>
      </w:pPr>
      <w:r>
        <w:rPr>
          <w:rFonts w:ascii="Times New Roman"/>
          <w:b w:val="false"/>
          <w:i w:val="false"/>
          <w:color w:val="000000"/>
          <w:sz w:val="28"/>
        </w:rPr>
        <w:t>
                10. Сальмонелла типпи (Salmonella tурhi);
</w:t>
      </w:r>
    </w:p>
    <w:p>
      <w:pPr>
        <w:spacing w:after="0"/>
        <w:ind w:left="0"/>
        <w:jc w:val="both"/>
      </w:pPr>
      <w:r>
        <w:rPr>
          <w:rFonts w:ascii="Times New Roman"/>
          <w:b w:val="false"/>
          <w:i w:val="false"/>
          <w:color w:val="000000"/>
          <w:sz w:val="28"/>
        </w:rPr>
        <w:t>
                11. Дизинтерияны қоздырғыш (шигела);
</w:t>
      </w:r>
    </w:p>
    <w:p>
      <w:pPr>
        <w:spacing w:after="0"/>
        <w:ind w:left="0"/>
        <w:jc w:val="both"/>
      </w:pPr>
      <w:r>
        <w:rPr>
          <w:rFonts w:ascii="Times New Roman"/>
          <w:b w:val="false"/>
          <w:i w:val="false"/>
          <w:color w:val="000000"/>
          <w:sz w:val="28"/>
        </w:rPr>
        <w:t>
                12. Холера қоздырғыш;
</w:t>
      </w:r>
    </w:p>
    <w:p>
      <w:pPr>
        <w:spacing w:after="0"/>
        <w:ind w:left="0"/>
        <w:jc w:val="both"/>
      </w:pPr>
      <w:r>
        <w:rPr>
          <w:rFonts w:ascii="Times New Roman"/>
          <w:b w:val="false"/>
          <w:i w:val="false"/>
          <w:color w:val="000000"/>
          <w:sz w:val="28"/>
        </w:rPr>
        <w:t>
                13. Ерсиния пестикс (yersinia pectis)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Мыналар секiлдi токсиндер және олардың компоненттерi:
</w:t>
      </w:r>
    </w:p>
    <w:p>
      <w:pPr>
        <w:spacing w:after="0"/>
        <w:ind w:left="0"/>
        <w:jc w:val="both"/>
      </w:pPr>
      <w:r>
        <w:rPr>
          <w:rFonts w:ascii="Times New Roman"/>
          <w:b w:val="false"/>
          <w:i w:val="false"/>
          <w:color w:val="000000"/>
          <w:sz w:val="28"/>
        </w:rPr>
        <w:t>
                1. Ботулиникалық токсиндер;
</w:t>
      </w:r>
    </w:p>
    <w:p>
      <w:pPr>
        <w:spacing w:after="0"/>
        <w:ind w:left="0"/>
        <w:jc w:val="both"/>
      </w:pPr>
      <w:r>
        <w:rPr>
          <w:rFonts w:ascii="Times New Roman"/>
          <w:b w:val="false"/>
          <w:i w:val="false"/>
          <w:color w:val="000000"/>
          <w:sz w:val="28"/>
        </w:rPr>
        <w:t>
                2. Газ гонгренасы токсиндерi;
</w:t>
      </w:r>
    </w:p>
    <w:p>
      <w:pPr>
        <w:spacing w:after="0"/>
        <w:ind w:left="0"/>
        <w:jc w:val="both"/>
      </w:pPr>
      <w:r>
        <w:rPr>
          <w:rFonts w:ascii="Times New Roman"/>
          <w:b w:val="false"/>
          <w:i w:val="false"/>
          <w:color w:val="000000"/>
          <w:sz w:val="28"/>
        </w:rPr>
        <w:t>
                3. Конотоксин;
</w:t>
      </w:r>
    </w:p>
    <w:p>
      <w:pPr>
        <w:spacing w:after="0"/>
        <w:ind w:left="0"/>
        <w:jc w:val="both"/>
      </w:pPr>
      <w:r>
        <w:rPr>
          <w:rFonts w:ascii="Times New Roman"/>
          <w:b w:val="false"/>
          <w:i w:val="false"/>
          <w:color w:val="000000"/>
          <w:sz w:val="28"/>
        </w:rPr>
        <w:t>
                4. Рицин;
</w:t>
      </w:r>
    </w:p>
    <w:p>
      <w:pPr>
        <w:spacing w:after="0"/>
        <w:ind w:left="0"/>
        <w:jc w:val="both"/>
      </w:pPr>
      <w:r>
        <w:rPr>
          <w:rFonts w:ascii="Times New Roman"/>
          <w:b w:val="false"/>
          <w:i w:val="false"/>
          <w:color w:val="000000"/>
          <w:sz w:val="28"/>
        </w:rPr>
        <w:t>
                5. Сакситоксин;
</w:t>
      </w:r>
    </w:p>
    <w:p>
      <w:pPr>
        <w:spacing w:after="0"/>
        <w:ind w:left="0"/>
        <w:jc w:val="both"/>
      </w:pPr>
      <w:r>
        <w:rPr>
          <w:rFonts w:ascii="Times New Roman"/>
          <w:b w:val="false"/>
          <w:i w:val="false"/>
          <w:color w:val="000000"/>
          <w:sz w:val="28"/>
        </w:rPr>
        <w:t>
                6. Токсиндердiң қадамы (Shаg);
</w:t>
      </w:r>
    </w:p>
    <w:p>
      <w:pPr>
        <w:spacing w:after="0"/>
        <w:ind w:left="0"/>
        <w:jc w:val="both"/>
      </w:pPr>
      <w:r>
        <w:rPr>
          <w:rFonts w:ascii="Times New Roman"/>
          <w:b w:val="false"/>
          <w:i w:val="false"/>
          <w:color w:val="000000"/>
          <w:sz w:val="28"/>
        </w:rPr>
        <w:t>
                7. Алтын стафилококатоксиндерi;
</w:t>
      </w:r>
    </w:p>
    <w:p>
      <w:pPr>
        <w:spacing w:after="0"/>
        <w:ind w:left="0"/>
        <w:jc w:val="both"/>
      </w:pPr>
      <w:r>
        <w:rPr>
          <w:rFonts w:ascii="Times New Roman"/>
          <w:b w:val="false"/>
          <w:i w:val="false"/>
          <w:color w:val="000000"/>
          <w:sz w:val="28"/>
        </w:rPr>
        <w:t>
                8. Тетродотоксин;
</w:t>
      </w:r>
    </w:p>
    <w:p>
      <w:pPr>
        <w:spacing w:after="0"/>
        <w:ind w:left="0"/>
        <w:jc w:val="both"/>
      </w:pPr>
      <w:r>
        <w:rPr>
          <w:rFonts w:ascii="Times New Roman"/>
          <w:b w:val="false"/>
          <w:i w:val="false"/>
          <w:color w:val="000000"/>
          <w:sz w:val="28"/>
        </w:rPr>
        <w:t>
                9. Веротоксин;
</w:t>
      </w:r>
    </w:p>
    <w:p>
      <w:pPr>
        <w:spacing w:after="0"/>
        <w:ind w:left="0"/>
        <w:jc w:val="both"/>
      </w:pPr>
      <w:r>
        <w:rPr>
          <w:rFonts w:ascii="Times New Roman"/>
          <w:b w:val="false"/>
          <w:i w:val="false"/>
          <w:color w:val="000000"/>
          <w:sz w:val="28"/>
        </w:rPr>
        <w:t>
                10. Микроцистин (циангинози);
</w:t>
      </w:r>
    </w:p>
    <w:p>
      <w:pPr>
        <w:spacing w:after="0"/>
        <w:ind w:left="0"/>
        <w:jc w:val="both"/>
      </w:pPr>
      <w:r>
        <w:rPr>
          <w:rFonts w:ascii="Times New Roman"/>
          <w:b w:val="false"/>
          <w:i w:val="false"/>
          <w:color w:val="000000"/>
          <w:sz w:val="28"/>
        </w:rPr>
        <w:t>
                11. Афлатоксин;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1С351 тармақ бойынша "вакциндер" немесе "иммунды     
</w:t>
      </w:r>
    </w:p>
    <w:p>
      <w:pPr>
        <w:spacing w:after="0"/>
        <w:ind w:left="0"/>
        <w:jc w:val="both"/>
      </w:pPr>
      <w:r>
        <w:rPr>
          <w:rFonts w:ascii="Times New Roman"/>
          <w:b w:val="false"/>
          <w:i w:val="false"/>
          <w:color w:val="000000"/>
          <w:sz w:val="28"/>
        </w:rPr>
        <w:t>
                      токсиндер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1С351, а                                300290500
</w:t>
      </w:r>
    </w:p>
    <w:p>
      <w:pPr>
        <w:spacing w:after="0"/>
        <w:ind w:left="0"/>
        <w:jc w:val="both"/>
      </w:pPr>
      <w:r>
        <w:rPr>
          <w:rFonts w:ascii="Times New Roman"/>
          <w:b w:val="false"/>
          <w:i w:val="false"/>
          <w:color w:val="000000"/>
          <w:sz w:val="28"/>
        </w:rPr>
        <w:t>
1С351, b                                300290500
</w:t>
      </w:r>
    </w:p>
    <w:p>
      <w:pPr>
        <w:spacing w:after="0"/>
        <w:ind w:left="0"/>
        <w:jc w:val="both"/>
      </w:pPr>
      <w:r>
        <w:rPr>
          <w:rFonts w:ascii="Times New Roman"/>
          <w:b w:val="false"/>
          <w:i w:val="false"/>
          <w:color w:val="000000"/>
          <w:sz w:val="28"/>
        </w:rPr>
        <w:t>
1С351, c                                300290500
</w:t>
      </w:r>
    </w:p>
    <w:p>
      <w:pPr>
        <w:spacing w:after="0"/>
        <w:ind w:left="0"/>
        <w:jc w:val="both"/>
      </w:pPr>
      <w:r>
        <w:rPr>
          <w:rFonts w:ascii="Times New Roman"/>
          <w:b w:val="false"/>
          <w:i w:val="false"/>
          <w:color w:val="000000"/>
          <w:sz w:val="28"/>
        </w:rPr>
        <w:t>
1С351, d                                300290900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1С352        Мыналар секiлдi жануарларға қауiпті патогендер: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а. Мыналар секiлдi осындай вирустармен әдейi жұқтырылғын      
</w:t>
      </w:r>
    </w:p>
    <w:p>
      <w:pPr>
        <w:spacing w:after="0"/>
        <w:ind w:left="0"/>
        <w:jc w:val="both"/>
      </w:pPr>
      <w:r>
        <w:rPr>
          <w:rFonts w:ascii="Times New Roman"/>
          <w:b w:val="false"/>
          <w:i w:val="false"/>
          <w:color w:val="000000"/>
          <w:sz w:val="28"/>
        </w:rPr>
        <w:t>
                қоректiк ортаны қоса алғанда, "оқшауланған дақылдар"       
</w:t>
      </w:r>
    </w:p>
    <w:p>
      <w:pPr>
        <w:spacing w:after="0"/>
        <w:ind w:left="0"/>
        <w:jc w:val="both"/>
      </w:pPr>
      <w:r>
        <w:rPr>
          <w:rFonts w:ascii="Times New Roman"/>
          <w:b w:val="false"/>
          <w:i w:val="false"/>
          <w:color w:val="000000"/>
          <w:sz w:val="28"/>
        </w:rPr>
        <w:t>
                нысанындағы немесе материал ретiндегi табиғи шығу тегі бар 
</w:t>
      </w:r>
    </w:p>
    <w:p>
      <w:pPr>
        <w:spacing w:after="0"/>
        <w:ind w:left="0"/>
        <w:jc w:val="both"/>
      </w:pPr>
      <w:r>
        <w:rPr>
          <w:rFonts w:ascii="Times New Roman"/>
          <w:b w:val="false"/>
          <w:i w:val="false"/>
          <w:color w:val="000000"/>
          <w:sz w:val="28"/>
        </w:rPr>
        <w:t>
                немесе өзгертiлген вирустар:
</w:t>
      </w:r>
    </w:p>
    <w:p>
      <w:pPr>
        <w:spacing w:after="0"/>
        <w:ind w:left="0"/>
        <w:jc w:val="both"/>
      </w:pPr>
      <w:r>
        <w:rPr>
          <w:rFonts w:ascii="Times New Roman"/>
          <w:b w:val="false"/>
          <w:i w:val="false"/>
          <w:color w:val="000000"/>
          <w:sz w:val="28"/>
        </w:rPr>
        <w:t>
                1. Шошқалардың африкандық обасын қоздырғыш;
</w:t>
      </w:r>
    </w:p>
    <w:p>
      <w:pPr>
        <w:spacing w:after="0"/>
        <w:ind w:left="0"/>
        <w:jc w:val="both"/>
      </w:pPr>
      <w:r>
        <w:rPr>
          <w:rFonts w:ascii="Times New Roman"/>
          <w:b w:val="false"/>
          <w:i w:val="false"/>
          <w:color w:val="000000"/>
          <w:sz w:val="28"/>
        </w:rPr>
        <w:t>
                2. Құстардың тұмауын қоздырғыш:
</w:t>
      </w:r>
    </w:p>
    <w:p>
      <w:pPr>
        <w:spacing w:after="0"/>
        <w:ind w:left="0"/>
        <w:jc w:val="both"/>
      </w:pPr>
      <w:r>
        <w:rPr>
          <w:rFonts w:ascii="Times New Roman"/>
          <w:b w:val="false"/>
          <w:i w:val="false"/>
          <w:color w:val="000000"/>
          <w:sz w:val="28"/>
        </w:rPr>
        <w:t>
                   а. Жiктелмеген;
</w:t>
      </w:r>
    </w:p>
    <w:p>
      <w:pPr>
        <w:spacing w:after="0"/>
        <w:ind w:left="0"/>
        <w:jc w:val="both"/>
      </w:pPr>
      <w:r>
        <w:rPr>
          <w:rFonts w:ascii="Times New Roman"/>
          <w:b w:val="false"/>
          <w:i w:val="false"/>
          <w:color w:val="000000"/>
          <w:sz w:val="28"/>
        </w:rPr>
        <w:t>
                   b. ЕС 92/40/ЕС (О.J.L.1623.1.92 р.19) директивасында
</w:t>
      </w:r>
    </w:p>
    <w:p>
      <w:pPr>
        <w:spacing w:after="0"/>
        <w:ind w:left="0"/>
        <w:jc w:val="both"/>
      </w:pPr>
      <w:r>
        <w:rPr>
          <w:rFonts w:ascii="Times New Roman"/>
          <w:b w:val="false"/>
          <w:i w:val="false"/>
          <w:color w:val="000000"/>
          <w:sz w:val="28"/>
        </w:rPr>
        <w:t>
                      жоғары патогендi ретiнде айқындалған, мыналар        
</w:t>
      </w:r>
    </w:p>
    <w:p>
      <w:pPr>
        <w:spacing w:after="0"/>
        <w:ind w:left="0"/>
        <w:jc w:val="both"/>
      </w:pPr>
      <w:r>
        <w:rPr>
          <w:rFonts w:ascii="Times New Roman"/>
          <w:b w:val="false"/>
          <w:i w:val="false"/>
          <w:color w:val="000000"/>
          <w:sz w:val="28"/>
        </w:rPr>
        <w:t>
                      секiлдi:
</w:t>
      </w:r>
    </w:p>
    <w:p>
      <w:pPr>
        <w:spacing w:after="0"/>
        <w:ind w:left="0"/>
        <w:jc w:val="both"/>
      </w:pPr>
      <w:r>
        <w:rPr>
          <w:rFonts w:ascii="Times New Roman"/>
          <w:b w:val="false"/>
          <w:i w:val="false"/>
          <w:color w:val="000000"/>
          <w:sz w:val="28"/>
        </w:rPr>
        <w:t>
                      1. 1.2 үлкен алты апталық балапандар үшiн А ВВПИ
</w:t>
      </w:r>
    </w:p>
    <w:p>
      <w:pPr>
        <w:spacing w:after="0"/>
        <w:ind w:left="0"/>
        <w:jc w:val="both"/>
      </w:pPr>
      <w:r>
        <w:rPr>
          <w:rFonts w:ascii="Times New Roman"/>
          <w:b w:val="false"/>
          <w:i w:val="false"/>
          <w:color w:val="000000"/>
          <w:sz w:val="28"/>
        </w:rPr>
        <w:t>
                         үлгiсiндегi (iшкi веналық патогендi индекс);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А үлгiсi Н5 немесе Н7 ішкі үлгілерi, оларда
</w:t>
      </w:r>
    </w:p>
    <w:p>
      <w:pPr>
        <w:spacing w:after="0"/>
        <w:ind w:left="0"/>
        <w:jc w:val="both"/>
      </w:pPr>
      <w:r>
        <w:rPr>
          <w:rFonts w:ascii="Times New Roman"/>
          <w:b w:val="false"/>
          <w:i w:val="false"/>
          <w:color w:val="000000"/>
          <w:sz w:val="28"/>
        </w:rPr>
        <w:t>
                         негiзгі аминқышқылды нуклеотидтi рет
</w:t>
      </w:r>
    </w:p>
    <w:p>
      <w:pPr>
        <w:spacing w:after="0"/>
        <w:ind w:left="0"/>
        <w:jc w:val="both"/>
      </w:pPr>
      <w:r>
        <w:rPr>
          <w:rFonts w:ascii="Times New Roman"/>
          <w:b w:val="false"/>
          <w:i w:val="false"/>
          <w:color w:val="000000"/>
          <w:sz w:val="28"/>
        </w:rPr>
        <w:t>
                         бөлшектенген гемаглютинмен күйiнде болады;
</w:t>
      </w:r>
    </w:p>
    <w:p>
      <w:pPr>
        <w:spacing w:after="0"/>
        <w:ind w:left="0"/>
        <w:jc w:val="both"/>
      </w:pPr>
      <w:r>
        <w:rPr>
          <w:rFonts w:ascii="Times New Roman"/>
          <w:b w:val="false"/>
          <w:i w:val="false"/>
          <w:color w:val="000000"/>
          <w:sz w:val="28"/>
        </w:rPr>
        <w:t>
                3. Блютанок қоздырғышы:
</w:t>
      </w:r>
    </w:p>
    <w:p>
      <w:pPr>
        <w:spacing w:after="0"/>
        <w:ind w:left="0"/>
        <w:jc w:val="both"/>
      </w:pPr>
      <w:r>
        <w:rPr>
          <w:rFonts w:ascii="Times New Roman"/>
          <w:b w:val="false"/>
          <w:i w:val="false"/>
          <w:color w:val="000000"/>
          <w:sz w:val="28"/>
        </w:rPr>
        <w:t>
                4. Яшур қоздырғышы;
</w:t>
      </w:r>
    </w:p>
    <w:p>
      <w:pPr>
        <w:spacing w:after="0"/>
        <w:ind w:left="0"/>
        <w:jc w:val="both"/>
      </w:pPr>
      <w:r>
        <w:rPr>
          <w:rFonts w:ascii="Times New Roman"/>
          <w:b w:val="false"/>
          <w:i w:val="false"/>
          <w:color w:val="000000"/>
          <w:sz w:val="28"/>
        </w:rPr>
        <w:t>
                5. Ешкiлердiң бездерiн қоздырғыш;
</w:t>
      </w:r>
    </w:p>
    <w:p>
      <w:pPr>
        <w:spacing w:after="0"/>
        <w:ind w:left="0"/>
        <w:jc w:val="both"/>
      </w:pPr>
      <w:r>
        <w:rPr>
          <w:rFonts w:ascii="Times New Roman"/>
          <w:b w:val="false"/>
          <w:i w:val="false"/>
          <w:color w:val="000000"/>
          <w:sz w:val="28"/>
        </w:rPr>
        <w:t>
                6. Ауески ауруын қоздырғыш;
</w:t>
      </w:r>
    </w:p>
    <w:p>
      <w:pPr>
        <w:spacing w:after="0"/>
        <w:ind w:left="0"/>
        <w:jc w:val="both"/>
      </w:pPr>
      <w:r>
        <w:rPr>
          <w:rFonts w:ascii="Times New Roman"/>
          <w:b w:val="false"/>
          <w:i w:val="false"/>
          <w:color w:val="000000"/>
          <w:sz w:val="28"/>
        </w:rPr>
        <w:t>
                7. Шошқалардың классикалық обасын қоздырғыш;
</w:t>
      </w:r>
    </w:p>
    <w:p>
      <w:pPr>
        <w:spacing w:after="0"/>
        <w:ind w:left="0"/>
        <w:jc w:val="both"/>
      </w:pPr>
      <w:r>
        <w:rPr>
          <w:rFonts w:ascii="Times New Roman"/>
          <w:b w:val="false"/>
          <w:i w:val="false"/>
          <w:color w:val="000000"/>
          <w:sz w:val="28"/>
        </w:rPr>
        <w:t>
                8. Құтыруды қоздырғыш (лиссавирустер);
</w:t>
      </w:r>
    </w:p>
    <w:p>
      <w:pPr>
        <w:spacing w:after="0"/>
        <w:ind w:left="0"/>
        <w:jc w:val="both"/>
      </w:pPr>
      <w:r>
        <w:rPr>
          <w:rFonts w:ascii="Times New Roman"/>
          <w:b w:val="false"/>
          <w:i w:val="false"/>
          <w:color w:val="000000"/>
          <w:sz w:val="28"/>
        </w:rPr>
        <w:t>
                9. Ньюкасла ауруын қоздырғыш;
</w:t>
      </w:r>
    </w:p>
    <w:p>
      <w:pPr>
        <w:spacing w:after="0"/>
        <w:ind w:left="0"/>
        <w:jc w:val="both"/>
      </w:pPr>
      <w:r>
        <w:rPr>
          <w:rFonts w:ascii="Times New Roman"/>
          <w:b w:val="false"/>
          <w:i w:val="false"/>
          <w:color w:val="000000"/>
          <w:sz w:val="28"/>
        </w:rPr>
        <w:t>
                10. Ұсақ шайнағыш жануарлардың обасын қоздырғыш;
</w:t>
      </w:r>
    </w:p>
    <w:p>
      <w:pPr>
        <w:spacing w:after="0"/>
        <w:ind w:left="0"/>
        <w:jc w:val="both"/>
      </w:pPr>
      <w:r>
        <w:rPr>
          <w:rFonts w:ascii="Times New Roman"/>
          <w:b w:val="false"/>
          <w:i w:val="false"/>
          <w:color w:val="000000"/>
          <w:sz w:val="28"/>
        </w:rPr>
        <w:t>
                11. Шошқалардың этеровирусты везикулярлық инфекциясын      
</w:t>
      </w:r>
    </w:p>
    <w:p>
      <w:pPr>
        <w:spacing w:after="0"/>
        <w:ind w:left="0"/>
        <w:jc w:val="both"/>
      </w:pPr>
      <w:r>
        <w:rPr>
          <w:rFonts w:ascii="Times New Roman"/>
          <w:b w:val="false"/>
          <w:i w:val="false"/>
          <w:color w:val="000000"/>
          <w:sz w:val="28"/>
        </w:rPr>
        <w:t>
                    қоздырғыш серотип-9;
</w:t>
      </w:r>
    </w:p>
    <w:p>
      <w:pPr>
        <w:spacing w:after="0"/>
        <w:ind w:left="0"/>
        <w:jc w:val="both"/>
      </w:pPr>
      <w:r>
        <w:rPr>
          <w:rFonts w:ascii="Times New Roman"/>
          <w:b w:val="false"/>
          <w:i w:val="false"/>
          <w:color w:val="000000"/>
          <w:sz w:val="28"/>
        </w:rPr>
        <w:t>
                12. Iрi мүйiздi қараның обасын қоздырғыш;
</w:t>
      </w:r>
    </w:p>
    <w:p>
      <w:pPr>
        <w:spacing w:after="0"/>
        <w:ind w:left="0"/>
        <w:jc w:val="both"/>
      </w:pPr>
      <w:r>
        <w:rPr>
          <w:rFonts w:ascii="Times New Roman"/>
          <w:b w:val="false"/>
          <w:i w:val="false"/>
          <w:color w:val="000000"/>
          <w:sz w:val="28"/>
        </w:rPr>
        <w:t>
                13. Қойлардың безгегiн қоздырғыш;
</w:t>
      </w:r>
    </w:p>
    <w:p>
      <w:pPr>
        <w:spacing w:after="0"/>
        <w:ind w:left="0"/>
        <w:jc w:val="both"/>
      </w:pPr>
      <w:r>
        <w:rPr>
          <w:rFonts w:ascii="Times New Roman"/>
          <w:b w:val="false"/>
          <w:i w:val="false"/>
          <w:color w:val="000000"/>
          <w:sz w:val="28"/>
        </w:rPr>
        <w:t>
                14. Тешен шошқалардың қоздырғыш;
</w:t>
      </w:r>
    </w:p>
    <w:p>
      <w:pPr>
        <w:spacing w:after="0"/>
        <w:ind w:left="0"/>
        <w:jc w:val="both"/>
      </w:pPr>
      <w:r>
        <w:rPr>
          <w:rFonts w:ascii="Times New Roman"/>
          <w:b w:val="false"/>
          <w:i w:val="false"/>
          <w:color w:val="000000"/>
          <w:sz w:val="28"/>
        </w:rPr>
        <w:t>
                15. Везикулярлық стамотитті қоздырғыш;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секiлдi осындай фунгицидтің микоплазмасымен әдейi 
</w:t>
      </w:r>
    </w:p>
    <w:p>
      <w:pPr>
        <w:spacing w:after="0"/>
        <w:ind w:left="0"/>
        <w:jc w:val="both"/>
      </w:pPr>
      <w:r>
        <w:rPr>
          <w:rFonts w:ascii="Times New Roman"/>
          <w:b w:val="false"/>
          <w:i w:val="false"/>
          <w:color w:val="000000"/>
          <w:sz w:val="28"/>
        </w:rPr>
        <w:t>
                жұқтырылғын қоректiк ортаны қоса алғанда, "оқшауланған     
</w:t>
      </w:r>
    </w:p>
    <w:p>
      <w:pPr>
        <w:spacing w:after="0"/>
        <w:ind w:left="0"/>
        <w:jc w:val="both"/>
      </w:pPr>
      <w:r>
        <w:rPr>
          <w:rFonts w:ascii="Times New Roman"/>
          <w:b w:val="false"/>
          <w:i w:val="false"/>
          <w:color w:val="000000"/>
          <w:sz w:val="28"/>
        </w:rPr>
        <w:t>
                дақылдар" нысанындағы немесе материал ретiндегі табиғи шығу
</w:t>
      </w:r>
    </w:p>
    <w:p>
      <w:pPr>
        <w:spacing w:after="0"/>
        <w:ind w:left="0"/>
        <w:jc w:val="both"/>
      </w:pPr>
      <w:r>
        <w:rPr>
          <w:rFonts w:ascii="Times New Roman"/>
          <w:b w:val="false"/>
          <w:i w:val="false"/>
          <w:color w:val="000000"/>
          <w:sz w:val="28"/>
        </w:rPr>
        <w:t>
                тегі бар немесе өзгертiлген Фунгицидтің микоплазмасы     
</w:t>
      </w:r>
    </w:p>
    <w:p>
      <w:pPr>
        <w:spacing w:after="0"/>
        <w:ind w:left="0"/>
        <w:jc w:val="both"/>
      </w:pPr>
      <w:r>
        <w:rPr>
          <w:rFonts w:ascii="Times New Roman"/>
          <w:b w:val="false"/>
          <w:i w:val="false"/>
          <w:color w:val="000000"/>
          <w:sz w:val="28"/>
        </w:rPr>
        <w:t>
                (Mycoplasma мусоidеs):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1С352 тармақ бойынша "вакциндер"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1С352                                   300290500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1С353        Мыналар секiлдi генетикалық өзгертiлген микроорганизмдер: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а. 1С351. ф-с немесе 1С352 немесе 1С354 iшкi тарауларда
</w:t>
      </w:r>
    </w:p>
    <w:p>
      <w:pPr>
        <w:spacing w:after="0"/>
        <w:ind w:left="0"/>
        <w:jc w:val="both"/>
      </w:pPr>
      <w:r>
        <w:rPr>
          <w:rFonts w:ascii="Times New Roman"/>
          <w:b w:val="false"/>
          <w:i w:val="false"/>
          <w:color w:val="000000"/>
          <w:sz w:val="28"/>
        </w:rPr>
        <w:t>
                көрсетiлген микроорганизмдердің патогендiлiгімен
</w:t>
      </w:r>
    </w:p>
    <w:p>
      <w:pPr>
        <w:spacing w:after="0"/>
        <w:ind w:left="0"/>
        <w:jc w:val="both"/>
      </w:pPr>
      <w:r>
        <w:rPr>
          <w:rFonts w:ascii="Times New Roman"/>
          <w:b w:val="false"/>
          <w:i w:val="false"/>
          <w:color w:val="000000"/>
          <w:sz w:val="28"/>
        </w:rPr>
        <w:t>
                байланысты нуклеиндi қышқылдардың жүйелiлiгі
</w:t>
      </w:r>
    </w:p>
    <w:p>
      <w:pPr>
        <w:spacing w:after="0"/>
        <w:ind w:left="0"/>
        <w:jc w:val="both"/>
      </w:pPr>
      <w:r>
        <w:rPr>
          <w:rFonts w:ascii="Times New Roman"/>
          <w:b w:val="false"/>
          <w:i w:val="false"/>
          <w:color w:val="000000"/>
          <w:sz w:val="28"/>
        </w:rPr>
        <w:t>
                (учаскiлерi) бар генетикалық өзгертiлген кез келген
</w:t>
      </w:r>
    </w:p>
    <w:p>
      <w:pPr>
        <w:spacing w:after="0"/>
        <w:ind w:left="0"/>
        <w:jc w:val="both"/>
      </w:pPr>
      <w:r>
        <w:rPr>
          <w:rFonts w:ascii="Times New Roman"/>
          <w:b w:val="false"/>
          <w:i w:val="false"/>
          <w:color w:val="000000"/>
          <w:sz w:val="28"/>
        </w:rPr>
        <w:t>
                өзгертілген микроорганизмдер (фрагменттер);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1С351.d. тарауда көрсетiлген токсиндердiң немесе
</w:t>
      </w:r>
    </w:p>
    <w:p>
      <w:pPr>
        <w:spacing w:after="0"/>
        <w:ind w:left="0"/>
        <w:jc w:val="both"/>
      </w:pPr>
      <w:r>
        <w:rPr>
          <w:rFonts w:ascii="Times New Roman"/>
          <w:b w:val="false"/>
          <w:i w:val="false"/>
          <w:color w:val="000000"/>
          <w:sz w:val="28"/>
        </w:rPr>
        <w:t>
                оларды құраушылардың кез келгенiн кодтайтын нуклеиндi     
</w:t>
      </w:r>
    </w:p>
    <w:p>
      <w:pPr>
        <w:spacing w:after="0"/>
        <w:ind w:left="0"/>
        <w:jc w:val="both"/>
      </w:pPr>
      <w:r>
        <w:rPr>
          <w:rFonts w:ascii="Times New Roman"/>
          <w:b w:val="false"/>
          <w:i w:val="false"/>
          <w:color w:val="000000"/>
          <w:sz w:val="28"/>
        </w:rPr>
        <w:t>
                қышқылдардың жүйелiлiгі (учаскiлерi) бар генетикалық       
</w:t>
      </w:r>
    </w:p>
    <w:p>
      <w:pPr>
        <w:spacing w:after="0"/>
        <w:ind w:left="0"/>
        <w:jc w:val="both"/>
      </w:pPr>
      <w:r>
        <w:rPr>
          <w:rFonts w:ascii="Times New Roman"/>
          <w:b w:val="false"/>
          <w:i w:val="false"/>
          <w:color w:val="000000"/>
          <w:sz w:val="28"/>
        </w:rPr>
        <w:t>
                өзгертілген кез келген өзгертілген микроорганизмдер        
</w:t>
      </w:r>
    </w:p>
    <w:p>
      <w:pPr>
        <w:spacing w:after="0"/>
        <w:ind w:left="0"/>
        <w:jc w:val="both"/>
      </w:pPr>
      <w:r>
        <w:rPr>
          <w:rFonts w:ascii="Times New Roman"/>
          <w:b w:val="false"/>
          <w:i w:val="false"/>
          <w:color w:val="000000"/>
          <w:sz w:val="28"/>
        </w:rPr>
        <w:t>
                (фрагменттер);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1С353                                   300290500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1С354        Мыналар секiлді өсiмдiктерге қауiптi патогендер: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а. Мыналар секiлдi осындай бактериялар әдейi жұқтырылғын      
</w:t>
      </w:r>
    </w:p>
    <w:p>
      <w:pPr>
        <w:spacing w:after="0"/>
        <w:ind w:left="0"/>
        <w:jc w:val="both"/>
      </w:pPr>
      <w:r>
        <w:rPr>
          <w:rFonts w:ascii="Times New Roman"/>
          <w:b w:val="false"/>
          <w:i w:val="false"/>
          <w:color w:val="000000"/>
          <w:sz w:val="28"/>
        </w:rPr>
        <w:t>
                қоректiк ортаны қоса алғанда, "оқшауланған дақылдар"       
</w:t>
      </w:r>
    </w:p>
    <w:p>
      <w:pPr>
        <w:spacing w:after="0"/>
        <w:ind w:left="0"/>
        <w:jc w:val="both"/>
      </w:pPr>
      <w:r>
        <w:rPr>
          <w:rFonts w:ascii="Times New Roman"/>
          <w:b w:val="false"/>
          <w:i w:val="false"/>
          <w:color w:val="000000"/>
          <w:sz w:val="28"/>
        </w:rPr>
        <w:t>
                нысанындағы немесе материал ретiндегi табиғи шығу тегi бар 
</w:t>
      </w:r>
    </w:p>
    <w:p>
      <w:pPr>
        <w:spacing w:after="0"/>
        <w:ind w:left="0"/>
        <w:jc w:val="both"/>
      </w:pPr>
      <w:r>
        <w:rPr>
          <w:rFonts w:ascii="Times New Roman"/>
          <w:b w:val="false"/>
          <w:i w:val="false"/>
          <w:color w:val="000000"/>
          <w:sz w:val="28"/>
        </w:rPr>
        <w:t>
                немесе өзгертiлген бактериялар: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Ксантомонас албилинеанс (Хаnthомоnаs аlbilinеаns);
</w:t>
      </w:r>
    </w:p>
    <w:p>
      <w:pPr>
        <w:spacing w:after="0"/>
        <w:ind w:left="0"/>
        <w:jc w:val="both"/>
      </w:pPr>
      <w:r>
        <w:rPr>
          <w:rFonts w:ascii="Times New Roman"/>
          <w:b w:val="false"/>
          <w:i w:val="false"/>
          <w:color w:val="000000"/>
          <w:sz w:val="28"/>
        </w:rPr>
        <w:t>
                2. А, В, С, D үлгiлерiндегi цитрий немесе Ксантомонас
</w:t>
      </w:r>
    </w:p>
    <w:p>
      <w:pPr>
        <w:spacing w:after="0"/>
        <w:ind w:left="0"/>
        <w:jc w:val="both"/>
      </w:pPr>
      <w:r>
        <w:rPr>
          <w:rFonts w:ascii="Times New Roman"/>
          <w:b w:val="false"/>
          <w:i w:val="false"/>
          <w:color w:val="000000"/>
          <w:sz w:val="28"/>
        </w:rPr>
        <w:t>
                   цитри, Ксантоманс кампестрис рv. немесе
</w:t>
      </w:r>
    </w:p>
    <w:p>
      <w:pPr>
        <w:spacing w:after="0"/>
        <w:ind w:left="0"/>
        <w:jc w:val="both"/>
      </w:pPr>
      <w:r>
        <w:rPr>
          <w:rFonts w:ascii="Times New Roman"/>
          <w:b w:val="false"/>
          <w:i w:val="false"/>
          <w:color w:val="000000"/>
          <w:sz w:val="28"/>
        </w:rPr>
        <w:t>
                   аурантифолия немесе Ксантомонас кампрестрис рv.
</w:t>
      </w:r>
    </w:p>
    <w:p>
      <w:pPr>
        <w:spacing w:after="0"/>
        <w:ind w:left="0"/>
        <w:jc w:val="both"/>
      </w:pPr>
      <w:r>
        <w:rPr>
          <w:rFonts w:ascii="Times New Roman"/>
          <w:b w:val="false"/>
          <w:i w:val="false"/>
          <w:color w:val="000000"/>
          <w:sz w:val="28"/>
        </w:rPr>
        <w:t>
                   цитромело секiлдi өзгеше жiктелген;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секiлдi осындай микроскоптық саңырауқұлақтар әдейi 
</w:t>
      </w:r>
    </w:p>
    <w:p>
      <w:pPr>
        <w:spacing w:after="0"/>
        <w:ind w:left="0"/>
        <w:jc w:val="both"/>
      </w:pPr>
      <w:r>
        <w:rPr>
          <w:rFonts w:ascii="Times New Roman"/>
          <w:b w:val="false"/>
          <w:i w:val="false"/>
          <w:color w:val="000000"/>
          <w:sz w:val="28"/>
        </w:rPr>
        <w:t>
                жұқтырылғын қоректiк ортаны қоса алғанда, "оқшауланған     
</w:t>
      </w:r>
    </w:p>
    <w:p>
      <w:pPr>
        <w:spacing w:after="0"/>
        <w:ind w:left="0"/>
        <w:jc w:val="both"/>
      </w:pPr>
      <w:r>
        <w:rPr>
          <w:rFonts w:ascii="Times New Roman"/>
          <w:b w:val="false"/>
          <w:i w:val="false"/>
          <w:color w:val="000000"/>
          <w:sz w:val="28"/>
        </w:rPr>
        <w:t>
                дақылдар" нысанындағы немесе материал ретіндегі табиғи шығу
</w:t>
      </w:r>
    </w:p>
    <w:p>
      <w:pPr>
        <w:spacing w:after="0"/>
        <w:ind w:left="0"/>
        <w:jc w:val="both"/>
      </w:pPr>
      <w:r>
        <w:rPr>
          <w:rFonts w:ascii="Times New Roman"/>
          <w:b w:val="false"/>
          <w:i w:val="false"/>
          <w:color w:val="000000"/>
          <w:sz w:val="28"/>
        </w:rPr>
        <w:t>
                тегi бар немесе өзгертiлген микроскоптық саңырауқұлақтар:
</w:t>
      </w:r>
    </w:p>
    <w:p>
      <w:pPr>
        <w:spacing w:after="0"/>
        <w:ind w:left="0"/>
        <w:jc w:val="both"/>
      </w:pPr>
      <w:r>
        <w:rPr>
          <w:rFonts w:ascii="Times New Roman"/>
          <w:b w:val="false"/>
          <w:i w:val="false"/>
          <w:color w:val="000000"/>
          <w:sz w:val="28"/>
        </w:rPr>
        <w:t>
                1. Коллетотрихум коффенанум вар. вируланс (Коллетотрихум   
</w:t>
      </w:r>
    </w:p>
    <w:p>
      <w:pPr>
        <w:spacing w:after="0"/>
        <w:ind w:left="0"/>
        <w:jc w:val="both"/>
      </w:pPr>
      <w:r>
        <w:rPr>
          <w:rFonts w:ascii="Times New Roman"/>
          <w:b w:val="false"/>
          <w:i w:val="false"/>
          <w:color w:val="000000"/>
          <w:sz w:val="28"/>
        </w:rPr>
        <w:t>
                   кахавае) (Соllеtоtriсhuм coffeanum vаr.virulаns         
</w:t>
      </w:r>
    </w:p>
    <w:p>
      <w:pPr>
        <w:spacing w:after="0"/>
        <w:ind w:left="0"/>
        <w:jc w:val="both"/>
      </w:pPr>
      <w:r>
        <w:rPr>
          <w:rFonts w:ascii="Times New Roman"/>
          <w:b w:val="false"/>
          <w:i w:val="false"/>
          <w:color w:val="000000"/>
          <w:sz w:val="28"/>
        </w:rPr>
        <w:t>
                   (Colletotrichum каhаwае);
</w:t>
      </w:r>
    </w:p>
    <w:p>
      <w:pPr>
        <w:spacing w:after="0"/>
        <w:ind w:left="0"/>
        <w:jc w:val="both"/>
      </w:pPr>
      <w:r>
        <w:rPr>
          <w:rFonts w:ascii="Times New Roman"/>
          <w:b w:val="false"/>
          <w:i w:val="false"/>
          <w:color w:val="000000"/>
          <w:sz w:val="28"/>
        </w:rPr>
        <w:t>
                2. Кохилубус меабианус (Хелминтоспорикм орузае)            
</w:t>
      </w:r>
    </w:p>
    <w:p>
      <w:pPr>
        <w:spacing w:after="0"/>
        <w:ind w:left="0"/>
        <w:jc w:val="both"/>
      </w:pPr>
      <w:r>
        <w:rPr>
          <w:rFonts w:ascii="Times New Roman"/>
          <w:b w:val="false"/>
          <w:i w:val="false"/>
          <w:color w:val="000000"/>
          <w:sz w:val="28"/>
        </w:rPr>
        <w:t>
                   (Сосhliоbоlus miyabeanus (Неlмinthоsроriuм оrуzае));
</w:t>
      </w:r>
    </w:p>
    <w:p>
      <w:pPr>
        <w:spacing w:after="0"/>
        <w:ind w:left="0"/>
        <w:jc w:val="both"/>
      </w:pPr>
      <w:r>
        <w:rPr>
          <w:rFonts w:ascii="Times New Roman"/>
          <w:b w:val="false"/>
          <w:i w:val="false"/>
          <w:color w:val="000000"/>
          <w:sz w:val="28"/>
        </w:rPr>
        <w:t>
                3. Микроциклус улеи (син. Дотиделла улеи) (Мiсrосусlus     
</w:t>
      </w:r>
    </w:p>
    <w:p>
      <w:pPr>
        <w:spacing w:after="0"/>
        <w:ind w:left="0"/>
        <w:jc w:val="both"/>
      </w:pPr>
      <w:r>
        <w:rPr>
          <w:rFonts w:ascii="Times New Roman"/>
          <w:b w:val="false"/>
          <w:i w:val="false"/>
          <w:color w:val="000000"/>
          <w:sz w:val="28"/>
        </w:rPr>
        <w:t>
                   ulei (sуn.Dоthidеllа ulеi)); 
</w:t>
      </w:r>
    </w:p>
    <w:p>
      <w:pPr>
        <w:spacing w:after="0"/>
        <w:ind w:left="0"/>
        <w:jc w:val="both"/>
      </w:pPr>
      <w:r>
        <w:rPr>
          <w:rFonts w:ascii="Times New Roman"/>
          <w:b w:val="false"/>
          <w:i w:val="false"/>
          <w:color w:val="000000"/>
          <w:sz w:val="28"/>
        </w:rPr>
        <w:t>
                4. Пуциния граминис (син Пуциния граминис ф.сп. тритиси)   
</w:t>
      </w:r>
    </w:p>
    <w:p>
      <w:pPr>
        <w:spacing w:after="0"/>
        <w:ind w:left="0"/>
        <w:jc w:val="both"/>
      </w:pPr>
      <w:r>
        <w:rPr>
          <w:rFonts w:ascii="Times New Roman"/>
          <w:b w:val="false"/>
          <w:i w:val="false"/>
          <w:color w:val="000000"/>
          <w:sz w:val="28"/>
        </w:rPr>
        <w:t>
                   (Рuссiniа graminis (sуn.Рuссiniа graminis               
</w:t>
      </w:r>
    </w:p>
    <w:p>
      <w:pPr>
        <w:spacing w:after="0"/>
        <w:ind w:left="0"/>
        <w:jc w:val="both"/>
      </w:pPr>
      <w:r>
        <w:rPr>
          <w:rFonts w:ascii="Times New Roman"/>
          <w:b w:val="false"/>
          <w:i w:val="false"/>
          <w:color w:val="000000"/>
          <w:sz w:val="28"/>
        </w:rPr>
        <w:t>
                   f.sр.tritiсi));
</w:t>
      </w:r>
    </w:p>
    <w:p>
      <w:pPr>
        <w:spacing w:after="0"/>
        <w:ind w:left="0"/>
        <w:jc w:val="both"/>
      </w:pPr>
      <w:r>
        <w:rPr>
          <w:rFonts w:ascii="Times New Roman"/>
          <w:b w:val="false"/>
          <w:i w:val="false"/>
          <w:color w:val="000000"/>
          <w:sz w:val="28"/>
        </w:rPr>
        <w:t>
                5. Пуциния стрииформес (син.Плициния глумарум) (Рuссiniа   
</w:t>
      </w:r>
    </w:p>
    <w:p>
      <w:pPr>
        <w:spacing w:after="0"/>
        <w:ind w:left="0"/>
        <w:jc w:val="both"/>
      </w:pPr>
      <w:r>
        <w:rPr>
          <w:rFonts w:ascii="Times New Roman"/>
          <w:b w:val="false"/>
          <w:i w:val="false"/>
          <w:color w:val="000000"/>
          <w:sz w:val="28"/>
        </w:rPr>
        <w:t>
                   striiformis (sуn.Рuссiniа gluмаruм));
</w:t>
      </w:r>
    </w:p>
    <w:p>
      <w:pPr>
        <w:spacing w:after="0"/>
        <w:ind w:left="0"/>
        <w:jc w:val="both"/>
      </w:pPr>
      <w:r>
        <w:rPr>
          <w:rFonts w:ascii="Times New Roman"/>
          <w:b w:val="false"/>
          <w:i w:val="false"/>
          <w:color w:val="000000"/>
          <w:sz w:val="28"/>
        </w:rPr>
        <w:t>
                6. Магнопарте гресеа (пирисулария грисеа/пирисулария       
</w:t>
      </w:r>
    </w:p>
    <w:p>
      <w:pPr>
        <w:spacing w:after="0"/>
        <w:ind w:left="0"/>
        <w:jc w:val="both"/>
      </w:pPr>
      <w:r>
        <w:rPr>
          <w:rFonts w:ascii="Times New Roman"/>
          <w:b w:val="false"/>
          <w:i w:val="false"/>
          <w:color w:val="000000"/>
          <w:sz w:val="28"/>
        </w:rPr>
        <w:t>
                   оризае) (Маgnароrthе grisеа/руriсulаriа оrуzае)).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1С354                                   300290500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1С450        Мыналар секiлді токсиндi химиялық заттар және олар үшiн 
</w:t>
      </w:r>
    </w:p>
    <w:p>
      <w:pPr>
        <w:spacing w:after="0"/>
        <w:ind w:left="0"/>
        <w:jc w:val="both"/>
      </w:pPr>
      <w:r>
        <w:rPr>
          <w:rFonts w:ascii="Times New Roman"/>
          <w:b w:val="false"/>
          <w:i w:val="false"/>
          <w:color w:val="000000"/>
          <w:sz w:val="28"/>
        </w:rPr>
        <w:t>
(С)          пайдалануы мүмкiн заттар:
</w:t>
      </w:r>
    </w:p>
    <w:p>
      <w:pPr>
        <w:spacing w:after="0"/>
        <w:ind w:left="0"/>
        <w:jc w:val="both"/>
      </w:pPr>
      <w:r>
        <w:rPr>
          <w:rFonts w:ascii="Times New Roman"/>
          <w:b w:val="false"/>
          <w:i w:val="false"/>
          <w:color w:val="000000"/>
          <w:sz w:val="28"/>
        </w:rPr>
        <w:t>
             Ерекше ескерту: сондай-ақ 1С350, 1С351.d тармақтарын
</w:t>
      </w:r>
    </w:p>
    <w:p>
      <w:pPr>
        <w:spacing w:after="0"/>
        <w:ind w:left="0"/>
        <w:jc w:val="both"/>
      </w:pPr>
      <w:r>
        <w:rPr>
          <w:rFonts w:ascii="Times New Roman"/>
          <w:b w:val="false"/>
          <w:i w:val="false"/>
          <w:color w:val="000000"/>
          <w:sz w:val="28"/>
        </w:rPr>
        <w:t>
                             және әскери бақылаулық тiзiмдердi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Мыналар секiлдi токсиндi химиялық заттар: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(С2)            1. Амитон О,О-Диэтил S-(2-диэтиламиноэтил) тиолфосфат      
</w:t>
      </w:r>
    </w:p>
    <w:p>
      <w:pPr>
        <w:spacing w:after="0"/>
        <w:ind w:left="0"/>
        <w:jc w:val="both"/>
      </w:pPr>
      <w:r>
        <w:rPr>
          <w:rFonts w:ascii="Times New Roman"/>
          <w:b w:val="false"/>
          <w:i w:val="false"/>
          <w:color w:val="000000"/>
          <w:sz w:val="28"/>
        </w:rPr>
        <w:t>
                   (78-53-5) және осыған сәйкес алкинирленген немесе       
</w:t>
      </w:r>
    </w:p>
    <w:p>
      <w:pPr>
        <w:spacing w:after="0"/>
        <w:ind w:left="0"/>
        <w:jc w:val="both"/>
      </w:pPr>
      <w:r>
        <w:rPr>
          <w:rFonts w:ascii="Times New Roman"/>
          <w:b w:val="false"/>
          <w:i w:val="false"/>
          <w:color w:val="000000"/>
          <w:sz w:val="28"/>
        </w:rPr>
        <w:t>
                   протонирленген тұздар;
</w:t>
      </w:r>
    </w:p>
    <w:p>
      <w:pPr>
        <w:spacing w:after="0"/>
        <w:ind w:left="0"/>
        <w:jc w:val="both"/>
      </w:pPr>
      <w:r>
        <w:rPr>
          <w:rFonts w:ascii="Times New Roman"/>
          <w:b w:val="false"/>
          <w:i w:val="false"/>
          <w:color w:val="000000"/>
          <w:sz w:val="28"/>
        </w:rPr>
        <w:t>
(С2)            2. РҒIВ: 1,1,3,3,3-пентафтор-2-үшфторметил-1-пропен
</w:t>
      </w:r>
    </w:p>
    <w:p>
      <w:pPr>
        <w:spacing w:after="0"/>
        <w:ind w:left="0"/>
        <w:jc w:val="both"/>
      </w:pPr>
      <w:r>
        <w:rPr>
          <w:rFonts w:ascii="Times New Roman"/>
          <w:b w:val="false"/>
          <w:i w:val="false"/>
          <w:color w:val="000000"/>
          <w:sz w:val="28"/>
        </w:rPr>
        <w:t>
                   (382-21-8);
</w:t>
      </w:r>
    </w:p>
    <w:p>
      <w:pPr>
        <w:spacing w:after="0"/>
        <w:ind w:left="0"/>
        <w:jc w:val="both"/>
      </w:pPr>
      <w:r>
        <w:rPr>
          <w:rFonts w:ascii="Times New Roman"/>
          <w:b w:val="false"/>
          <w:i w:val="false"/>
          <w:color w:val="000000"/>
          <w:sz w:val="28"/>
        </w:rPr>
        <w:t>
                3. ВZ: 3-хинуклидинибензилат (6581-06-2) үшiн Әскери 
</w:t>
      </w:r>
    </w:p>
    <w:p>
      <w:pPr>
        <w:spacing w:after="0"/>
        <w:ind w:left="0"/>
        <w:jc w:val="both"/>
      </w:pPr>
      <w:r>
        <w:rPr>
          <w:rFonts w:ascii="Times New Roman"/>
          <w:b w:val="false"/>
          <w:i w:val="false"/>
          <w:color w:val="000000"/>
          <w:sz w:val="28"/>
        </w:rPr>
        <w:t>
(С2)               Бақылаулық Тiзiмдердi қараңыз;
</w:t>
      </w:r>
    </w:p>
    <w:p>
      <w:pPr>
        <w:spacing w:after="0"/>
        <w:ind w:left="0"/>
        <w:jc w:val="both"/>
      </w:pPr>
      <w:r>
        <w:rPr>
          <w:rFonts w:ascii="Times New Roman"/>
          <w:b w:val="false"/>
          <w:i w:val="false"/>
          <w:color w:val="000000"/>
          <w:sz w:val="28"/>
        </w:rPr>
        <w:t>
(С3)            4. Фосген: көмiртегі қышқылының дихлорангидриді;
</w:t>
      </w:r>
    </w:p>
    <w:p>
      <w:pPr>
        <w:spacing w:after="0"/>
        <w:ind w:left="0"/>
        <w:jc w:val="both"/>
      </w:pPr>
      <w:r>
        <w:rPr>
          <w:rFonts w:ascii="Times New Roman"/>
          <w:b w:val="false"/>
          <w:i w:val="false"/>
          <w:color w:val="000000"/>
          <w:sz w:val="28"/>
        </w:rPr>
        <w:t>
(С3)            5. Хлорциан (506-77-4);
</w:t>
      </w:r>
    </w:p>
    <w:p>
      <w:pPr>
        <w:spacing w:after="0"/>
        <w:ind w:left="0"/>
        <w:jc w:val="both"/>
      </w:pPr>
      <w:r>
        <w:rPr>
          <w:rFonts w:ascii="Times New Roman"/>
          <w:b w:val="false"/>
          <w:i w:val="false"/>
          <w:color w:val="000000"/>
          <w:sz w:val="28"/>
        </w:rPr>
        <w:t>
(С3)            6. Сутегi цианидi (74-90-8);
</w:t>
      </w:r>
    </w:p>
    <w:p>
      <w:pPr>
        <w:spacing w:after="0"/>
        <w:ind w:left="0"/>
        <w:jc w:val="both"/>
      </w:pPr>
      <w:r>
        <w:rPr>
          <w:rFonts w:ascii="Times New Roman"/>
          <w:b w:val="false"/>
          <w:i w:val="false"/>
          <w:color w:val="000000"/>
          <w:sz w:val="28"/>
        </w:rPr>
        <w:t>
(С3)            7. Хлоропекрин: үшхлорнитрометан (76-06-2);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секiлдi токсиндердi жасау үшiн пайдалануы
</w:t>
      </w:r>
    </w:p>
    <w:p>
      <w:pPr>
        <w:spacing w:after="0"/>
        <w:ind w:left="0"/>
        <w:jc w:val="both"/>
      </w:pPr>
      <w:r>
        <w:rPr>
          <w:rFonts w:ascii="Times New Roman"/>
          <w:b w:val="false"/>
          <w:i w:val="false"/>
          <w:color w:val="000000"/>
          <w:sz w:val="28"/>
        </w:rPr>
        <w:t>
                мүмкiн заттар:
</w:t>
      </w:r>
    </w:p>
    <w:p>
      <w:pPr>
        <w:spacing w:after="0"/>
        <w:ind w:left="0"/>
        <w:jc w:val="both"/>
      </w:pPr>
      <w:r>
        <w:rPr>
          <w:rFonts w:ascii="Times New Roman"/>
          <w:b w:val="false"/>
          <w:i w:val="false"/>
          <w:color w:val="000000"/>
          <w:sz w:val="28"/>
        </w:rPr>
        <w:t>
(С2)            1. Әскери Бақылаулық Тiзiмдерде немесе 1С350
</w:t>
      </w:r>
    </w:p>
    <w:p>
      <w:pPr>
        <w:spacing w:after="0"/>
        <w:ind w:left="0"/>
        <w:jc w:val="both"/>
      </w:pPr>
      <w:r>
        <w:rPr>
          <w:rFonts w:ascii="Times New Roman"/>
          <w:b w:val="false"/>
          <w:i w:val="false"/>
          <w:color w:val="000000"/>
          <w:sz w:val="28"/>
        </w:rPr>
        <w:t>
                   сипатталғандардан ерекшелiгі бар метил мен этиль, немесе
</w:t>
      </w:r>
    </w:p>
    <w:p>
      <w:pPr>
        <w:spacing w:after="0"/>
        <w:ind w:left="0"/>
        <w:jc w:val="both"/>
      </w:pPr>
      <w:r>
        <w:rPr>
          <w:rFonts w:ascii="Times New Roman"/>
          <w:b w:val="false"/>
          <w:i w:val="false"/>
          <w:color w:val="000000"/>
          <w:sz w:val="28"/>
        </w:rPr>
        <w:t>
                   этильдi метильдi пропиль мен (қалыпты немесе озо)
</w:t>
      </w:r>
    </w:p>
    <w:p>
      <w:pPr>
        <w:spacing w:after="0"/>
        <w:ind w:left="0"/>
        <w:jc w:val="both"/>
      </w:pPr>
      <w:r>
        <w:rPr>
          <w:rFonts w:ascii="Times New Roman"/>
          <w:b w:val="false"/>
          <w:i w:val="false"/>
          <w:color w:val="000000"/>
          <w:sz w:val="28"/>
        </w:rPr>
        <w:t>
                   топтармен байланысты, бiрақ көмiртегiнiң атомдарынсыз
</w:t>
      </w:r>
    </w:p>
    <w:p>
      <w:pPr>
        <w:spacing w:after="0"/>
        <w:ind w:left="0"/>
        <w:jc w:val="both"/>
      </w:pPr>
      <w:r>
        <w:rPr>
          <w:rFonts w:ascii="Times New Roman"/>
          <w:b w:val="false"/>
          <w:i w:val="false"/>
          <w:color w:val="000000"/>
          <w:sz w:val="28"/>
        </w:rPr>
        <w:t>
                   фосфордың атомдары бар химикаттар;
</w:t>
      </w:r>
    </w:p>
    <w:p>
      <w:pPr>
        <w:spacing w:after="0"/>
        <w:ind w:left="0"/>
        <w:jc w:val="both"/>
      </w:pPr>
      <w:r>
        <w:rPr>
          <w:rFonts w:ascii="Times New Roman"/>
          <w:b w:val="false"/>
          <w:i w:val="false"/>
          <w:color w:val="000000"/>
          <w:sz w:val="28"/>
        </w:rPr>
        <w:t>
                   Ескерту: 1С450РР тармағы бойынша Фонофос: о-этил-S-
</w:t>
      </w:r>
    </w:p>
    <w:p>
      <w:pPr>
        <w:spacing w:after="0"/>
        <w:ind w:left="0"/>
        <w:jc w:val="both"/>
      </w:pPr>
      <w:r>
        <w:rPr>
          <w:rFonts w:ascii="Times New Roman"/>
          <w:b w:val="false"/>
          <w:i w:val="false"/>
          <w:color w:val="000000"/>
          <w:sz w:val="28"/>
        </w:rPr>
        <w:t>
                            фенил (этил) дитиофосфонат (944-22-9)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(С2)            2. N, N-Диалкил (метил, этил немесе пропил (қалыпты
</w:t>
      </w:r>
    </w:p>
    <w:p>
      <w:pPr>
        <w:spacing w:after="0"/>
        <w:ind w:left="0"/>
        <w:jc w:val="both"/>
      </w:pPr>
      <w:r>
        <w:rPr>
          <w:rFonts w:ascii="Times New Roman"/>
          <w:b w:val="false"/>
          <w:i w:val="false"/>
          <w:color w:val="000000"/>
          <w:sz w:val="28"/>
        </w:rPr>
        <w:t>
                   немесе изо) амидодигалогенофосфонаттар;
</w:t>
      </w:r>
    </w:p>
    <w:p>
      <w:pPr>
        <w:spacing w:after="0"/>
        <w:ind w:left="0"/>
        <w:jc w:val="both"/>
      </w:pPr>
      <w:r>
        <w:rPr>
          <w:rFonts w:ascii="Times New Roman"/>
          <w:b w:val="false"/>
          <w:i w:val="false"/>
          <w:color w:val="000000"/>
          <w:sz w:val="28"/>
        </w:rPr>
        <w:t>
(С2)            3. Диалкил (метил, этил немесе пропил (қалыпты немесе
</w:t>
      </w:r>
    </w:p>
    <w:p>
      <w:pPr>
        <w:spacing w:after="0"/>
        <w:ind w:left="0"/>
        <w:jc w:val="both"/>
      </w:pPr>
      <w:r>
        <w:rPr>
          <w:rFonts w:ascii="Times New Roman"/>
          <w:b w:val="false"/>
          <w:i w:val="false"/>
          <w:color w:val="000000"/>
          <w:sz w:val="28"/>
        </w:rPr>
        <w:t>
                   изо) - N, N-диалкил метил, этил немесе пропил
</w:t>
      </w:r>
    </w:p>
    <w:p>
      <w:pPr>
        <w:spacing w:after="0"/>
        <w:ind w:left="0"/>
        <w:jc w:val="both"/>
      </w:pPr>
      <w:r>
        <w:rPr>
          <w:rFonts w:ascii="Times New Roman"/>
          <w:b w:val="false"/>
          <w:i w:val="false"/>
          <w:color w:val="000000"/>
          <w:sz w:val="28"/>
        </w:rPr>
        <w:t>
                   (қалыпты немесе изо) 1С350-да сипатталған
</w:t>
      </w:r>
    </w:p>
    <w:p>
      <w:pPr>
        <w:spacing w:after="0"/>
        <w:ind w:left="0"/>
        <w:jc w:val="both"/>
      </w:pPr>
      <w:r>
        <w:rPr>
          <w:rFonts w:ascii="Times New Roman"/>
          <w:b w:val="false"/>
          <w:i w:val="false"/>
          <w:color w:val="000000"/>
          <w:sz w:val="28"/>
        </w:rPr>
        <w:t>
                   амидофосфоттар Диэтил - N, N-диэтилфосфорамидке
</w:t>
      </w:r>
    </w:p>
    <w:p>
      <w:pPr>
        <w:spacing w:after="0"/>
        <w:ind w:left="0"/>
        <w:jc w:val="both"/>
      </w:pPr>
      <w:r>
        <w:rPr>
          <w:rFonts w:ascii="Times New Roman"/>
          <w:b w:val="false"/>
          <w:i w:val="false"/>
          <w:color w:val="000000"/>
          <w:sz w:val="28"/>
        </w:rPr>
        <w:t>
                   қарағанда жақсы;
</w:t>
      </w:r>
    </w:p>
    <w:p>
      <w:pPr>
        <w:spacing w:after="0"/>
        <w:ind w:left="0"/>
        <w:jc w:val="both"/>
      </w:pPr>
      <w:r>
        <w:rPr>
          <w:rFonts w:ascii="Times New Roman"/>
          <w:b w:val="false"/>
          <w:i w:val="false"/>
          <w:color w:val="000000"/>
          <w:sz w:val="28"/>
        </w:rPr>
        <w:t>
(С2)            4. N, N-Диалкил (метил, этил немесе пропил (қалыпты
</w:t>
      </w:r>
    </w:p>
    <w:p>
      <w:pPr>
        <w:spacing w:after="0"/>
        <w:ind w:left="0"/>
        <w:jc w:val="both"/>
      </w:pPr>
      <w:r>
        <w:rPr>
          <w:rFonts w:ascii="Times New Roman"/>
          <w:b w:val="false"/>
          <w:i w:val="false"/>
          <w:color w:val="000000"/>
          <w:sz w:val="28"/>
        </w:rPr>
        <w:t>
                   немесе изо)амино) 1С350 тармақта сипатталған N, N-
</w:t>
      </w:r>
    </w:p>
    <w:p>
      <w:pPr>
        <w:spacing w:after="0"/>
        <w:ind w:left="0"/>
        <w:jc w:val="both"/>
      </w:pPr>
      <w:r>
        <w:rPr>
          <w:rFonts w:ascii="Times New Roman"/>
          <w:b w:val="false"/>
          <w:i w:val="false"/>
          <w:color w:val="000000"/>
          <w:sz w:val="28"/>
        </w:rPr>
        <w:t>
                   Диизопропил-2-аминоэтилхлорид немесе N, N-              
</w:t>
      </w:r>
    </w:p>
    <w:p>
      <w:pPr>
        <w:spacing w:after="0"/>
        <w:ind w:left="0"/>
        <w:jc w:val="both"/>
      </w:pPr>
      <w:r>
        <w:rPr>
          <w:rFonts w:ascii="Times New Roman"/>
          <w:b w:val="false"/>
          <w:i w:val="false"/>
          <w:color w:val="000000"/>
          <w:sz w:val="28"/>
        </w:rPr>
        <w:t>
                   Диизопропил-2-аминоэтилохлоридгидрохлоридттер-ге
</w:t>
      </w:r>
    </w:p>
    <w:p>
      <w:pPr>
        <w:spacing w:after="0"/>
        <w:ind w:left="0"/>
        <w:jc w:val="both"/>
      </w:pPr>
      <w:r>
        <w:rPr>
          <w:rFonts w:ascii="Times New Roman"/>
          <w:b w:val="false"/>
          <w:i w:val="false"/>
          <w:color w:val="000000"/>
          <w:sz w:val="28"/>
        </w:rPr>
        <w:t>
                   қарағанда этилохлоридтер және тиiсiнше протонирленген   
</w:t>
      </w:r>
    </w:p>
    <w:p>
      <w:pPr>
        <w:spacing w:after="0"/>
        <w:ind w:left="0"/>
        <w:jc w:val="both"/>
      </w:pPr>
      <w:r>
        <w:rPr>
          <w:rFonts w:ascii="Times New Roman"/>
          <w:b w:val="false"/>
          <w:i w:val="false"/>
          <w:color w:val="000000"/>
          <w:sz w:val="28"/>
        </w:rPr>
        <w:t>
                   тұздар жақсырақ;
</w:t>
      </w:r>
    </w:p>
    <w:p>
      <w:pPr>
        <w:spacing w:after="0"/>
        <w:ind w:left="0"/>
        <w:jc w:val="both"/>
      </w:pPr>
      <w:r>
        <w:rPr>
          <w:rFonts w:ascii="Times New Roman"/>
          <w:b w:val="false"/>
          <w:i w:val="false"/>
          <w:color w:val="000000"/>
          <w:sz w:val="28"/>
        </w:rPr>
        <w:t>
(С2)            5. N, N-Диалкил (метил, этил немесе пропил (қалыпты
</w:t>
      </w:r>
    </w:p>
    <w:p>
      <w:pPr>
        <w:spacing w:after="0"/>
        <w:ind w:left="0"/>
        <w:jc w:val="both"/>
      </w:pPr>
      <w:r>
        <w:rPr>
          <w:rFonts w:ascii="Times New Roman"/>
          <w:b w:val="false"/>
          <w:i w:val="false"/>
          <w:color w:val="000000"/>
          <w:sz w:val="28"/>
        </w:rPr>
        <w:t>
                   немесе изо)амино) 1С350 тармақта сипатталған N, N-
</w:t>
      </w:r>
    </w:p>
    <w:p>
      <w:pPr>
        <w:spacing w:after="0"/>
        <w:ind w:left="0"/>
        <w:jc w:val="both"/>
      </w:pPr>
      <w:r>
        <w:rPr>
          <w:rFonts w:ascii="Times New Roman"/>
          <w:b w:val="false"/>
          <w:i w:val="false"/>
          <w:color w:val="000000"/>
          <w:sz w:val="28"/>
        </w:rPr>
        <w:t>
                   Диизопропил-2-аминоэтанол (96-80-0) және N, N-
</w:t>
      </w:r>
    </w:p>
    <w:p>
      <w:pPr>
        <w:spacing w:after="0"/>
        <w:ind w:left="0"/>
        <w:jc w:val="both"/>
      </w:pPr>
      <w:r>
        <w:rPr>
          <w:rFonts w:ascii="Times New Roman"/>
          <w:b w:val="false"/>
          <w:i w:val="false"/>
          <w:color w:val="000000"/>
          <w:sz w:val="28"/>
        </w:rPr>
        <w:t>
                   Диэтиламиноэтанол-ға қарағанда этанолдар және
</w:t>
      </w:r>
    </w:p>
    <w:p>
      <w:pPr>
        <w:spacing w:after="0"/>
        <w:ind w:left="0"/>
        <w:jc w:val="both"/>
      </w:pPr>
      <w:r>
        <w:rPr>
          <w:rFonts w:ascii="Times New Roman"/>
          <w:b w:val="false"/>
          <w:i w:val="false"/>
          <w:color w:val="000000"/>
          <w:sz w:val="28"/>
        </w:rPr>
        <w:t>
                   тиiсiнше протонирленген тұздар жақсырақ;
</w:t>
      </w:r>
    </w:p>
    <w:p>
      <w:pPr>
        <w:spacing w:after="0"/>
        <w:ind w:left="0"/>
        <w:jc w:val="both"/>
      </w:pPr>
      <w:r>
        <w:rPr>
          <w:rFonts w:ascii="Times New Roman"/>
          <w:b w:val="false"/>
          <w:i w:val="false"/>
          <w:color w:val="000000"/>
          <w:sz w:val="28"/>
        </w:rPr>
        <w:t>
                   Ескерту: 1С450.b. тармақ бойынша мыналар бақыланбайды:
</w:t>
      </w:r>
    </w:p>
    <w:p>
      <w:pPr>
        <w:spacing w:after="0"/>
        <w:ind w:left="0"/>
        <w:jc w:val="both"/>
      </w:pPr>
      <w:r>
        <w:rPr>
          <w:rFonts w:ascii="Times New Roman"/>
          <w:b w:val="false"/>
          <w:i w:val="false"/>
          <w:color w:val="000000"/>
          <w:sz w:val="28"/>
        </w:rPr>
        <w:t>
                            а. 2-диметиламиноэтанол (108-01-0) және
</w:t>
      </w:r>
    </w:p>
    <w:p>
      <w:pPr>
        <w:spacing w:after="0"/>
        <w:ind w:left="0"/>
        <w:jc w:val="both"/>
      </w:pPr>
      <w:r>
        <w:rPr>
          <w:rFonts w:ascii="Times New Roman"/>
          <w:b w:val="false"/>
          <w:i w:val="false"/>
          <w:color w:val="000000"/>
          <w:sz w:val="28"/>
        </w:rPr>
        <w:t>
                               тиiстi протонирленген тұздар;
</w:t>
      </w:r>
    </w:p>
    <w:p>
      <w:pPr>
        <w:spacing w:after="0"/>
        <w:ind w:left="0"/>
        <w:jc w:val="both"/>
      </w:pPr>
      <w:r>
        <w:rPr>
          <w:rFonts w:ascii="Times New Roman"/>
          <w:b w:val="false"/>
          <w:i w:val="false"/>
          <w:color w:val="000000"/>
          <w:sz w:val="28"/>
        </w:rPr>
        <w:t>
                            b. 2-диэтиламиноэтанолдың протонирленген
</w:t>
      </w:r>
    </w:p>
    <w:p>
      <w:pPr>
        <w:spacing w:after="0"/>
        <w:ind w:left="0"/>
        <w:jc w:val="both"/>
      </w:pPr>
      <w:r>
        <w:rPr>
          <w:rFonts w:ascii="Times New Roman"/>
          <w:b w:val="false"/>
          <w:i w:val="false"/>
          <w:color w:val="000000"/>
          <w:sz w:val="28"/>
        </w:rPr>
        <w:t>
                               тұздары;
</w:t>
      </w:r>
    </w:p>
    <w:p>
      <w:pPr>
        <w:spacing w:after="0"/>
        <w:ind w:left="0"/>
        <w:jc w:val="both"/>
      </w:pPr>
      <w:r>
        <w:rPr>
          <w:rFonts w:ascii="Times New Roman"/>
          <w:b w:val="false"/>
          <w:i w:val="false"/>
          <w:color w:val="000000"/>
          <w:sz w:val="28"/>
        </w:rPr>
        <w:t>
(С2)            6. N, N-Диалкил (метил, этил немесе пропил (қалыпты
</w:t>
      </w:r>
    </w:p>
    <w:p>
      <w:pPr>
        <w:spacing w:after="0"/>
        <w:ind w:left="0"/>
        <w:jc w:val="both"/>
      </w:pPr>
      <w:r>
        <w:rPr>
          <w:rFonts w:ascii="Times New Roman"/>
          <w:b w:val="false"/>
          <w:i w:val="false"/>
          <w:color w:val="000000"/>
          <w:sz w:val="28"/>
        </w:rPr>
        <w:t>
                   немесе изо)амино) 1С350 тармақта сипатталған N, N-
</w:t>
      </w:r>
    </w:p>
    <w:p>
      <w:pPr>
        <w:spacing w:after="0"/>
        <w:ind w:left="0"/>
        <w:jc w:val="both"/>
      </w:pPr>
      <w:r>
        <w:rPr>
          <w:rFonts w:ascii="Times New Roman"/>
          <w:b w:val="false"/>
          <w:i w:val="false"/>
          <w:color w:val="000000"/>
          <w:sz w:val="28"/>
        </w:rPr>
        <w:t>
                   Диизопропил-2-аминоэтантиол-ге қарағанда
</w:t>
      </w:r>
    </w:p>
    <w:p>
      <w:pPr>
        <w:spacing w:after="0"/>
        <w:ind w:left="0"/>
        <w:jc w:val="both"/>
      </w:pPr>
      <w:r>
        <w:rPr>
          <w:rFonts w:ascii="Times New Roman"/>
          <w:b w:val="false"/>
          <w:i w:val="false"/>
          <w:color w:val="000000"/>
          <w:sz w:val="28"/>
        </w:rPr>
        <w:t>
                   этантиолтдар және тиiсiнше протонирленген тұздар
</w:t>
      </w:r>
    </w:p>
    <w:p>
      <w:pPr>
        <w:spacing w:after="0"/>
        <w:ind w:left="0"/>
        <w:jc w:val="both"/>
      </w:pPr>
      <w:r>
        <w:rPr>
          <w:rFonts w:ascii="Times New Roman"/>
          <w:b w:val="false"/>
          <w:i w:val="false"/>
          <w:color w:val="000000"/>
          <w:sz w:val="28"/>
        </w:rPr>
        <w:t>
                   жақсырақ;
</w:t>
      </w:r>
    </w:p>
    <w:p>
      <w:pPr>
        <w:spacing w:after="0"/>
        <w:ind w:left="0"/>
        <w:jc w:val="both"/>
      </w:pPr>
      <w:r>
        <w:rPr>
          <w:rFonts w:ascii="Times New Roman"/>
          <w:b w:val="false"/>
          <w:i w:val="false"/>
          <w:color w:val="000000"/>
          <w:sz w:val="28"/>
        </w:rPr>
        <w:t>
(С3)            7. Этилдиэтаноламин (139-89-7);
</w:t>
      </w:r>
    </w:p>
    <w:p>
      <w:pPr>
        <w:spacing w:after="0"/>
        <w:ind w:left="0"/>
        <w:jc w:val="both"/>
      </w:pPr>
      <w:r>
        <w:rPr>
          <w:rFonts w:ascii="Times New Roman"/>
          <w:b w:val="false"/>
          <w:i w:val="false"/>
          <w:color w:val="000000"/>
          <w:sz w:val="28"/>
        </w:rPr>
        <w:t>
(С4)            8. Метилдиэтаноламин (105-59-9);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1С450, а, 1                             293090950
</w:t>
      </w:r>
    </w:p>
    <w:p>
      <w:pPr>
        <w:spacing w:after="0"/>
        <w:ind w:left="0"/>
        <w:jc w:val="both"/>
      </w:pPr>
      <w:r>
        <w:rPr>
          <w:rFonts w:ascii="Times New Roman"/>
          <w:b w:val="false"/>
          <w:i w:val="false"/>
          <w:color w:val="000000"/>
          <w:sz w:val="28"/>
        </w:rPr>
        <w:t>
1С450, а, 2                             290330100
</w:t>
      </w:r>
    </w:p>
    <w:p>
      <w:pPr>
        <w:spacing w:after="0"/>
        <w:ind w:left="0"/>
        <w:jc w:val="both"/>
      </w:pPr>
      <w:r>
        <w:rPr>
          <w:rFonts w:ascii="Times New Roman"/>
          <w:b w:val="false"/>
          <w:i w:val="false"/>
          <w:color w:val="000000"/>
          <w:sz w:val="28"/>
        </w:rPr>
        <w:t>
1С450, а, 3                             291639000
</w:t>
      </w:r>
    </w:p>
    <w:p>
      <w:pPr>
        <w:spacing w:after="0"/>
        <w:ind w:left="0"/>
        <w:jc w:val="both"/>
      </w:pPr>
      <w:r>
        <w:rPr>
          <w:rFonts w:ascii="Times New Roman"/>
          <w:b w:val="false"/>
          <w:i w:val="false"/>
          <w:color w:val="000000"/>
          <w:sz w:val="28"/>
        </w:rPr>
        <w:t>
1С450, а, 4                             282120900
</w:t>
      </w:r>
    </w:p>
    <w:p>
      <w:pPr>
        <w:spacing w:after="0"/>
        <w:ind w:left="0"/>
        <w:jc w:val="both"/>
      </w:pPr>
      <w:r>
        <w:rPr>
          <w:rFonts w:ascii="Times New Roman"/>
          <w:b w:val="false"/>
          <w:i w:val="false"/>
          <w:color w:val="000000"/>
          <w:sz w:val="28"/>
        </w:rPr>
        <w:t>
1С450, а, 5                             285100900
</w:t>
      </w:r>
    </w:p>
    <w:p>
      <w:pPr>
        <w:spacing w:after="0"/>
        <w:ind w:left="0"/>
        <w:jc w:val="both"/>
      </w:pPr>
      <w:r>
        <w:rPr>
          <w:rFonts w:ascii="Times New Roman"/>
          <w:b w:val="false"/>
          <w:i w:val="false"/>
          <w:color w:val="000000"/>
          <w:sz w:val="28"/>
        </w:rPr>
        <w:t>
1С450, а, 6                             281119900
</w:t>
      </w:r>
    </w:p>
    <w:p>
      <w:pPr>
        <w:spacing w:after="0"/>
        <w:ind w:left="0"/>
        <w:jc w:val="both"/>
      </w:pPr>
      <w:r>
        <w:rPr>
          <w:rFonts w:ascii="Times New Roman"/>
          <w:b w:val="false"/>
          <w:i w:val="false"/>
          <w:color w:val="000000"/>
          <w:sz w:val="28"/>
        </w:rPr>
        <w:t>
1С450, а, 7                             290490800
</w:t>
      </w:r>
    </w:p>
    <w:p>
      <w:pPr>
        <w:spacing w:after="0"/>
        <w:ind w:left="0"/>
        <w:jc w:val="both"/>
      </w:pPr>
      <w:r>
        <w:rPr>
          <w:rFonts w:ascii="Times New Roman"/>
          <w:b w:val="false"/>
          <w:i w:val="false"/>
          <w:color w:val="000000"/>
          <w:sz w:val="28"/>
        </w:rPr>
        <w:t>
1С450, b, 1
</w:t>
      </w:r>
    </w:p>
    <w:p>
      <w:pPr>
        <w:spacing w:after="0"/>
        <w:ind w:left="0"/>
        <w:jc w:val="both"/>
      </w:pPr>
      <w:r>
        <w:rPr>
          <w:rFonts w:ascii="Times New Roman"/>
          <w:b w:val="false"/>
          <w:i w:val="false"/>
          <w:color w:val="000000"/>
          <w:sz w:val="28"/>
        </w:rPr>
        <w:t>
1С450, b, 2                             293100800
</w:t>
      </w:r>
    </w:p>
    <w:p>
      <w:pPr>
        <w:spacing w:after="0"/>
        <w:ind w:left="0"/>
        <w:jc w:val="both"/>
      </w:pPr>
      <w:r>
        <w:rPr>
          <w:rFonts w:ascii="Times New Roman"/>
          <w:b w:val="false"/>
          <w:i w:val="false"/>
          <w:color w:val="000000"/>
          <w:sz w:val="28"/>
        </w:rPr>
        <w:t>
1С450, b, 3                             293100800
</w:t>
      </w:r>
    </w:p>
    <w:p>
      <w:pPr>
        <w:spacing w:after="0"/>
        <w:ind w:left="0"/>
        <w:jc w:val="both"/>
      </w:pPr>
      <w:r>
        <w:rPr>
          <w:rFonts w:ascii="Times New Roman"/>
          <w:b w:val="false"/>
          <w:i w:val="false"/>
          <w:color w:val="000000"/>
          <w:sz w:val="28"/>
        </w:rPr>
        <w:t>
1С450, b, 4                             292119900
</w:t>
      </w:r>
    </w:p>
    <w:p>
      <w:pPr>
        <w:spacing w:after="0"/>
        <w:ind w:left="0"/>
        <w:jc w:val="both"/>
      </w:pPr>
      <w:r>
        <w:rPr>
          <w:rFonts w:ascii="Times New Roman"/>
          <w:b w:val="false"/>
          <w:i w:val="false"/>
          <w:color w:val="000000"/>
          <w:sz w:val="28"/>
        </w:rPr>
        <w:t>
1С450, b, 5                             292219000
</w:t>
      </w:r>
    </w:p>
    <w:p>
      <w:pPr>
        <w:spacing w:after="0"/>
        <w:ind w:left="0"/>
        <w:jc w:val="both"/>
      </w:pPr>
      <w:r>
        <w:rPr>
          <w:rFonts w:ascii="Times New Roman"/>
          <w:b w:val="false"/>
          <w:i w:val="false"/>
          <w:color w:val="000000"/>
          <w:sz w:val="28"/>
        </w:rPr>
        <w:t>
1С450, b, 6                             293090950
</w:t>
      </w:r>
    </w:p>
    <w:p>
      <w:pPr>
        <w:spacing w:after="0"/>
        <w:ind w:left="0"/>
        <w:jc w:val="both"/>
      </w:pPr>
      <w:r>
        <w:rPr>
          <w:rFonts w:ascii="Times New Roman"/>
          <w:b w:val="false"/>
          <w:i w:val="false"/>
          <w:color w:val="000000"/>
          <w:sz w:val="28"/>
        </w:rPr>
        <w:t>
1С450, b, 7                             292219000
</w:t>
      </w:r>
    </w:p>
    <w:p>
      <w:pPr>
        <w:spacing w:after="0"/>
        <w:ind w:left="0"/>
        <w:jc w:val="both"/>
      </w:pPr>
      <w:r>
        <w:rPr>
          <w:rFonts w:ascii="Times New Roman"/>
          <w:b w:val="false"/>
          <w:i w:val="false"/>
          <w:color w:val="000000"/>
          <w:sz w:val="28"/>
        </w:rPr>
        <w:t>
1С450, b, 8                             292219000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1С950        Осы тармақпен бақыланатын тауарлардың экспортына егер
</w:t>
      </w:r>
    </w:p>
    <w:p>
      <w:pPr>
        <w:spacing w:after="0"/>
        <w:ind w:left="0"/>
        <w:jc w:val="both"/>
      </w:pPr>
      <w:r>
        <w:rPr>
          <w:rFonts w:ascii="Times New Roman"/>
          <w:b w:val="false"/>
          <w:i w:val="false"/>
          <w:color w:val="000000"/>
          <w:sz w:val="28"/>
        </w:rPr>
        <w:t>
             бұл қатысушы мемлекет болмаса, кез келген арналған жерiне     
</w:t>
      </w:r>
    </w:p>
    <w:p>
      <w:pPr>
        <w:spacing w:after="0"/>
        <w:ind w:left="0"/>
        <w:jc w:val="both"/>
      </w:pPr>
      <w:r>
        <w:rPr>
          <w:rFonts w:ascii="Times New Roman"/>
          <w:b w:val="false"/>
          <w:i w:val="false"/>
          <w:color w:val="000000"/>
          <w:sz w:val="28"/>
        </w:rPr>
        <w:t>
             тиым салынған: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1 қосымшаның 1С350 тармағында сипатталған кез келген
</w:t>
      </w:r>
    </w:p>
    <w:p>
      <w:pPr>
        <w:spacing w:after="0"/>
        <w:ind w:left="0"/>
        <w:jc w:val="both"/>
      </w:pPr>
      <w:r>
        <w:rPr>
          <w:rFonts w:ascii="Times New Roman"/>
          <w:b w:val="false"/>
          <w:i w:val="false"/>
          <w:color w:val="000000"/>
          <w:sz w:val="28"/>
        </w:rPr>
        <w:t>
             химикаттар бар қоспалар. Оған мынау кiрмейдi:
</w:t>
      </w:r>
    </w:p>
    <w:p>
      <w:pPr>
        <w:spacing w:after="0"/>
        <w:ind w:left="0"/>
        <w:jc w:val="both"/>
      </w:pPr>
      <w:r>
        <w:rPr>
          <w:rFonts w:ascii="Times New Roman"/>
          <w:b w:val="false"/>
          <w:i w:val="false"/>
          <w:color w:val="000000"/>
          <w:sz w:val="28"/>
        </w:rPr>
        <w:t>
               Бақыланатын химикаттардың кез келгенi бар химикаттар;
</w:t>
      </w:r>
    </w:p>
    <w:p>
      <w:pPr>
        <w:spacing w:after="0"/>
        <w:ind w:left="0"/>
        <w:jc w:val="both"/>
      </w:pPr>
      <w:r>
        <w:rPr>
          <w:rFonts w:ascii="Times New Roman"/>
          <w:b w:val="false"/>
          <w:i w:val="false"/>
          <w:color w:val="000000"/>
          <w:sz w:val="28"/>
        </w:rPr>
        <w:t>
             олар:
</w:t>
      </w:r>
    </w:p>
    <w:p>
      <w:pPr>
        <w:spacing w:after="0"/>
        <w:ind w:left="0"/>
        <w:jc w:val="both"/>
      </w:pPr>
      <w:r>
        <w:rPr>
          <w:rFonts w:ascii="Times New Roman"/>
          <w:b w:val="false"/>
          <w:i w:val="false"/>
          <w:color w:val="000000"/>
          <w:sz w:val="28"/>
        </w:rPr>
        <w:t>
               1. Бөлшек саудаға ұсынылады және жеке пайдалануға
</w:t>
      </w:r>
    </w:p>
    <w:p>
      <w:pPr>
        <w:spacing w:after="0"/>
        <w:ind w:left="0"/>
        <w:jc w:val="both"/>
      </w:pPr>
      <w:r>
        <w:rPr>
          <w:rFonts w:ascii="Times New Roman"/>
          <w:b w:val="false"/>
          <w:i w:val="false"/>
          <w:color w:val="000000"/>
          <w:sz w:val="28"/>
        </w:rPr>
        <w:t>
                  немесе тұтынуға арналған немесе;
</w:t>
      </w:r>
    </w:p>
    <w:p>
      <w:pPr>
        <w:spacing w:after="0"/>
        <w:ind w:left="0"/>
        <w:jc w:val="both"/>
      </w:pPr>
      <w:r>
        <w:rPr>
          <w:rFonts w:ascii="Times New Roman"/>
          <w:b w:val="false"/>
          <w:i w:val="false"/>
          <w:color w:val="000000"/>
          <w:sz w:val="28"/>
        </w:rPr>
        <w:t>
               2. Қандай да бiр болмасын стандартты тәсiлмен бөлiп
</w:t>
      </w:r>
    </w:p>
    <w:p>
      <w:pPr>
        <w:spacing w:after="0"/>
        <w:ind w:left="0"/>
        <w:jc w:val="both"/>
      </w:pPr>
      <w:r>
        <w:rPr>
          <w:rFonts w:ascii="Times New Roman"/>
          <w:b w:val="false"/>
          <w:i w:val="false"/>
          <w:color w:val="000000"/>
          <w:sz w:val="28"/>
        </w:rPr>
        <w:t>
                  шығаруға болмайтын күйде байланысқан химикат болады.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Сондай-ақ 1С350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1С950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1С991        Осы тармақпен бақыланатын тауардың экспортына кез келген      
</w:t>
      </w:r>
    </w:p>
    <w:p>
      <w:pPr>
        <w:spacing w:after="0"/>
        <w:ind w:left="0"/>
        <w:jc w:val="both"/>
      </w:pPr>
      <w:r>
        <w:rPr>
          <w:rFonts w:ascii="Times New Roman"/>
          <w:b w:val="false"/>
          <w:i w:val="false"/>
          <w:color w:val="000000"/>
          <w:sz w:val="28"/>
        </w:rPr>
        <w:t>
             жерiне тиым салынған.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жару заттары және ракеталық отын және, сондай-ақ
</w:t>
      </w:r>
    </w:p>
    <w:p>
      <w:pPr>
        <w:spacing w:after="0"/>
        <w:ind w:left="0"/>
        <w:jc w:val="both"/>
      </w:pPr>
      <w:r>
        <w:rPr>
          <w:rFonts w:ascii="Times New Roman"/>
          <w:b w:val="false"/>
          <w:i w:val="false"/>
          <w:color w:val="000000"/>
          <w:sz w:val="28"/>
        </w:rPr>
        <w:t>
             мыналар секiлдi оларды құрайтындар:
</w:t>
      </w:r>
    </w:p>
    <w:p>
      <w:pPr>
        <w:spacing w:after="0"/>
        <w:ind w:left="0"/>
        <w:jc w:val="both"/>
      </w:pPr>
      <w:r>
        <w:rPr>
          <w:rFonts w:ascii="Times New Roman"/>
          <w:b w:val="false"/>
          <w:i w:val="false"/>
          <w:color w:val="000000"/>
          <w:sz w:val="28"/>
        </w:rPr>
        <w:t>
             а. Аматол;
</w:t>
      </w:r>
    </w:p>
    <w:p>
      <w:pPr>
        <w:spacing w:after="0"/>
        <w:ind w:left="0"/>
        <w:jc w:val="both"/>
      </w:pPr>
      <w:r>
        <w:rPr>
          <w:rFonts w:ascii="Times New Roman"/>
          <w:b w:val="false"/>
          <w:i w:val="false"/>
          <w:color w:val="000000"/>
          <w:sz w:val="28"/>
        </w:rPr>
        <w:t>
             b. Нитрацеллюлоза (құрамында 12.5% астам азот бар);
</w:t>
      </w:r>
    </w:p>
    <w:p>
      <w:pPr>
        <w:spacing w:after="0"/>
        <w:ind w:left="0"/>
        <w:jc w:val="both"/>
      </w:pPr>
      <w:r>
        <w:rPr>
          <w:rFonts w:ascii="Times New Roman"/>
          <w:b w:val="false"/>
          <w:i w:val="false"/>
          <w:color w:val="000000"/>
          <w:sz w:val="28"/>
        </w:rPr>
        <w:t>
             с. Нитроглицерин;
</w:t>
      </w:r>
    </w:p>
    <w:p>
      <w:pPr>
        <w:spacing w:after="0"/>
        <w:ind w:left="0"/>
        <w:jc w:val="both"/>
      </w:pPr>
      <w:r>
        <w:rPr>
          <w:rFonts w:ascii="Times New Roman"/>
          <w:b w:val="false"/>
          <w:i w:val="false"/>
          <w:color w:val="000000"/>
          <w:sz w:val="28"/>
        </w:rPr>
        <w:t>
             d. Пентаэритриттетранитрат (РЕТN);
</w:t>
      </w:r>
    </w:p>
    <w:p>
      <w:pPr>
        <w:spacing w:after="0"/>
        <w:ind w:left="0"/>
        <w:jc w:val="both"/>
      </w:pPr>
      <w:r>
        <w:rPr>
          <w:rFonts w:ascii="Times New Roman"/>
          <w:b w:val="false"/>
          <w:i w:val="false"/>
          <w:color w:val="000000"/>
          <w:sz w:val="28"/>
        </w:rPr>
        <w:t>
             е. Хлорпикрин;
</w:t>
      </w:r>
    </w:p>
    <w:p>
      <w:pPr>
        <w:spacing w:after="0"/>
        <w:ind w:left="0"/>
        <w:jc w:val="both"/>
      </w:pPr>
      <w:r>
        <w:rPr>
          <w:rFonts w:ascii="Times New Roman"/>
          <w:b w:val="false"/>
          <w:i w:val="false"/>
          <w:color w:val="000000"/>
          <w:sz w:val="28"/>
        </w:rPr>
        <w:t>
             f. Үшнитрофенилметилнитрамин (тетрил);
</w:t>
      </w:r>
    </w:p>
    <w:p>
      <w:pPr>
        <w:spacing w:after="0"/>
        <w:ind w:left="0"/>
        <w:jc w:val="both"/>
      </w:pPr>
      <w:r>
        <w:rPr>
          <w:rFonts w:ascii="Times New Roman"/>
          <w:b w:val="false"/>
          <w:i w:val="false"/>
          <w:color w:val="000000"/>
          <w:sz w:val="28"/>
        </w:rPr>
        <w:t>
             g. 2,4,6-Тринитротолуол (ТNТ);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1С991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1С992        Осы тармақпен бақыланатын тауардың экспортына кез келген
</w:t>
      </w:r>
    </w:p>
    <w:p>
      <w:pPr>
        <w:spacing w:after="0"/>
        <w:ind w:left="0"/>
        <w:jc w:val="both"/>
      </w:pPr>
      <w:r>
        <w:rPr>
          <w:rFonts w:ascii="Times New Roman"/>
          <w:b w:val="false"/>
          <w:i w:val="false"/>
          <w:color w:val="000000"/>
          <w:sz w:val="28"/>
        </w:rPr>
        <w:t>
             жерiне тиым салынған.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Төмендегiнiң кез келгенiне қарсы қорғауға арналған вакциналар:
</w:t>
      </w:r>
    </w:p>
    <w:p>
      <w:pPr>
        <w:spacing w:after="0"/>
        <w:ind w:left="0"/>
        <w:jc w:val="both"/>
      </w:pPr>
      <w:r>
        <w:rPr>
          <w:rFonts w:ascii="Times New Roman"/>
          <w:b w:val="false"/>
          <w:i w:val="false"/>
          <w:color w:val="000000"/>
          <w:sz w:val="28"/>
        </w:rPr>
        <w:t>
             а. Антракноза қоздырғыштары; немесе
</w:t>
      </w:r>
    </w:p>
    <w:p>
      <w:pPr>
        <w:spacing w:after="0"/>
        <w:ind w:left="0"/>
        <w:jc w:val="both"/>
      </w:pPr>
      <w:r>
        <w:rPr>
          <w:rFonts w:ascii="Times New Roman"/>
          <w:b w:val="false"/>
          <w:i w:val="false"/>
          <w:color w:val="000000"/>
          <w:sz w:val="28"/>
        </w:rPr>
        <w:t>
             b. Ботулиникалық токсиндер;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1С992, а                                300290500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1D001        1В001-тен бастап 1В003-ке дейiнгi тармақтар бойынша
</w:t>
      </w:r>
    </w:p>
    <w:p>
      <w:pPr>
        <w:spacing w:after="0"/>
        <w:ind w:left="0"/>
        <w:jc w:val="both"/>
      </w:pPr>
      <w:r>
        <w:rPr>
          <w:rFonts w:ascii="Times New Roman"/>
          <w:b w:val="false"/>
          <w:i w:val="false"/>
          <w:color w:val="000000"/>
          <w:sz w:val="28"/>
        </w:rPr>
        <w:t>
             бақыланатын жабдықтарды әзiрлеу, өндiру немесе қолдану үшiн 
</w:t>
      </w:r>
    </w:p>
    <w:p>
      <w:pPr>
        <w:spacing w:after="0"/>
        <w:ind w:left="0"/>
        <w:jc w:val="both"/>
      </w:pPr>
      <w:r>
        <w:rPr>
          <w:rFonts w:ascii="Times New Roman"/>
          <w:b w:val="false"/>
          <w:i w:val="false"/>
          <w:color w:val="000000"/>
          <w:sz w:val="28"/>
        </w:rPr>
        <w:t>
(W)          арнайы әзiрленген немесе модификацияланған "бағдарламалық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(M6)
</w:t>
      </w:r>
    </w:p>
    <w:p>
      <w:pPr>
        <w:spacing w:after="0"/>
        <w:ind w:left="0"/>
        <w:jc w:val="both"/>
      </w:pPr>
      <w:r>
        <w:rPr>
          <w:rFonts w:ascii="Times New Roman"/>
          <w:b w:val="false"/>
          <w:i w:val="false"/>
          <w:color w:val="000000"/>
          <w:sz w:val="28"/>
        </w:rPr>
        <w:t>
(N3D1)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1D002        Органикалық матрицаларды, металл матрицаларды немесе
</w:t>
      </w:r>
    </w:p>
    <w:p>
      <w:pPr>
        <w:spacing w:after="0"/>
        <w:ind w:left="0"/>
        <w:jc w:val="both"/>
      </w:pPr>
      <w:r>
        <w:rPr>
          <w:rFonts w:ascii="Times New Roman"/>
          <w:b w:val="false"/>
          <w:i w:val="false"/>
          <w:color w:val="000000"/>
          <w:sz w:val="28"/>
        </w:rPr>
        <w:t>
(W1-X)       көмiртегілiк матрицалық ламинаттарды немесе "композициялық
</w:t>
      </w:r>
    </w:p>
    <w:p>
      <w:pPr>
        <w:spacing w:after="0"/>
        <w:ind w:left="0"/>
        <w:jc w:val="both"/>
      </w:pPr>
      <w:r>
        <w:rPr>
          <w:rFonts w:ascii="Times New Roman"/>
          <w:b w:val="false"/>
          <w:i w:val="false"/>
          <w:color w:val="000000"/>
          <w:sz w:val="28"/>
        </w:rPr>
        <w:t>
             материалдарды" әзiрлеуге арналған "бағдарламалық қамтамасыз
</w:t>
      </w:r>
    </w:p>
    <w:p>
      <w:pPr>
        <w:spacing w:after="0"/>
        <w:ind w:left="0"/>
        <w:jc w:val="both"/>
      </w:pPr>
      <w:r>
        <w:rPr>
          <w:rFonts w:ascii="Times New Roman"/>
          <w:b w:val="false"/>
          <w:i w:val="false"/>
          <w:color w:val="000000"/>
          <w:sz w:val="28"/>
        </w:rPr>
        <w:t>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1D101        1D101 тармақта айқындалған өнiмге пайдалану үшiн арнайы 
</w:t>
      </w:r>
    </w:p>
    <w:p>
      <w:pPr>
        <w:spacing w:after="0"/>
        <w:ind w:left="0"/>
        <w:jc w:val="both"/>
      </w:pPr>
      <w:r>
        <w:rPr>
          <w:rFonts w:ascii="Times New Roman"/>
          <w:b w:val="false"/>
          <w:i w:val="false"/>
          <w:color w:val="000000"/>
          <w:sz w:val="28"/>
        </w:rPr>
        <w:t>
(М6)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1D103        Шағылған радио сигналдар, спектр салаларындағы ультра
</w:t>
      </w:r>
    </w:p>
    <w:p>
      <w:pPr>
        <w:spacing w:after="0"/>
        <w:ind w:left="0"/>
        <w:jc w:val="both"/>
      </w:pPr>
      <w:r>
        <w:rPr>
          <w:rFonts w:ascii="Times New Roman"/>
          <w:b w:val="false"/>
          <w:i w:val="false"/>
          <w:color w:val="000000"/>
          <w:sz w:val="28"/>
        </w:rPr>
        <w:t>
(М17с)       күлгiн/инфрақызыл сигналдарды және акустикалық сигналдар    
</w:t>
      </w:r>
    </w:p>
    <w:p>
      <w:pPr>
        <w:spacing w:after="0"/>
        <w:ind w:left="0"/>
        <w:jc w:val="both"/>
      </w:pPr>
      <w:r>
        <w:rPr>
          <w:rFonts w:ascii="Times New Roman"/>
          <w:b w:val="false"/>
          <w:i w:val="false"/>
          <w:color w:val="000000"/>
          <w:sz w:val="28"/>
        </w:rPr>
        <w:t>
             секiлдi әлсiз сигналдарды талдау үшiн арнайы әзiрленген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1D201        1D101 тармақта айқындалған өнiмге пайдалану үшiн арнайы
</w:t>
      </w:r>
    </w:p>
    <w:p>
      <w:pPr>
        <w:spacing w:after="0"/>
        <w:ind w:left="0"/>
        <w:jc w:val="both"/>
      </w:pPr>
      <w:r>
        <w:rPr>
          <w:rFonts w:ascii="Times New Roman"/>
          <w:b w:val="false"/>
          <w:i w:val="false"/>
          <w:color w:val="000000"/>
          <w:sz w:val="28"/>
        </w:rPr>
        <w:t>
(N3D1)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1Е001        1А001.b., 1А001.с., 1А002, бастап 1А005, 1В немесе 1С
</w:t>
      </w:r>
    </w:p>
    <w:p>
      <w:pPr>
        <w:spacing w:after="0"/>
        <w:ind w:left="0"/>
        <w:jc w:val="both"/>
      </w:pPr>
      <w:r>
        <w:rPr>
          <w:rFonts w:ascii="Times New Roman"/>
          <w:b w:val="false"/>
          <w:i w:val="false"/>
          <w:color w:val="000000"/>
          <w:sz w:val="28"/>
        </w:rPr>
        <w:t>
(W1&amp;2-X)     тармақтар бойынша жабдықтарды немесе материалдарды әзiрлеуге  
</w:t>
      </w:r>
    </w:p>
    <w:p>
      <w:pPr>
        <w:spacing w:after="0"/>
        <w:ind w:left="0"/>
        <w:jc w:val="both"/>
      </w:pPr>
      <w:r>
        <w:rPr>
          <w:rFonts w:ascii="Times New Roman"/>
          <w:b w:val="false"/>
          <w:i w:val="false"/>
          <w:color w:val="000000"/>
          <w:sz w:val="28"/>
        </w:rPr>
        <w:t>
             немесе өндiруге арналған жалпы технологиялық ескертуге сәйкес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1Е002        Мыналар секiлдi басқа "технологиялар"
</w:t>
      </w:r>
    </w:p>
    <w:p>
      <w:pPr>
        <w:spacing w:after="0"/>
        <w:ind w:left="0"/>
        <w:jc w:val="both"/>
      </w:pPr>
      <w:r>
        <w:rPr>
          <w:rFonts w:ascii="Times New Roman"/>
          <w:b w:val="false"/>
          <w:i w:val="false"/>
          <w:color w:val="000000"/>
          <w:sz w:val="28"/>
        </w:rPr>
        <w:t>
(W)          а. Полибензотиалдарды немесе полибензоксалдар "әзiрлеуге
</w:t>
      </w:r>
    </w:p>
    <w:p>
      <w:pPr>
        <w:spacing w:after="0"/>
        <w:ind w:left="0"/>
        <w:jc w:val="both"/>
      </w:pPr>
      <w:r>
        <w:rPr>
          <w:rFonts w:ascii="Times New Roman"/>
          <w:b w:val="false"/>
          <w:i w:val="false"/>
          <w:color w:val="000000"/>
          <w:sz w:val="28"/>
        </w:rPr>
        <w:t>
                "немесе "өндiруге"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Кем дегенде 1 венильэфирлi мономер бар фторлы эластомерлi  
</w:t>
      </w:r>
    </w:p>
    <w:p>
      <w:pPr>
        <w:spacing w:after="0"/>
        <w:ind w:left="0"/>
        <w:jc w:val="both"/>
      </w:pPr>
      <w:r>
        <w:rPr>
          <w:rFonts w:ascii="Times New Roman"/>
          <w:b w:val="false"/>
          <w:i w:val="false"/>
          <w:color w:val="000000"/>
          <w:sz w:val="28"/>
        </w:rPr>
        <w:t>
                қосылыстарды "әзiрлеуге" немесе "өндiруге"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Мынадай базалық материлдарды немесе композициялық емес     
</w:t>
      </w:r>
    </w:p>
    <w:p>
      <w:pPr>
        <w:spacing w:after="0"/>
        <w:ind w:left="0"/>
        <w:jc w:val="both"/>
      </w:pPr>
      <w:r>
        <w:rPr>
          <w:rFonts w:ascii="Times New Roman"/>
          <w:b w:val="false"/>
          <w:i w:val="false"/>
          <w:color w:val="000000"/>
          <w:sz w:val="28"/>
        </w:rPr>
        <w:t>
                материалдарды жобалауға немесе "өндiруге"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1. Барлық төменде санамаланғандарға ие базалық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а. Мынадай құрылымдардың кез келгенi:
</w:t>
      </w:r>
    </w:p>
    <w:p>
      <w:pPr>
        <w:spacing w:after="0"/>
        <w:ind w:left="0"/>
        <w:jc w:val="both"/>
      </w:pPr>
      <w:r>
        <w:rPr>
          <w:rFonts w:ascii="Times New Roman"/>
          <w:b w:val="false"/>
          <w:i w:val="false"/>
          <w:color w:val="000000"/>
          <w:sz w:val="28"/>
        </w:rPr>
        <w:t>
                      1. Цирконийдiң қарапайым немесе күрделi
</w:t>
      </w:r>
    </w:p>
    <w:p>
      <w:pPr>
        <w:spacing w:after="0"/>
        <w:ind w:left="0"/>
        <w:jc w:val="both"/>
      </w:pPr>
      <w:r>
        <w:rPr>
          <w:rFonts w:ascii="Times New Roman"/>
          <w:b w:val="false"/>
          <w:i w:val="false"/>
          <w:color w:val="000000"/>
          <w:sz w:val="28"/>
        </w:rPr>
        <w:t>
                         қышқылдары және кремнийдiң немесе алюминидiң      
</w:t>
      </w:r>
    </w:p>
    <w:p>
      <w:pPr>
        <w:spacing w:after="0"/>
        <w:ind w:left="0"/>
        <w:jc w:val="both"/>
      </w:pPr>
      <w:r>
        <w:rPr>
          <w:rFonts w:ascii="Times New Roman"/>
          <w:b w:val="false"/>
          <w:i w:val="false"/>
          <w:color w:val="000000"/>
          <w:sz w:val="28"/>
        </w:rPr>
        <w:t>
                         күрделi қышқылдары;
</w:t>
      </w:r>
    </w:p>
    <w:p>
      <w:pPr>
        <w:spacing w:after="0"/>
        <w:ind w:left="0"/>
        <w:jc w:val="both"/>
      </w:pPr>
      <w:r>
        <w:rPr>
          <w:rFonts w:ascii="Times New Roman"/>
          <w:b w:val="false"/>
          <w:i w:val="false"/>
          <w:color w:val="000000"/>
          <w:sz w:val="28"/>
        </w:rPr>
        <w:t>
                      2. Бордың күрделi нитраттары (кубтық кристалды
</w:t>
      </w:r>
    </w:p>
    <w:p>
      <w:pPr>
        <w:spacing w:after="0"/>
        <w:ind w:left="0"/>
        <w:jc w:val="both"/>
      </w:pPr>
      <w:r>
        <w:rPr>
          <w:rFonts w:ascii="Times New Roman"/>
          <w:b w:val="false"/>
          <w:i w:val="false"/>
          <w:color w:val="000000"/>
          <w:sz w:val="28"/>
        </w:rPr>
        <w:t>
                         керамикалық торы бар);
</w:t>
      </w:r>
    </w:p>
    <w:p>
      <w:pPr>
        <w:spacing w:after="0"/>
        <w:ind w:left="0"/>
        <w:jc w:val="both"/>
      </w:pPr>
      <w:r>
        <w:rPr>
          <w:rFonts w:ascii="Times New Roman"/>
          <w:b w:val="false"/>
          <w:i w:val="false"/>
          <w:color w:val="000000"/>
          <w:sz w:val="28"/>
        </w:rPr>
        <w:t>
                      3. Кремнийдiң немесе бордың қарапайым немесе
</w:t>
      </w:r>
    </w:p>
    <w:p>
      <w:pPr>
        <w:spacing w:after="0"/>
        <w:ind w:left="0"/>
        <w:jc w:val="both"/>
      </w:pPr>
      <w:r>
        <w:rPr>
          <w:rFonts w:ascii="Times New Roman"/>
          <w:b w:val="false"/>
          <w:i w:val="false"/>
          <w:color w:val="000000"/>
          <w:sz w:val="28"/>
        </w:rPr>
        <w:t>
                         күрделі карбидтерi;
</w:t>
      </w:r>
    </w:p>
    <w:p>
      <w:pPr>
        <w:spacing w:after="0"/>
        <w:ind w:left="0"/>
        <w:jc w:val="both"/>
      </w:pPr>
      <w:r>
        <w:rPr>
          <w:rFonts w:ascii="Times New Roman"/>
          <w:b w:val="false"/>
          <w:i w:val="false"/>
          <w:color w:val="000000"/>
          <w:sz w:val="28"/>
        </w:rPr>
        <w:t>
                      4. Кремнидiң қарапайым немесе күрделi нитриттерi;
</w:t>
      </w:r>
    </w:p>
    <w:p>
      <w:pPr>
        <w:spacing w:after="0"/>
        <w:ind w:left="0"/>
        <w:jc w:val="both"/>
      </w:pPr>
      <w:r>
        <w:rPr>
          <w:rFonts w:ascii="Times New Roman"/>
          <w:b w:val="false"/>
          <w:i w:val="false"/>
          <w:color w:val="000000"/>
          <w:sz w:val="28"/>
        </w:rPr>
        <w:t>
                   b. Әдейi енгiзiлген мынадай аспайтын сандағы
</w:t>
      </w:r>
    </w:p>
    <w:p>
      <w:pPr>
        <w:spacing w:after="0"/>
        <w:ind w:left="0"/>
        <w:jc w:val="both"/>
      </w:pPr>
      <w:r>
        <w:rPr>
          <w:rFonts w:ascii="Times New Roman"/>
          <w:b w:val="false"/>
          <w:i w:val="false"/>
          <w:color w:val="000000"/>
          <w:sz w:val="28"/>
        </w:rPr>
        <w:t>
                      толықтырмаларды қоспағанда жиынтық металл
</w:t>
      </w:r>
    </w:p>
    <w:p>
      <w:pPr>
        <w:spacing w:after="0"/>
        <w:ind w:left="0"/>
        <w:jc w:val="both"/>
      </w:pPr>
      <w:r>
        <w:rPr>
          <w:rFonts w:ascii="Times New Roman"/>
          <w:b w:val="false"/>
          <w:i w:val="false"/>
          <w:color w:val="000000"/>
          <w:sz w:val="28"/>
        </w:rPr>
        <w:t>
                      қоспалары:
</w:t>
      </w:r>
    </w:p>
    <w:p>
      <w:pPr>
        <w:spacing w:after="0"/>
        <w:ind w:left="0"/>
        <w:jc w:val="both"/>
      </w:pPr>
      <w:r>
        <w:rPr>
          <w:rFonts w:ascii="Times New Roman"/>
          <w:b w:val="false"/>
          <w:i w:val="false"/>
          <w:color w:val="000000"/>
          <w:sz w:val="28"/>
        </w:rPr>
        <w:t>
                      1. Қарапайым қышқылдар немесе карбидтер үшiн
</w:t>
      </w:r>
    </w:p>
    <w:p>
      <w:pPr>
        <w:spacing w:after="0"/>
        <w:ind w:left="0"/>
        <w:jc w:val="both"/>
      </w:pPr>
      <w:r>
        <w:rPr>
          <w:rFonts w:ascii="Times New Roman"/>
          <w:b w:val="false"/>
          <w:i w:val="false"/>
          <w:color w:val="000000"/>
          <w:sz w:val="28"/>
        </w:rPr>
        <w:t>
                         миллионға 1000 бөлшек; немесе
</w:t>
      </w:r>
    </w:p>
    <w:p>
      <w:pPr>
        <w:spacing w:after="0"/>
        <w:ind w:left="0"/>
        <w:jc w:val="both"/>
      </w:pPr>
      <w:r>
        <w:rPr>
          <w:rFonts w:ascii="Times New Roman"/>
          <w:b w:val="false"/>
          <w:i w:val="false"/>
          <w:color w:val="000000"/>
          <w:sz w:val="28"/>
        </w:rPr>
        <w:t>
                      2. Күрделi қосылыстар немесе қарапайым нитридтер
</w:t>
      </w:r>
    </w:p>
    <w:p>
      <w:pPr>
        <w:spacing w:after="0"/>
        <w:ind w:left="0"/>
        <w:jc w:val="both"/>
      </w:pPr>
      <w:r>
        <w:rPr>
          <w:rFonts w:ascii="Times New Roman"/>
          <w:b w:val="false"/>
          <w:i w:val="false"/>
          <w:color w:val="000000"/>
          <w:sz w:val="28"/>
        </w:rPr>
        <w:t>
                         үшiн миллионға 5000 бөлшек және
</w:t>
      </w:r>
    </w:p>
    <w:p>
      <w:pPr>
        <w:spacing w:after="0"/>
        <w:ind w:left="0"/>
        <w:jc w:val="both"/>
      </w:pPr>
      <w:r>
        <w:rPr>
          <w:rFonts w:ascii="Times New Roman"/>
          <w:b w:val="false"/>
          <w:i w:val="false"/>
          <w:color w:val="000000"/>
          <w:sz w:val="28"/>
        </w:rPr>
        <w:t>
                      с. Мынадай сипаттамалардың кез келгенiне ие:
</w:t>
      </w:r>
    </w:p>
    <w:p>
      <w:pPr>
        <w:spacing w:after="0"/>
        <w:ind w:left="0"/>
        <w:jc w:val="both"/>
      </w:pPr>
      <w:r>
        <w:rPr>
          <w:rFonts w:ascii="Times New Roman"/>
          <w:b w:val="false"/>
          <w:i w:val="false"/>
          <w:color w:val="000000"/>
          <w:sz w:val="28"/>
        </w:rPr>
        <w:t>
                         1. Бөлшектердiң орташа мөлшерi 5 кіші мкм тең
</w:t>
      </w:r>
    </w:p>
    <w:p>
      <w:pPr>
        <w:spacing w:after="0"/>
        <w:ind w:left="0"/>
        <w:jc w:val="both"/>
      </w:pPr>
      <w:r>
        <w:rPr>
          <w:rFonts w:ascii="Times New Roman"/>
          <w:b w:val="false"/>
          <w:i w:val="false"/>
          <w:color w:val="000000"/>
          <w:sz w:val="28"/>
        </w:rPr>
        <w:t>
                            немесе аз және 10 мкм нен асатын мөлшердегi
</w:t>
      </w:r>
    </w:p>
    <w:p>
      <w:pPr>
        <w:spacing w:after="0"/>
        <w:ind w:left="0"/>
        <w:jc w:val="both"/>
      </w:pPr>
      <w:r>
        <w:rPr>
          <w:rFonts w:ascii="Times New Roman"/>
          <w:b w:val="false"/>
          <w:i w:val="false"/>
          <w:color w:val="000000"/>
          <w:sz w:val="28"/>
        </w:rPr>
        <w:t>
                            бөлшектердiң 10% аспайды; немесе
</w:t>
      </w:r>
    </w:p>
    <w:p>
      <w:pPr>
        <w:spacing w:after="0"/>
        <w:ind w:left="0"/>
        <w:jc w:val="both"/>
      </w:pPr>
      <w:r>
        <w:rPr>
          <w:rFonts w:ascii="Times New Roman"/>
          <w:b w:val="false"/>
          <w:i w:val="false"/>
          <w:color w:val="000000"/>
          <w:sz w:val="28"/>
        </w:rPr>
        <w:t>
                         Ескерту: Жоғарыда ұсынылған шектер цирконий үшін
</w:t>
      </w:r>
    </w:p>
    <w:p>
      <w:pPr>
        <w:spacing w:after="0"/>
        <w:ind w:left="0"/>
        <w:jc w:val="both"/>
      </w:pPr>
      <w:r>
        <w:rPr>
          <w:rFonts w:ascii="Times New Roman"/>
          <w:b w:val="false"/>
          <w:i w:val="false"/>
          <w:color w:val="000000"/>
          <w:sz w:val="28"/>
        </w:rPr>
        <w:t>
                                  тиiсiнше 1 мкм және 5 мкм-ге шектелген
</w:t>
      </w:r>
    </w:p>
    <w:p>
      <w:pPr>
        <w:spacing w:after="0"/>
        <w:ind w:left="0"/>
        <w:jc w:val="both"/>
      </w:pPr>
      <w:r>
        <w:rPr>
          <w:rFonts w:ascii="Times New Roman"/>
          <w:b w:val="false"/>
          <w:i w:val="false"/>
          <w:color w:val="000000"/>
          <w:sz w:val="28"/>
        </w:rPr>
        <w:t>
                2. Барлық мынадай сипаттамаларға ие:
</w:t>
      </w:r>
    </w:p>
    <w:p>
      <w:pPr>
        <w:spacing w:after="0"/>
        <w:ind w:left="0"/>
        <w:jc w:val="both"/>
      </w:pPr>
      <w:r>
        <w:rPr>
          <w:rFonts w:ascii="Times New Roman"/>
          <w:b w:val="false"/>
          <w:i w:val="false"/>
          <w:color w:val="000000"/>
          <w:sz w:val="28"/>
        </w:rPr>
        <w:t>
                   а. Ұзындығының қалыңдығына қатынасы 5 мәнiнен асатын    
</w:t>
      </w:r>
    </w:p>
    <w:p>
      <w:pPr>
        <w:spacing w:after="0"/>
        <w:ind w:left="0"/>
        <w:jc w:val="both"/>
      </w:pPr>
      <w:r>
        <w:rPr>
          <w:rFonts w:ascii="Times New Roman"/>
          <w:b w:val="false"/>
          <w:i w:val="false"/>
          <w:color w:val="000000"/>
          <w:sz w:val="28"/>
        </w:rPr>
        <w:t>
                      қорғаныштық пластинкалары;
</w:t>
      </w:r>
    </w:p>
    <w:p>
      <w:pPr>
        <w:spacing w:after="0"/>
        <w:ind w:left="0"/>
        <w:jc w:val="both"/>
      </w:pPr>
      <w:r>
        <w:rPr>
          <w:rFonts w:ascii="Times New Roman"/>
          <w:b w:val="false"/>
          <w:i w:val="false"/>
          <w:color w:val="000000"/>
          <w:sz w:val="28"/>
        </w:rPr>
        <w:t>
                   b. Ұзындығының диаметрiне қатынасы бiлiктердiң диаметрi 
</w:t>
      </w:r>
    </w:p>
    <w:p>
      <w:pPr>
        <w:spacing w:after="0"/>
        <w:ind w:left="0"/>
        <w:jc w:val="both"/>
      </w:pPr>
      <w:r>
        <w:rPr>
          <w:rFonts w:ascii="Times New Roman"/>
          <w:b w:val="false"/>
          <w:i w:val="false"/>
          <w:color w:val="000000"/>
          <w:sz w:val="28"/>
        </w:rPr>
        <w:t>
                      үшiн 2 мкм-нен кем 10 мәнiнен асатын қысқа өзектер   
</w:t>
      </w:r>
    </w:p>
    <w:p>
      <w:pPr>
        <w:spacing w:after="0"/>
        <w:ind w:left="0"/>
        <w:jc w:val="both"/>
      </w:pPr>
      <w:r>
        <w:rPr>
          <w:rFonts w:ascii="Times New Roman"/>
          <w:b w:val="false"/>
          <w:i w:val="false"/>
          <w:color w:val="000000"/>
          <w:sz w:val="28"/>
        </w:rPr>
        <w:t>
                      (мұрттар); және
</w:t>
      </w:r>
    </w:p>
    <w:p>
      <w:pPr>
        <w:spacing w:after="0"/>
        <w:ind w:left="0"/>
        <w:jc w:val="both"/>
      </w:pPr>
      <w:r>
        <w:rPr>
          <w:rFonts w:ascii="Times New Roman"/>
          <w:b w:val="false"/>
          <w:i w:val="false"/>
          <w:color w:val="000000"/>
          <w:sz w:val="28"/>
        </w:rPr>
        <w:t>
                   с. 10 мкм-нен аз диаметрлi ұзын немесе кесiлген
</w:t>
      </w:r>
    </w:p>
    <w:p>
      <w:pPr>
        <w:spacing w:after="0"/>
        <w:ind w:left="0"/>
        <w:jc w:val="both"/>
      </w:pPr>
      <w:r>
        <w:rPr>
          <w:rFonts w:ascii="Times New Roman"/>
          <w:b w:val="false"/>
          <w:i w:val="false"/>
          <w:color w:val="000000"/>
          <w:sz w:val="28"/>
        </w:rPr>
        <w:t>
                      талшықтар;
</w:t>
      </w:r>
    </w:p>
    <w:p>
      <w:pPr>
        <w:spacing w:after="0"/>
        <w:ind w:left="0"/>
        <w:jc w:val="both"/>
      </w:pPr>
      <w:r>
        <w:rPr>
          <w:rFonts w:ascii="Times New Roman"/>
          <w:b w:val="false"/>
          <w:i w:val="false"/>
          <w:color w:val="000000"/>
          <w:sz w:val="28"/>
        </w:rPr>
        <w:t>
                3. 1Е002.с. тармақта көрсетілген материалдарына
</w:t>
      </w:r>
    </w:p>
    <w:p>
      <w:pPr>
        <w:spacing w:after="0"/>
        <w:ind w:left="0"/>
        <w:jc w:val="both"/>
      </w:pPr>
      <w:r>
        <w:rPr>
          <w:rFonts w:ascii="Times New Roman"/>
          <w:b w:val="false"/>
          <w:i w:val="false"/>
          <w:color w:val="000000"/>
          <w:sz w:val="28"/>
        </w:rPr>
        <w:t>
                   дайындалған композициялық немесе керамикалық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Ескерту: 1Е002.с.2 тармақ бойынша образивтi материалдарды  
</w:t>
      </w:r>
    </w:p>
    <w:p>
      <w:pPr>
        <w:spacing w:after="0"/>
        <w:ind w:left="0"/>
        <w:jc w:val="both"/>
      </w:pPr>
      <w:r>
        <w:rPr>
          <w:rFonts w:ascii="Times New Roman"/>
          <w:b w:val="false"/>
          <w:i w:val="false"/>
          <w:color w:val="000000"/>
          <w:sz w:val="28"/>
        </w:rPr>
        <w:t>
                         әзірлеу және өндiру технологиялары бақыланбайды;
</w:t>
      </w:r>
    </w:p>
    <w:p>
      <w:pPr>
        <w:spacing w:after="0"/>
        <w:ind w:left="0"/>
        <w:jc w:val="both"/>
      </w:pPr>
      <w:r>
        <w:rPr>
          <w:rFonts w:ascii="Times New Roman"/>
          <w:b w:val="false"/>
          <w:i w:val="false"/>
          <w:color w:val="000000"/>
          <w:sz w:val="28"/>
        </w:rPr>
        <w:t>
             d. Хош иiстi полиамидтi талшықтарды өндiруге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е. 1С001 тармақ бойынша бақыланатын материалдар жинауға       
</w:t>
      </w:r>
    </w:p>
    <w:p>
      <w:pPr>
        <w:spacing w:after="0"/>
        <w:ind w:left="0"/>
        <w:jc w:val="both"/>
      </w:pPr>
      <w:r>
        <w:rPr>
          <w:rFonts w:ascii="Times New Roman"/>
          <w:b w:val="false"/>
          <w:i w:val="false"/>
          <w:color w:val="000000"/>
          <w:sz w:val="28"/>
        </w:rPr>
        <w:t>
                немесе қалпына келтiруге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f. 1А002, 1С007.с.оr 1С007.d тармақтар бойынша бақыланатын    
</w:t>
      </w:r>
    </w:p>
    <w:p>
      <w:pPr>
        <w:spacing w:after="0"/>
        <w:ind w:left="0"/>
        <w:jc w:val="both"/>
      </w:pPr>
      <w:r>
        <w:rPr>
          <w:rFonts w:ascii="Times New Roman"/>
          <w:b w:val="false"/>
          <w:i w:val="false"/>
          <w:color w:val="000000"/>
          <w:sz w:val="28"/>
        </w:rPr>
        <w:t>
                композициялық материалдарды, қабатты құрылымдарды немесе   
</w:t>
      </w:r>
    </w:p>
    <w:p>
      <w:pPr>
        <w:spacing w:after="0"/>
        <w:ind w:left="0"/>
        <w:jc w:val="both"/>
      </w:pPr>
      <w:r>
        <w:rPr>
          <w:rFonts w:ascii="Times New Roman"/>
          <w:b w:val="false"/>
          <w:i w:val="false"/>
          <w:color w:val="000000"/>
          <w:sz w:val="28"/>
        </w:rPr>
        <w:t>
                материалдарды қалпына келтiруге арналған технологиялар;
</w:t>
      </w:r>
    </w:p>
    <w:p>
      <w:pPr>
        <w:spacing w:after="0"/>
        <w:ind w:left="0"/>
        <w:jc w:val="both"/>
      </w:pPr>
      <w:r>
        <w:rPr>
          <w:rFonts w:ascii="Times New Roman"/>
          <w:b w:val="false"/>
          <w:i w:val="false"/>
          <w:color w:val="000000"/>
          <w:sz w:val="28"/>
        </w:rPr>
        <w:t>
                Ескерту: 1Е002.f. тармақ бойынша азаматтық ұшу
</w:t>
      </w:r>
    </w:p>
    <w:p>
      <w:pPr>
        <w:spacing w:after="0"/>
        <w:ind w:left="0"/>
        <w:jc w:val="both"/>
      </w:pPr>
      <w:r>
        <w:rPr>
          <w:rFonts w:ascii="Times New Roman"/>
          <w:b w:val="false"/>
          <w:i w:val="false"/>
          <w:color w:val="000000"/>
          <w:sz w:val="28"/>
        </w:rPr>
        <w:t>
                         аппараттарының құрылымдарын жөндеуге арналған
</w:t>
      </w:r>
    </w:p>
    <w:p>
      <w:pPr>
        <w:spacing w:after="0"/>
        <w:ind w:left="0"/>
        <w:jc w:val="both"/>
      </w:pPr>
      <w:r>
        <w:rPr>
          <w:rFonts w:ascii="Times New Roman"/>
          <w:b w:val="false"/>
          <w:i w:val="false"/>
          <w:color w:val="000000"/>
          <w:sz w:val="28"/>
        </w:rPr>
        <w:t>
                         құрылымдарын көмiртегi талшықтарын немесе жiп
</w:t>
      </w:r>
    </w:p>
    <w:p>
      <w:pPr>
        <w:spacing w:after="0"/>
        <w:ind w:left="0"/>
        <w:jc w:val="both"/>
      </w:pPr>
      <w:r>
        <w:rPr>
          <w:rFonts w:ascii="Times New Roman"/>
          <w:b w:val="false"/>
          <w:i w:val="false"/>
          <w:color w:val="000000"/>
          <w:sz w:val="28"/>
        </w:rPr>
        <w:t>
                         тәріздi материалдарды және авиациялық
</w:t>
      </w:r>
    </w:p>
    <w:p>
      <w:pPr>
        <w:spacing w:after="0"/>
        <w:ind w:left="0"/>
        <w:jc w:val="both"/>
      </w:pPr>
      <w:r>
        <w:rPr>
          <w:rFonts w:ascii="Times New Roman"/>
          <w:b w:val="false"/>
          <w:i w:val="false"/>
          <w:color w:val="000000"/>
          <w:sz w:val="28"/>
        </w:rPr>
        <w:t>
                         бұйымдарды пайдалану жөнiндегi нұсқаулықтарды
</w:t>
      </w:r>
    </w:p>
    <w:p>
      <w:pPr>
        <w:spacing w:after="0"/>
        <w:ind w:left="0"/>
        <w:jc w:val="both"/>
      </w:pPr>
      <w:r>
        <w:rPr>
          <w:rFonts w:ascii="Times New Roman"/>
          <w:b w:val="false"/>
          <w:i w:val="false"/>
          <w:color w:val="000000"/>
          <w:sz w:val="28"/>
        </w:rPr>
        <w:t>
                         эпоксидтердi қарамай да пайдаланатын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1Е101        1А102, 1В001, 1В101, 1В115, 1В116, 1С001, 1С101, 1С107,
</w:t>
      </w:r>
    </w:p>
    <w:p>
      <w:pPr>
        <w:spacing w:after="0"/>
        <w:ind w:left="0"/>
        <w:jc w:val="both"/>
      </w:pPr>
      <w:r>
        <w:rPr>
          <w:rFonts w:ascii="Times New Roman"/>
          <w:b w:val="false"/>
          <w:i w:val="false"/>
          <w:color w:val="000000"/>
          <w:sz w:val="28"/>
        </w:rPr>
        <w:t>
(М)          1С111 бастап 1С117, 1D101, 1D103, тармақтарда айқындауға      
</w:t>
      </w:r>
    </w:p>
    <w:p>
      <w:pPr>
        <w:spacing w:after="0"/>
        <w:ind w:left="0"/>
        <w:jc w:val="both"/>
      </w:pPr>
      <w:r>
        <w:rPr>
          <w:rFonts w:ascii="Times New Roman"/>
          <w:b w:val="false"/>
          <w:i w:val="false"/>
          <w:color w:val="000000"/>
          <w:sz w:val="28"/>
        </w:rPr>
        <w:t>
             өнiмдi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1Е102        1D001, 1D101 немесе 1D103 тармақтарда айқындалған
</w:t>
      </w:r>
    </w:p>
    <w:p>
      <w:pPr>
        <w:spacing w:after="0"/>
        <w:ind w:left="0"/>
        <w:jc w:val="both"/>
      </w:pPr>
      <w:r>
        <w:rPr>
          <w:rFonts w:ascii="Times New Roman"/>
          <w:b w:val="false"/>
          <w:i w:val="false"/>
          <w:color w:val="000000"/>
          <w:sz w:val="28"/>
        </w:rPr>
        <w:t>
             Бағдарламалық қамтамасыз етуге арналған жалпы
</w:t>
      </w:r>
    </w:p>
    <w:p>
      <w:pPr>
        <w:spacing w:after="0"/>
        <w:ind w:left="0"/>
        <w:jc w:val="both"/>
      </w:pPr>
      <w:r>
        <w:rPr>
          <w:rFonts w:ascii="Times New Roman"/>
          <w:b w:val="false"/>
          <w:i w:val="false"/>
          <w:color w:val="000000"/>
          <w:sz w:val="28"/>
        </w:rPr>
        <w:t>
             технологиялық ескертпеге сәйкес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1Е103        "Композициялық" материалдарды немесе iшінара өңделген
</w:t>
      </w:r>
    </w:p>
    <w:p>
      <w:pPr>
        <w:spacing w:after="0"/>
        <w:ind w:left="0"/>
        <w:jc w:val="both"/>
      </w:pPr>
      <w:r>
        <w:rPr>
          <w:rFonts w:ascii="Times New Roman"/>
          <w:b w:val="false"/>
          <w:i w:val="false"/>
          <w:color w:val="000000"/>
          <w:sz w:val="28"/>
        </w:rPr>
        <w:t>
(M6f)        композиттарды өңдеу кезiндегi автоклавтарда температураны,    
</w:t>
      </w:r>
    </w:p>
    <w:p>
      <w:pPr>
        <w:spacing w:after="0"/>
        <w:ind w:left="0"/>
        <w:jc w:val="both"/>
      </w:pPr>
      <w:r>
        <w:rPr>
          <w:rFonts w:ascii="Times New Roman"/>
          <w:b w:val="false"/>
          <w:i w:val="false"/>
          <w:color w:val="000000"/>
          <w:sz w:val="28"/>
        </w:rPr>
        <w:t>
             қысымды немесе атмосфераны реттеуге арналған "технологиялар".
</w:t>
      </w:r>
    </w:p>
    <w:p>
      <w:pPr>
        <w:spacing w:after="0"/>
        <w:ind w:left="0"/>
        <w:jc w:val="both"/>
      </w:pPr>
      <w:r>
        <w:rPr>
          <w:rFonts w:ascii="Times New Roman"/>
          <w:b w:val="false"/>
          <w:i w:val="false"/>
          <w:color w:val="000000"/>
          <w:sz w:val="28"/>
        </w:rPr>
        <w:t>
                           0                     0  
</w:t>
      </w:r>
    </w:p>
    <w:p>
      <w:pPr>
        <w:spacing w:after="0"/>
        <w:ind w:left="0"/>
        <w:jc w:val="both"/>
      </w:pPr>
      <w:r>
        <w:rPr>
          <w:rFonts w:ascii="Times New Roman"/>
          <w:b w:val="false"/>
          <w:i w:val="false"/>
          <w:color w:val="000000"/>
          <w:sz w:val="28"/>
        </w:rPr>
        <w:t>
1Е104        1,573 К (1,300 С)-ден 3,173 К (2,900 С)-ге дейiн 
</w:t>
      </w:r>
    </w:p>
    <w:p>
      <w:pPr>
        <w:spacing w:after="0"/>
        <w:ind w:left="0"/>
        <w:jc w:val="both"/>
      </w:pPr>
      <w:r>
        <w:rPr>
          <w:rFonts w:ascii="Times New Roman"/>
          <w:b w:val="false"/>
          <w:i w:val="false"/>
          <w:color w:val="000000"/>
          <w:sz w:val="28"/>
        </w:rPr>
        <w:t>
(М7а)        температура және 130 Ра-дан 20 кРа-ға дейiн қысым кезiнде
</w:t>
      </w:r>
    </w:p>
    <w:p>
      <w:pPr>
        <w:spacing w:after="0"/>
        <w:ind w:left="0"/>
        <w:jc w:val="both"/>
      </w:pPr>
      <w:r>
        <w:rPr>
          <w:rFonts w:ascii="Times New Roman"/>
          <w:b w:val="false"/>
          <w:i w:val="false"/>
          <w:color w:val="000000"/>
          <w:sz w:val="28"/>
        </w:rPr>
        <w:t>
             ыдырайтындардан құю қалпы/шаблонында, жүрекшесiнде
</w:t>
      </w:r>
    </w:p>
    <w:p>
      <w:pPr>
        <w:spacing w:after="0"/>
        <w:ind w:left="0"/>
        <w:jc w:val="both"/>
      </w:pPr>
      <w:r>
        <w:rPr>
          <w:rFonts w:ascii="Times New Roman"/>
          <w:b w:val="false"/>
          <w:i w:val="false"/>
          <w:color w:val="000000"/>
          <w:sz w:val="28"/>
        </w:rPr>
        <w:t>
             немесе кез келген қасықшада қалыптасатын перолитикалық
</w:t>
      </w:r>
    </w:p>
    <w:p>
      <w:pPr>
        <w:spacing w:after="0"/>
        <w:ind w:left="0"/>
        <w:jc w:val="both"/>
      </w:pPr>
      <w:r>
        <w:rPr>
          <w:rFonts w:ascii="Times New Roman"/>
          <w:b w:val="false"/>
          <w:i w:val="false"/>
          <w:color w:val="000000"/>
          <w:sz w:val="28"/>
        </w:rPr>
        <w:t>
             алынатын материалдарды "өндiруге" байланысты "технологиялар";
</w:t>
      </w:r>
    </w:p>
    <w:p>
      <w:pPr>
        <w:spacing w:after="0"/>
        <w:ind w:left="0"/>
        <w:jc w:val="both"/>
      </w:pPr>
      <w:r>
        <w:rPr>
          <w:rFonts w:ascii="Times New Roman"/>
          <w:b w:val="false"/>
          <w:i w:val="false"/>
          <w:color w:val="000000"/>
          <w:sz w:val="28"/>
        </w:rPr>
        <w:t>
             Ескерту: 1Е104 тармағы, сондай-ақ газ-алдынан жүрушілердi,
</w:t>
      </w:r>
    </w:p>
    <w:p>
      <w:pPr>
        <w:spacing w:after="0"/>
        <w:ind w:left="0"/>
        <w:jc w:val="both"/>
      </w:pPr>
      <w:r>
        <w:rPr>
          <w:rFonts w:ascii="Times New Roman"/>
          <w:b w:val="false"/>
          <w:i w:val="false"/>
          <w:color w:val="000000"/>
          <w:sz w:val="28"/>
        </w:rPr>
        <w:t>
                      процестердi және параметрлердi бақылауды
</w:t>
      </w:r>
    </w:p>
    <w:p>
      <w:pPr>
        <w:spacing w:after="0"/>
        <w:ind w:left="0"/>
        <w:jc w:val="both"/>
      </w:pPr>
      <w:r>
        <w:rPr>
          <w:rFonts w:ascii="Times New Roman"/>
          <w:b w:val="false"/>
          <w:i w:val="false"/>
          <w:color w:val="000000"/>
          <w:sz w:val="28"/>
        </w:rPr>
        <w:t>
                      режимдерінiң ағымының жылдамдығына арналған
</w:t>
      </w:r>
    </w:p>
    <w:p>
      <w:pPr>
        <w:spacing w:after="0"/>
        <w:ind w:left="0"/>
        <w:jc w:val="both"/>
      </w:pPr>
      <w:r>
        <w:rPr>
          <w:rFonts w:ascii="Times New Roman"/>
          <w:b w:val="false"/>
          <w:i w:val="false"/>
          <w:color w:val="000000"/>
          <w:sz w:val="28"/>
        </w:rPr>
        <w:t>
                      технологияларды да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1Е201        1А002, 1А202, 1А225 бастап 1А227 дейiн, 1В201, 1В225 бастап
</w:t>
      </w:r>
    </w:p>
    <w:p>
      <w:pPr>
        <w:spacing w:after="0"/>
        <w:ind w:left="0"/>
        <w:jc w:val="both"/>
      </w:pPr>
      <w:r>
        <w:rPr>
          <w:rFonts w:ascii="Times New Roman"/>
          <w:b w:val="false"/>
          <w:i w:val="false"/>
          <w:color w:val="000000"/>
          <w:sz w:val="28"/>
        </w:rPr>
        <w:t>
             1В233 дейiн, 1С002.а.2 немесе d., 1С010.b., 1С202, 1С210,
</w:t>
      </w:r>
    </w:p>
    <w:p>
      <w:pPr>
        <w:spacing w:after="0"/>
        <w:ind w:left="0"/>
        <w:jc w:val="both"/>
      </w:pPr>
      <w:r>
        <w:rPr>
          <w:rFonts w:ascii="Times New Roman"/>
          <w:b w:val="false"/>
          <w:i w:val="false"/>
          <w:color w:val="000000"/>
          <w:sz w:val="28"/>
        </w:rPr>
        <w:t>
(N)          1С216, 1С225 бастап 1С240 немесе D201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1Е202        1А202 немесе 1А225 бастап 1А227 дейiн айқындалған өнiмдi
</w:t>
      </w:r>
    </w:p>
    <w:p>
      <w:pPr>
        <w:spacing w:after="0"/>
        <w:ind w:left="0"/>
        <w:jc w:val="both"/>
      </w:pPr>
      <w:r>
        <w:rPr>
          <w:rFonts w:ascii="Times New Roman"/>
          <w:b w:val="false"/>
          <w:i w:val="false"/>
          <w:color w:val="000000"/>
          <w:sz w:val="28"/>
        </w:rPr>
        <w:t>
(N)          "әзiрлеуге" немесе өндiруге арналған жалпы "технологиялық"
</w:t>
      </w:r>
    </w:p>
    <w:p>
      <w:pPr>
        <w:spacing w:after="0"/>
        <w:ind w:left="0"/>
        <w:jc w:val="both"/>
      </w:pPr>
      <w:r>
        <w:rPr>
          <w:rFonts w:ascii="Times New Roman"/>
          <w:b w:val="false"/>
          <w:i w:val="false"/>
          <w:color w:val="000000"/>
          <w:sz w:val="28"/>
        </w:rPr>
        <w:t>
             ескертпеге сәйкес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1Е203        1D201 айқындалған "Бағдарламалық қамтамасыз етуге" немесе 
</w:t>
      </w:r>
    </w:p>
    <w:p>
      <w:pPr>
        <w:spacing w:after="0"/>
        <w:ind w:left="0"/>
        <w:jc w:val="both"/>
      </w:pPr>
      <w:r>
        <w:rPr>
          <w:rFonts w:ascii="Times New Roman"/>
          <w:b w:val="false"/>
          <w:i w:val="false"/>
          <w:color w:val="000000"/>
          <w:sz w:val="28"/>
        </w:rPr>
        <w:t>
(N)          өндiруге арналған жалпы "технологиялық" ескертпеге сәйкес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1Е915        Осы тармақта айқындалған барлық елдерге тиым салынған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Осы каталогтың 1В915 тармағында айқындалған "әзiрлеуге",
</w:t>
      </w:r>
    </w:p>
    <w:p>
      <w:pPr>
        <w:spacing w:after="0"/>
        <w:ind w:left="0"/>
        <w:jc w:val="both"/>
      </w:pPr>
      <w:r>
        <w:rPr>
          <w:rFonts w:ascii="Times New Roman"/>
          <w:b w:val="false"/>
          <w:i w:val="false"/>
          <w:color w:val="000000"/>
          <w:sz w:val="28"/>
        </w:rPr>
        <w:t>
             "өндiруге" немесе "пайдалануға" арналған жалпы технологиялық  
</w:t>
      </w:r>
    </w:p>
    <w:p>
      <w:pPr>
        <w:spacing w:after="0"/>
        <w:ind w:left="0"/>
        <w:jc w:val="both"/>
      </w:pPr>
      <w:r>
        <w:rPr>
          <w:rFonts w:ascii="Times New Roman"/>
          <w:b w:val="false"/>
          <w:i w:val="false"/>
          <w:color w:val="000000"/>
          <w:sz w:val="28"/>
        </w:rPr>
        <w:t>
             ескертпелерге сәйкес.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1Е950        Осы тармақта айқындалған барлық елдерге тиым салынған.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Осы каталогтың 1С950 тармағымен айқындалған құрамаларды       
</w:t>
      </w:r>
    </w:p>
    <w:p>
      <w:pPr>
        <w:spacing w:after="0"/>
        <w:ind w:left="0"/>
        <w:jc w:val="both"/>
      </w:pPr>
      <w:r>
        <w:rPr>
          <w:rFonts w:ascii="Times New Roman"/>
          <w:b w:val="false"/>
          <w:i w:val="false"/>
          <w:color w:val="000000"/>
          <w:sz w:val="28"/>
        </w:rPr>
        <w:t>
             "әзірлеуге", "өндіруге" арналған жалпы технологиялық          
</w:t>
      </w:r>
    </w:p>
    <w:p>
      <w:pPr>
        <w:spacing w:after="0"/>
        <w:ind w:left="0"/>
        <w:jc w:val="both"/>
      </w:pPr>
      <w:r>
        <w:rPr>
          <w:rFonts w:ascii="Times New Roman"/>
          <w:b w:val="false"/>
          <w:i w:val="false"/>
          <w:color w:val="000000"/>
          <w:sz w:val="28"/>
        </w:rPr>
        <w:t>
             ескертпелерге сәйкес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2-САНАТ. МАТЕРИАЛДАРДЫ ӨҢДЕУ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2А           Жүйелер, жабдық және компоненттер
</w:t>
      </w:r>
    </w:p>
    <w:p>
      <w:pPr>
        <w:spacing w:after="0"/>
        <w:ind w:left="0"/>
        <w:jc w:val="both"/>
      </w:pPr>
      <w:r>
        <w:rPr>
          <w:rFonts w:ascii="Times New Roman"/>
          <w:b w:val="false"/>
          <w:i w:val="false"/>
          <w:color w:val="000000"/>
          <w:sz w:val="28"/>
        </w:rPr>
        <w:t>
             Ерекше ескерту: Материалдардың Әскери Бақылаулық Тiзімде
</w:t>
      </w:r>
    </w:p>
    <w:p>
      <w:pPr>
        <w:spacing w:after="0"/>
        <w:ind w:left="0"/>
        <w:jc w:val="both"/>
      </w:pPr>
      <w:r>
        <w:rPr>
          <w:rFonts w:ascii="Times New Roman"/>
          <w:b w:val="false"/>
          <w:i w:val="false"/>
          <w:color w:val="000000"/>
          <w:sz w:val="28"/>
        </w:rPr>
        <w:t>
                             сипатталған аз шу шығаратын подшипниктер.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2А001        Мыналар секiлдi антифрикционды немесе подшипниктер
</w:t>
      </w:r>
    </w:p>
    <w:p>
      <w:pPr>
        <w:spacing w:after="0"/>
        <w:ind w:left="0"/>
        <w:jc w:val="both"/>
      </w:pPr>
      <w:r>
        <w:rPr>
          <w:rFonts w:ascii="Times New Roman"/>
          <w:b w:val="false"/>
          <w:i w:val="false"/>
          <w:color w:val="000000"/>
          <w:sz w:val="28"/>
        </w:rPr>
        <w:t>
             жүйесi және олардың компоненттерi;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Ескерту: 2А001 тармақ бесiншi сынып немесе одан төмен сынып
</w:t>
      </w:r>
    </w:p>
    <w:p>
      <w:pPr>
        <w:spacing w:after="0"/>
        <w:ind w:left="0"/>
        <w:jc w:val="both"/>
      </w:pPr>
      <w:r>
        <w:rPr>
          <w:rFonts w:ascii="Times New Roman"/>
          <w:b w:val="false"/>
          <w:i w:val="false"/>
          <w:color w:val="000000"/>
          <w:sz w:val="28"/>
        </w:rPr>
        <w:t>
                      бойынша ISО-90 халықаралық стандартына сәйкес
</w:t>
      </w:r>
    </w:p>
    <w:p>
      <w:pPr>
        <w:spacing w:after="0"/>
        <w:ind w:left="0"/>
        <w:jc w:val="both"/>
      </w:pPr>
      <w:r>
        <w:rPr>
          <w:rFonts w:ascii="Times New Roman"/>
          <w:b w:val="false"/>
          <w:i w:val="false"/>
          <w:color w:val="000000"/>
          <w:sz w:val="28"/>
        </w:rPr>
        <w:t>
                      өндiрушi белгілейтiн рұқсат етулермен подшипниктерге
</w:t>
      </w:r>
    </w:p>
    <w:p>
      <w:pPr>
        <w:spacing w:after="0"/>
        <w:ind w:left="0"/>
        <w:jc w:val="both"/>
      </w:pPr>
      <w:r>
        <w:rPr>
          <w:rFonts w:ascii="Times New Roman"/>
          <w:b w:val="false"/>
          <w:i w:val="false"/>
          <w:color w:val="000000"/>
          <w:sz w:val="28"/>
        </w:rPr>
        <w:t>
                      шариктер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АВЕС 7, АВЕС 7Р, АВЕС 7Т немесе 4-немесе одан жақсы
</w:t>
      </w:r>
    </w:p>
    <w:p>
      <w:pPr>
        <w:spacing w:after="0"/>
        <w:ind w:left="0"/>
        <w:jc w:val="both"/>
      </w:pPr>
      <w:r>
        <w:rPr>
          <w:rFonts w:ascii="Times New Roman"/>
          <w:b w:val="false"/>
          <w:i w:val="false"/>
          <w:color w:val="000000"/>
          <w:sz w:val="28"/>
        </w:rPr>
        <w:t>
                сыныптығы ISО стандартына (немесе оның ұлттық баламына     
</w:t>
      </w:r>
    </w:p>
    <w:p>
      <w:pPr>
        <w:spacing w:after="0"/>
        <w:ind w:left="0"/>
        <w:jc w:val="both"/>
      </w:pPr>
      <w:r>
        <w:rPr>
          <w:rFonts w:ascii="Times New Roman"/>
          <w:b w:val="false"/>
          <w:i w:val="false"/>
          <w:color w:val="000000"/>
          <w:sz w:val="28"/>
        </w:rPr>
        <w:t>
                сәйкес) өндiрушi белгiлейтiн рұқсаты бар және мыс-никель   
</w:t>
      </w:r>
    </w:p>
    <w:p>
      <w:pPr>
        <w:spacing w:after="0"/>
        <w:ind w:left="0"/>
        <w:jc w:val="both"/>
      </w:pPr>
      <w:r>
        <w:rPr>
          <w:rFonts w:ascii="Times New Roman"/>
          <w:b w:val="false"/>
          <w:i w:val="false"/>
          <w:color w:val="000000"/>
          <w:sz w:val="28"/>
        </w:rPr>
        <w:t>
                құймасынан немесе берийлиден жасалған сақинасы шариктерi   
</w:t>
      </w:r>
    </w:p>
    <w:p>
      <w:pPr>
        <w:spacing w:after="0"/>
        <w:ind w:left="0"/>
        <w:jc w:val="both"/>
      </w:pPr>
      <w:r>
        <w:rPr>
          <w:rFonts w:ascii="Times New Roman"/>
          <w:b w:val="false"/>
          <w:i w:val="false"/>
          <w:color w:val="000000"/>
          <w:sz w:val="28"/>
        </w:rPr>
        <w:t>
                немесе роликтерi бар шарикті және қатты роликтi            
</w:t>
      </w:r>
    </w:p>
    <w:p>
      <w:pPr>
        <w:spacing w:after="0"/>
        <w:ind w:left="0"/>
        <w:jc w:val="both"/>
      </w:pPr>
      <w:r>
        <w:rPr>
          <w:rFonts w:ascii="Times New Roman"/>
          <w:b w:val="false"/>
          <w:i w:val="false"/>
          <w:color w:val="000000"/>
          <w:sz w:val="28"/>
        </w:rPr>
        <w:t>
                подшипниктер;
</w:t>
      </w:r>
    </w:p>
    <w:p>
      <w:pPr>
        <w:spacing w:after="0"/>
        <w:ind w:left="0"/>
        <w:jc w:val="both"/>
      </w:pPr>
      <w:r>
        <w:rPr>
          <w:rFonts w:ascii="Times New Roman"/>
          <w:b w:val="false"/>
          <w:i w:val="false"/>
          <w:color w:val="000000"/>
          <w:sz w:val="28"/>
        </w:rPr>
        <w:t>
                Ескерту: 2А001.а тармақ коникалық роликтiк подшипниктердi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АВЕС 9, АВЕС 9Р немесе 2-немесе одан жақсы сынып
</w:t>
      </w:r>
    </w:p>
    <w:p>
      <w:pPr>
        <w:spacing w:after="0"/>
        <w:ind w:left="0"/>
        <w:jc w:val="both"/>
      </w:pPr>
      <w:r>
        <w:rPr>
          <w:rFonts w:ascii="Times New Roman"/>
          <w:b w:val="false"/>
          <w:i w:val="false"/>
          <w:color w:val="000000"/>
          <w:sz w:val="28"/>
        </w:rPr>
        <w:t>
                бойынша ISО стандартына (немесе оның ұлттық баламына
</w:t>
      </w:r>
    </w:p>
    <w:p>
      <w:pPr>
        <w:spacing w:after="0"/>
        <w:ind w:left="0"/>
        <w:jc w:val="both"/>
      </w:pPr>
      <w:r>
        <w:rPr>
          <w:rFonts w:ascii="Times New Roman"/>
          <w:b w:val="false"/>
          <w:i w:val="false"/>
          <w:color w:val="000000"/>
          <w:sz w:val="28"/>
        </w:rPr>
        <w:t>
                сәйкес) өндiрушi белгiлейтін рұқсаты бар және басқа
</w:t>
      </w:r>
    </w:p>
    <w:p>
      <w:pPr>
        <w:spacing w:after="0"/>
        <w:ind w:left="0"/>
        <w:jc w:val="both"/>
      </w:pPr>
      <w:r>
        <w:rPr>
          <w:rFonts w:ascii="Times New Roman"/>
          <w:b w:val="false"/>
          <w:i w:val="false"/>
          <w:color w:val="000000"/>
          <w:sz w:val="28"/>
        </w:rPr>
        <w:t>
                шарикті және қатты роликтi подшипниктер;
</w:t>
      </w:r>
    </w:p>
    <w:p>
      <w:pPr>
        <w:spacing w:after="0"/>
        <w:ind w:left="0"/>
        <w:jc w:val="both"/>
      </w:pPr>
      <w:r>
        <w:rPr>
          <w:rFonts w:ascii="Times New Roman"/>
          <w:b w:val="false"/>
          <w:i w:val="false"/>
          <w:color w:val="000000"/>
          <w:sz w:val="28"/>
        </w:rPr>
        <w:t>
                Ескерту: 2А001.б тармақ коникалық роликтiк подшипниктердi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Мынадай құраушылардың кез келгенi бар белсендi магниттi
</w:t>
      </w:r>
    </w:p>
    <w:p>
      <w:pPr>
        <w:spacing w:after="0"/>
        <w:ind w:left="0"/>
        <w:jc w:val="both"/>
      </w:pPr>
      <w:r>
        <w:rPr>
          <w:rFonts w:ascii="Times New Roman"/>
          <w:b w:val="false"/>
          <w:i w:val="false"/>
          <w:color w:val="000000"/>
          <w:sz w:val="28"/>
        </w:rPr>
        <w:t>
                подшипникті жүйелер:
</w:t>
      </w:r>
    </w:p>
    <w:p>
      <w:pPr>
        <w:spacing w:after="0"/>
        <w:ind w:left="0"/>
        <w:jc w:val="both"/>
      </w:pPr>
      <w:r>
        <w:rPr>
          <w:rFonts w:ascii="Times New Roman"/>
          <w:b w:val="false"/>
          <w:i w:val="false"/>
          <w:color w:val="000000"/>
          <w:sz w:val="28"/>
        </w:rPr>
        <w:t>
                1. Магнит индукциясы 2Т немесе одан немесе одан үлкен
</w:t>
      </w:r>
    </w:p>
    <w:p>
      <w:pPr>
        <w:spacing w:after="0"/>
        <w:ind w:left="0"/>
        <w:jc w:val="both"/>
      </w:pPr>
      <w:r>
        <w:rPr>
          <w:rFonts w:ascii="Times New Roman"/>
          <w:b w:val="false"/>
          <w:i w:val="false"/>
          <w:color w:val="000000"/>
          <w:sz w:val="28"/>
        </w:rPr>
        <w:t>
                   және икемдiлiк шегі 414 Мпа үлкен материалдар;
</w:t>
      </w:r>
    </w:p>
    <w:p>
      <w:pPr>
        <w:spacing w:after="0"/>
        <w:ind w:left="0"/>
        <w:jc w:val="both"/>
      </w:pPr>
      <w:r>
        <w:rPr>
          <w:rFonts w:ascii="Times New Roman"/>
          <w:b w:val="false"/>
          <w:i w:val="false"/>
          <w:color w:val="000000"/>
          <w:sz w:val="28"/>
        </w:rPr>
        <w:t>
                2. Үш өлшемдi миниполярлы жоғары жиілікті магниттелетiн
</w:t>
      </w:r>
    </w:p>
    <w:p>
      <w:pPr>
        <w:spacing w:after="0"/>
        <w:ind w:left="0"/>
        <w:jc w:val="both"/>
      </w:pPr>
      <w:r>
        <w:rPr>
          <w:rFonts w:ascii="Times New Roman"/>
          <w:b w:val="false"/>
          <w:i w:val="false"/>
          <w:color w:val="000000"/>
          <w:sz w:val="28"/>
        </w:rPr>
        <w:t>
                   жетек үшiн жарақталған электр магнитті құрылғы;
</w:t>
      </w:r>
    </w:p>
    <w:p>
      <w:pPr>
        <w:spacing w:after="0"/>
        <w:ind w:left="0"/>
        <w:jc w:val="both"/>
      </w:pPr>
      <w:r>
        <w:rPr>
          <w:rFonts w:ascii="Times New Roman"/>
          <w:b w:val="false"/>
          <w:i w:val="false"/>
          <w:color w:val="000000"/>
          <w:sz w:val="28"/>
        </w:rPr>
        <w:t>
                   немесе                  0
</w:t>
      </w:r>
    </w:p>
    <w:p>
      <w:pPr>
        <w:spacing w:after="0"/>
        <w:ind w:left="0"/>
        <w:jc w:val="both"/>
      </w:pPr>
      <w:r>
        <w:rPr>
          <w:rFonts w:ascii="Times New Roman"/>
          <w:b w:val="false"/>
          <w:i w:val="false"/>
          <w:color w:val="000000"/>
          <w:sz w:val="28"/>
        </w:rPr>
        <w:t>
                3. Температурасы 450 К (177 С) және одан жоғары
</w:t>
      </w:r>
    </w:p>
    <w:p>
      <w:pPr>
        <w:spacing w:after="0"/>
        <w:ind w:left="0"/>
        <w:jc w:val="both"/>
      </w:pPr>
      <w:r>
        <w:rPr>
          <w:rFonts w:ascii="Times New Roman"/>
          <w:b w:val="false"/>
          <w:i w:val="false"/>
          <w:color w:val="000000"/>
          <w:sz w:val="28"/>
        </w:rPr>
        <w:t>
                   температуралы позициялық бергіштер;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2А001, а                                848210900
</w:t>
      </w:r>
    </w:p>
    <w:p>
      <w:pPr>
        <w:spacing w:after="0"/>
        <w:ind w:left="0"/>
        <w:jc w:val="both"/>
      </w:pPr>
      <w:r>
        <w:rPr>
          <w:rFonts w:ascii="Times New Roman"/>
          <w:b w:val="false"/>
          <w:i w:val="false"/>
          <w:color w:val="000000"/>
          <w:sz w:val="28"/>
        </w:rPr>
        <w:t>
                                        848250000
</w:t>
      </w:r>
    </w:p>
    <w:p>
      <w:pPr>
        <w:spacing w:after="0"/>
        <w:ind w:left="0"/>
        <w:jc w:val="both"/>
      </w:pPr>
      <w:r>
        <w:rPr>
          <w:rFonts w:ascii="Times New Roman"/>
          <w:b w:val="false"/>
          <w:i w:val="false"/>
          <w:color w:val="000000"/>
          <w:sz w:val="28"/>
        </w:rPr>
        <w:t>
2А001, b                                848280000
</w:t>
      </w:r>
    </w:p>
    <w:p>
      <w:pPr>
        <w:spacing w:after="0"/>
        <w:ind w:left="0"/>
        <w:jc w:val="both"/>
      </w:pPr>
      <w:r>
        <w:rPr>
          <w:rFonts w:ascii="Times New Roman"/>
          <w:b w:val="false"/>
          <w:i w:val="false"/>
          <w:color w:val="000000"/>
          <w:sz w:val="28"/>
        </w:rPr>
        <w:t>
2А001, с                                848330100
</w:t>
      </w:r>
    </w:p>
    <w:p>
      <w:pPr>
        <w:spacing w:after="0"/>
        <w:ind w:left="0"/>
        <w:jc w:val="both"/>
      </w:pPr>
      <w:r>
        <w:rPr>
          <w:rFonts w:ascii="Times New Roman"/>
          <w:b w:val="false"/>
          <w:i w:val="false"/>
          <w:color w:val="000000"/>
          <w:sz w:val="28"/>
        </w:rPr>
        <w:t>
                                        848330900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2А225        Мыналар секiлдi сұйық актинидтi металлдардың әсерiнен төзiмдi 
</w:t>
      </w:r>
    </w:p>
    <w:p>
      <w:pPr>
        <w:spacing w:after="0"/>
        <w:ind w:left="0"/>
        <w:jc w:val="both"/>
      </w:pPr>
      <w:r>
        <w:rPr>
          <w:rFonts w:ascii="Times New Roman"/>
          <w:b w:val="false"/>
          <w:i w:val="false"/>
          <w:color w:val="000000"/>
          <w:sz w:val="28"/>
        </w:rPr>
        <w:t>
             материалдардан жасалған тиглдер;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(N2A1)
</w:t>
      </w:r>
    </w:p>
    <w:p>
      <w:pPr>
        <w:spacing w:after="0"/>
        <w:ind w:left="0"/>
        <w:jc w:val="both"/>
      </w:pPr>
      <w:r>
        <w:rPr>
          <w:rFonts w:ascii="Times New Roman"/>
          <w:b w:val="false"/>
          <w:i w:val="false"/>
          <w:color w:val="000000"/>
          <w:sz w:val="28"/>
        </w:rPr>
        <w:t>
             а. Мынадай екi сипаттамаға тиглдер:
</w:t>
      </w:r>
    </w:p>
    <w:p>
      <w:pPr>
        <w:spacing w:after="0"/>
        <w:ind w:left="0"/>
        <w:jc w:val="both"/>
      </w:pPr>
      <w:r>
        <w:rPr>
          <w:rFonts w:ascii="Times New Roman"/>
          <w:b w:val="false"/>
          <w:i w:val="false"/>
          <w:color w:val="000000"/>
          <w:sz w:val="28"/>
        </w:rPr>
        <w:t>
                1. Көлемi 150 мл-ден 8л-ге дейiн, және
</w:t>
      </w:r>
    </w:p>
    <w:p>
      <w:pPr>
        <w:spacing w:after="0"/>
        <w:ind w:left="0"/>
        <w:jc w:val="both"/>
      </w:pPr>
      <w:r>
        <w:rPr>
          <w:rFonts w:ascii="Times New Roman"/>
          <w:b w:val="false"/>
          <w:i w:val="false"/>
          <w:color w:val="000000"/>
          <w:sz w:val="28"/>
        </w:rPr>
        <w:t>
                2. Мынадай материалдардан жасалған, салмағы бойынша 98%    
</w:t>
      </w:r>
    </w:p>
    <w:p>
      <w:pPr>
        <w:spacing w:after="0"/>
        <w:ind w:left="0"/>
        <w:jc w:val="both"/>
      </w:pPr>
      <w:r>
        <w:rPr>
          <w:rFonts w:ascii="Times New Roman"/>
          <w:b w:val="false"/>
          <w:i w:val="false"/>
          <w:color w:val="000000"/>
          <w:sz w:val="28"/>
        </w:rPr>
        <w:t>
                   немесе одан астам тазалықтағы, немесе олармен
</w:t>
      </w:r>
    </w:p>
    <w:p>
      <w:pPr>
        <w:spacing w:after="0"/>
        <w:ind w:left="0"/>
        <w:jc w:val="both"/>
      </w:pPr>
      <w:r>
        <w:rPr>
          <w:rFonts w:ascii="Times New Roman"/>
          <w:b w:val="false"/>
          <w:i w:val="false"/>
          <w:color w:val="000000"/>
          <w:sz w:val="28"/>
        </w:rPr>
        <w:t>
                   беттелген:
</w:t>
      </w:r>
    </w:p>
    <w:p>
      <w:pPr>
        <w:spacing w:after="0"/>
        <w:ind w:left="0"/>
        <w:jc w:val="both"/>
      </w:pPr>
      <w:r>
        <w:rPr>
          <w:rFonts w:ascii="Times New Roman"/>
          <w:b w:val="false"/>
          <w:i w:val="false"/>
          <w:color w:val="000000"/>
          <w:sz w:val="28"/>
        </w:rPr>
        <w:t>
                   а. Кальций фторидi (Са Ғ2);
</w:t>
      </w:r>
    </w:p>
    <w:p>
      <w:pPr>
        <w:spacing w:after="0"/>
        <w:ind w:left="0"/>
        <w:jc w:val="both"/>
      </w:pPr>
      <w:r>
        <w:rPr>
          <w:rFonts w:ascii="Times New Roman"/>
          <w:b w:val="false"/>
          <w:i w:val="false"/>
          <w:color w:val="000000"/>
          <w:sz w:val="28"/>
        </w:rPr>
        <w:t>
                   b. Кальций цирконаты (Са2Zr3);
</w:t>
      </w:r>
    </w:p>
    <w:p>
      <w:pPr>
        <w:spacing w:after="0"/>
        <w:ind w:left="0"/>
        <w:jc w:val="both"/>
      </w:pPr>
      <w:r>
        <w:rPr>
          <w:rFonts w:ascii="Times New Roman"/>
          <w:b w:val="false"/>
          <w:i w:val="false"/>
          <w:color w:val="000000"/>
          <w:sz w:val="28"/>
        </w:rPr>
        <w:t>
                   с. Церия сульфидi (Се2S3);
</w:t>
      </w:r>
    </w:p>
    <w:p>
      <w:pPr>
        <w:spacing w:after="0"/>
        <w:ind w:left="0"/>
        <w:jc w:val="both"/>
      </w:pPr>
      <w:r>
        <w:rPr>
          <w:rFonts w:ascii="Times New Roman"/>
          <w:b w:val="false"/>
          <w:i w:val="false"/>
          <w:color w:val="000000"/>
          <w:sz w:val="28"/>
        </w:rPr>
        <w:t>
                   d. Эрбия оксидi (Еr2О3);
</w:t>
      </w:r>
    </w:p>
    <w:p>
      <w:pPr>
        <w:spacing w:after="0"/>
        <w:ind w:left="0"/>
        <w:jc w:val="both"/>
      </w:pPr>
      <w:r>
        <w:rPr>
          <w:rFonts w:ascii="Times New Roman"/>
          <w:b w:val="false"/>
          <w:i w:val="false"/>
          <w:color w:val="000000"/>
          <w:sz w:val="28"/>
        </w:rPr>
        <w:t>
                   е. Гафний оксидi (НfО2);
</w:t>
      </w:r>
    </w:p>
    <w:p>
      <w:pPr>
        <w:spacing w:after="0"/>
        <w:ind w:left="0"/>
        <w:jc w:val="both"/>
      </w:pPr>
      <w:r>
        <w:rPr>
          <w:rFonts w:ascii="Times New Roman"/>
          <w:b w:val="false"/>
          <w:i w:val="false"/>
          <w:color w:val="000000"/>
          <w:sz w:val="28"/>
        </w:rPr>
        <w:t>
                   f. Магний оксидi (МgО);
</w:t>
      </w:r>
    </w:p>
    <w:p>
      <w:pPr>
        <w:spacing w:after="0"/>
        <w:ind w:left="0"/>
        <w:jc w:val="both"/>
      </w:pPr>
      <w:r>
        <w:rPr>
          <w:rFonts w:ascii="Times New Roman"/>
          <w:b w:val="false"/>
          <w:i w:val="false"/>
          <w:color w:val="000000"/>
          <w:sz w:val="28"/>
        </w:rPr>
        <w:t>
                   g. Ниобий, титан, вольфрам құймаларының нитридi
</w:t>
      </w:r>
    </w:p>
    <w:p>
      <w:pPr>
        <w:spacing w:after="0"/>
        <w:ind w:left="0"/>
        <w:jc w:val="both"/>
      </w:pPr>
      <w:r>
        <w:rPr>
          <w:rFonts w:ascii="Times New Roman"/>
          <w:b w:val="false"/>
          <w:i w:val="false"/>
          <w:color w:val="000000"/>
          <w:sz w:val="28"/>
        </w:rPr>
        <w:t>
                      (шамамен 50% Nb, 20% Тi, 20% W)
</w:t>
      </w:r>
    </w:p>
    <w:p>
      <w:pPr>
        <w:spacing w:after="0"/>
        <w:ind w:left="0"/>
        <w:jc w:val="both"/>
      </w:pPr>
      <w:r>
        <w:rPr>
          <w:rFonts w:ascii="Times New Roman"/>
          <w:b w:val="false"/>
          <w:i w:val="false"/>
          <w:color w:val="000000"/>
          <w:sz w:val="28"/>
        </w:rPr>
        <w:t>
                   h. Итрий оксидi (Y2О3);
</w:t>
      </w:r>
    </w:p>
    <w:p>
      <w:pPr>
        <w:spacing w:after="0"/>
        <w:ind w:left="0"/>
        <w:jc w:val="both"/>
      </w:pPr>
      <w:r>
        <w:rPr>
          <w:rFonts w:ascii="Times New Roman"/>
          <w:b w:val="false"/>
          <w:i w:val="false"/>
          <w:color w:val="000000"/>
          <w:sz w:val="28"/>
        </w:rPr>
        <w:t>
                   i. Цирконий оксидi (ZrО2);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екi сипаттамаға ие тиглдер:
</w:t>
      </w:r>
    </w:p>
    <w:p>
      <w:pPr>
        <w:spacing w:after="0"/>
        <w:ind w:left="0"/>
        <w:jc w:val="both"/>
      </w:pPr>
      <w:r>
        <w:rPr>
          <w:rFonts w:ascii="Times New Roman"/>
          <w:b w:val="false"/>
          <w:i w:val="false"/>
          <w:color w:val="000000"/>
          <w:sz w:val="28"/>
        </w:rPr>
        <w:t>
                1. Көлемi 50 мл-ден 2 л-ге дейiн, және
</w:t>
      </w:r>
    </w:p>
    <w:p>
      <w:pPr>
        <w:spacing w:after="0"/>
        <w:ind w:left="0"/>
        <w:jc w:val="both"/>
      </w:pPr>
      <w:r>
        <w:rPr>
          <w:rFonts w:ascii="Times New Roman"/>
          <w:b w:val="false"/>
          <w:i w:val="false"/>
          <w:color w:val="000000"/>
          <w:sz w:val="28"/>
        </w:rPr>
        <w:t>
                2. Тазалық салмағы бойынша 99,9% немесе одан жоғары
</w:t>
      </w:r>
    </w:p>
    <w:p>
      <w:pPr>
        <w:spacing w:after="0"/>
        <w:ind w:left="0"/>
        <w:jc w:val="both"/>
      </w:pPr>
      <w:r>
        <w:rPr>
          <w:rFonts w:ascii="Times New Roman"/>
          <w:b w:val="false"/>
          <w:i w:val="false"/>
          <w:color w:val="000000"/>
          <w:sz w:val="28"/>
        </w:rPr>
        <w:t>
                   танталдан дайындалған немесе қорғалынған;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Барлық мынадай сипаттамаларға ие тиглдер:
</w:t>
      </w:r>
    </w:p>
    <w:p>
      <w:pPr>
        <w:spacing w:after="0"/>
        <w:ind w:left="0"/>
        <w:jc w:val="both"/>
      </w:pPr>
      <w:r>
        <w:rPr>
          <w:rFonts w:ascii="Times New Roman"/>
          <w:b w:val="false"/>
          <w:i w:val="false"/>
          <w:color w:val="000000"/>
          <w:sz w:val="28"/>
        </w:rPr>
        <w:t>
                1. Көлемi 50 мл-ден 2л-ге дейiн
</w:t>
      </w:r>
    </w:p>
    <w:p>
      <w:pPr>
        <w:spacing w:after="0"/>
        <w:ind w:left="0"/>
        <w:jc w:val="both"/>
      </w:pPr>
      <w:r>
        <w:rPr>
          <w:rFonts w:ascii="Times New Roman"/>
          <w:b w:val="false"/>
          <w:i w:val="false"/>
          <w:color w:val="000000"/>
          <w:sz w:val="28"/>
        </w:rPr>
        <w:t>
                2. Тазалық салмағы бойынша 99,8% немесе одан жоғары
</w:t>
      </w:r>
    </w:p>
    <w:p>
      <w:pPr>
        <w:spacing w:after="0"/>
        <w:ind w:left="0"/>
        <w:jc w:val="both"/>
      </w:pPr>
      <w:r>
        <w:rPr>
          <w:rFonts w:ascii="Times New Roman"/>
          <w:b w:val="false"/>
          <w:i w:val="false"/>
          <w:color w:val="000000"/>
          <w:sz w:val="28"/>
        </w:rPr>
        <w:t>
                   танталдан дайындалған немесе қорғалынған
</w:t>
      </w:r>
    </w:p>
    <w:p>
      <w:pPr>
        <w:spacing w:after="0"/>
        <w:ind w:left="0"/>
        <w:jc w:val="both"/>
      </w:pPr>
      <w:r>
        <w:rPr>
          <w:rFonts w:ascii="Times New Roman"/>
          <w:b w:val="false"/>
          <w:i w:val="false"/>
          <w:color w:val="000000"/>
          <w:sz w:val="28"/>
        </w:rPr>
        <w:t>
                3. Карбидтен, нитриттен, танталдың боридомымен
</w:t>
      </w:r>
    </w:p>
    <w:p>
      <w:pPr>
        <w:spacing w:after="0"/>
        <w:ind w:left="0"/>
        <w:jc w:val="both"/>
      </w:pPr>
      <w:r>
        <w:rPr>
          <w:rFonts w:ascii="Times New Roman"/>
          <w:b w:val="false"/>
          <w:i w:val="false"/>
          <w:color w:val="000000"/>
          <w:sz w:val="28"/>
        </w:rPr>
        <w:t>
                   бүркелген (немесе олардың кез келген үлесiмi);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2А225, а                                690390900
</w:t>
      </w:r>
    </w:p>
    <w:p>
      <w:pPr>
        <w:spacing w:after="0"/>
        <w:ind w:left="0"/>
        <w:jc w:val="both"/>
      </w:pPr>
      <w:r>
        <w:rPr>
          <w:rFonts w:ascii="Times New Roman"/>
          <w:b w:val="false"/>
          <w:i w:val="false"/>
          <w:color w:val="000000"/>
          <w:sz w:val="28"/>
        </w:rPr>
        <w:t>
2А225, b                                6903
</w:t>
      </w:r>
    </w:p>
    <w:p>
      <w:pPr>
        <w:spacing w:after="0"/>
        <w:ind w:left="0"/>
        <w:jc w:val="both"/>
      </w:pPr>
      <w:r>
        <w:rPr>
          <w:rFonts w:ascii="Times New Roman"/>
          <w:b w:val="false"/>
          <w:i w:val="false"/>
          <w:color w:val="000000"/>
          <w:sz w:val="28"/>
        </w:rPr>
        <w:t>
                                        810390900
</w:t>
      </w:r>
    </w:p>
    <w:p>
      <w:pPr>
        <w:spacing w:after="0"/>
        <w:ind w:left="0"/>
        <w:jc w:val="both"/>
      </w:pPr>
      <w:r>
        <w:rPr>
          <w:rFonts w:ascii="Times New Roman"/>
          <w:b w:val="false"/>
          <w:i w:val="false"/>
          <w:color w:val="000000"/>
          <w:sz w:val="28"/>
        </w:rPr>
        <w:t>
2А225, с                                6903
</w:t>
      </w:r>
    </w:p>
    <w:p>
      <w:pPr>
        <w:spacing w:after="0"/>
        <w:ind w:left="0"/>
        <w:jc w:val="both"/>
      </w:pPr>
      <w:r>
        <w:rPr>
          <w:rFonts w:ascii="Times New Roman"/>
          <w:b w:val="false"/>
          <w:i w:val="false"/>
          <w:color w:val="000000"/>
          <w:sz w:val="28"/>
        </w:rPr>
        <w:t>
                                        810390900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2А226        Мынадай екi сипаттамаға ие екi клапандар:
</w:t>
      </w:r>
    </w:p>
    <w:p>
      <w:pPr>
        <w:spacing w:after="0"/>
        <w:ind w:left="0"/>
        <w:jc w:val="both"/>
      </w:pPr>
      <w:r>
        <w:rPr>
          <w:rFonts w:ascii="Times New Roman"/>
          <w:b w:val="false"/>
          <w:i w:val="false"/>
          <w:color w:val="000000"/>
          <w:sz w:val="28"/>
        </w:rPr>
        <w:t>
             а. Диаметрi шартты өтуi бойынша кемiнде 5 м-нен;
</w:t>
      </w:r>
    </w:p>
    <w:p>
      <w:pPr>
        <w:spacing w:after="0"/>
        <w:ind w:left="0"/>
        <w:jc w:val="both"/>
      </w:pPr>
      <w:r>
        <w:rPr>
          <w:rFonts w:ascii="Times New Roman"/>
          <w:b w:val="false"/>
          <w:i w:val="false"/>
          <w:color w:val="000000"/>
          <w:sz w:val="28"/>
        </w:rPr>
        <w:t>
             b. Сильфонды тығыздағыш, және
</w:t>
      </w:r>
    </w:p>
    <w:p>
      <w:pPr>
        <w:spacing w:after="0"/>
        <w:ind w:left="0"/>
        <w:jc w:val="both"/>
      </w:pPr>
      <w:r>
        <w:rPr>
          <w:rFonts w:ascii="Times New Roman"/>
          <w:b w:val="false"/>
          <w:i w:val="false"/>
          <w:color w:val="000000"/>
          <w:sz w:val="28"/>
        </w:rPr>
        <w:t>
(N3A3)       с. Кемiнде 60% никель бар немесе олармен бүркелiнген,
</w:t>
      </w:r>
    </w:p>
    <w:p>
      <w:pPr>
        <w:spacing w:after="0"/>
        <w:ind w:left="0"/>
        <w:jc w:val="both"/>
      </w:pPr>
      <w:r>
        <w:rPr>
          <w:rFonts w:ascii="Times New Roman"/>
          <w:b w:val="false"/>
          <w:i w:val="false"/>
          <w:color w:val="000000"/>
          <w:sz w:val="28"/>
        </w:rPr>
        <w:t>
                қолмен де, сондай-ақ автоматты түрде басқарылынатын
</w:t>
      </w:r>
    </w:p>
    <w:p>
      <w:pPr>
        <w:spacing w:after="0"/>
        <w:ind w:left="0"/>
        <w:jc w:val="both"/>
      </w:pPr>
      <w:r>
        <w:rPr>
          <w:rFonts w:ascii="Times New Roman"/>
          <w:b w:val="false"/>
          <w:i w:val="false"/>
          <w:color w:val="000000"/>
          <w:sz w:val="28"/>
        </w:rPr>
        <w:t>
                толықтай алюминийден, алюминий құймасынан,
</w:t>
      </w:r>
    </w:p>
    <w:p>
      <w:pPr>
        <w:spacing w:after="0"/>
        <w:ind w:left="0"/>
        <w:jc w:val="both"/>
      </w:pPr>
      <w:r>
        <w:rPr>
          <w:rFonts w:ascii="Times New Roman"/>
          <w:b w:val="false"/>
          <w:i w:val="false"/>
          <w:color w:val="000000"/>
          <w:sz w:val="28"/>
        </w:rPr>
        <w:t>
                никельден немесе оның құймасынан дайындалған;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Түрлi кiру және шығу диаметрiндегi клапо үшiн шартты өту
</w:t>
      </w:r>
    </w:p>
    <w:p>
      <w:pPr>
        <w:spacing w:after="0"/>
        <w:ind w:left="0"/>
        <w:jc w:val="both"/>
      </w:pPr>
      <w:r>
        <w:rPr>
          <w:rFonts w:ascii="Times New Roman"/>
          <w:b w:val="false"/>
          <w:i w:val="false"/>
          <w:color w:val="000000"/>
          <w:sz w:val="28"/>
        </w:rPr>
        <w:t>
                параметрi ең аз диаметрге жатады;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2А226, а-                               848110900
</w:t>
      </w:r>
    </w:p>
    <w:p>
      <w:pPr>
        <w:spacing w:after="0"/>
        <w:ind w:left="0"/>
        <w:jc w:val="both"/>
      </w:pPr>
      <w:r>
        <w:rPr>
          <w:rFonts w:ascii="Times New Roman"/>
          <w:b w:val="false"/>
          <w:i w:val="false"/>
          <w:color w:val="000000"/>
          <w:sz w:val="28"/>
        </w:rPr>
        <w:t>
2А226, с                                848130990
</w:t>
      </w:r>
    </w:p>
    <w:p>
      <w:pPr>
        <w:spacing w:after="0"/>
        <w:ind w:left="0"/>
        <w:jc w:val="both"/>
      </w:pPr>
      <w:r>
        <w:rPr>
          <w:rFonts w:ascii="Times New Roman"/>
          <w:b w:val="false"/>
          <w:i w:val="false"/>
          <w:color w:val="000000"/>
          <w:sz w:val="28"/>
        </w:rPr>
        <w:t>
                                        848140900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           Сынақ, бақылау және өндiрiстiк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Қайталама параллельдi көлбеу осьтер (мысалы, фрезадағы w
</w:t>
      </w:r>
    </w:p>
    <w:p>
      <w:pPr>
        <w:spacing w:after="0"/>
        <w:ind w:left="0"/>
        <w:jc w:val="both"/>
      </w:pPr>
      <w:r>
        <w:rPr>
          <w:rFonts w:ascii="Times New Roman"/>
          <w:b w:val="false"/>
          <w:i w:val="false"/>
          <w:color w:val="000000"/>
          <w:sz w:val="28"/>
        </w:rPr>
        <w:t>
                - ось көлбеу егеу немесе қайталама айналу осi, орталық
</w:t>
      </w:r>
    </w:p>
    <w:p>
      <w:pPr>
        <w:spacing w:after="0"/>
        <w:ind w:left="0"/>
        <w:jc w:val="both"/>
      </w:pPr>
      <w:r>
        <w:rPr>
          <w:rFonts w:ascii="Times New Roman"/>
          <w:b w:val="false"/>
          <w:i w:val="false"/>
          <w:color w:val="000000"/>
          <w:sz w:val="28"/>
        </w:rPr>
        <w:t>
                сызық ол айналудың бастапқы осiне параллель) көлбеу
</w:t>
      </w:r>
    </w:p>
    <w:p>
      <w:pPr>
        <w:spacing w:after="0"/>
        <w:ind w:left="0"/>
        <w:jc w:val="both"/>
      </w:pPr>
      <w:r>
        <w:rPr>
          <w:rFonts w:ascii="Times New Roman"/>
          <w:b w:val="false"/>
          <w:i w:val="false"/>
          <w:color w:val="000000"/>
          <w:sz w:val="28"/>
        </w:rPr>
        <w:t>
                осьтердiң жалпы санына кiрмейдi;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Ерекше ескерту: Айналу осi 360  үлкен бұрышқы бұрылуды
</w:t>
      </w:r>
    </w:p>
    <w:p>
      <w:pPr>
        <w:spacing w:after="0"/>
        <w:ind w:left="0"/>
        <w:jc w:val="both"/>
      </w:pPr>
      <w:r>
        <w:rPr>
          <w:rFonts w:ascii="Times New Roman"/>
          <w:b w:val="false"/>
          <w:i w:val="false"/>
          <w:color w:val="000000"/>
          <w:sz w:val="28"/>
        </w:rPr>
        <w:t>
                                көздеуi мiндеттi емес көздейдi, айналу осi 
</w:t>
      </w:r>
    </w:p>
    <w:p>
      <w:pPr>
        <w:spacing w:after="0"/>
        <w:ind w:left="0"/>
        <w:jc w:val="both"/>
      </w:pPr>
      <w:r>
        <w:rPr>
          <w:rFonts w:ascii="Times New Roman"/>
          <w:b w:val="false"/>
          <w:i w:val="false"/>
          <w:color w:val="000000"/>
          <w:sz w:val="28"/>
        </w:rPr>
        <w:t>
                                сызықтық қозғалу құрылғысымен басқарылына  
</w:t>
      </w:r>
    </w:p>
    <w:p>
      <w:pPr>
        <w:spacing w:after="0"/>
        <w:ind w:left="0"/>
        <w:jc w:val="both"/>
      </w:pPr>
      <w:r>
        <w:rPr>
          <w:rFonts w:ascii="Times New Roman"/>
          <w:b w:val="false"/>
          <w:i w:val="false"/>
          <w:color w:val="000000"/>
          <w:sz w:val="28"/>
        </w:rPr>
        <w:t>
                                алады (мысалы, винттi тiстi рейкамен)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Ойыстың номенклатурасы "Сандық бағдарламалық басқарылатын  
</w:t>
      </w:r>
    </w:p>
    <w:p>
      <w:pPr>
        <w:spacing w:after="0"/>
        <w:ind w:left="0"/>
        <w:jc w:val="both"/>
      </w:pPr>
      <w:r>
        <w:rPr>
          <w:rFonts w:ascii="Times New Roman"/>
          <w:b w:val="false"/>
          <w:i w:val="false"/>
          <w:color w:val="000000"/>
          <w:sz w:val="28"/>
        </w:rPr>
        <w:t>
                станоктар." Қозғалыстың осьтерi мен түрлерiнің             
</w:t>
      </w:r>
    </w:p>
    <w:p>
      <w:pPr>
        <w:spacing w:after="0"/>
        <w:ind w:left="0"/>
        <w:jc w:val="both"/>
      </w:pPr>
      <w:r>
        <w:rPr>
          <w:rFonts w:ascii="Times New Roman"/>
          <w:b w:val="false"/>
          <w:i w:val="false"/>
          <w:color w:val="000000"/>
          <w:sz w:val="28"/>
        </w:rPr>
        <w:t>
                номенклатурасы ISО 841 стандартымен айқындалады.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2В001-ден 2В009-ға дейiнгі санаттар үшiн "еңкейген
</w:t>
      </w:r>
    </w:p>
    <w:p>
      <w:pPr>
        <w:spacing w:after="0"/>
        <w:ind w:left="0"/>
        <w:jc w:val="both"/>
      </w:pPr>
      <w:r>
        <w:rPr>
          <w:rFonts w:ascii="Times New Roman"/>
          <w:b w:val="false"/>
          <w:i w:val="false"/>
          <w:color w:val="000000"/>
          <w:sz w:val="28"/>
        </w:rPr>
        <w:t>
                шпиндельдер" айналу осi ретiнде қаралады;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Станоктардың әрбiр моделi үшiн сынақтардың жеке
</w:t>
      </w:r>
    </w:p>
    <w:p>
      <w:pPr>
        <w:spacing w:after="0"/>
        <w:ind w:left="0"/>
        <w:jc w:val="both"/>
      </w:pPr>
      <w:r>
        <w:rPr>
          <w:rFonts w:ascii="Times New Roman"/>
          <w:b w:val="false"/>
          <w:i w:val="false"/>
          <w:color w:val="000000"/>
          <w:sz w:val="28"/>
        </w:rPr>
        <w:t>
                протоколының орнына ISО 230/2 (1988) халықаралық
</w:t>
      </w:r>
    </w:p>
    <w:p>
      <w:pPr>
        <w:spacing w:after="0"/>
        <w:ind w:left="0"/>
        <w:jc w:val="both"/>
      </w:pPr>
      <w:r>
        <w:rPr>
          <w:rFonts w:ascii="Times New Roman"/>
          <w:b w:val="false"/>
          <w:i w:val="false"/>
          <w:color w:val="000000"/>
          <w:sz w:val="28"/>
        </w:rPr>
        <w:t>
                стандартына немесе оның ұлттық баламдарына сәйкес
</w:t>
      </w:r>
    </w:p>
    <w:p>
      <w:pPr>
        <w:spacing w:after="0"/>
        <w:ind w:left="0"/>
        <w:jc w:val="both"/>
      </w:pPr>
      <w:r>
        <w:rPr>
          <w:rFonts w:ascii="Times New Roman"/>
          <w:b w:val="false"/>
          <w:i w:val="false"/>
          <w:color w:val="000000"/>
          <w:sz w:val="28"/>
        </w:rPr>
        <w:t>
                келетін сынақтардың келiсiлген рәсiмдерiн пайдаланатын
</w:t>
      </w:r>
    </w:p>
    <w:p>
      <w:pPr>
        <w:spacing w:after="0"/>
        <w:ind w:left="0"/>
        <w:jc w:val="both"/>
      </w:pPr>
      <w:r>
        <w:rPr>
          <w:rFonts w:ascii="Times New Roman"/>
          <w:b w:val="false"/>
          <w:i w:val="false"/>
          <w:color w:val="000000"/>
          <w:sz w:val="28"/>
        </w:rPr>
        <w:t>
                позициялаудың дәлдiгiнiң кепiлдiк берiлген деңгейлерiн
</w:t>
      </w:r>
    </w:p>
    <w:p>
      <w:pPr>
        <w:spacing w:after="0"/>
        <w:ind w:left="0"/>
        <w:jc w:val="both"/>
      </w:pPr>
      <w:r>
        <w:rPr>
          <w:rFonts w:ascii="Times New Roman"/>
          <w:b w:val="false"/>
          <w:i w:val="false"/>
          <w:color w:val="000000"/>
          <w:sz w:val="28"/>
        </w:rPr>
        <w:t>
                қолдануы мүмкiн.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Позициялаудың кепiлдiк берген дәлдiгi
</w:t>
      </w:r>
    </w:p>
    <w:p>
      <w:pPr>
        <w:spacing w:after="0"/>
        <w:ind w:left="0"/>
        <w:jc w:val="both"/>
      </w:pPr>
      <w:r>
        <w:rPr>
          <w:rFonts w:ascii="Times New Roman"/>
          <w:b w:val="false"/>
          <w:i w:val="false"/>
          <w:color w:val="000000"/>
          <w:sz w:val="28"/>
        </w:rPr>
        <w:t>
                                экспорттау станоктың осы моделiнiң
</w:t>
      </w:r>
    </w:p>
    <w:p>
      <w:pPr>
        <w:spacing w:after="0"/>
        <w:ind w:left="0"/>
        <w:jc w:val="both"/>
      </w:pPr>
      <w:r>
        <w:rPr>
          <w:rFonts w:ascii="Times New Roman"/>
          <w:b w:val="false"/>
          <w:i w:val="false"/>
          <w:color w:val="000000"/>
          <w:sz w:val="28"/>
        </w:rPr>
        <w:t>
                                дәлдiгiнiң кепiлi болып танылған да мүше
</w:t>
      </w:r>
    </w:p>
    <w:p>
      <w:pPr>
        <w:spacing w:after="0"/>
        <w:ind w:left="0"/>
        <w:jc w:val="both"/>
      </w:pPr>
      <w:r>
        <w:rPr>
          <w:rFonts w:ascii="Times New Roman"/>
          <w:b w:val="false"/>
          <w:i w:val="false"/>
          <w:color w:val="000000"/>
          <w:sz w:val="28"/>
        </w:rPr>
        <w:t>
                                елдiң тиiстi ведомствосы мәлімдейтiн
</w:t>
      </w:r>
    </w:p>
    <w:p>
      <w:pPr>
        <w:spacing w:after="0"/>
        <w:ind w:left="0"/>
        <w:jc w:val="both"/>
      </w:pPr>
      <w:r>
        <w:rPr>
          <w:rFonts w:ascii="Times New Roman"/>
          <w:b w:val="false"/>
          <w:i w:val="false"/>
          <w:color w:val="000000"/>
          <w:sz w:val="28"/>
        </w:rPr>
        <w:t>
                                дәлдiктiң деңгейiн бiлдiредi.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Тест жүргiзілетiн модельдiң бес станогын
</w:t>
      </w:r>
    </w:p>
    <w:p>
      <w:pPr>
        <w:spacing w:after="0"/>
        <w:ind w:left="0"/>
        <w:jc w:val="both"/>
      </w:pPr>
      <w:r>
        <w:rPr>
          <w:rFonts w:ascii="Times New Roman"/>
          <w:b w:val="false"/>
          <w:i w:val="false"/>
          <w:color w:val="000000"/>
          <w:sz w:val="28"/>
        </w:rPr>
        <w:t>
                                   таңдап алу;
</w:t>
      </w:r>
    </w:p>
    <w:p>
      <w:pPr>
        <w:spacing w:after="0"/>
        <w:ind w:left="0"/>
        <w:jc w:val="both"/>
      </w:pPr>
      <w:r>
        <w:rPr>
          <w:rFonts w:ascii="Times New Roman"/>
          <w:b w:val="false"/>
          <w:i w:val="false"/>
          <w:color w:val="000000"/>
          <w:sz w:val="28"/>
        </w:rPr>
        <w:t>
                                2. ISО 230/2 (1988) стандартына сәйкес
</w:t>
      </w:r>
    </w:p>
    <w:p>
      <w:pPr>
        <w:spacing w:after="0"/>
        <w:ind w:left="0"/>
        <w:jc w:val="both"/>
      </w:pPr>
      <w:r>
        <w:rPr>
          <w:rFonts w:ascii="Times New Roman"/>
          <w:b w:val="false"/>
          <w:i w:val="false"/>
          <w:color w:val="000000"/>
          <w:sz w:val="28"/>
        </w:rPr>
        <w:t>
                                   сызықтық осьтердiң дәлдiгiн өлшеу;
</w:t>
      </w:r>
    </w:p>
    <w:p>
      <w:pPr>
        <w:spacing w:after="0"/>
        <w:ind w:left="0"/>
        <w:jc w:val="both"/>
      </w:pPr>
      <w:r>
        <w:rPr>
          <w:rFonts w:ascii="Times New Roman"/>
          <w:b w:val="false"/>
          <w:i w:val="false"/>
          <w:color w:val="000000"/>
          <w:sz w:val="28"/>
        </w:rPr>
        <w:t>
                                3. Әрбiр ось үшiн А мәнiн айқындау А мәнiн
</w:t>
      </w:r>
    </w:p>
    <w:p>
      <w:pPr>
        <w:spacing w:after="0"/>
        <w:ind w:left="0"/>
        <w:jc w:val="both"/>
      </w:pPr>
      <w:r>
        <w:rPr>
          <w:rFonts w:ascii="Times New Roman"/>
          <w:b w:val="false"/>
          <w:i w:val="false"/>
          <w:color w:val="000000"/>
          <w:sz w:val="28"/>
        </w:rPr>
        <w:t>
                                   есептеудiң әдiсi ISО стандартында
</w:t>
      </w:r>
    </w:p>
    <w:p>
      <w:pPr>
        <w:spacing w:after="0"/>
        <w:ind w:left="0"/>
        <w:jc w:val="both"/>
      </w:pPr>
      <w:r>
        <w:rPr>
          <w:rFonts w:ascii="Times New Roman"/>
          <w:b w:val="false"/>
          <w:i w:val="false"/>
          <w:color w:val="000000"/>
          <w:sz w:val="28"/>
        </w:rPr>
        <w:t>
                                   сипатталған;
</w:t>
      </w:r>
    </w:p>
    <w:p>
      <w:pPr>
        <w:spacing w:after="0"/>
        <w:ind w:left="0"/>
        <w:jc w:val="both"/>
      </w:pPr>
      <w:r>
        <w:rPr>
          <w:rFonts w:ascii="Times New Roman"/>
          <w:b w:val="false"/>
          <w:i w:val="false"/>
          <w:color w:val="000000"/>
          <w:sz w:val="28"/>
        </w:rPr>
        <w:t>
                                4. Әрбiр ось А-ның орташа мәнiн айқындау.  
</w:t>
      </w:r>
    </w:p>
    <w:p>
      <w:pPr>
        <w:spacing w:after="0"/>
        <w:ind w:left="0"/>
        <w:jc w:val="both"/>
      </w:pPr>
      <w:r>
        <w:rPr>
          <w:rFonts w:ascii="Times New Roman"/>
          <w:b w:val="false"/>
          <w:i w:val="false"/>
          <w:color w:val="000000"/>
          <w:sz w:val="28"/>
        </w:rPr>
        <w:t>
                                   Бұл осы модельдiң (Ах, Ау...) әрбiр осi 
</w:t>
      </w:r>
    </w:p>
    <w:p>
      <w:pPr>
        <w:spacing w:after="0"/>
        <w:ind w:left="0"/>
        <w:jc w:val="both"/>
      </w:pPr>
      <w:r>
        <w:rPr>
          <w:rFonts w:ascii="Times New Roman"/>
          <w:b w:val="false"/>
          <w:i w:val="false"/>
          <w:color w:val="000000"/>
          <w:sz w:val="28"/>
        </w:rPr>
        <w:t>
                                   үшiн кепiлдiк берілетiн мәнi болады     
</w:t>
      </w:r>
    </w:p>
    <w:p>
      <w:pPr>
        <w:spacing w:after="0"/>
        <w:ind w:left="0"/>
        <w:jc w:val="both"/>
      </w:pPr>
      <w:r>
        <w:rPr>
          <w:rFonts w:ascii="Times New Roman"/>
          <w:b w:val="false"/>
          <w:i w:val="false"/>
          <w:color w:val="000000"/>
          <w:sz w:val="28"/>
        </w:rPr>
        <w:t>
                                   дегендi білдiреді;
</w:t>
      </w:r>
    </w:p>
    <w:p>
      <w:pPr>
        <w:spacing w:after="0"/>
        <w:ind w:left="0"/>
        <w:jc w:val="both"/>
      </w:pPr>
      <w:r>
        <w:rPr>
          <w:rFonts w:ascii="Times New Roman"/>
          <w:b w:val="false"/>
          <w:i w:val="false"/>
          <w:color w:val="000000"/>
          <w:sz w:val="28"/>
        </w:rPr>
        <w:t>
                                5. Екi санаттың тiзімi әрбiр оське қатысты
</w:t>
      </w:r>
    </w:p>
    <w:p>
      <w:pPr>
        <w:spacing w:after="0"/>
        <w:ind w:left="0"/>
        <w:jc w:val="both"/>
      </w:pPr>
      <w:r>
        <w:rPr>
          <w:rFonts w:ascii="Times New Roman"/>
          <w:b w:val="false"/>
          <w:i w:val="false"/>
          <w:color w:val="000000"/>
          <w:sz w:val="28"/>
        </w:rPr>
        <w:t>
                                   болғандықтан кепiлдiк берiлетiн         
</w:t>
      </w:r>
    </w:p>
    <w:p>
      <w:pPr>
        <w:spacing w:after="0"/>
        <w:ind w:left="0"/>
        <w:jc w:val="both"/>
      </w:pPr>
      <w:r>
        <w:rPr>
          <w:rFonts w:ascii="Times New Roman"/>
          <w:b w:val="false"/>
          <w:i w:val="false"/>
          <w:color w:val="000000"/>
          <w:sz w:val="28"/>
        </w:rPr>
        <w:t>
                                   мәндердiң сызықтық осьтердiң санына     
</w:t>
      </w:r>
    </w:p>
    <w:p>
      <w:pPr>
        <w:spacing w:after="0"/>
        <w:ind w:left="0"/>
        <w:jc w:val="both"/>
      </w:pPr>
      <w:r>
        <w:rPr>
          <w:rFonts w:ascii="Times New Roman"/>
          <w:b w:val="false"/>
          <w:i w:val="false"/>
          <w:color w:val="000000"/>
          <w:sz w:val="28"/>
        </w:rPr>
        <w:t>
                                   сәйкес келуi тиiс;
</w:t>
      </w:r>
    </w:p>
    <w:p>
      <w:pPr>
        <w:spacing w:after="0"/>
        <w:ind w:left="0"/>
        <w:jc w:val="both"/>
      </w:pPr>
      <w:r>
        <w:rPr>
          <w:rFonts w:ascii="Times New Roman"/>
          <w:b w:val="false"/>
          <w:i w:val="false"/>
          <w:color w:val="000000"/>
          <w:sz w:val="28"/>
        </w:rPr>
        <w:t>
                                6. Егер 2В001.а бастап 2В001.с-ге дейiнгi  
</w:t>
      </w:r>
    </w:p>
    <w:p>
      <w:pPr>
        <w:spacing w:after="0"/>
        <w:ind w:left="0"/>
        <w:jc w:val="both"/>
      </w:pPr>
      <w:r>
        <w:rPr>
          <w:rFonts w:ascii="Times New Roman"/>
          <w:b w:val="false"/>
          <w:i w:val="false"/>
          <w:color w:val="000000"/>
          <w:sz w:val="28"/>
        </w:rPr>
        <w:t>
                                   немесе 2В201 тармақтар бойынша          
</w:t>
      </w:r>
    </w:p>
    <w:p>
      <w:pPr>
        <w:spacing w:after="0"/>
        <w:ind w:left="0"/>
        <w:jc w:val="both"/>
      </w:pPr>
      <w:r>
        <w:rPr>
          <w:rFonts w:ascii="Times New Roman"/>
          <w:b w:val="false"/>
          <w:i w:val="false"/>
          <w:color w:val="000000"/>
          <w:sz w:val="28"/>
        </w:rPr>
        <w:t>
                                   бақыланбайтын қандай да болмасын осьтiң 
</w:t>
      </w:r>
    </w:p>
    <w:p>
      <w:pPr>
        <w:spacing w:after="0"/>
        <w:ind w:left="0"/>
        <w:jc w:val="both"/>
      </w:pPr>
      <w:r>
        <w:rPr>
          <w:rFonts w:ascii="Times New Roman"/>
          <w:b w:val="false"/>
          <w:i w:val="false"/>
          <w:color w:val="000000"/>
          <w:sz w:val="28"/>
        </w:rPr>
        <w:t>
                                   6 мкм немесе тазарту станоктары үшін    
</w:t>
      </w:r>
    </w:p>
    <w:p>
      <w:pPr>
        <w:spacing w:after="0"/>
        <w:ind w:left="0"/>
        <w:jc w:val="both"/>
      </w:pPr>
      <w:r>
        <w:rPr>
          <w:rFonts w:ascii="Times New Roman"/>
          <w:b w:val="false"/>
          <w:i w:val="false"/>
          <w:color w:val="000000"/>
          <w:sz w:val="28"/>
        </w:rPr>
        <w:t>
                                   одан жақсы немесе фризерлiк немесе      
</w:t>
      </w:r>
    </w:p>
    <w:p>
      <w:pPr>
        <w:spacing w:after="0"/>
        <w:ind w:left="0"/>
        <w:jc w:val="both"/>
      </w:pPr>
      <w:r>
        <w:rPr>
          <w:rFonts w:ascii="Times New Roman"/>
          <w:b w:val="false"/>
          <w:i w:val="false"/>
          <w:color w:val="000000"/>
          <w:sz w:val="28"/>
        </w:rPr>
        <w:t>
                                   токарлық станоктар үшiн 8 мкм немесе    
</w:t>
      </w:r>
    </w:p>
    <w:p>
      <w:pPr>
        <w:spacing w:after="0"/>
        <w:ind w:left="0"/>
        <w:jc w:val="both"/>
      </w:pPr>
      <w:r>
        <w:rPr>
          <w:rFonts w:ascii="Times New Roman"/>
          <w:b w:val="false"/>
          <w:i w:val="false"/>
          <w:color w:val="000000"/>
          <w:sz w:val="28"/>
        </w:rPr>
        <w:t>
                                   одан жақсы кепілдiк беретiн дәлдiгi     
</w:t>
      </w:r>
    </w:p>
    <w:p>
      <w:pPr>
        <w:spacing w:after="0"/>
        <w:ind w:left="0"/>
        <w:jc w:val="both"/>
      </w:pPr>
      <w:r>
        <w:rPr>
          <w:rFonts w:ascii="Times New Roman"/>
          <w:b w:val="false"/>
          <w:i w:val="false"/>
          <w:color w:val="000000"/>
          <w:sz w:val="28"/>
        </w:rPr>
        <w:t>
                                   болса, өндiрушi дәлдiктiң деңгейiн 18
</w:t>
      </w:r>
    </w:p>
    <w:p>
      <w:pPr>
        <w:spacing w:after="0"/>
        <w:ind w:left="0"/>
        <w:jc w:val="both"/>
      </w:pPr>
      <w:r>
        <w:rPr>
          <w:rFonts w:ascii="Times New Roman"/>
          <w:b w:val="false"/>
          <w:i w:val="false"/>
          <w:color w:val="000000"/>
          <w:sz w:val="28"/>
        </w:rPr>
        <w:t>
                                   айда аттестациялау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2В001        Дайындаушының техникалық ерекшелiктерге сәйкес
</w:t>
      </w:r>
    </w:p>
    <w:p>
      <w:pPr>
        <w:spacing w:after="0"/>
        <w:ind w:left="0"/>
        <w:jc w:val="both"/>
      </w:pPr>
      <w:r>
        <w:rPr>
          <w:rFonts w:ascii="Times New Roman"/>
          <w:b w:val="false"/>
          <w:i w:val="false"/>
          <w:color w:val="000000"/>
          <w:sz w:val="28"/>
        </w:rPr>
        <w:t>
(W)          "Сандық басқармалық басқарудың" электрондық құрылғылармен     
</w:t>
      </w:r>
    </w:p>
    <w:p>
      <w:pPr>
        <w:spacing w:after="0"/>
        <w:ind w:left="0"/>
        <w:jc w:val="both"/>
      </w:pPr>
      <w:r>
        <w:rPr>
          <w:rFonts w:ascii="Times New Roman"/>
          <w:b w:val="false"/>
          <w:i w:val="false"/>
          <w:color w:val="000000"/>
          <w:sz w:val="28"/>
        </w:rPr>
        <w:t>
             жарақталуы мүмкiн металлдарды, керамикаларды, композициялық   
</w:t>
      </w:r>
    </w:p>
    <w:p>
      <w:pPr>
        <w:spacing w:after="0"/>
        <w:ind w:left="0"/>
        <w:jc w:val="both"/>
      </w:pPr>
      <w:r>
        <w:rPr>
          <w:rFonts w:ascii="Times New Roman"/>
          <w:b w:val="false"/>
          <w:i w:val="false"/>
          <w:color w:val="000000"/>
          <w:sz w:val="28"/>
        </w:rPr>
        <w:t>
             материалдарды өңдеуге немесе кесуге арналған төменде          
</w:t>
      </w:r>
    </w:p>
    <w:p>
      <w:pPr>
        <w:spacing w:after="0"/>
        <w:ind w:left="0"/>
        <w:jc w:val="both"/>
      </w:pPr>
      <w:r>
        <w:rPr>
          <w:rFonts w:ascii="Times New Roman"/>
          <w:b w:val="false"/>
          <w:i w:val="false"/>
          <w:color w:val="000000"/>
          <w:sz w:val="28"/>
        </w:rPr>
        <w:t>
             келтiрiлген станоктар олардың кез келгенi үйлесiмдерi
</w:t>
      </w:r>
    </w:p>
    <w:p>
      <w:pPr>
        <w:spacing w:after="0"/>
        <w:ind w:left="0"/>
        <w:jc w:val="both"/>
      </w:pPr>
      <w:r>
        <w:rPr>
          <w:rFonts w:ascii="Times New Roman"/>
          <w:b w:val="false"/>
          <w:i w:val="false"/>
          <w:color w:val="000000"/>
          <w:sz w:val="28"/>
        </w:rPr>
        <w:t>
             Ерекше ескерту: Сондай-ақ 2В201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(N1В2.а)     а. Барлық мынадай сипаттамаларға токорлық станоктар: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1. ISО 230/2 (1988) халықаралық стандартына немесе оның       
</w:t>
      </w:r>
    </w:p>
    <w:p>
      <w:pPr>
        <w:spacing w:after="0"/>
        <w:ind w:left="0"/>
        <w:jc w:val="both"/>
      </w:pPr>
      <w:r>
        <w:rPr>
          <w:rFonts w:ascii="Times New Roman"/>
          <w:b w:val="false"/>
          <w:i w:val="false"/>
          <w:color w:val="000000"/>
          <w:sz w:val="28"/>
        </w:rPr>
        <w:t>
                ұлттық баламдарына сәйкес кез келген сызықтық осьтің       
</w:t>
      </w:r>
    </w:p>
    <w:p>
      <w:pPr>
        <w:spacing w:after="0"/>
        <w:ind w:left="0"/>
        <w:jc w:val="both"/>
      </w:pPr>
      <w:r>
        <w:rPr>
          <w:rFonts w:ascii="Times New Roman"/>
          <w:b w:val="false"/>
          <w:i w:val="false"/>
          <w:color w:val="000000"/>
          <w:sz w:val="28"/>
        </w:rPr>
        <w:t>
                бойында позицияның жалпы таңдалуы 6 мкм кем (жақсы) бүкiл  
</w:t>
      </w:r>
    </w:p>
    <w:p>
      <w:pPr>
        <w:spacing w:after="0"/>
        <w:ind w:left="0"/>
        <w:jc w:val="both"/>
      </w:pPr>
      <w:r>
        <w:rPr>
          <w:rFonts w:ascii="Times New Roman"/>
          <w:b w:val="false"/>
          <w:i w:val="false"/>
          <w:color w:val="000000"/>
          <w:sz w:val="28"/>
        </w:rPr>
        <w:t>
                қол жетімдi өтемiмен позициялаудың дәлдiгi; және
</w:t>
      </w:r>
    </w:p>
    <w:p>
      <w:pPr>
        <w:spacing w:after="0"/>
        <w:ind w:left="0"/>
        <w:jc w:val="both"/>
      </w:pPr>
      <w:r>
        <w:rPr>
          <w:rFonts w:ascii="Times New Roman"/>
          <w:b w:val="false"/>
          <w:i w:val="false"/>
          <w:color w:val="000000"/>
          <w:sz w:val="28"/>
        </w:rPr>
        <w:t>
             2. "Контурлық басқару үшін", бiр мезгілде үйлестірілуі
</w:t>
      </w:r>
    </w:p>
    <w:p>
      <w:pPr>
        <w:spacing w:after="0"/>
        <w:ind w:left="0"/>
        <w:jc w:val="both"/>
      </w:pPr>
      <w:r>
        <w:rPr>
          <w:rFonts w:ascii="Times New Roman"/>
          <w:b w:val="false"/>
          <w:i w:val="false"/>
          <w:color w:val="000000"/>
          <w:sz w:val="28"/>
        </w:rPr>
        <w:t>
                мүмкiн екi немесе одан көп осьтер;
</w:t>
      </w:r>
    </w:p>
    <w:p>
      <w:pPr>
        <w:spacing w:after="0"/>
        <w:ind w:left="0"/>
        <w:jc w:val="both"/>
      </w:pPr>
      <w:r>
        <w:rPr>
          <w:rFonts w:ascii="Times New Roman"/>
          <w:b w:val="false"/>
          <w:i w:val="false"/>
          <w:color w:val="000000"/>
          <w:sz w:val="28"/>
        </w:rPr>
        <w:t>
                Ескерту: 2В001.а тармақ контактiлiк линзаларды өндiру
</w:t>
      </w:r>
    </w:p>
    <w:p>
      <w:pPr>
        <w:spacing w:after="0"/>
        <w:ind w:left="0"/>
        <w:jc w:val="both"/>
      </w:pPr>
      <w:r>
        <w:rPr>
          <w:rFonts w:ascii="Times New Roman"/>
          <w:b w:val="false"/>
          <w:i w:val="false"/>
          <w:color w:val="000000"/>
          <w:sz w:val="28"/>
        </w:rPr>
        <w:t>
                         үшiн арнайы әзiрленген токорлық станоктарды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(N1В2.b)     b. Мынадай сипаттамалардың кез келгенiне ие фрезерлiк
</w:t>
      </w:r>
    </w:p>
    <w:p>
      <w:pPr>
        <w:spacing w:after="0"/>
        <w:ind w:left="0"/>
        <w:jc w:val="both"/>
      </w:pPr>
      <w:r>
        <w:rPr>
          <w:rFonts w:ascii="Times New Roman"/>
          <w:b w:val="false"/>
          <w:i w:val="false"/>
          <w:color w:val="000000"/>
          <w:sz w:val="28"/>
        </w:rPr>
        <w:t>
                станоктар:
</w:t>
      </w:r>
    </w:p>
    <w:p>
      <w:pPr>
        <w:spacing w:after="0"/>
        <w:ind w:left="0"/>
        <w:jc w:val="both"/>
      </w:pPr>
      <w:r>
        <w:rPr>
          <w:rFonts w:ascii="Times New Roman"/>
          <w:b w:val="false"/>
          <w:i w:val="false"/>
          <w:color w:val="000000"/>
          <w:sz w:val="28"/>
        </w:rPr>
        <w:t>
(W)             1. а. ISО 230/2 (1988) 1 халықаралық стандартына немесе
</w:t>
      </w:r>
    </w:p>
    <w:p>
      <w:pPr>
        <w:spacing w:after="0"/>
        <w:ind w:left="0"/>
        <w:jc w:val="both"/>
      </w:pPr>
      <w:r>
        <w:rPr>
          <w:rFonts w:ascii="Times New Roman"/>
          <w:b w:val="false"/>
          <w:i w:val="false"/>
          <w:color w:val="000000"/>
          <w:sz w:val="28"/>
        </w:rPr>
        <w:t>
                   оның ұлттық баламдарына сәйкес кез келген сызықтық
</w:t>
      </w:r>
    </w:p>
    <w:p>
      <w:pPr>
        <w:spacing w:after="0"/>
        <w:ind w:left="0"/>
        <w:jc w:val="both"/>
      </w:pPr>
      <w:r>
        <w:rPr>
          <w:rFonts w:ascii="Times New Roman"/>
          <w:b w:val="false"/>
          <w:i w:val="false"/>
          <w:color w:val="000000"/>
          <w:sz w:val="28"/>
        </w:rPr>
        <w:t>
                   осьтің бойында позицияның жалпы таңдалуы 6 мкм кем
</w:t>
      </w:r>
    </w:p>
    <w:p>
      <w:pPr>
        <w:spacing w:after="0"/>
        <w:ind w:left="0"/>
        <w:jc w:val="both"/>
      </w:pPr>
      <w:r>
        <w:rPr>
          <w:rFonts w:ascii="Times New Roman"/>
          <w:b w:val="false"/>
          <w:i w:val="false"/>
          <w:color w:val="000000"/>
          <w:sz w:val="28"/>
        </w:rPr>
        <w:t>
                   (жақсы) бүкiл қол жетімдi өтемімен позициялаудың
</w:t>
      </w:r>
    </w:p>
    <w:p>
      <w:pPr>
        <w:spacing w:after="0"/>
        <w:ind w:left="0"/>
        <w:jc w:val="both"/>
      </w:pPr>
      <w:r>
        <w:rPr>
          <w:rFonts w:ascii="Times New Roman"/>
          <w:b w:val="false"/>
          <w:i w:val="false"/>
          <w:color w:val="000000"/>
          <w:sz w:val="28"/>
        </w:rPr>
        <w:t>
                   дәлдiгі; және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Yш сызықтық ось оған бiр айналу осi қосылған, олар
</w:t>
      </w:r>
    </w:p>
    <w:p>
      <w:pPr>
        <w:spacing w:after="0"/>
        <w:ind w:left="0"/>
        <w:jc w:val="both"/>
      </w:pPr>
      <w:r>
        <w:rPr>
          <w:rFonts w:ascii="Times New Roman"/>
          <w:b w:val="false"/>
          <w:i w:val="false"/>
          <w:color w:val="000000"/>
          <w:sz w:val="28"/>
        </w:rPr>
        <w:t>
                      "контурлық басқару үшiн" бiр мезгiлде үйілуi мүмкiн;
</w:t>
      </w:r>
    </w:p>
    <w:p>
      <w:pPr>
        <w:spacing w:after="0"/>
        <w:ind w:left="0"/>
        <w:jc w:val="both"/>
      </w:pPr>
      <w:r>
        <w:rPr>
          <w:rFonts w:ascii="Times New Roman"/>
          <w:b w:val="false"/>
          <w:i w:val="false"/>
          <w:color w:val="000000"/>
          <w:sz w:val="28"/>
        </w:rPr>
        <w:t>
                2. Бес немесе одан көп ось, олар контурлық басқаруы
</w:t>
      </w:r>
    </w:p>
    <w:p>
      <w:pPr>
        <w:spacing w:after="0"/>
        <w:ind w:left="0"/>
        <w:jc w:val="both"/>
      </w:pPr>
      <w:r>
        <w:rPr>
          <w:rFonts w:ascii="Times New Roman"/>
          <w:b w:val="false"/>
          <w:i w:val="false"/>
          <w:color w:val="000000"/>
          <w:sz w:val="28"/>
        </w:rPr>
        <w:t>
                   үшiн бiр мезгілде үйiлуi мүмкiн; немесе
</w:t>
      </w:r>
    </w:p>
    <w:p>
      <w:pPr>
        <w:spacing w:after="0"/>
        <w:ind w:left="0"/>
        <w:jc w:val="both"/>
      </w:pPr>
      <w:r>
        <w:rPr>
          <w:rFonts w:ascii="Times New Roman"/>
          <w:b w:val="false"/>
          <w:i w:val="false"/>
          <w:color w:val="000000"/>
          <w:sz w:val="28"/>
        </w:rPr>
        <w:t>
                3. ISО 230/2 (1988) 1 халықаралық стандартына немесе
</w:t>
      </w:r>
    </w:p>
    <w:p>
      <w:pPr>
        <w:spacing w:after="0"/>
        <w:ind w:left="0"/>
        <w:jc w:val="both"/>
      </w:pPr>
      <w:r>
        <w:rPr>
          <w:rFonts w:ascii="Times New Roman"/>
          <w:b w:val="false"/>
          <w:i w:val="false"/>
          <w:color w:val="000000"/>
          <w:sz w:val="28"/>
        </w:rPr>
        <w:t>
                   оның ұлттық баламына сәйкес кез келген сызықтық
</w:t>
      </w:r>
    </w:p>
    <w:p>
      <w:pPr>
        <w:spacing w:after="0"/>
        <w:ind w:left="0"/>
        <w:jc w:val="both"/>
      </w:pPr>
      <w:r>
        <w:rPr>
          <w:rFonts w:ascii="Times New Roman"/>
          <w:b w:val="false"/>
          <w:i w:val="false"/>
          <w:color w:val="000000"/>
          <w:sz w:val="28"/>
        </w:rPr>
        <w:t>
                   осьтің бойында (толық позициялау) 4 мкм-нен (кем жақсы) 
</w:t>
      </w:r>
    </w:p>
    <w:p>
      <w:pPr>
        <w:spacing w:after="0"/>
        <w:ind w:left="0"/>
        <w:jc w:val="both"/>
      </w:pPr>
      <w:r>
        <w:rPr>
          <w:rFonts w:ascii="Times New Roman"/>
          <w:b w:val="false"/>
          <w:i w:val="false"/>
          <w:color w:val="000000"/>
          <w:sz w:val="28"/>
        </w:rPr>
        <w:t>
                   бүкiл қол жетімдi өтемiмен көшiру - егеу станоктары     
</w:t>
      </w:r>
    </w:p>
    <w:p>
      <w:pPr>
        <w:spacing w:after="0"/>
        <w:ind w:left="0"/>
        <w:jc w:val="both"/>
      </w:pPr>
      <w:r>
        <w:rPr>
          <w:rFonts w:ascii="Times New Roman"/>
          <w:b w:val="false"/>
          <w:i w:val="false"/>
          <w:color w:val="000000"/>
          <w:sz w:val="28"/>
        </w:rPr>
        <w:t>
                   үшiн позициялаудың дәлдiгі;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(N1В2.с)     с. Мынадай сипаттамалардың кез келгенiне ие қырнау 
</w:t>
      </w:r>
    </w:p>
    <w:p>
      <w:pPr>
        <w:spacing w:after="0"/>
        <w:ind w:left="0"/>
        <w:jc w:val="both"/>
      </w:pPr>
      <w:r>
        <w:rPr>
          <w:rFonts w:ascii="Times New Roman"/>
          <w:b w:val="false"/>
          <w:i w:val="false"/>
          <w:color w:val="000000"/>
          <w:sz w:val="28"/>
        </w:rPr>
        <w:t>
                станоктары:
</w:t>
      </w:r>
    </w:p>
    <w:p>
      <w:pPr>
        <w:spacing w:after="0"/>
        <w:ind w:left="0"/>
        <w:jc w:val="both"/>
      </w:pPr>
      <w:r>
        <w:rPr>
          <w:rFonts w:ascii="Times New Roman"/>
          <w:b w:val="false"/>
          <w:i w:val="false"/>
          <w:color w:val="000000"/>
          <w:sz w:val="28"/>
        </w:rPr>
        <w:t>
                1. а. ISO 230/2 (1988) 1 халықаралық стандартына немесе
</w:t>
      </w:r>
    </w:p>
    <w:p>
      <w:pPr>
        <w:spacing w:after="0"/>
        <w:ind w:left="0"/>
        <w:jc w:val="both"/>
      </w:pPr>
      <w:r>
        <w:rPr>
          <w:rFonts w:ascii="Times New Roman"/>
          <w:b w:val="false"/>
          <w:i w:val="false"/>
          <w:color w:val="000000"/>
          <w:sz w:val="28"/>
        </w:rPr>
        <w:t>
                   оның ұлттық баламына сәйкес кез келген сызықтық
</w:t>
      </w:r>
    </w:p>
    <w:p>
      <w:pPr>
        <w:spacing w:after="0"/>
        <w:ind w:left="0"/>
        <w:jc w:val="both"/>
      </w:pPr>
      <w:r>
        <w:rPr>
          <w:rFonts w:ascii="Times New Roman"/>
          <w:b w:val="false"/>
          <w:i w:val="false"/>
          <w:color w:val="000000"/>
          <w:sz w:val="28"/>
        </w:rPr>
        <w:t>
                   осьтің бойында (толық позициялау) 4 мкм-нен (кем жақсы) 
</w:t>
      </w:r>
    </w:p>
    <w:p>
      <w:pPr>
        <w:spacing w:after="0"/>
        <w:ind w:left="0"/>
        <w:jc w:val="both"/>
      </w:pPr>
      <w:r>
        <w:rPr>
          <w:rFonts w:ascii="Times New Roman"/>
          <w:b w:val="false"/>
          <w:i w:val="false"/>
          <w:color w:val="000000"/>
          <w:sz w:val="28"/>
        </w:rPr>
        <w:t>
                   бүкiл қол жетімдi өтемiмен көшiру - егеу станоктары     
</w:t>
      </w:r>
    </w:p>
    <w:p>
      <w:pPr>
        <w:spacing w:after="0"/>
        <w:ind w:left="0"/>
        <w:jc w:val="both"/>
      </w:pPr>
      <w:r>
        <w:rPr>
          <w:rFonts w:ascii="Times New Roman"/>
          <w:b w:val="false"/>
          <w:i w:val="false"/>
          <w:color w:val="000000"/>
          <w:sz w:val="28"/>
        </w:rPr>
        <w:t>
                   үшiн позициялаудың дәлдiгі;
</w:t>
      </w:r>
    </w:p>
    <w:p>
      <w:pPr>
        <w:spacing w:after="0"/>
        <w:ind w:left="0"/>
        <w:jc w:val="both"/>
      </w:pPr>
      <w:r>
        <w:rPr>
          <w:rFonts w:ascii="Times New Roman"/>
          <w:b w:val="false"/>
          <w:i w:val="false"/>
          <w:color w:val="000000"/>
          <w:sz w:val="28"/>
        </w:rPr>
        <w:t>
                   b. Yш немесе одан көп ось, олар "контурлық басқаруы"
</w:t>
      </w:r>
    </w:p>
    <w:p>
      <w:pPr>
        <w:spacing w:after="0"/>
        <w:ind w:left="0"/>
        <w:jc w:val="both"/>
      </w:pPr>
      <w:r>
        <w:rPr>
          <w:rFonts w:ascii="Times New Roman"/>
          <w:b w:val="false"/>
          <w:i w:val="false"/>
          <w:color w:val="000000"/>
          <w:sz w:val="28"/>
        </w:rPr>
        <w:t>
                   үшiн бiр мезгiлде үйiлуi мүмкiн;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ISО 230/2 (1988) стандартына сәйкес позициялаудың дәлдiгiн есептеушi
</w:t>
      </w:r>
    </w:p>
    <w:p>
      <w:pPr>
        <w:spacing w:after="0"/>
        <w:ind w:left="0"/>
        <w:jc w:val="both"/>
      </w:pPr>
      <w:r>
        <w:rPr>
          <w:rFonts w:ascii="Times New Roman"/>
          <w:b w:val="false"/>
          <w:i w:val="false"/>
          <w:color w:val="000000"/>
          <w:sz w:val="28"/>
        </w:rPr>
        <w:t>
өндiрушiлер ол орнатылған мүше елдердiң тиiсті ведомстволарынан
</w:t>
      </w:r>
    </w:p>
    <w:p>
      <w:pPr>
        <w:spacing w:after="0"/>
        <w:ind w:left="0"/>
        <w:jc w:val="both"/>
      </w:pPr>
      <w:r>
        <w:rPr>
          <w:rFonts w:ascii="Times New Roman"/>
          <w:b w:val="false"/>
          <w:i w:val="false"/>
          <w:color w:val="000000"/>
          <w:sz w:val="28"/>
        </w:rPr>
        <w:t>
консультация алу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Yш немесе одан көп ось, олар "контурлық басқаруы"
</w:t>
      </w:r>
    </w:p>
    <w:p>
      <w:pPr>
        <w:spacing w:after="0"/>
        <w:ind w:left="0"/>
        <w:jc w:val="both"/>
      </w:pPr>
      <w:r>
        <w:rPr>
          <w:rFonts w:ascii="Times New Roman"/>
          <w:b w:val="false"/>
          <w:i w:val="false"/>
          <w:color w:val="000000"/>
          <w:sz w:val="28"/>
        </w:rPr>
        <w:t>
                   үшін бiр мезгілде үйiлуi мүмкiн; немесе
</w:t>
      </w:r>
    </w:p>
    <w:p>
      <w:pPr>
        <w:spacing w:after="0"/>
        <w:ind w:left="0"/>
        <w:jc w:val="both"/>
      </w:pPr>
      <w:r>
        <w:rPr>
          <w:rFonts w:ascii="Times New Roman"/>
          <w:b w:val="false"/>
          <w:i w:val="false"/>
          <w:color w:val="000000"/>
          <w:sz w:val="28"/>
        </w:rPr>
        <w:t>
                2. Бес немесе одан көп ось, олар "контурлық басқаруы"
</w:t>
      </w:r>
    </w:p>
    <w:p>
      <w:pPr>
        <w:spacing w:after="0"/>
        <w:ind w:left="0"/>
        <w:jc w:val="both"/>
      </w:pPr>
      <w:r>
        <w:rPr>
          <w:rFonts w:ascii="Times New Roman"/>
          <w:b w:val="false"/>
          <w:i w:val="false"/>
          <w:color w:val="000000"/>
          <w:sz w:val="28"/>
        </w:rPr>
        <w:t>
                   үшiн бiр мезгiлде үйiлуi мүмкiн;
</w:t>
      </w:r>
    </w:p>
    <w:p>
      <w:pPr>
        <w:spacing w:after="0"/>
        <w:ind w:left="0"/>
        <w:jc w:val="both"/>
      </w:pPr>
      <w:r>
        <w:rPr>
          <w:rFonts w:ascii="Times New Roman"/>
          <w:b w:val="false"/>
          <w:i w:val="false"/>
          <w:color w:val="000000"/>
          <w:sz w:val="28"/>
        </w:rPr>
        <w:t>
                   Ескерту: 2В001.с тармағы мынадай қырнау станоктарын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1. Мынадай сипаттамалардың бәріне ие цилиндрлi
</w:t>
      </w:r>
    </w:p>
    <w:p>
      <w:pPr>
        <w:spacing w:after="0"/>
        <w:ind w:left="0"/>
        <w:jc w:val="both"/>
      </w:pPr>
      <w:r>
        <w:rPr>
          <w:rFonts w:ascii="Times New Roman"/>
          <w:b w:val="false"/>
          <w:i w:val="false"/>
          <w:color w:val="000000"/>
          <w:sz w:val="28"/>
        </w:rPr>
        <w:t>
                               сыртқы, iшкi қырнау станоктары:
</w:t>
      </w:r>
    </w:p>
    <w:p>
      <w:pPr>
        <w:spacing w:after="0"/>
        <w:ind w:left="0"/>
        <w:jc w:val="both"/>
      </w:pPr>
      <w:r>
        <w:rPr>
          <w:rFonts w:ascii="Times New Roman"/>
          <w:b w:val="false"/>
          <w:i w:val="false"/>
          <w:color w:val="000000"/>
          <w:sz w:val="28"/>
        </w:rPr>
        <w:t>
                               а. Цилиндрлiк қырнаумен шектелген;
</w:t>
      </w:r>
    </w:p>
    <w:p>
      <w:pPr>
        <w:spacing w:after="0"/>
        <w:ind w:left="0"/>
        <w:jc w:val="both"/>
      </w:pPr>
      <w:r>
        <w:rPr>
          <w:rFonts w:ascii="Times New Roman"/>
          <w:b w:val="false"/>
          <w:i w:val="false"/>
          <w:color w:val="000000"/>
          <w:sz w:val="28"/>
        </w:rPr>
        <w:t>
                               b. Бұйымның ең жоғары мүмкін ұзындығы       
</w:t>
      </w:r>
    </w:p>
    <w:p>
      <w:pPr>
        <w:spacing w:after="0"/>
        <w:ind w:left="0"/>
        <w:jc w:val="both"/>
      </w:pPr>
      <w:r>
        <w:rPr>
          <w:rFonts w:ascii="Times New Roman"/>
          <w:b w:val="false"/>
          <w:i w:val="false"/>
          <w:color w:val="000000"/>
          <w:sz w:val="28"/>
        </w:rPr>
        <w:t>
                                  немесе диаметрi 150 мм;
</w:t>
      </w:r>
    </w:p>
    <w:p>
      <w:pPr>
        <w:spacing w:after="0"/>
        <w:ind w:left="0"/>
        <w:jc w:val="both"/>
      </w:pPr>
      <w:r>
        <w:rPr>
          <w:rFonts w:ascii="Times New Roman"/>
          <w:b w:val="false"/>
          <w:i w:val="false"/>
          <w:color w:val="000000"/>
          <w:sz w:val="28"/>
        </w:rPr>
        <w:t>
                            2. Шаблон бойынша қырнауға арнайы жобаланған
</w:t>
      </w:r>
    </w:p>
    <w:p>
      <w:pPr>
        <w:spacing w:after="0"/>
        <w:ind w:left="0"/>
        <w:jc w:val="both"/>
      </w:pPr>
      <w:r>
        <w:rPr>
          <w:rFonts w:ascii="Times New Roman"/>
          <w:b w:val="false"/>
          <w:i w:val="false"/>
          <w:color w:val="000000"/>
          <w:sz w:val="28"/>
        </w:rPr>
        <w:t>
                               мынадай сипаттамалардың кез келгенiне ие:
</w:t>
      </w:r>
    </w:p>
    <w:p>
      <w:pPr>
        <w:spacing w:after="0"/>
        <w:ind w:left="0"/>
        <w:jc w:val="both"/>
      </w:pPr>
      <w:r>
        <w:rPr>
          <w:rFonts w:ascii="Times New Roman"/>
          <w:b w:val="false"/>
          <w:i w:val="false"/>
          <w:color w:val="000000"/>
          <w:sz w:val="28"/>
        </w:rPr>
        <w:t>
                               а. С-ось перпендикуляр жұмыс бетiнiң
</w:t>
      </w:r>
    </w:p>
    <w:p>
      <w:pPr>
        <w:spacing w:after="0"/>
        <w:ind w:left="0"/>
        <w:jc w:val="both"/>
      </w:pPr>
      <w:r>
        <w:rPr>
          <w:rFonts w:ascii="Times New Roman"/>
          <w:b w:val="false"/>
          <w:i w:val="false"/>
          <w:color w:val="000000"/>
          <w:sz w:val="28"/>
        </w:rPr>
        <w:t>
                                  қырналатын шеңберiн қолдауға қолданылады;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b. А-ось цилиндрлік жұдырықшаның
</w:t>
      </w:r>
    </w:p>
    <w:p>
      <w:pPr>
        <w:spacing w:after="0"/>
        <w:ind w:left="0"/>
        <w:jc w:val="both"/>
      </w:pPr>
      <w:r>
        <w:rPr>
          <w:rFonts w:ascii="Times New Roman"/>
          <w:b w:val="false"/>
          <w:i w:val="false"/>
          <w:color w:val="000000"/>
          <w:sz w:val="28"/>
        </w:rPr>
        <w:t>
                                  конфигурациясын анықтайды:
</w:t>
      </w:r>
    </w:p>
    <w:p>
      <w:pPr>
        <w:spacing w:after="0"/>
        <w:ind w:left="0"/>
        <w:jc w:val="both"/>
      </w:pPr>
      <w:r>
        <w:rPr>
          <w:rFonts w:ascii="Times New Roman"/>
          <w:b w:val="false"/>
          <w:i w:val="false"/>
          <w:color w:val="000000"/>
          <w:sz w:val="28"/>
        </w:rPr>
        <w:t>
                            3. Кесiндердi немесе фриздердi өндiру үшiн     
</w:t>
      </w:r>
    </w:p>
    <w:p>
      <w:pPr>
        <w:spacing w:after="0"/>
        <w:ind w:left="0"/>
        <w:jc w:val="both"/>
      </w:pPr>
      <w:r>
        <w:rPr>
          <w:rFonts w:ascii="Times New Roman"/>
          <w:b w:val="false"/>
          <w:i w:val="false"/>
          <w:color w:val="000000"/>
          <w:sz w:val="28"/>
        </w:rPr>
        <w:t>
                               арнайы жобаланған егеу және кесiнділік      
</w:t>
      </w:r>
    </w:p>
    <w:p>
      <w:pPr>
        <w:spacing w:after="0"/>
        <w:ind w:left="0"/>
        <w:jc w:val="both"/>
      </w:pPr>
      <w:r>
        <w:rPr>
          <w:rFonts w:ascii="Times New Roman"/>
          <w:b w:val="false"/>
          <w:i w:val="false"/>
          <w:color w:val="000000"/>
          <w:sz w:val="28"/>
        </w:rPr>
        <w:t>
                               станоктар;
</w:t>
      </w:r>
    </w:p>
    <w:p>
      <w:pPr>
        <w:spacing w:after="0"/>
        <w:ind w:left="0"/>
        <w:jc w:val="both"/>
      </w:pPr>
      <w:r>
        <w:rPr>
          <w:rFonts w:ascii="Times New Roman"/>
          <w:b w:val="false"/>
          <w:i w:val="false"/>
          <w:color w:val="000000"/>
          <w:sz w:val="28"/>
        </w:rPr>
        <w:t>
                            4. Иiр валдарды немесе жұдырықшалық осьтерге
</w:t>
      </w:r>
    </w:p>
    <w:p>
      <w:pPr>
        <w:spacing w:after="0"/>
        <w:ind w:left="0"/>
        <w:jc w:val="both"/>
      </w:pPr>
      <w:r>
        <w:rPr>
          <w:rFonts w:ascii="Times New Roman"/>
          <w:b w:val="false"/>
          <w:i w:val="false"/>
          <w:color w:val="000000"/>
          <w:sz w:val="28"/>
        </w:rPr>
        <w:t>
                               өңдеуге арналған станоктар;
</w:t>
      </w:r>
    </w:p>
    <w:p>
      <w:pPr>
        <w:spacing w:after="0"/>
        <w:ind w:left="0"/>
        <w:jc w:val="both"/>
      </w:pPr>
      <w:r>
        <w:rPr>
          <w:rFonts w:ascii="Times New Roman"/>
          <w:b w:val="false"/>
          <w:i w:val="false"/>
          <w:color w:val="000000"/>
          <w:sz w:val="28"/>
        </w:rPr>
        <w:t>
                            5. Тегiс қырнау станоктары;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(N1В2.d)     d. "Контурлық басқару үшiн" бiр мезгілде үйлестірiлуi
</w:t>
      </w:r>
    </w:p>
    <w:p>
      <w:pPr>
        <w:spacing w:after="0"/>
        <w:ind w:left="0"/>
        <w:jc w:val="both"/>
      </w:pPr>
      <w:r>
        <w:rPr>
          <w:rFonts w:ascii="Times New Roman"/>
          <w:b w:val="false"/>
          <w:i w:val="false"/>
          <w:color w:val="000000"/>
          <w:sz w:val="28"/>
        </w:rPr>
        <w:t>
                мүмкiн екi немесе одан кеп айналу осi бар электрұшқындық   
</w:t>
      </w:r>
    </w:p>
    <w:p>
      <w:pPr>
        <w:spacing w:after="0"/>
        <w:ind w:left="0"/>
        <w:jc w:val="both"/>
      </w:pPr>
      <w:r>
        <w:rPr>
          <w:rFonts w:ascii="Times New Roman"/>
          <w:b w:val="false"/>
          <w:i w:val="false"/>
          <w:color w:val="000000"/>
          <w:sz w:val="28"/>
        </w:rPr>
        <w:t>
                өңдеуге арналған станоктар (ЭӨС);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Металлдарды, керамиканы немесе "композициялық
</w:t>
      </w:r>
    </w:p>
    <w:p>
      <w:pPr>
        <w:spacing w:after="0"/>
        <w:ind w:left="0"/>
        <w:jc w:val="both"/>
      </w:pPr>
      <w:r>
        <w:rPr>
          <w:rFonts w:ascii="Times New Roman"/>
          <w:b w:val="false"/>
          <w:i w:val="false"/>
          <w:color w:val="000000"/>
          <w:sz w:val="28"/>
        </w:rPr>
        <w:t>
                материалдарды" өңдеуге арналған станоктар:
</w:t>
      </w:r>
    </w:p>
    <w:p>
      <w:pPr>
        <w:spacing w:after="0"/>
        <w:ind w:left="0"/>
        <w:jc w:val="both"/>
      </w:pPr>
      <w:r>
        <w:rPr>
          <w:rFonts w:ascii="Times New Roman"/>
          <w:b w:val="false"/>
          <w:i w:val="false"/>
          <w:color w:val="000000"/>
          <w:sz w:val="28"/>
        </w:rPr>
        <w:t>
                1. Мыналар арқылы:
</w:t>
      </w:r>
    </w:p>
    <w:p>
      <w:pPr>
        <w:spacing w:after="0"/>
        <w:ind w:left="0"/>
        <w:jc w:val="both"/>
      </w:pPr>
      <w:r>
        <w:rPr>
          <w:rFonts w:ascii="Times New Roman"/>
          <w:b w:val="false"/>
          <w:i w:val="false"/>
          <w:color w:val="000000"/>
          <w:sz w:val="28"/>
        </w:rPr>
        <w:t>
                   а. Образивтi қондырмалары бар ағынды қоса алғанда су    
</w:t>
      </w:r>
    </w:p>
    <w:p>
      <w:pPr>
        <w:spacing w:after="0"/>
        <w:ind w:left="0"/>
        <w:jc w:val="both"/>
      </w:pPr>
      <w:r>
        <w:rPr>
          <w:rFonts w:ascii="Times New Roman"/>
          <w:b w:val="false"/>
          <w:i w:val="false"/>
          <w:color w:val="000000"/>
          <w:sz w:val="28"/>
        </w:rPr>
        <w:t>
                      немесе басқа сұйық ағындар;
</w:t>
      </w:r>
    </w:p>
    <w:p>
      <w:pPr>
        <w:spacing w:after="0"/>
        <w:ind w:left="0"/>
        <w:jc w:val="both"/>
      </w:pPr>
      <w:r>
        <w:rPr>
          <w:rFonts w:ascii="Times New Roman"/>
          <w:b w:val="false"/>
          <w:i w:val="false"/>
          <w:color w:val="000000"/>
          <w:sz w:val="28"/>
        </w:rPr>
        <w:t>
                   b. Электронды сәуле немесе
</w:t>
      </w:r>
    </w:p>
    <w:p>
      <w:pPr>
        <w:spacing w:after="0"/>
        <w:ind w:left="0"/>
        <w:jc w:val="both"/>
      </w:pPr>
      <w:r>
        <w:rPr>
          <w:rFonts w:ascii="Times New Roman"/>
          <w:b w:val="false"/>
          <w:i w:val="false"/>
          <w:color w:val="000000"/>
          <w:sz w:val="28"/>
        </w:rPr>
        <w:t>
                   с. Лазерлiк сәуле; және
</w:t>
      </w:r>
    </w:p>
    <w:p>
      <w:pPr>
        <w:spacing w:after="0"/>
        <w:ind w:left="0"/>
        <w:jc w:val="both"/>
      </w:pPr>
      <w:r>
        <w:rPr>
          <w:rFonts w:ascii="Times New Roman"/>
          <w:b w:val="false"/>
          <w:i w:val="false"/>
          <w:color w:val="000000"/>
          <w:sz w:val="28"/>
        </w:rPr>
        <w:t>
                2. 100 бен 2 немесе одан көп айналу осi бар олар:
</w:t>
      </w:r>
    </w:p>
    <w:p>
      <w:pPr>
        <w:spacing w:after="0"/>
        <w:ind w:left="0"/>
        <w:jc w:val="both"/>
      </w:pPr>
      <w:r>
        <w:rPr>
          <w:rFonts w:ascii="Times New Roman"/>
          <w:b w:val="false"/>
          <w:i w:val="false"/>
          <w:color w:val="000000"/>
          <w:sz w:val="28"/>
        </w:rPr>
        <w:t>
                   а. "Контур бойынша басқару" үшiн бiр мезгiлде
</w:t>
      </w:r>
    </w:p>
    <w:p>
      <w:pPr>
        <w:spacing w:after="0"/>
        <w:ind w:left="0"/>
        <w:jc w:val="both"/>
      </w:pPr>
      <w:r>
        <w:rPr>
          <w:rFonts w:ascii="Times New Roman"/>
          <w:b w:val="false"/>
          <w:i w:val="false"/>
          <w:color w:val="000000"/>
          <w:sz w:val="28"/>
        </w:rPr>
        <w:t>
                      үйлестiрілуi мүмкiн;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b. Позициялау дәлдiгi 0,003 С (жақсы)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f. 5000 мм немесе одан астам тесiктердi тесудiң ең жоғары
</w:t>
      </w:r>
    </w:p>
    <w:p>
      <w:pPr>
        <w:spacing w:after="0"/>
        <w:ind w:left="0"/>
        <w:jc w:val="both"/>
      </w:pPr>
      <w:r>
        <w:rPr>
          <w:rFonts w:ascii="Times New Roman"/>
          <w:b w:val="false"/>
          <w:i w:val="false"/>
          <w:color w:val="000000"/>
          <w:sz w:val="28"/>
        </w:rPr>
        <w:t>
                тереңдiгiн қамтамасыз ететiн терең тесулердi тесуге
</w:t>
      </w:r>
    </w:p>
    <w:p>
      <w:pPr>
        <w:spacing w:after="0"/>
        <w:ind w:left="0"/>
        <w:jc w:val="both"/>
      </w:pPr>
      <w:r>
        <w:rPr>
          <w:rFonts w:ascii="Times New Roman"/>
          <w:b w:val="false"/>
          <w:i w:val="false"/>
          <w:color w:val="000000"/>
          <w:sz w:val="28"/>
        </w:rPr>
        <w:t>
                арналған станоктар немесе терең тесiктер тесу үшiн
</w:t>
      </w:r>
    </w:p>
    <w:p>
      <w:pPr>
        <w:spacing w:after="0"/>
        <w:ind w:left="0"/>
        <w:jc w:val="both"/>
      </w:pPr>
      <w:r>
        <w:rPr>
          <w:rFonts w:ascii="Times New Roman"/>
          <w:b w:val="false"/>
          <w:i w:val="false"/>
          <w:color w:val="000000"/>
          <w:sz w:val="28"/>
        </w:rPr>
        <w:t>
                модификацияланған токарлық станоктар;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ISO 230/2 (1988) стандартына сәйкес позициялаудың дәлдiгін есептеушi
</w:t>
      </w:r>
    </w:p>
    <w:p>
      <w:pPr>
        <w:spacing w:after="0"/>
        <w:ind w:left="0"/>
        <w:jc w:val="both"/>
      </w:pPr>
      <w:r>
        <w:rPr>
          <w:rFonts w:ascii="Times New Roman"/>
          <w:b w:val="false"/>
          <w:i w:val="false"/>
          <w:color w:val="000000"/>
          <w:sz w:val="28"/>
        </w:rPr>
        <w:t>
өндiрушiлер ол орнатылған мүше елдердiң тиiстi ведомстволарынан
</w:t>
      </w:r>
    </w:p>
    <w:p>
      <w:pPr>
        <w:spacing w:after="0"/>
        <w:ind w:left="0"/>
        <w:jc w:val="both"/>
      </w:pPr>
      <w:r>
        <w:rPr>
          <w:rFonts w:ascii="Times New Roman"/>
          <w:b w:val="false"/>
          <w:i w:val="false"/>
          <w:color w:val="000000"/>
          <w:sz w:val="28"/>
        </w:rPr>
        <w:t>
консультация алу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2В001, а                                8458
</w:t>
      </w:r>
    </w:p>
    <w:p>
      <w:pPr>
        <w:spacing w:after="0"/>
        <w:ind w:left="0"/>
        <w:jc w:val="both"/>
      </w:pPr>
      <w:r>
        <w:rPr>
          <w:rFonts w:ascii="Times New Roman"/>
          <w:b w:val="false"/>
          <w:i w:val="false"/>
          <w:color w:val="000000"/>
          <w:sz w:val="28"/>
        </w:rPr>
        <w:t>
                                        846490900
</w:t>
      </w:r>
    </w:p>
    <w:p>
      <w:pPr>
        <w:spacing w:after="0"/>
        <w:ind w:left="0"/>
        <w:jc w:val="both"/>
      </w:pPr>
      <w:r>
        <w:rPr>
          <w:rFonts w:ascii="Times New Roman"/>
          <w:b w:val="false"/>
          <w:i w:val="false"/>
          <w:color w:val="000000"/>
          <w:sz w:val="28"/>
        </w:rPr>
        <w:t>
                                        846599100
</w:t>
      </w:r>
    </w:p>
    <w:p>
      <w:pPr>
        <w:spacing w:after="0"/>
        <w:ind w:left="0"/>
        <w:jc w:val="both"/>
      </w:pPr>
      <w:r>
        <w:rPr>
          <w:rFonts w:ascii="Times New Roman"/>
          <w:b w:val="false"/>
          <w:i w:val="false"/>
          <w:color w:val="000000"/>
          <w:sz w:val="28"/>
        </w:rPr>
        <w:t>
2В001, b                                845931000
</w:t>
      </w:r>
    </w:p>
    <w:p>
      <w:pPr>
        <w:spacing w:after="0"/>
        <w:ind w:left="0"/>
        <w:jc w:val="both"/>
      </w:pPr>
      <w:r>
        <w:rPr>
          <w:rFonts w:ascii="Times New Roman"/>
          <w:b w:val="false"/>
          <w:i w:val="false"/>
          <w:color w:val="000000"/>
          <w:sz w:val="28"/>
        </w:rPr>
        <w:t>
                                        845939000
</w:t>
      </w:r>
    </w:p>
    <w:p>
      <w:pPr>
        <w:spacing w:after="0"/>
        <w:ind w:left="0"/>
        <w:jc w:val="both"/>
      </w:pPr>
      <w:r>
        <w:rPr>
          <w:rFonts w:ascii="Times New Roman"/>
          <w:b w:val="false"/>
          <w:i w:val="false"/>
          <w:color w:val="000000"/>
          <w:sz w:val="28"/>
        </w:rPr>
        <w:t>
                                        845951000
</w:t>
      </w:r>
    </w:p>
    <w:p>
      <w:pPr>
        <w:spacing w:after="0"/>
        <w:ind w:left="0"/>
        <w:jc w:val="both"/>
      </w:pPr>
      <w:r>
        <w:rPr>
          <w:rFonts w:ascii="Times New Roman"/>
          <w:b w:val="false"/>
          <w:i w:val="false"/>
          <w:color w:val="000000"/>
          <w:sz w:val="28"/>
        </w:rPr>
        <w:t>
                                        845961
</w:t>
      </w:r>
    </w:p>
    <w:p>
      <w:pPr>
        <w:spacing w:after="0"/>
        <w:ind w:left="0"/>
        <w:jc w:val="both"/>
      </w:pPr>
      <w:r>
        <w:rPr>
          <w:rFonts w:ascii="Times New Roman"/>
          <w:b w:val="false"/>
          <w:i w:val="false"/>
          <w:color w:val="000000"/>
          <w:sz w:val="28"/>
        </w:rPr>
        <w:t>
                                        845969
</w:t>
      </w:r>
    </w:p>
    <w:p>
      <w:pPr>
        <w:spacing w:after="0"/>
        <w:ind w:left="0"/>
        <w:jc w:val="both"/>
      </w:pPr>
      <w:r>
        <w:rPr>
          <w:rFonts w:ascii="Times New Roman"/>
          <w:b w:val="false"/>
          <w:i w:val="false"/>
          <w:color w:val="000000"/>
          <w:sz w:val="28"/>
        </w:rPr>
        <w:t>
                                        846490900
</w:t>
      </w:r>
    </w:p>
    <w:p>
      <w:pPr>
        <w:spacing w:after="0"/>
        <w:ind w:left="0"/>
        <w:jc w:val="both"/>
      </w:pPr>
      <w:r>
        <w:rPr>
          <w:rFonts w:ascii="Times New Roman"/>
          <w:b w:val="false"/>
          <w:i w:val="false"/>
          <w:color w:val="000000"/>
          <w:sz w:val="28"/>
        </w:rPr>
        <w:t>
                                        846592000
</w:t>
      </w:r>
    </w:p>
    <w:p>
      <w:pPr>
        <w:spacing w:after="0"/>
        <w:ind w:left="0"/>
        <w:jc w:val="both"/>
      </w:pPr>
      <w:r>
        <w:rPr>
          <w:rFonts w:ascii="Times New Roman"/>
          <w:b w:val="false"/>
          <w:i w:val="false"/>
          <w:color w:val="000000"/>
          <w:sz w:val="28"/>
        </w:rPr>
        <w:t>
2В001, с                                846011000
</w:t>
      </w:r>
    </w:p>
    <w:p>
      <w:pPr>
        <w:spacing w:after="0"/>
        <w:ind w:left="0"/>
        <w:jc w:val="both"/>
      </w:pPr>
      <w:r>
        <w:rPr>
          <w:rFonts w:ascii="Times New Roman"/>
          <w:b w:val="false"/>
          <w:i w:val="false"/>
          <w:color w:val="000000"/>
          <w:sz w:val="28"/>
        </w:rPr>
        <w:t>
                                        846019000
</w:t>
      </w:r>
    </w:p>
    <w:p>
      <w:pPr>
        <w:spacing w:after="0"/>
        <w:ind w:left="0"/>
        <w:jc w:val="both"/>
      </w:pPr>
      <w:r>
        <w:rPr>
          <w:rFonts w:ascii="Times New Roman"/>
          <w:b w:val="false"/>
          <w:i w:val="false"/>
          <w:color w:val="000000"/>
          <w:sz w:val="28"/>
        </w:rPr>
        <w:t>
                                        846021
</w:t>
      </w:r>
    </w:p>
    <w:p>
      <w:pPr>
        <w:spacing w:after="0"/>
        <w:ind w:left="0"/>
        <w:jc w:val="both"/>
      </w:pPr>
      <w:r>
        <w:rPr>
          <w:rFonts w:ascii="Times New Roman"/>
          <w:b w:val="false"/>
          <w:i w:val="false"/>
          <w:color w:val="000000"/>
          <w:sz w:val="28"/>
        </w:rPr>
        <w:t>
                                        846029
</w:t>
      </w:r>
    </w:p>
    <w:p>
      <w:pPr>
        <w:spacing w:after="0"/>
        <w:ind w:left="0"/>
        <w:jc w:val="both"/>
      </w:pPr>
      <w:r>
        <w:rPr>
          <w:rFonts w:ascii="Times New Roman"/>
          <w:b w:val="false"/>
          <w:i w:val="false"/>
          <w:color w:val="000000"/>
          <w:sz w:val="28"/>
        </w:rPr>
        <w:t>
                                        846420900
</w:t>
      </w:r>
    </w:p>
    <w:p>
      <w:pPr>
        <w:spacing w:after="0"/>
        <w:ind w:left="0"/>
        <w:jc w:val="both"/>
      </w:pPr>
      <w:r>
        <w:rPr>
          <w:rFonts w:ascii="Times New Roman"/>
          <w:b w:val="false"/>
          <w:i w:val="false"/>
          <w:color w:val="000000"/>
          <w:sz w:val="28"/>
        </w:rPr>
        <w:t>
                                        846593000
</w:t>
      </w:r>
    </w:p>
    <w:p>
      <w:pPr>
        <w:spacing w:after="0"/>
        <w:ind w:left="0"/>
        <w:jc w:val="both"/>
      </w:pPr>
      <w:r>
        <w:rPr>
          <w:rFonts w:ascii="Times New Roman"/>
          <w:b w:val="false"/>
          <w:i w:val="false"/>
          <w:color w:val="000000"/>
          <w:sz w:val="28"/>
        </w:rPr>
        <w:t>
2В001, d                                845630000
</w:t>
      </w:r>
    </w:p>
    <w:p>
      <w:pPr>
        <w:spacing w:after="0"/>
        <w:ind w:left="0"/>
        <w:jc w:val="both"/>
      </w:pPr>
      <w:r>
        <w:rPr>
          <w:rFonts w:ascii="Times New Roman"/>
          <w:b w:val="false"/>
          <w:i w:val="false"/>
          <w:color w:val="000000"/>
          <w:sz w:val="28"/>
        </w:rPr>
        <w:t>
2В001, е                                843430900
</w:t>
      </w:r>
    </w:p>
    <w:p>
      <w:pPr>
        <w:spacing w:after="0"/>
        <w:ind w:left="0"/>
        <w:jc w:val="both"/>
      </w:pPr>
      <w:r>
        <w:rPr>
          <w:rFonts w:ascii="Times New Roman"/>
          <w:b w:val="false"/>
          <w:i w:val="false"/>
          <w:color w:val="000000"/>
          <w:sz w:val="28"/>
        </w:rPr>
        <w:t>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2В001, f                                8458
</w:t>
      </w:r>
    </w:p>
    <w:p>
      <w:pPr>
        <w:spacing w:after="0"/>
        <w:ind w:left="0"/>
        <w:jc w:val="both"/>
      </w:pPr>
      <w:r>
        <w:rPr>
          <w:rFonts w:ascii="Times New Roman"/>
          <w:b w:val="false"/>
          <w:i w:val="false"/>
          <w:color w:val="000000"/>
          <w:sz w:val="28"/>
        </w:rPr>
        <w:t>
                                        845921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2В003        "Сандық бағдарламалық басқарылатын" немесе қолмен
</w:t>
      </w:r>
    </w:p>
    <w:p>
      <w:pPr>
        <w:spacing w:after="0"/>
        <w:ind w:left="0"/>
        <w:jc w:val="both"/>
      </w:pPr>
      <w:r>
        <w:rPr>
          <w:rFonts w:ascii="Times New Roman"/>
          <w:b w:val="false"/>
          <w:i w:val="false"/>
          <w:color w:val="000000"/>
          <w:sz w:val="28"/>
        </w:rPr>
        <w:t>
             басқарылатын станоктар және олар үшiн арнайы әзiрленген
</w:t>
      </w:r>
    </w:p>
    <w:p>
      <w:pPr>
        <w:spacing w:after="0"/>
        <w:ind w:left="0"/>
        <w:jc w:val="both"/>
      </w:pPr>
      <w:r>
        <w:rPr>
          <w:rFonts w:ascii="Times New Roman"/>
          <w:b w:val="false"/>
          <w:i w:val="false"/>
          <w:color w:val="000000"/>
          <w:sz w:val="28"/>
        </w:rPr>
        <w:t>
             компоненттер. Бақылауға арналған жабдық және сырлау,
</w:t>
      </w:r>
    </w:p>
    <w:p>
      <w:pPr>
        <w:spacing w:after="0"/>
        <w:ind w:left="0"/>
        <w:jc w:val="both"/>
      </w:pPr>
      <w:r>
        <w:rPr>
          <w:rFonts w:ascii="Times New Roman"/>
          <w:b w:val="false"/>
          <w:i w:val="false"/>
          <w:color w:val="000000"/>
          <w:sz w:val="28"/>
        </w:rPr>
        <w:t>
             түпкiлiкті өңдеу, қырнау немесе ISО 230/2 (1988) халықаралық
</w:t>
      </w:r>
    </w:p>
    <w:p>
      <w:pPr>
        <w:spacing w:after="0"/>
        <w:ind w:left="0"/>
        <w:jc w:val="both"/>
      </w:pPr>
      <w:r>
        <w:rPr>
          <w:rFonts w:ascii="Times New Roman"/>
          <w:b w:val="false"/>
          <w:i w:val="false"/>
          <w:color w:val="000000"/>
          <w:sz w:val="28"/>
        </w:rPr>
        <w:t>
             стандартына сәйкес үш сынап бойынша түпкiлiкті өңдеуден
</w:t>
      </w:r>
    </w:p>
    <w:p>
      <w:pPr>
        <w:spacing w:after="0"/>
        <w:ind w:left="0"/>
        <w:jc w:val="both"/>
      </w:pPr>
      <w:r>
        <w:rPr>
          <w:rFonts w:ascii="Times New Roman"/>
          <w:b w:val="false"/>
          <w:i w:val="false"/>
          <w:color w:val="000000"/>
          <w:sz w:val="28"/>
        </w:rPr>
        <w:t>
             кейiнгі модульден 15Р% тең немесе астам модульмен 1250 мм-нен 
</w:t>
      </w:r>
    </w:p>
    <w:p>
      <w:pPr>
        <w:spacing w:after="0"/>
        <w:ind w:left="0"/>
        <w:jc w:val="both"/>
      </w:pPr>
      <w:r>
        <w:rPr>
          <w:rFonts w:ascii="Times New Roman"/>
          <w:b w:val="false"/>
          <w:i w:val="false"/>
          <w:color w:val="000000"/>
          <w:sz w:val="28"/>
        </w:rPr>
        <w:t>
             астам және беттік енi 15% тең немесе астам шыңдалғандарды     
</w:t>
      </w:r>
    </w:p>
    <w:p>
      <w:pPr>
        <w:spacing w:after="0"/>
        <w:ind w:left="0"/>
        <w:jc w:val="both"/>
      </w:pPr>
      <w:r>
        <w:rPr>
          <w:rFonts w:ascii="Times New Roman"/>
          <w:b w:val="false"/>
          <w:i w:val="false"/>
          <w:color w:val="000000"/>
          <w:sz w:val="28"/>
        </w:rPr>
        <w:t>
             хонингтеу (К.с = 40 немесе одан астам) тік тiстi цилиндрлi    
</w:t>
      </w:r>
    </w:p>
    <w:p>
      <w:pPr>
        <w:spacing w:after="0"/>
        <w:ind w:left="0"/>
        <w:jc w:val="both"/>
      </w:pPr>
      <w:r>
        <w:rPr>
          <w:rFonts w:ascii="Times New Roman"/>
          <w:b w:val="false"/>
          <w:i w:val="false"/>
          <w:color w:val="000000"/>
          <w:sz w:val="28"/>
        </w:rPr>
        <w:t>
             бiр немесе екi кiрме винттi шестернялар үшiн арнайы          
</w:t>
      </w:r>
    </w:p>
    <w:p>
      <w:pPr>
        <w:spacing w:after="0"/>
        <w:ind w:left="0"/>
        <w:jc w:val="both"/>
      </w:pPr>
      <w:r>
        <w:rPr>
          <w:rFonts w:ascii="Times New Roman"/>
          <w:b w:val="false"/>
          <w:i w:val="false"/>
          <w:color w:val="000000"/>
          <w:sz w:val="28"/>
        </w:rPr>
        <w:t>
             әзiрленген бейiмдемелер;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2В003                                   846140710
</w:t>
      </w:r>
    </w:p>
    <w:p>
      <w:pPr>
        <w:spacing w:after="0"/>
        <w:ind w:left="0"/>
        <w:jc w:val="both"/>
      </w:pPr>
      <w:r>
        <w:rPr>
          <w:rFonts w:ascii="Times New Roman"/>
          <w:b w:val="false"/>
          <w:i w:val="false"/>
          <w:color w:val="000000"/>
          <w:sz w:val="28"/>
        </w:rPr>
        <w:t>
                                        846140790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2В004        Мынадай барлық құраушылары бар ыстық "изостатты нығыздамалар" 
</w:t>
      </w:r>
    </w:p>
    <w:p>
      <w:pPr>
        <w:spacing w:after="0"/>
        <w:ind w:left="0"/>
        <w:jc w:val="both"/>
      </w:pPr>
      <w:r>
        <w:rPr>
          <w:rFonts w:ascii="Times New Roman"/>
          <w:b w:val="false"/>
          <w:i w:val="false"/>
          <w:color w:val="000000"/>
          <w:sz w:val="28"/>
        </w:rPr>
        <w:t>
(W)          және олар үшiн арнайы әзірленген штамптар, матрицалар,        
</w:t>
      </w:r>
    </w:p>
    <w:p>
      <w:pPr>
        <w:spacing w:after="0"/>
        <w:ind w:left="0"/>
        <w:jc w:val="both"/>
      </w:pPr>
      <w:r>
        <w:rPr>
          <w:rFonts w:ascii="Times New Roman"/>
          <w:b w:val="false"/>
          <w:i w:val="false"/>
          <w:color w:val="000000"/>
          <w:sz w:val="28"/>
        </w:rPr>
        <w:t>
             компоненттер, бейiмдемелер және басқару элементтерi;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(М7n1)       Ерекше ескерту: Сондай-ақ 2В104 және 2В204 қараңыз.
</w:t>
      </w:r>
    </w:p>
    <w:p>
      <w:pPr>
        <w:spacing w:after="0"/>
        <w:ind w:left="0"/>
        <w:jc w:val="both"/>
      </w:pPr>
      <w:r>
        <w:rPr>
          <w:rFonts w:ascii="Times New Roman"/>
          <w:b w:val="false"/>
          <w:i w:val="false"/>
          <w:color w:val="000000"/>
          <w:sz w:val="28"/>
        </w:rPr>
        <w:t>
(N2B5)
</w:t>
      </w:r>
    </w:p>
    <w:p>
      <w:pPr>
        <w:spacing w:after="0"/>
        <w:ind w:left="0"/>
        <w:jc w:val="both"/>
      </w:pPr>
      <w:r>
        <w:rPr>
          <w:rFonts w:ascii="Times New Roman"/>
          <w:b w:val="false"/>
          <w:i w:val="false"/>
          <w:color w:val="000000"/>
          <w:sz w:val="28"/>
        </w:rPr>
        <w:t>
             а. Iшкi жабық ауыздың бақыланатын жылу шаттары бар және       
</w:t>
      </w:r>
    </w:p>
    <w:p>
      <w:pPr>
        <w:spacing w:after="0"/>
        <w:ind w:left="0"/>
        <w:jc w:val="both"/>
      </w:pPr>
      <w:r>
        <w:rPr>
          <w:rFonts w:ascii="Times New Roman"/>
          <w:b w:val="false"/>
          <w:i w:val="false"/>
          <w:color w:val="000000"/>
          <w:sz w:val="28"/>
        </w:rPr>
        <w:t>
                ауыздың iшкi диаметрi 406 мм және одан астам камералар;
</w:t>
      </w:r>
    </w:p>
    <w:p>
      <w:pPr>
        <w:spacing w:after="0"/>
        <w:ind w:left="0"/>
        <w:jc w:val="both"/>
      </w:pPr>
      <w:r>
        <w:rPr>
          <w:rFonts w:ascii="Times New Roman"/>
          <w:b w:val="false"/>
          <w:i w:val="false"/>
          <w:color w:val="000000"/>
          <w:sz w:val="28"/>
        </w:rPr>
        <w:t>
             b. Мынадай сипаттамалардың кез келгенi:
</w:t>
      </w:r>
    </w:p>
    <w:p>
      <w:pPr>
        <w:spacing w:after="0"/>
        <w:ind w:left="0"/>
        <w:jc w:val="both"/>
      </w:pPr>
      <w:r>
        <w:rPr>
          <w:rFonts w:ascii="Times New Roman"/>
          <w:b w:val="false"/>
          <w:i w:val="false"/>
          <w:color w:val="000000"/>
          <w:sz w:val="28"/>
        </w:rPr>
        <w:t>
                1. Ең жоғары жұмыс қысымы 207 МПа астам;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1773 К (1700 С) асатын бақыланатын температуралық     
</w:t>
      </w:r>
    </w:p>
    <w:p>
      <w:pPr>
        <w:spacing w:after="0"/>
        <w:ind w:left="0"/>
        <w:jc w:val="both"/>
      </w:pPr>
      <w:r>
        <w:rPr>
          <w:rFonts w:ascii="Times New Roman"/>
          <w:b w:val="false"/>
          <w:i w:val="false"/>
          <w:color w:val="000000"/>
          <w:sz w:val="28"/>
        </w:rPr>
        <w:t>
                   жағдайлар; немесе
</w:t>
      </w:r>
    </w:p>
    <w:p>
      <w:pPr>
        <w:spacing w:after="0"/>
        <w:ind w:left="0"/>
        <w:jc w:val="both"/>
      </w:pPr>
      <w:r>
        <w:rPr>
          <w:rFonts w:ascii="Times New Roman"/>
          <w:b w:val="false"/>
          <w:i w:val="false"/>
          <w:color w:val="000000"/>
          <w:sz w:val="28"/>
        </w:rPr>
        <w:t>
                3. Көмiрсутегімен байытуға және ыдыраудың газ түрiндегi    
</w:t>
      </w:r>
    </w:p>
    <w:p>
      <w:pPr>
        <w:spacing w:after="0"/>
        <w:ind w:left="0"/>
        <w:jc w:val="both"/>
      </w:pPr>
      <w:r>
        <w:rPr>
          <w:rFonts w:ascii="Times New Roman"/>
          <w:b w:val="false"/>
          <w:i w:val="false"/>
          <w:color w:val="000000"/>
          <w:sz w:val="28"/>
        </w:rPr>
        <w:t>
                   өнiмдерiн кетiруге арналған жабдық;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Камераның iшкi мөлшерi деп камераның жұмыс мөлшерi ұғынылады, 
</w:t>
      </w:r>
    </w:p>
    <w:p>
      <w:pPr>
        <w:spacing w:after="0"/>
        <w:ind w:left="0"/>
        <w:jc w:val="both"/>
      </w:pPr>
      <w:r>
        <w:rPr>
          <w:rFonts w:ascii="Times New Roman"/>
          <w:b w:val="false"/>
          <w:i w:val="false"/>
          <w:color w:val="000000"/>
          <w:sz w:val="28"/>
        </w:rPr>
        <w:t>
             оларда жұмыс қысымымен температурасы болады, камераның       
</w:t>
      </w:r>
    </w:p>
    <w:p>
      <w:pPr>
        <w:spacing w:after="0"/>
        <w:ind w:left="0"/>
        <w:jc w:val="both"/>
      </w:pPr>
      <w:r>
        <w:rPr>
          <w:rFonts w:ascii="Times New Roman"/>
          <w:b w:val="false"/>
          <w:i w:val="false"/>
          <w:color w:val="000000"/>
          <w:sz w:val="28"/>
        </w:rPr>
        <w:t>
             мөлшерiне қыспа бейiмдемелердiң мөлшерi кiрмейдi, жоғарыда    
</w:t>
      </w:r>
    </w:p>
    <w:p>
      <w:pPr>
        <w:spacing w:after="0"/>
        <w:ind w:left="0"/>
        <w:jc w:val="both"/>
      </w:pPr>
      <w:r>
        <w:rPr>
          <w:rFonts w:ascii="Times New Roman"/>
          <w:b w:val="false"/>
          <w:i w:val="false"/>
          <w:color w:val="000000"/>
          <w:sz w:val="28"/>
        </w:rPr>
        <w:t>
             көрсетiлген мөлшер 2 мөлшердiң-жоғары қысымдағы камераның     
</w:t>
      </w:r>
    </w:p>
    <w:p>
      <w:pPr>
        <w:spacing w:after="0"/>
        <w:ind w:left="0"/>
        <w:jc w:val="both"/>
      </w:pPr>
      <w:r>
        <w:rPr>
          <w:rFonts w:ascii="Times New Roman"/>
          <w:b w:val="false"/>
          <w:i w:val="false"/>
          <w:color w:val="000000"/>
          <w:sz w:val="28"/>
        </w:rPr>
        <w:t>
             iшкi диаметрінiң немесе жоғары температуралы оқшауланған      
</w:t>
      </w:r>
    </w:p>
    <w:p>
      <w:pPr>
        <w:spacing w:after="0"/>
        <w:ind w:left="0"/>
        <w:jc w:val="both"/>
      </w:pPr>
      <w:r>
        <w:rPr>
          <w:rFonts w:ascii="Times New Roman"/>
          <w:b w:val="false"/>
          <w:i w:val="false"/>
          <w:color w:val="000000"/>
          <w:sz w:val="28"/>
        </w:rPr>
        <w:t>
             камераның iшкi диаметрiнiң ең төменi болады - бұл екi         
</w:t>
      </w:r>
    </w:p>
    <w:p>
      <w:pPr>
        <w:spacing w:after="0"/>
        <w:ind w:left="0"/>
        <w:jc w:val="both"/>
      </w:pPr>
      <w:r>
        <w:rPr>
          <w:rFonts w:ascii="Times New Roman"/>
          <w:b w:val="false"/>
          <w:i w:val="false"/>
          <w:color w:val="000000"/>
          <w:sz w:val="28"/>
        </w:rPr>
        <w:t>
             камераның қайсы басқасында болуына байланысты;
</w:t>
      </w:r>
    </w:p>
    <w:p>
      <w:pPr>
        <w:spacing w:after="0"/>
        <w:ind w:left="0"/>
        <w:jc w:val="both"/>
      </w:pPr>
      <w:r>
        <w:rPr>
          <w:rFonts w:ascii="Times New Roman"/>
          <w:b w:val="false"/>
          <w:i w:val="false"/>
          <w:color w:val="000000"/>
          <w:sz w:val="28"/>
        </w:rPr>
        <w:t>
             Ерекше ескерту: Арнайы жобаланған матрицаларға,
</w:t>
      </w:r>
    </w:p>
    <w:p>
      <w:pPr>
        <w:spacing w:after="0"/>
        <w:ind w:left="0"/>
        <w:jc w:val="both"/>
      </w:pPr>
      <w:r>
        <w:rPr>
          <w:rFonts w:ascii="Times New Roman"/>
          <w:b w:val="false"/>
          <w:i w:val="false"/>
          <w:color w:val="000000"/>
          <w:sz w:val="28"/>
        </w:rPr>
        <w:t>
                             тығыздау-қалыптарына аспаптарына қатысты      
</w:t>
      </w:r>
    </w:p>
    <w:p>
      <w:pPr>
        <w:spacing w:after="0"/>
        <w:ind w:left="0"/>
        <w:jc w:val="both"/>
      </w:pPr>
      <w:r>
        <w:rPr>
          <w:rFonts w:ascii="Times New Roman"/>
          <w:b w:val="false"/>
          <w:i w:val="false"/>
          <w:color w:val="000000"/>
          <w:sz w:val="28"/>
        </w:rPr>
        <w:t>
                             1В003, 9В009 тармақтарын және әскери          
</w:t>
      </w:r>
    </w:p>
    <w:p>
      <w:pPr>
        <w:spacing w:after="0"/>
        <w:ind w:left="0"/>
        <w:jc w:val="both"/>
      </w:pPr>
      <w:r>
        <w:rPr>
          <w:rFonts w:ascii="Times New Roman"/>
          <w:b w:val="false"/>
          <w:i w:val="false"/>
          <w:color w:val="000000"/>
          <w:sz w:val="28"/>
        </w:rPr>
        <w:t>
                             жарақтардың тiзiмiн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2В004                                   846299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2В005        2Е003.f. тармақтардан кейiнгi ескертулерде берiлген және
</w:t>
      </w:r>
    </w:p>
    <w:p>
      <w:pPr>
        <w:spacing w:after="0"/>
        <w:ind w:left="0"/>
        <w:jc w:val="both"/>
      </w:pPr>
      <w:r>
        <w:rPr>
          <w:rFonts w:ascii="Times New Roman"/>
          <w:b w:val="false"/>
          <w:i w:val="false"/>
          <w:color w:val="000000"/>
          <w:sz w:val="28"/>
        </w:rPr>
        <w:t>
(W)          кестеде көрсетiлген процесстер арқылы электронды өнеркәсiп    
</w:t>
      </w:r>
    </w:p>
    <w:p>
      <w:pPr>
        <w:spacing w:after="0"/>
        <w:ind w:left="0"/>
        <w:jc w:val="both"/>
      </w:pPr>
      <w:r>
        <w:rPr>
          <w:rFonts w:ascii="Times New Roman"/>
          <w:b w:val="false"/>
          <w:i w:val="false"/>
          <w:color w:val="000000"/>
          <w:sz w:val="28"/>
        </w:rPr>
        <w:t>
             үшiн арналмаған iшкi қасықшаларға органикалық емес бүркеу,    
</w:t>
      </w:r>
    </w:p>
    <w:p>
      <w:pPr>
        <w:spacing w:after="0"/>
        <w:ind w:left="0"/>
        <w:jc w:val="both"/>
      </w:pPr>
      <w:r>
        <w:rPr>
          <w:rFonts w:ascii="Times New Roman"/>
          <w:b w:val="false"/>
          <w:i w:val="false"/>
          <w:color w:val="000000"/>
          <w:sz w:val="28"/>
        </w:rPr>
        <w:t>
             қорғаныштық қабаттар және үстiңгі беттік модификациялар       
</w:t>
      </w:r>
    </w:p>
    <w:p>
      <w:pPr>
        <w:spacing w:after="0"/>
        <w:ind w:left="0"/>
        <w:jc w:val="both"/>
      </w:pPr>
      <w:r>
        <w:rPr>
          <w:rFonts w:ascii="Times New Roman"/>
          <w:b w:val="false"/>
          <w:i w:val="false"/>
          <w:color w:val="000000"/>
          <w:sz w:val="28"/>
        </w:rPr>
        <w:t>
             жасаудың процессiн жарақтау, процесстi iске асыру және        
</w:t>
      </w:r>
    </w:p>
    <w:p>
      <w:pPr>
        <w:spacing w:after="0"/>
        <w:ind w:left="0"/>
        <w:jc w:val="both"/>
      </w:pPr>
      <w:r>
        <w:rPr>
          <w:rFonts w:ascii="Times New Roman"/>
          <w:b w:val="false"/>
          <w:i w:val="false"/>
          <w:color w:val="000000"/>
          <w:sz w:val="28"/>
        </w:rPr>
        <w:t>
             басқару үшiн арнайы жобаланған жабдық, сондай-ақ автоматты    
</w:t>
      </w:r>
    </w:p>
    <w:p>
      <w:pPr>
        <w:spacing w:after="0"/>
        <w:ind w:left="0"/>
        <w:jc w:val="both"/>
      </w:pPr>
      <w:r>
        <w:rPr>
          <w:rFonts w:ascii="Times New Roman"/>
          <w:b w:val="false"/>
          <w:i w:val="false"/>
          <w:color w:val="000000"/>
          <w:sz w:val="28"/>
        </w:rPr>
        <w:t>
             реттеудiң жобаланған арнайы құралдары қондырғылар,            
</w:t>
      </w:r>
    </w:p>
    <w:p>
      <w:pPr>
        <w:spacing w:after="0"/>
        <w:ind w:left="0"/>
        <w:jc w:val="both"/>
      </w:pPr>
      <w:r>
        <w:rPr>
          <w:rFonts w:ascii="Times New Roman"/>
          <w:b w:val="false"/>
          <w:i w:val="false"/>
          <w:color w:val="000000"/>
          <w:sz w:val="28"/>
        </w:rPr>
        <w:t>
             манипуляциялар және басқару компоненттерi, оларға мыналар да  
</w:t>
      </w:r>
    </w:p>
    <w:p>
      <w:pPr>
        <w:spacing w:after="0"/>
        <w:ind w:left="0"/>
        <w:jc w:val="both"/>
      </w:pPr>
      <w:r>
        <w:rPr>
          <w:rFonts w:ascii="Times New Roman"/>
          <w:b w:val="false"/>
          <w:i w:val="false"/>
          <w:color w:val="000000"/>
          <w:sz w:val="28"/>
        </w:rPr>
        <w:t>
             кiредi:
</w:t>
      </w:r>
    </w:p>
    <w:p>
      <w:pPr>
        <w:spacing w:after="0"/>
        <w:ind w:left="0"/>
        <w:jc w:val="both"/>
      </w:pPr>
      <w:r>
        <w:rPr>
          <w:rFonts w:ascii="Times New Roman"/>
          <w:b w:val="false"/>
          <w:i w:val="false"/>
          <w:color w:val="000000"/>
          <w:sz w:val="28"/>
        </w:rPr>
        <w:t>
             а. "Қондырылған бағдарламамен басқарылатын" мынадай барлық    
</w:t>
      </w:r>
    </w:p>
    <w:p>
      <w:pPr>
        <w:spacing w:after="0"/>
        <w:ind w:left="0"/>
        <w:jc w:val="both"/>
      </w:pPr>
      <w:r>
        <w:rPr>
          <w:rFonts w:ascii="Times New Roman"/>
          <w:b w:val="false"/>
          <w:i w:val="false"/>
          <w:color w:val="000000"/>
          <w:sz w:val="28"/>
        </w:rPr>
        <w:t>
                көрсеткiштермен бу фазасынан (СVD) химиялық шөгуге         
</w:t>
      </w:r>
    </w:p>
    <w:p>
      <w:pPr>
        <w:spacing w:after="0"/>
        <w:ind w:left="0"/>
        <w:jc w:val="both"/>
      </w:pPr>
      <w:r>
        <w:rPr>
          <w:rFonts w:ascii="Times New Roman"/>
          <w:b w:val="false"/>
          <w:i w:val="false"/>
          <w:color w:val="000000"/>
          <w:sz w:val="28"/>
        </w:rPr>
        <w:t>
                арналған өндiрiстiк жабдық:
</w:t>
      </w:r>
    </w:p>
    <w:p>
      <w:pPr>
        <w:spacing w:after="0"/>
        <w:ind w:left="0"/>
        <w:jc w:val="both"/>
      </w:pPr>
      <w:r>
        <w:rPr>
          <w:rFonts w:ascii="Times New Roman"/>
          <w:b w:val="false"/>
          <w:i w:val="false"/>
          <w:color w:val="000000"/>
          <w:sz w:val="28"/>
        </w:rPr>
        <w:t>
                1. Процесс мынадай әдiстердiң бiрi үшiн модификацияланған:
</w:t>
      </w:r>
    </w:p>
    <w:p>
      <w:pPr>
        <w:spacing w:after="0"/>
        <w:ind w:left="0"/>
        <w:jc w:val="both"/>
      </w:pPr>
      <w:r>
        <w:rPr>
          <w:rFonts w:ascii="Times New Roman"/>
          <w:b w:val="false"/>
          <w:i w:val="false"/>
          <w:color w:val="000000"/>
          <w:sz w:val="28"/>
        </w:rPr>
        <w:t>
                   а. Бүлкiлдейтiн СУП;
</w:t>
      </w:r>
    </w:p>
    <w:p>
      <w:pPr>
        <w:spacing w:after="0"/>
        <w:ind w:left="0"/>
        <w:jc w:val="both"/>
      </w:pPr>
      <w:r>
        <w:rPr>
          <w:rFonts w:ascii="Times New Roman"/>
          <w:b w:val="false"/>
          <w:i w:val="false"/>
          <w:color w:val="000000"/>
          <w:sz w:val="28"/>
        </w:rPr>
        <w:t>
                   b. Бақыланатын нуклиациямен (СМТО) жылулық шөгу;
</w:t>
      </w:r>
    </w:p>
    <w:p>
      <w:pPr>
        <w:spacing w:after="0"/>
        <w:ind w:left="0"/>
        <w:jc w:val="both"/>
      </w:pPr>
      <w:r>
        <w:rPr>
          <w:rFonts w:ascii="Times New Roman"/>
          <w:b w:val="false"/>
          <w:i w:val="false"/>
          <w:color w:val="000000"/>
          <w:sz w:val="28"/>
        </w:rPr>
        <w:t>
                   с. Күшейтiлген плазма немесе СУП плазмасының көмегімен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2. Мынадай тәсiлдердiң қандай да болмасын бiреуiн қамтиды:
</w:t>
      </w:r>
    </w:p>
    <w:p>
      <w:pPr>
        <w:spacing w:after="0"/>
        <w:ind w:left="0"/>
        <w:jc w:val="both"/>
      </w:pPr>
      <w:r>
        <w:rPr>
          <w:rFonts w:ascii="Times New Roman"/>
          <w:b w:val="false"/>
          <w:i w:val="false"/>
          <w:color w:val="000000"/>
          <w:sz w:val="28"/>
        </w:rPr>
        <w:t>
                   а. Айналумен тығыздауға арналған жоғары вакуумды
</w:t>
      </w:r>
    </w:p>
    <w:p>
      <w:pPr>
        <w:spacing w:after="0"/>
        <w:ind w:left="0"/>
        <w:jc w:val="both"/>
      </w:pPr>
      <w:r>
        <w:rPr>
          <w:rFonts w:ascii="Times New Roman"/>
          <w:b w:val="false"/>
          <w:i w:val="false"/>
          <w:color w:val="000000"/>
          <w:sz w:val="28"/>
        </w:rPr>
        <w:t>
                      пайдалану (0,01 Па-ға тең немесе кем);
</w:t>
      </w:r>
    </w:p>
    <w:p>
      <w:pPr>
        <w:spacing w:after="0"/>
        <w:ind w:left="0"/>
        <w:jc w:val="both"/>
      </w:pPr>
      <w:r>
        <w:rPr>
          <w:rFonts w:ascii="Times New Roman"/>
          <w:b w:val="false"/>
          <w:i w:val="false"/>
          <w:color w:val="000000"/>
          <w:sz w:val="28"/>
        </w:rPr>
        <w:t>
                   b. Тұрған жерiнде бүркудiң қабатының қалыңдығын
</w:t>
      </w:r>
    </w:p>
    <w:p>
      <w:pPr>
        <w:spacing w:after="0"/>
        <w:ind w:left="0"/>
        <w:jc w:val="both"/>
      </w:pPr>
      <w:r>
        <w:rPr>
          <w:rFonts w:ascii="Times New Roman"/>
          <w:b w:val="false"/>
          <w:i w:val="false"/>
          <w:color w:val="000000"/>
          <w:sz w:val="28"/>
        </w:rPr>
        <w:t>
                      бақылау құралын пайдалану;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5 мА немесе одан астам шоқтың тоғының күшiмен ионды        
</w:t>
      </w:r>
    </w:p>
    <w:p>
      <w:pPr>
        <w:spacing w:after="0"/>
        <w:ind w:left="0"/>
        <w:jc w:val="both"/>
      </w:pPr>
      <w:r>
        <w:rPr>
          <w:rFonts w:ascii="Times New Roman"/>
          <w:b w:val="false"/>
          <w:i w:val="false"/>
          <w:color w:val="000000"/>
          <w:sz w:val="28"/>
        </w:rPr>
        <w:t>
                имплантациялық "басқарылатын қондырылған бағдарламамен"    
</w:t>
      </w:r>
    </w:p>
    <w:p>
      <w:pPr>
        <w:spacing w:after="0"/>
        <w:ind w:left="0"/>
        <w:jc w:val="both"/>
      </w:pPr>
      <w:r>
        <w:rPr>
          <w:rFonts w:ascii="Times New Roman"/>
          <w:b w:val="false"/>
          <w:i w:val="false"/>
          <w:color w:val="000000"/>
          <w:sz w:val="28"/>
        </w:rPr>
        <w:t>
                өндiрiстiк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Есептiк қуаты 80 Квт-дан жоғары, мынадай құрауыштардың кез 
</w:t>
      </w:r>
    </w:p>
    <w:p>
      <w:pPr>
        <w:spacing w:after="0"/>
        <w:ind w:left="0"/>
        <w:jc w:val="both"/>
      </w:pPr>
      <w:r>
        <w:rPr>
          <w:rFonts w:ascii="Times New Roman"/>
          <w:b w:val="false"/>
          <w:i w:val="false"/>
          <w:color w:val="000000"/>
          <w:sz w:val="28"/>
        </w:rPr>
        <w:t>
                келгенiне ие электронды сөулемен (ЕVD - РVD) буларды       
</w:t>
      </w:r>
    </w:p>
    <w:p>
      <w:pPr>
        <w:spacing w:after="0"/>
        <w:ind w:left="0"/>
        <w:jc w:val="both"/>
      </w:pPr>
      <w:r>
        <w:rPr>
          <w:rFonts w:ascii="Times New Roman"/>
          <w:b w:val="false"/>
          <w:i w:val="false"/>
          <w:color w:val="000000"/>
          <w:sz w:val="28"/>
        </w:rPr>
        <w:t>
                физикалық шөктіруге арналған қондырылған бағдарламамен     
</w:t>
      </w:r>
    </w:p>
    <w:p>
      <w:pPr>
        <w:spacing w:after="0"/>
        <w:ind w:left="0"/>
        <w:jc w:val="both"/>
      </w:pPr>
      <w:r>
        <w:rPr>
          <w:rFonts w:ascii="Times New Roman"/>
          <w:b w:val="false"/>
          <w:i w:val="false"/>
          <w:color w:val="000000"/>
          <w:sz w:val="28"/>
        </w:rPr>
        <w:t>
                басқарылатын өндiрiстiк жабдық:
</w:t>
      </w:r>
    </w:p>
    <w:p>
      <w:pPr>
        <w:spacing w:after="0"/>
        <w:ind w:left="0"/>
        <w:jc w:val="both"/>
      </w:pPr>
      <w:r>
        <w:rPr>
          <w:rFonts w:ascii="Times New Roman"/>
          <w:b w:val="false"/>
          <w:i w:val="false"/>
          <w:color w:val="000000"/>
          <w:sz w:val="28"/>
        </w:rPr>
        <w:t>
                1. Негiзгі затты берудiң жылдамдығын дәлiректейтiн құю     
</w:t>
      </w:r>
    </w:p>
    <w:p>
      <w:pPr>
        <w:spacing w:after="0"/>
        <w:ind w:left="0"/>
        <w:jc w:val="both"/>
      </w:pPr>
      <w:r>
        <w:rPr>
          <w:rFonts w:ascii="Times New Roman"/>
          <w:b w:val="false"/>
          <w:i w:val="false"/>
          <w:color w:val="000000"/>
          <w:sz w:val="28"/>
        </w:rPr>
        <w:t>
                   ваннасындағы деңгейдi басқарудың лазерлiк жүйесi; немесе
</w:t>
      </w:r>
    </w:p>
    <w:p>
      <w:pPr>
        <w:spacing w:after="0"/>
        <w:ind w:left="0"/>
        <w:jc w:val="both"/>
      </w:pPr>
      <w:r>
        <w:rPr>
          <w:rFonts w:ascii="Times New Roman"/>
          <w:b w:val="false"/>
          <w:i w:val="false"/>
          <w:color w:val="000000"/>
          <w:sz w:val="28"/>
        </w:rPr>
        <w:t>
                2. Екi немесе одан көп элемент бар бүркеудiң шөгу
</w:t>
      </w:r>
    </w:p>
    <w:p>
      <w:pPr>
        <w:spacing w:after="0"/>
        <w:ind w:left="0"/>
        <w:jc w:val="both"/>
      </w:pPr>
      <w:r>
        <w:rPr>
          <w:rFonts w:ascii="Times New Roman"/>
          <w:b w:val="false"/>
          <w:i w:val="false"/>
          <w:color w:val="000000"/>
          <w:sz w:val="28"/>
        </w:rPr>
        <w:t>
                   жылдамдығын нормалау үшiн қажетті будың ағынындағы      
</w:t>
      </w:r>
    </w:p>
    <w:p>
      <w:pPr>
        <w:spacing w:after="0"/>
        <w:ind w:left="0"/>
        <w:jc w:val="both"/>
      </w:pPr>
      <w:r>
        <w:rPr>
          <w:rFonts w:ascii="Times New Roman"/>
          <w:b w:val="false"/>
          <w:i w:val="false"/>
          <w:color w:val="000000"/>
          <w:sz w:val="28"/>
        </w:rPr>
        <w:t>
                   иондалған атомдардың фотолюминесцинциидiң принципiнде   
</w:t>
      </w:r>
    </w:p>
    <w:p>
      <w:pPr>
        <w:spacing w:after="0"/>
        <w:ind w:left="0"/>
        <w:jc w:val="both"/>
      </w:pPr>
      <w:r>
        <w:rPr>
          <w:rFonts w:ascii="Times New Roman"/>
          <w:b w:val="false"/>
          <w:i w:val="false"/>
          <w:color w:val="000000"/>
          <w:sz w:val="28"/>
        </w:rPr>
        <w:t>
                   жұмыс істейтін компьютермен басқарылатын жылдамдықты    
</w:t>
      </w:r>
    </w:p>
    <w:p>
      <w:pPr>
        <w:spacing w:after="0"/>
        <w:ind w:left="0"/>
        <w:jc w:val="both"/>
      </w:pPr>
      <w:r>
        <w:rPr>
          <w:rFonts w:ascii="Times New Roman"/>
          <w:b w:val="false"/>
          <w:i w:val="false"/>
          <w:color w:val="000000"/>
          <w:sz w:val="28"/>
        </w:rPr>
        <w:t>
                   тiркеушi;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Мынадай сипаттамалардың кез келгенiне ие плазмалық
</w:t>
      </w:r>
    </w:p>
    <w:p>
      <w:pPr>
        <w:spacing w:after="0"/>
        <w:ind w:left="0"/>
        <w:jc w:val="both"/>
      </w:pPr>
      <w:r>
        <w:rPr>
          <w:rFonts w:ascii="Times New Roman"/>
          <w:b w:val="false"/>
          <w:i w:val="false"/>
          <w:color w:val="000000"/>
          <w:sz w:val="28"/>
        </w:rPr>
        <w:t>
                тозаңдатудың "қондырылған бағдарламамен басқарылатын"      
</w:t>
      </w:r>
    </w:p>
    <w:p>
      <w:pPr>
        <w:spacing w:after="0"/>
        <w:ind w:left="0"/>
        <w:jc w:val="both"/>
      </w:pPr>
      <w:r>
        <w:rPr>
          <w:rFonts w:ascii="Times New Roman"/>
          <w:b w:val="false"/>
          <w:i w:val="false"/>
          <w:color w:val="000000"/>
          <w:sz w:val="28"/>
        </w:rPr>
        <w:t>
                өндiрiстiк жабдық:
</w:t>
      </w:r>
    </w:p>
    <w:p>
      <w:pPr>
        <w:spacing w:after="0"/>
        <w:ind w:left="0"/>
        <w:jc w:val="both"/>
      </w:pPr>
      <w:r>
        <w:rPr>
          <w:rFonts w:ascii="Times New Roman"/>
          <w:b w:val="false"/>
          <w:i w:val="false"/>
          <w:color w:val="000000"/>
          <w:sz w:val="28"/>
        </w:rPr>
        <w:t>
                1. Тозаңдану процесiнiң басталуына кейінгі қысымды
</w:t>
      </w:r>
    </w:p>
    <w:p>
      <w:pPr>
        <w:spacing w:after="0"/>
        <w:ind w:left="0"/>
        <w:jc w:val="both"/>
      </w:pPr>
      <w:r>
        <w:rPr>
          <w:rFonts w:ascii="Times New Roman"/>
          <w:b w:val="false"/>
          <w:i w:val="false"/>
          <w:color w:val="000000"/>
          <w:sz w:val="28"/>
        </w:rPr>
        <w:t>
                   0,01 Па дейiн төмендетудi қамтамасыз етуге қабiлеттi
</w:t>
      </w:r>
    </w:p>
    <w:p>
      <w:pPr>
        <w:spacing w:after="0"/>
        <w:ind w:left="0"/>
        <w:jc w:val="both"/>
      </w:pPr>
      <w:r>
        <w:rPr>
          <w:rFonts w:ascii="Times New Roman"/>
          <w:b w:val="false"/>
          <w:i w:val="false"/>
          <w:color w:val="000000"/>
          <w:sz w:val="28"/>
        </w:rPr>
        <w:t>
                   вакуумдық камерадағы бақыланатын атмосфераның азаятын   
</w:t>
      </w:r>
    </w:p>
    <w:p>
      <w:pPr>
        <w:spacing w:after="0"/>
        <w:ind w:left="0"/>
        <w:jc w:val="both"/>
      </w:pPr>
      <w:r>
        <w:rPr>
          <w:rFonts w:ascii="Times New Roman"/>
          <w:b w:val="false"/>
          <w:i w:val="false"/>
          <w:color w:val="000000"/>
          <w:sz w:val="28"/>
        </w:rPr>
        <w:t>
                   қысымы кезiнде жұмыс iстейтiн (10 кПа тең немесе кем    
</w:t>
      </w:r>
    </w:p>
    <w:p>
      <w:pPr>
        <w:spacing w:after="0"/>
        <w:ind w:left="0"/>
        <w:jc w:val="both"/>
      </w:pPr>
      <w:r>
        <w:rPr>
          <w:rFonts w:ascii="Times New Roman"/>
          <w:b w:val="false"/>
          <w:i w:val="false"/>
          <w:color w:val="000000"/>
          <w:sz w:val="28"/>
        </w:rPr>
        <w:t>
                   плазмалық қыздырманың шүмегiнiң шығу қиылысы жоғары     
</w:t>
      </w:r>
    </w:p>
    <w:p>
      <w:pPr>
        <w:spacing w:after="0"/>
        <w:ind w:left="0"/>
        <w:jc w:val="both"/>
      </w:pPr>
      <w:r>
        <w:rPr>
          <w:rFonts w:ascii="Times New Roman"/>
          <w:b w:val="false"/>
          <w:i w:val="false"/>
          <w:color w:val="000000"/>
          <w:sz w:val="28"/>
        </w:rPr>
        <w:t>
                   немесе iштен 300 мм өлшенедi; немесе
</w:t>
      </w:r>
    </w:p>
    <w:p>
      <w:pPr>
        <w:spacing w:after="0"/>
        <w:ind w:left="0"/>
        <w:jc w:val="both"/>
      </w:pPr>
      <w:r>
        <w:rPr>
          <w:rFonts w:ascii="Times New Roman"/>
          <w:b w:val="false"/>
          <w:i w:val="false"/>
          <w:color w:val="000000"/>
          <w:sz w:val="28"/>
        </w:rPr>
        <w:t>
                2. Өзiнiң құрамында тұрған орнында бүркеу қалыңдығын       
</w:t>
      </w:r>
    </w:p>
    <w:p>
      <w:pPr>
        <w:spacing w:after="0"/>
        <w:ind w:left="0"/>
        <w:jc w:val="both"/>
      </w:pPr>
      <w:r>
        <w:rPr>
          <w:rFonts w:ascii="Times New Roman"/>
          <w:b w:val="false"/>
          <w:i w:val="false"/>
          <w:color w:val="000000"/>
          <w:sz w:val="28"/>
        </w:rPr>
        <w:t>
                   бақылайтын құралы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Өндiргiштiк тозаңдатуы 15 мкм/с немесе одан астам,
</w:t>
      </w:r>
    </w:p>
    <w:p>
      <w:pPr>
        <w:spacing w:after="0"/>
        <w:ind w:left="0"/>
        <w:jc w:val="both"/>
      </w:pPr>
      <w:r>
        <w:rPr>
          <w:rFonts w:ascii="Times New Roman"/>
          <w:b w:val="false"/>
          <w:i w:val="false"/>
          <w:color w:val="000000"/>
          <w:sz w:val="28"/>
        </w:rPr>
        <w:t>
                токтың тығыздығын 0,1 мА/кв мм-нен немесе одан астам       
</w:t>
      </w:r>
    </w:p>
    <w:p>
      <w:pPr>
        <w:spacing w:after="0"/>
        <w:ind w:left="0"/>
        <w:jc w:val="both"/>
      </w:pPr>
      <w:r>
        <w:rPr>
          <w:rFonts w:ascii="Times New Roman"/>
          <w:b w:val="false"/>
          <w:i w:val="false"/>
          <w:color w:val="000000"/>
          <w:sz w:val="28"/>
        </w:rPr>
        <w:t>
                қамтамасыз етуге қабiлетті тамшылық шөгудiң метализациясы  
</w:t>
      </w:r>
    </w:p>
    <w:p>
      <w:pPr>
        <w:spacing w:after="0"/>
        <w:ind w:left="0"/>
        <w:jc w:val="both"/>
      </w:pPr>
      <w:r>
        <w:rPr>
          <w:rFonts w:ascii="Times New Roman"/>
          <w:b w:val="false"/>
          <w:i w:val="false"/>
          <w:color w:val="000000"/>
          <w:sz w:val="28"/>
        </w:rPr>
        <w:t>
                "қондырылған бағдарламамен басқарылатын" өндiрiстiк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f. Катодта иiннiң тоғының тығыздығын басқаруға арналған
</w:t>
      </w:r>
    </w:p>
    <w:p>
      <w:pPr>
        <w:spacing w:after="0"/>
        <w:ind w:left="0"/>
        <w:jc w:val="both"/>
      </w:pPr>
      <w:r>
        <w:rPr>
          <w:rFonts w:ascii="Times New Roman"/>
          <w:b w:val="false"/>
          <w:i w:val="false"/>
          <w:color w:val="000000"/>
          <w:sz w:val="28"/>
        </w:rPr>
        <w:t>
                электр магнитті жүйенi қамтитын катодты - иiндi
</w:t>
      </w:r>
    </w:p>
    <w:p>
      <w:pPr>
        <w:spacing w:after="0"/>
        <w:ind w:left="0"/>
        <w:jc w:val="both"/>
      </w:pPr>
      <w:r>
        <w:rPr>
          <w:rFonts w:ascii="Times New Roman"/>
          <w:b w:val="false"/>
          <w:i w:val="false"/>
          <w:color w:val="000000"/>
          <w:sz w:val="28"/>
        </w:rPr>
        <w:t>
                тозаңданудың "қондырылған бағдарламамен басқарылатын"      
</w:t>
      </w:r>
    </w:p>
    <w:p>
      <w:pPr>
        <w:spacing w:after="0"/>
        <w:ind w:left="0"/>
        <w:jc w:val="both"/>
      </w:pPr>
      <w:r>
        <w:rPr>
          <w:rFonts w:ascii="Times New Roman"/>
          <w:b w:val="false"/>
          <w:i w:val="false"/>
          <w:color w:val="000000"/>
          <w:sz w:val="28"/>
        </w:rPr>
        <w:t>
                өндiрiстiк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Тұрған жерiнде мынадай өлшемдердiң кез келгенiнiң жүзеге   
</w:t>
      </w:r>
    </w:p>
    <w:p>
      <w:pPr>
        <w:spacing w:after="0"/>
        <w:ind w:left="0"/>
        <w:jc w:val="both"/>
      </w:pPr>
      <w:r>
        <w:rPr>
          <w:rFonts w:ascii="Times New Roman"/>
          <w:b w:val="false"/>
          <w:i w:val="false"/>
          <w:color w:val="000000"/>
          <w:sz w:val="28"/>
        </w:rPr>
        <w:t>
                асыруға мүмкiндiк беретiн ионды метализация "қондырылған   
</w:t>
      </w:r>
    </w:p>
    <w:p>
      <w:pPr>
        <w:spacing w:after="0"/>
        <w:ind w:left="0"/>
        <w:jc w:val="both"/>
      </w:pPr>
      <w:r>
        <w:rPr>
          <w:rFonts w:ascii="Times New Roman"/>
          <w:b w:val="false"/>
          <w:i w:val="false"/>
          <w:color w:val="000000"/>
          <w:sz w:val="28"/>
        </w:rPr>
        <w:t>
                бағдарламамен басқарылатын" өндiрiстiк жабдық:
</w:t>
      </w:r>
    </w:p>
    <w:p>
      <w:pPr>
        <w:spacing w:after="0"/>
        <w:ind w:left="0"/>
        <w:jc w:val="both"/>
      </w:pPr>
      <w:r>
        <w:rPr>
          <w:rFonts w:ascii="Times New Roman"/>
          <w:b w:val="false"/>
          <w:i w:val="false"/>
          <w:color w:val="000000"/>
          <w:sz w:val="28"/>
        </w:rPr>
        <w:t>
                1. Iшкi қасықшаға енгізiлген қабаттық қалыңдығы және
</w:t>
      </w:r>
    </w:p>
    <w:p>
      <w:pPr>
        <w:spacing w:after="0"/>
        <w:ind w:left="0"/>
        <w:jc w:val="both"/>
      </w:pPr>
      <w:r>
        <w:rPr>
          <w:rFonts w:ascii="Times New Roman"/>
          <w:b w:val="false"/>
          <w:i w:val="false"/>
          <w:color w:val="000000"/>
          <w:sz w:val="28"/>
        </w:rPr>
        <w:t>
                   өсудің жылдамдығы; немесе
</w:t>
      </w:r>
    </w:p>
    <w:p>
      <w:pPr>
        <w:spacing w:after="0"/>
        <w:ind w:left="0"/>
        <w:jc w:val="both"/>
      </w:pPr>
      <w:r>
        <w:rPr>
          <w:rFonts w:ascii="Times New Roman"/>
          <w:b w:val="false"/>
          <w:i w:val="false"/>
          <w:color w:val="000000"/>
          <w:sz w:val="28"/>
        </w:rPr>
        <w:t>
                2. Оптикалық сипаттамалар;
</w:t>
      </w:r>
    </w:p>
    <w:p>
      <w:pPr>
        <w:spacing w:after="0"/>
        <w:ind w:left="0"/>
        <w:jc w:val="both"/>
      </w:pPr>
      <w:r>
        <w:rPr>
          <w:rFonts w:ascii="Times New Roman"/>
          <w:b w:val="false"/>
          <w:i w:val="false"/>
          <w:color w:val="000000"/>
          <w:sz w:val="28"/>
        </w:rPr>
        <w:t>
             Ескерту: 2В005 тармақ кесу аспабын бүркеу үшiн немесе
</w:t>
      </w:r>
    </w:p>
    <w:p>
      <w:pPr>
        <w:spacing w:after="0"/>
        <w:ind w:left="0"/>
        <w:jc w:val="both"/>
      </w:pPr>
      <w:r>
        <w:rPr>
          <w:rFonts w:ascii="Times New Roman"/>
          <w:b w:val="false"/>
          <w:i w:val="false"/>
          <w:color w:val="000000"/>
          <w:sz w:val="28"/>
        </w:rPr>
        <w:t>
                      механикалық өңдеу үшiн арнайы әзiрленген химиялық    
</w:t>
      </w:r>
    </w:p>
    <w:p>
      <w:pPr>
        <w:spacing w:after="0"/>
        <w:ind w:left="0"/>
        <w:jc w:val="both"/>
      </w:pPr>
      <w:r>
        <w:rPr>
          <w:rFonts w:ascii="Times New Roman"/>
          <w:b w:val="false"/>
          <w:i w:val="false"/>
          <w:color w:val="000000"/>
          <w:sz w:val="28"/>
        </w:rPr>
        <w:t>
                      бушөктiру, катодты, иiндi тозаңдату, тамшының        
</w:t>
      </w:r>
    </w:p>
    <w:p>
      <w:pPr>
        <w:spacing w:after="0"/>
        <w:ind w:left="0"/>
        <w:jc w:val="both"/>
      </w:pPr>
      <w:r>
        <w:rPr>
          <w:rFonts w:ascii="Times New Roman"/>
          <w:b w:val="false"/>
          <w:i w:val="false"/>
          <w:color w:val="000000"/>
          <w:sz w:val="28"/>
        </w:rPr>
        <w:t>
                      шөктiру, ионды метализациялау ионды имплантация      
</w:t>
      </w:r>
    </w:p>
    <w:p>
      <w:pPr>
        <w:spacing w:after="0"/>
        <w:ind w:left="0"/>
        <w:jc w:val="both"/>
      </w:pPr>
      <w:r>
        <w:rPr>
          <w:rFonts w:ascii="Times New Roman"/>
          <w:b w:val="false"/>
          <w:i w:val="false"/>
          <w:color w:val="000000"/>
          <w:sz w:val="28"/>
        </w:rPr>
        <w:t>
                      жабдығын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2В005, а                                845690000
</w:t>
      </w:r>
    </w:p>
    <w:p>
      <w:pPr>
        <w:spacing w:after="0"/>
        <w:ind w:left="0"/>
        <w:jc w:val="both"/>
      </w:pPr>
      <w:r>
        <w:rPr>
          <w:rFonts w:ascii="Times New Roman"/>
          <w:b w:val="false"/>
          <w:i w:val="false"/>
          <w:color w:val="000000"/>
          <w:sz w:val="28"/>
        </w:rPr>
        <w:t>
                                        942420100
</w:t>
      </w:r>
    </w:p>
    <w:p>
      <w:pPr>
        <w:spacing w:after="0"/>
        <w:ind w:left="0"/>
        <w:jc w:val="both"/>
      </w:pPr>
      <w:r>
        <w:rPr>
          <w:rFonts w:ascii="Times New Roman"/>
          <w:b w:val="false"/>
          <w:i w:val="false"/>
          <w:color w:val="000000"/>
          <w:sz w:val="28"/>
        </w:rPr>
        <w:t>
2В005, b                                845610000
</w:t>
      </w:r>
    </w:p>
    <w:p>
      <w:pPr>
        <w:spacing w:after="0"/>
        <w:ind w:left="0"/>
        <w:jc w:val="both"/>
      </w:pPr>
      <w:r>
        <w:rPr>
          <w:rFonts w:ascii="Times New Roman"/>
          <w:b w:val="false"/>
          <w:i w:val="false"/>
          <w:color w:val="000000"/>
          <w:sz w:val="28"/>
        </w:rPr>
        <w:t>
2В005, с                                845610000
</w:t>
      </w:r>
    </w:p>
    <w:p>
      <w:pPr>
        <w:spacing w:after="0"/>
        <w:ind w:left="0"/>
        <w:jc w:val="both"/>
      </w:pPr>
      <w:r>
        <w:rPr>
          <w:rFonts w:ascii="Times New Roman"/>
          <w:b w:val="false"/>
          <w:i w:val="false"/>
          <w:color w:val="000000"/>
          <w:sz w:val="28"/>
        </w:rPr>
        <w:t>
2В005, d                                845690000
</w:t>
      </w:r>
    </w:p>
    <w:p>
      <w:pPr>
        <w:spacing w:after="0"/>
        <w:ind w:left="0"/>
        <w:jc w:val="both"/>
      </w:pPr>
      <w:r>
        <w:rPr>
          <w:rFonts w:ascii="Times New Roman"/>
          <w:b w:val="false"/>
          <w:i w:val="false"/>
          <w:color w:val="000000"/>
          <w:sz w:val="28"/>
        </w:rPr>
        <w:t>
2В005, е                                845690000
</w:t>
      </w:r>
    </w:p>
    <w:p>
      <w:pPr>
        <w:spacing w:after="0"/>
        <w:ind w:left="0"/>
        <w:jc w:val="both"/>
      </w:pPr>
      <w:r>
        <w:rPr>
          <w:rFonts w:ascii="Times New Roman"/>
          <w:b w:val="false"/>
          <w:i w:val="false"/>
          <w:color w:val="000000"/>
          <w:sz w:val="28"/>
        </w:rPr>
        <w:t>
2В005, f                                851580900
</w:t>
      </w:r>
    </w:p>
    <w:p>
      <w:pPr>
        <w:spacing w:after="0"/>
        <w:ind w:left="0"/>
        <w:jc w:val="both"/>
      </w:pPr>
      <w:r>
        <w:rPr>
          <w:rFonts w:ascii="Times New Roman"/>
          <w:b w:val="false"/>
          <w:i w:val="false"/>
          <w:color w:val="000000"/>
          <w:sz w:val="28"/>
        </w:rPr>
        <w:t>
2В005, g                                845610000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2В006        Мыналар секiлдi мөлшерлердi өлшеуге немесе бақылауға
</w:t>
      </w:r>
    </w:p>
    <w:p>
      <w:pPr>
        <w:spacing w:after="0"/>
        <w:ind w:left="0"/>
        <w:jc w:val="both"/>
      </w:pPr>
      <w:r>
        <w:rPr>
          <w:rFonts w:ascii="Times New Roman"/>
          <w:b w:val="false"/>
          <w:i w:val="false"/>
          <w:color w:val="000000"/>
          <w:sz w:val="28"/>
        </w:rPr>
        <w:t>
             арналған жүйелер немесе жабдық: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(N1В3.а)     а. Мөлшерлердi ЭЕМ басқарылатын, "сандық бағдарламалық        
</w:t>
      </w:r>
    </w:p>
    <w:p>
      <w:pPr>
        <w:spacing w:after="0"/>
        <w:ind w:left="0"/>
        <w:jc w:val="both"/>
      </w:pPr>
      <w:r>
        <w:rPr>
          <w:rFonts w:ascii="Times New Roman"/>
          <w:b w:val="false"/>
          <w:i w:val="false"/>
          <w:color w:val="000000"/>
          <w:sz w:val="28"/>
        </w:rPr>
        <w:t>
                басқарылатын" немесе "қондырылған бағдарламамен            
</w:t>
      </w:r>
    </w:p>
    <w:p>
      <w:pPr>
        <w:spacing w:after="0"/>
        <w:ind w:left="0"/>
        <w:jc w:val="both"/>
      </w:pPr>
      <w:r>
        <w:rPr>
          <w:rFonts w:ascii="Times New Roman"/>
          <w:b w:val="false"/>
          <w:i w:val="false"/>
          <w:color w:val="000000"/>
          <w:sz w:val="28"/>
        </w:rPr>
        <w:t>
                басқарылатын" бақылау машиналары, "өлшеудiң ақаулығы" 3    
</w:t>
      </w:r>
    </w:p>
    <w:p>
      <w:pPr>
        <w:spacing w:after="0"/>
        <w:ind w:left="0"/>
        <w:jc w:val="both"/>
      </w:pPr>
      <w:r>
        <w:rPr>
          <w:rFonts w:ascii="Times New Roman"/>
          <w:b w:val="false"/>
          <w:i w:val="false"/>
          <w:color w:val="000000"/>
          <w:sz w:val="28"/>
        </w:rPr>
        <w:t>
                осi бойынша ұзындығы (1,7 + L/1000) мкм-ге тең немесе кем  
</w:t>
      </w:r>
    </w:p>
    <w:p>
      <w:pPr>
        <w:spacing w:after="0"/>
        <w:ind w:left="0"/>
        <w:jc w:val="both"/>
      </w:pPr>
      <w:r>
        <w:rPr>
          <w:rFonts w:ascii="Times New Roman"/>
          <w:b w:val="false"/>
          <w:i w:val="false"/>
          <w:color w:val="000000"/>
          <w:sz w:val="28"/>
        </w:rPr>
        <w:t>
                (жақсы) (L-ұзындығы мл өлшенедi), ISО 10360-2 халықаралық
</w:t>
      </w:r>
    </w:p>
    <w:p>
      <w:pPr>
        <w:spacing w:after="0"/>
        <w:ind w:left="0"/>
        <w:jc w:val="both"/>
      </w:pPr>
      <w:r>
        <w:rPr>
          <w:rFonts w:ascii="Times New Roman"/>
          <w:b w:val="false"/>
          <w:i w:val="false"/>
          <w:color w:val="000000"/>
          <w:sz w:val="28"/>
        </w:rPr>
        <w:t>
                стандартына сәйкес тестiленетiн;
</w:t>
      </w:r>
    </w:p>
    <w:p>
      <w:pPr>
        <w:spacing w:after="0"/>
        <w:ind w:left="0"/>
        <w:jc w:val="both"/>
      </w:pPr>
      <w:r>
        <w:rPr>
          <w:rFonts w:ascii="Times New Roman"/>
          <w:b w:val="false"/>
          <w:i w:val="false"/>
          <w:color w:val="000000"/>
          <w:sz w:val="28"/>
        </w:rPr>
        <w:t>
             Ерекше ескерту: Сондай-ақ 2В206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секiлдi сызықтық немесе бұрыштық ауысулар үшiн     
</w:t>
      </w:r>
    </w:p>
    <w:p>
      <w:pPr>
        <w:spacing w:after="0"/>
        <w:ind w:left="0"/>
        <w:jc w:val="both"/>
      </w:pPr>
      <w:r>
        <w:rPr>
          <w:rFonts w:ascii="Times New Roman"/>
          <w:b w:val="false"/>
          <w:i w:val="false"/>
          <w:color w:val="000000"/>
          <w:sz w:val="28"/>
        </w:rPr>
        <w:t>
                өлшеу аспаптары: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(N1В3.b)     1. Мынадай құраушылардың кез келгенiне не сызықтық немесе     
</w:t>
      </w:r>
    </w:p>
    <w:p>
      <w:pPr>
        <w:spacing w:after="0"/>
        <w:ind w:left="0"/>
        <w:jc w:val="both"/>
      </w:pPr>
      <w:r>
        <w:rPr>
          <w:rFonts w:ascii="Times New Roman"/>
          <w:b w:val="false"/>
          <w:i w:val="false"/>
          <w:color w:val="000000"/>
          <w:sz w:val="28"/>
        </w:rPr>
        <w:t>
                бұрыштық ауысуларға арналған өлшеу аспаптары:
</w:t>
      </w:r>
    </w:p>
    <w:p>
      <w:pPr>
        <w:spacing w:after="0"/>
        <w:ind w:left="0"/>
        <w:jc w:val="both"/>
      </w:pPr>
      <w:r>
        <w:rPr>
          <w:rFonts w:ascii="Times New Roman"/>
          <w:b w:val="false"/>
          <w:i w:val="false"/>
          <w:color w:val="000000"/>
          <w:sz w:val="28"/>
        </w:rPr>
        <w:t>
                а. "Шешетiн қабiлетi бар контактісiз үлгідегі өлшеу
</w:t>
      </w:r>
    </w:p>
    <w:p>
      <w:pPr>
        <w:spacing w:after="0"/>
        <w:ind w:left="0"/>
        <w:jc w:val="both"/>
      </w:pPr>
      <w:r>
        <w:rPr>
          <w:rFonts w:ascii="Times New Roman"/>
          <w:b w:val="false"/>
          <w:i w:val="false"/>
          <w:color w:val="000000"/>
          <w:sz w:val="28"/>
        </w:rPr>
        <w:t>
                   жүйелерi", өлшеулердiң 0,2 мм дейiнгi диапазоны
</w:t>
      </w:r>
    </w:p>
    <w:p>
      <w:pPr>
        <w:spacing w:after="0"/>
        <w:ind w:left="0"/>
        <w:jc w:val="both"/>
      </w:pPr>
      <w:r>
        <w:rPr>
          <w:rFonts w:ascii="Times New Roman"/>
          <w:b w:val="false"/>
          <w:i w:val="false"/>
          <w:color w:val="000000"/>
          <w:sz w:val="28"/>
        </w:rPr>
        <w:t>
                   кезiндегі 0,2 мкм тең немесе кем (жақсы);
</w:t>
      </w:r>
    </w:p>
    <w:p>
      <w:pPr>
        <w:spacing w:after="0"/>
        <w:ind w:left="0"/>
        <w:jc w:val="both"/>
      </w:pPr>
      <w:r>
        <w:rPr>
          <w:rFonts w:ascii="Times New Roman"/>
          <w:b w:val="false"/>
          <w:i w:val="false"/>
          <w:color w:val="000000"/>
          <w:sz w:val="28"/>
        </w:rPr>
        <w:t>
                b. Мынадай сипаттамаларға ие кернеудiң сызықтық реттелетін 
</w:t>
      </w:r>
    </w:p>
    <w:p>
      <w:pPr>
        <w:spacing w:after="0"/>
        <w:ind w:left="0"/>
        <w:jc w:val="both"/>
      </w:pPr>
      <w:r>
        <w:rPr>
          <w:rFonts w:ascii="Times New Roman"/>
          <w:b w:val="false"/>
          <w:i w:val="false"/>
          <w:color w:val="000000"/>
          <w:sz w:val="28"/>
        </w:rPr>
        <w:t>
                   сарамалы түрлендiргішi бар жүйелер:
</w:t>
      </w:r>
    </w:p>
    <w:p>
      <w:pPr>
        <w:spacing w:after="0"/>
        <w:ind w:left="0"/>
        <w:jc w:val="both"/>
      </w:pPr>
      <w:r>
        <w:rPr>
          <w:rFonts w:ascii="Times New Roman"/>
          <w:b w:val="false"/>
          <w:i w:val="false"/>
          <w:color w:val="000000"/>
          <w:sz w:val="28"/>
        </w:rPr>
        <w:t>
                   1. "Сызықтығы" 5 мм-ге дейiнгі өлшеулер диапазонында    
</w:t>
      </w:r>
    </w:p>
    <w:p>
      <w:pPr>
        <w:spacing w:after="0"/>
        <w:ind w:left="0"/>
        <w:jc w:val="both"/>
      </w:pPr>
      <w:r>
        <w:rPr>
          <w:rFonts w:ascii="Times New Roman"/>
          <w:b w:val="false"/>
          <w:i w:val="false"/>
          <w:color w:val="000000"/>
          <w:sz w:val="28"/>
        </w:rPr>
        <w:t>
                      0.1% тең немесе кем (жақсы);
</w:t>
      </w:r>
    </w:p>
    <w:p>
      <w:pPr>
        <w:spacing w:after="0"/>
        <w:ind w:left="0"/>
        <w:jc w:val="both"/>
      </w:pPr>
      <w:r>
        <w:rPr>
          <w:rFonts w:ascii="Times New Roman"/>
          <w:b w:val="false"/>
          <w:i w:val="false"/>
          <w:color w:val="000000"/>
          <w:sz w:val="28"/>
        </w:rPr>
        <w:t>
                   2. +(-)1 К айналадағы температураның ауытқуымен
</w:t>
      </w:r>
    </w:p>
    <w:p>
      <w:pPr>
        <w:spacing w:after="0"/>
        <w:ind w:left="0"/>
        <w:jc w:val="both"/>
      </w:pPr>
      <w:r>
        <w:rPr>
          <w:rFonts w:ascii="Times New Roman"/>
          <w:b w:val="false"/>
          <w:i w:val="false"/>
          <w:color w:val="000000"/>
          <w:sz w:val="28"/>
        </w:rPr>
        <w:t>
                      стандартты жағдайлар кезiнде 0,1% тең немесе кем
</w:t>
      </w:r>
    </w:p>
    <w:p>
      <w:pPr>
        <w:spacing w:after="0"/>
        <w:ind w:left="0"/>
        <w:jc w:val="both"/>
      </w:pPr>
      <w:r>
        <w:rPr>
          <w:rFonts w:ascii="Times New Roman"/>
          <w:b w:val="false"/>
          <w:i w:val="false"/>
          <w:color w:val="000000"/>
          <w:sz w:val="28"/>
        </w:rPr>
        <w:t>
                      (жақсы) ауытқу;
</w:t>
      </w:r>
    </w:p>
    <w:p>
      <w:pPr>
        <w:spacing w:after="0"/>
        <w:ind w:left="0"/>
        <w:jc w:val="both"/>
      </w:pPr>
      <w:r>
        <w:rPr>
          <w:rFonts w:ascii="Times New Roman"/>
          <w:b w:val="false"/>
          <w:i w:val="false"/>
          <w:color w:val="000000"/>
          <w:sz w:val="28"/>
        </w:rPr>
        <w:t>
                с. Барлық мынадай құрайтындарға ие өлшеу жүйелерi:
</w:t>
      </w:r>
    </w:p>
    <w:p>
      <w:pPr>
        <w:spacing w:after="0"/>
        <w:ind w:left="0"/>
        <w:jc w:val="both"/>
      </w:pPr>
      <w:r>
        <w:rPr>
          <w:rFonts w:ascii="Times New Roman"/>
          <w:b w:val="false"/>
          <w:i w:val="false"/>
          <w:color w:val="000000"/>
          <w:sz w:val="28"/>
        </w:rPr>
        <w:t>
                   1. "Лазер" бар; және
</w:t>
      </w:r>
    </w:p>
    <w:p>
      <w:pPr>
        <w:spacing w:after="0"/>
        <w:ind w:left="0"/>
        <w:jc w:val="both"/>
      </w:pPr>
      <w:r>
        <w:rPr>
          <w:rFonts w:ascii="Times New Roman"/>
          <w:b w:val="false"/>
          <w:i w:val="false"/>
          <w:color w:val="000000"/>
          <w:sz w:val="28"/>
        </w:rPr>
        <w:t>
                   2. Барлық мынадай сипаттамаларға ие стандартты
</w:t>
      </w:r>
    </w:p>
    <w:p>
      <w:pPr>
        <w:spacing w:after="0"/>
        <w:ind w:left="0"/>
        <w:jc w:val="both"/>
      </w:pPr>
      <w:r>
        <w:rPr>
          <w:rFonts w:ascii="Times New Roman"/>
          <w:b w:val="false"/>
          <w:i w:val="false"/>
          <w:color w:val="000000"/>
          <w:sz w:val="28"/>
        </w:rPr>
        <w:t>
                      температура мен қысым кезiнде +(-)1 К айналадағы
</w:t>
      </w:r>
    </w:p>
    <w:p>
      <w:pPr>
        <w:spacing w:after="0"/>
        <w:ind w:left="0"/>
        <w:jc w:val="both"/>
      </w:pPr>
      <w:r>
        <w:rPr>
          <w:rFonts w:ascii="Times New Roman"/>
          <w:b w:val="false"/>
          <w:i w:val="false"/>
          <w:color w:val="000000"/>
          <w:sz w:val="28"/>
        </w:rPr>
        <w:t>
                      температураның ауытқуы кезiнде кем дегенде 12 сағат
</w:t>
      </w:r>
    </w:p>
    <w:p>
      <w:pPr>
        <w:spacing w:after="0"/>
        <w:ind w:left="0"/>
        <w:jc w:val="both"/>
      </w:pPr>
      <w:r>
        <w:rPr>
          <w:rFonts w:ascii="Times New Roman"/>
          <w:b w:val="false"/>
          <w:i w:val="false"/>
          <w:color w:val="000000"/>
          <w:sz w:val="28"/>
        </w:rPr>
        <w:t>
                      бойы сақтайтындар:
</w:t>
      </w:r>
    </w:p>
    <w:p>
      <w:pPr>
        <w:spacing w:after="0"/>
        <w:ind w:left="0"/>
        <w:jc w:val="both"/>
      </w:pPr>
      <w:r>
        <w:rPr>
          <w:rFonts w:ascii="Times New Roman"/>
          <w:b w:val="false"/>
          <w:i w:val="false"/>
          <w:color w:val="000000"/>
          <w:sz w:val="28"/>
        </w:rPr>
        <w:t>
                      а. 0,1 мкм немесе кем (жақсы) толық шәкiлде "шешу";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b. Өлшеудiң ақаулығы (0,2 + L/2000) мкм (L-ұзындығы, 
</w:t>
      </w:r>
    </w:p>
    <w:p>
      <w:pPr>
        <w:spacing w:after="0"/>
        <w:ind w:left="0"/>
        <w:jc w:val="both"/>
      </w:pPr>
      <w:r>
        <w:rPr>
          <w:rFonts w:ascii="Times New Roman"/>
          <w:b w:val="false"/>
          <w:i w:val="false"/>
          <w:color w:val="000000"/>
          <w:sz w:val="28"/>
        </w:rPr>
        <w:t>
                         млм өлшенедi, тең немесе кем (жақсы));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2В006.b.1 тармақ станоктардың жылжымалы
</w:t>
      </w:r>
    </w:p>
    <w:p>
      <w:pPr>
        <w:spacing w:after="0"/>
        <w:ind w:left="0"/>
        <w:jc w:val="both"/>
      </w:pPr>
      <w:r>
        <w:rPr>
          <w:rFonts w:ascii="Times New Roman"/>
          <w:b w:val="false"/>
          <w:i w:val="false"/>
          <w:color w:val="000000"/>
          <w:sz w:val="28"/>
        </w:rPr>
        <w:t>
                         бөлiктерiнiң ақаулықтарын өлшеуге арналған
</w:t>
      </w:r>
    </w:p>
    <w:p>
      <w:pPr>
        <w:spacing w:after="0"/>
        <w:ind w:left="0"/>
        <w:jc w:val="both"/>
      </w:pPr>
      <w:r>
        <w:rPr>
          <w:rFonts w:ascii="Times New Roman"/>
          <w:b w:val="false"/>
          <w:i w:val="false"/>
          <w:color w:val="000000"/>
          <w:sz w:val="28"/>
        </w:rPr>
        <w:t>
                         "лазер" бар тұйық немесе ашық контурлы керi
</w:t>
      </w:r>
    </w:p>
    <w:p>
      <w:pPr>
        <w:spacing w:after="0"/>
        <w:ind w:left="0"/>
        <w:jc w:val="both"/>
      </w:pPr>
      <w:r>
        <w:rPr>
          <w:rFonts w:ascii="Times New Roman"/>
          <w:b w:val="false"/>
          <w:i w:val="false"/>
          <w:color w:val="000000"/>
          <w:sz w:val="28"/>
        </w:rPr>
        <w:t>
                         байланысы жоқ өлшейтiн интерферометрикалық
</w:t>
      </w:r>
    </w:p>
    <w:p>
      <w:pPr>
        <w:spacing w:after="0"/>
        <w:ind w:left="0"/>
        <w:jc w:val="both"/>
      </w:pPr>
      <w:r>
        <w:rPr>
          <w:rFonts w:ascii="Times New Roman"/>
          <w:b w:val="false"/>
          <w:i w:val="false"/>
          <w:color w:val="000000"/>
          <w:sz w:val="28"/>
        </w:rPr>
        <w:t>
                         жүйелер, мөлшерлердi немесе осы секiлдi
</w:t>
      </w:r>
    </w:p>
    <w:p>
      <w:pPr>
        <w:spacing w:after="0"/>
        <w:ind w:left="0"/>
        <w:jc w:val="both"/>
      </w:pPr>
      <w:r>
        <w:rPr>
          <w:rFonts w:ascii="Times New Roman"/>
          <w:b w:val="false"/>
          <w:i w:val="false"/>
          <w:color w:val="000000"/>
          <w:sz w:val="28"/>
        </w:rPr>
        <w:t>
                         жабдықтарды бақылау құралдары бақыланбайды;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(N1В3.с)     2. 0,00025 С-қа тең немесе кем (жақсы) бұрыштық күйi
</w:t>
      </w:r>
    </w:p>
    <w:p>
      <w:pPr>
        <w:spacing w:after="0"/>
        <w:ind w:left="0"/>
        <w:jc w:val="both"/>
      </w:pPr>
      <w:r>
        <w:rPr>
          <w:rFonts w:ascii="Times New Roman"/>
          <w:b w:val="false"/>
          <w:i w:val="false"/>
          <w:color w:val="000000"/>
          <w:sz w:val="28"/>
        </w:rPr>
        <w:t>
                ауытқитын бұрыштық өлшеу приборлары;
</w:t>
      </w:r>
    </w:p>
    <w:p>
      <w:pPr>
        <w:spacing w:after="0"/>
        <w:ind w:left="0"/>
        <w:jc w:val="both"/>
      </w:pPr>
      <w:r>
        <w:rPr>
          <w:rFonts w:ascii="Times New Roman"/>
          <w:b w:val="false"/>
          <w:i w:val="false"/>
          <w:color w:val="000000"/>
          <w:sz w:val="28"/>
        </w:rPr>
        <w:t>
                Ескерту: 2В006.b.2 тармақ айнаның бұрыштық қозғалысын      
</w:t>
      </w:r>
    </w:p>
    <w:p>
      <w:pPr>
        <w:spacing w:after="0"/>
        <w:ind w:left="0"/>
        <w:jc w:val="both"/>
      </w:pPr>
      <w:r>
        <w:rPr>
          <w:rFonts w:ascii="Times New Roman"/>
          <w:b w:val="false"/>
          <w:i w:val="false"/>
          <w:color w:val="000000"/>
          <w:sz w:val="28"/>
        </w:rPr>
        <w:t>
                         тiркеуге арналған коллимерленген жарықты          
</w:t>
      </w:r>
    </w:p>
    <w:p>
      <w:pPr>
        <w:spacing w:after="0"/>
        <w:ind w:left="0"/>
        <w:jc w:val="both"/>
      </w:pPr>
      <w:r>
        <w:rPr>
          <w:rFonts w:ascii="Times New Roman"/>
          <w:b w:val="false"/>
          <w:i w:val="false"/>
          <w:color w:val="000000"/>
          <w:sz w:val="28"/>
        </w:rPr>
        <w:t>
                         пайдаланатын аптиколлиматорлар секілдi оптикалық  
</w:t>
      </w:r>
    </w:p>
    <w:p>
      <w:pPr>
        <w:spacing w:after="0"/>
        <w:ind w:left="0"/>
        <w:jc w:val="both"/>
      </w:pPr>
      <w:r>
        <w:rPr>
          <w:rFonts w:ascii="Times New Roman"/>
          <w:b w:val="false"/>
          <w:i w:val="false"/>
          <w:color w:val="000000"/>
          <w:sz w:val="28"/>
        </w:rPr>
        <w:t>
                         приборлар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0,5 мн немесе одан кем (жақсы) сезiмталдықпен бұрыштың     
</w:t>
      </w:r>
    </w:p>
    <w:p>
      <w:pPr>
        <w:spacing w:after="0"/>
        <w:ind w:left="0"/>
        <w:jc w:val="both"/>
      </w:pPr>
      <w:r>
        <w:rPr>
          <w:rFonts w:ascii="Times New Roman"/>
          <w:b w:val="false"/>
          <w:i w:val="false"/>
          <w:color w:val="000000"/>
          <w:sz w:val="28"/>
        </w:rPr>
        <w:t>
                функциясы ретiнде оптикалық ыдыратуды қолдана отырып       
</w:t>
      </w:r>
    </w:p>
    <w:p>
      <w:pPr>
        <w:spacing w:after="0"/>
        <w:ind w:left="0"/>
        <w:jc w:val="both"/>
      </w:pPr>
      <w:r>
        <w:rPr>
          <w:rFonts w:ascii="Times New Roman"/>
          <w:b w:val="false"/>
          <w:i w:val="false"/>
          <w:color w:val="000000"/>
          <w:sz w:val="28"/>
        </w:rPr>
        <w:t>
                үстіңгi беттің кедiр-бұдырын өлшеуге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Өлшеу құралы ретiнде пайдалану мүмкiн
</w:t>
      </w:r>
    </w:p>
    <w:p>
      <w:pPr>
        <w:spacing w:after="0"/>
        <w:ind w:left="0"/>
        <w:jc w:val="both"/>
      </w:pPr>
      <w:r>
        <w:rPr>
          <w:rFonts w:ascii="Times New Roman"/>
          <w:b w:val="false"/>
          <w:i w:val="false"/>
          <w:color w:val="000000"/>
          <w:sz w:val="28"/>
        </w:rPr>
        <w:t>
                           станоктар, егер олардың параметрлерi
</w:t>
      </w:r>
    </w:p>
    <w:p>
      <w:pPr>
        <w:spacing w:after="0"/>
        <w:ind w:left="0"/>
        <w:jc w:val="both"/>
      </w:pPr>
      <w:r>
        <w:rPr>
          <w:rFonts w:ascii="Times New Roman"/>
          <w:b w:val="false"/>
          <w:i w:val="false"/>
          <w:color w:val="000000"/>
          <w:sz w:val="28"/>
        </w:rPr>
        <w:t>
                           станоктардың немесе өлшеу приборларының
</w:t>
      </w:r>
    </w:p>
    <w:p>
      <w:pPr>
        <w:spacing w:after="0"/>
        <w:ind w:left="0"/>
        <w:jc w:val="both"/>
      </w:pPr>
      <w:r>
        <w:rPr>
          <w:rFonts w:ascii="Times New Roman"/>
          <w:b w:val="false"/>
          <w:i w:val="false"/>
          <w:color w:val="000000"/>
          <w:sz w:val="28"/>
        </w:rPr>
        <w:t>
                           функциялары үшiн берілген сәйкес келсе немесе
</w:t>
      </w:r>
    </w:p>
    <w:p>
      <w:pPr>
        <w:spacing w:after="0"/>
        <w:ind w:left="0"/>
        <w:jc w:val="both"/>
      </w:pPr>
      <w:r>
        <w:rPr>
          <w:rFonts w:ascii="Times New Roman"/>
          <w:b w:val="false"/>
          <w:i w:val="false"/>
          <w:color w:val="000000"/>
          <w:sz w:val="28"/>
        </w:rPr>
        <w:t>
                           бұдан асып түссе бақылануға жатады;
</w:t>
      </w:r>
    </w:p>
    <w:p>
      <w:pPr>
        <w:spacing w:after="0"/>
        <w:ind w:left="0"/>
        <w:jc w:val="both"/>
      </w:pPr>
      <w:r>
        <w:rPr>
          <w:rFonts w:ascii="Times New Roman"/>
          <w:b w:val="false"/>
          <w:i w:val="false"/>
          <w:color w:val="000000"/>
          <w:sz w:val="28"/>
        </w:rPr>
        <w:t>
                2-ескерту: 2В006 тармақта көрсетілген жүйелер, егер
</w:t>
      </w:r>
    </w:p>
    <w:p>
      <w:pPr>
        <w:spacing w:after="0"/>
        <w:ind w:left="0"/>
        <w:jc w:val="both"/>
      </w:pPr>
      <w:r>
        <w:rPr>
          <w:rFonts w:ascii="Times New Roman"/>
          <w:b w:val="false"/>
          <w:i w:val="false"/>
          <w:color w:val="000000"/>
          <w:sz w:val="28"/>
        </w:rPr>
        <w:t>
                           олар өзiнiң параметрлерi бойынша олардың
</w:t>
      </w:r>
    </w:p>
    <w:p>
      <w:pPr>
        <w:spacing w:after="0"/>
        <w:ind w:left="0"/>
        <w:jc w:val="both"/>
      </w:pPr>
      <w:r>
        <w:rPr>
          <w:rFonts w:ascii="Times New Roman"/>
          <w:b w:val="false"/>
          <w:i w:val="false"/>
          <w:color w:val="000000"/>
          <w:sz w:val="28"/>
        </w:rPr>
        <w:t>
                           жұмыс диапазонында қайсiбiр жерде бақылануға
</w:t>
      </w:r>
    </w:p>
    <w:p>
      <w:pPr>
        <w:spacing w:after="0"/>
        <w:ind w:left="0"/>
        <w:jc w:val="both"/>
      </w:pPr>
      <w:r>
        <w:rPr>
          <w:rFonts w:ascii="Times New Roman"/>
          <w:b w:val="false"/>
          <w:i w:val="false"/>
          <w:color w:val="000000"/>
          <w:sz w:val="28"/>
        </w:rPr>
        <w:t>
                           жататын деңгейден асып түссе бақылануға
</w:t>
      </w:r>
    </w:p>
    <w:p>
      <w:pPr>
        <w:spacing w:after="0"/>
        <w:ind w:left="0"/>
        <w:jc w:val="both"/>
      </w:pPr>
      <w:r>
        <w:rPr>
          <w:rFonts w:ascii="Times New Roman"/>
          <w:b w:val="false"/>
          <w:i w:val="false"/>
          <w:color w:val="000000"/>
          <w:sz w:val="28"/>
        </w:rPr>
        <w:t>
                           жатады;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2В005, а                                903180310
</w:t>
      </w:r>
    </w:p>
    <w:p>
      <w:pPr>
        <w:spacing w:after="0"/>
        <w:ind w:left="0"/>
        <w:jc w:val="both"/>
      </w:pPr>
      <w:r>
        <w:rPr>
          <w:rFonts w:ascii="Times New Roman"/>
          <w:b w:val="false"/>
          <w:i w:val="false"/>
          <w:color w:val="000000"/>
          <w:sz w:val="28"/>
        </w:rPr>
        <w:t>
2В005, b, 1                             903140000
</w:t>
      </w:r>
    </w:p>
    <w:p>
      <w:pPr>
        <w:spacing w:after="0"/>
        <w:ind w:left="0"/>
        <w:jc w:val="both"/>
      </w:pPr>
      <w:r>
        <w:rPr>
          <w:rFonts w:ascii="Times New Roman"/>
          <w:b w:val="false"/>
          <w:i w:val="false"/>
          <w:color w:val="000000"/>
          <w:sz w:val="28"/>
        </w:rPr>
        <w:t>
2В005, b, 2                             903140000
</w:t>
      </w:r>
    </w:p>
    <w:p>
      <w:pPr>
        <w:spacing w:after="0"/>
        <w:ind w:left="0"/>
        <w:jc w:val="both"/>
      </w:pPr>
      <w:r>
        <w:rPr>
          <w:rFonts w:ascii="Times New Roman"/>
          <w:b w:val="false"/>
          <w:i w:val="false"/>
          <w:color w:val="000000"/>
          <w:sz w:val="28"/>
        </w:rPr>
        <w:t>
                                        903180310
</w:t>
      </w:r>
    </w:p>
    <w:p>
      <w:pPr>
        <w:spacing w:after="0"/>
        <w:ind w:left="0"/>
        <w:jc w:val="both"/>
      </w:pPr>
      <w:r>
        <w:rPr>
          <w:rFonts w:ascii="Times New Roman"/>
          <w:b w:val="false"/>
          <w:i w:val="false"/>
          <w:color w:val="000000"/>
          <w:sz w:val="28"/>
        </w:rPr>
        <w:t>
                                        903180910
</w:t>
      </w:r>
    </w:p>
    <w:p>
      <w:pPr>
        <w:spacing w:after="0"/>
        <w:ind w:left="0"/>
        <w:jc w:val="both"/>
      </w:pPr>
      <w:r>
        <w:rPr>
          <w:rFonts w:ascii="Times New Roman"/>
          <w:b w:val="false"/>
          <w:i w:val="false"/>
          <w:color w:val="000000"/>
          <w:sz w:val="28"/>
        </w:rPr>
        <w:t>
2В005, с                                903140000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2В007        Мынадай сипаттамалардың кез келгенiне ие "роботтар" арнайы    
</w:t>
      </w:r>
    </w:p>
    <w:p>
      <w:pPr>
        <w:spacing w:after="0"/>
        <w:ind w:left="0"/>
        <w:jc w:val="both"/>
      </w:pPr>
      <w:r>
        <w:rPr>
          <w:rFonts w:ascii="Times New Roman"/>
          <w:b w:val="false"/>
          <w:i w:val="false"/>
          <w:color w:val="000000"/>
          <w:sz w:val="28"/>
        </w:rPr>
        <w:t>
(W)          жобаланған контролерлер және оларға арналған жұмыс органдары:
</w:t>
      </w:r>
    </w:p>
    <w:p>
      <w:pPr>
        <w:spacing w:after="0"/>
        <w:ind w:left="0"/>
        <w:jc w:val="both"/>
      </w:pPr>
      <w:r>
        <w:rPr>
          <w:rFonts w:ascii="Times New Roman"/>
          <w:b w:val="false"/>
          <w:i w:val="false"/>
          <w:color w:val="000000"/>
          <w:sz w:val="28"/>
        </w:rPr>
        <w:t>
             Ерекше ескерту: Сондай-ақ 2В207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Уақыттың нақты ауқымында бағдарламаларды генерациялай      
</w:t>
      </w:r>
    </w:p>
    <w:p>
      <w:pPr>
        <w:spacing w:after="0"/>
        <w:ind w:left="0"/>
        <w:jc w:val="both"/>
      </w:pPr>
      <w:r>
        <w:rPr>
          <w:rFonts w:ascii="Times New Roman"/>
          <w:b w:val="false"/>
          <w:i w:val="false"/>
          <w:color w:val="000000"/>
          <w:sz w:val="28"/>
        </w:rPr>
        <w:t>
                немесе модификациялай отырып немесе бағдарламаға арналған  
</w:t>
      </w:r>
    </w:p>
    <w:p>
      <w:pPr>
        <w:spacing w:after="0"/>
        <w:ind w:left="0"/>
        <w:jc w:val="both"/>
      </w:pPr>
      <w:r>
        <w:rPr>
          <w:rFonts w:ascii="Times New Roman"/>
          <w:b w:val="false"/>
          <w:i w:val="false"/>
          <w:color w:val="000000"/>
          <w:sz w:val="28"/>
        </w:rPr>
        <w:t>
                цифрлiк деректер генерациялай немесе модификациялай отырып 
</w:t>
      </w:r>
    </w:p>
    <w:p>
      <w:pPr>
        <w:spacing w:after="0"/>
        <w:ind w:left="0"/>
        <w:jc w:val="both"/>
      </w:pPr>
      <w:r>
        <w:rPr>
          <w:rFonts w:ascii="Times New Roman"/>
          <w:b w:val="false"/>
          <w:i w:val="false"/>
          <w:color w:val="000000"/>
          <w:sz w:val="28"/>
        </w:rPr>
        <w:t>
                үш өлшемдi бейнелердi процесстердi, объектiлердi толық     
</w:t>
      </w:r>
    </w:p>
    <w:p>
      <w:pPr>
        <w:spacing w:after="0"/>
        <w:ind w:left="0"/>
        <w:jc w:val="both"/>
      </w:pPr>
      <w:r>
        <w:rPr>
          <w:rFonts w:ascii="Times New Roman"/>
          <w:b w:val="false"/>
          <w:i w:val="false"/>
          <w:color w:val="000000"/>
          <w:sz w:val="28"/>
        </w:rPr>
        <w:t>
                өңдеуге қабiлеттілер;
</w:t>
      </w:r>
    </w:p>
    <w:p>
      <w:pPr>
        <w:spacing w:after="0"/>
        <w:ind w:left="0"/>
        <w:jc w:val="both"/>
      </w:pPr>
      <w:r>
        <w:rPr>
          <w:rFonts w:ascii="Times New Roman"/>
          <w:b w:val="false"/>
          <w:i w:val="false"/>
          <w:color w:val="000000"/>
          <w:sz w:val="28"/>
        </w:rPr>
        <w:t>
                Ескерту: Бейнелердi, процесстердi немесе объектiлердi
</w:t>
      </w:r>
    </w:p>
    <w:p>
      <w:pPr>
        <w:spacing w:after="0"/>
        <w:ind w:left="0"/>
        <w:jc w:val="both"/>
      </w:pPr>
      <w:r>
        <w:rPr>
          <w:rFonts w:ascii="Times New Roman"/>
          <w:b w:val="false"/>
          <w:i w:val="false"/>
          <w:color w:val="000000"/>
          <w:sz w:val="28"/>
        </w:rPr>
        <w:t>
                         өңдеу жөніндегi шектеулер берiлген бұрышпен
</w:t>
      </w:r>
    </w:p>
    <w:p>
      <w:pPr>
        <w:spacing w:after="0"/>
        <w:ind w:left="0"/>
        <w:jc w:val="both"/>
      </w:pPr>
      <w:r>
        <w:rPr>
          <w:rFonts w:ascii="Times New Roman"/>
          <w:b w:val="false"/>
          <w:i w:val="false"/>
          <w:color w:val="000000"/>
          <w:sz w:val="28"/>
        </w:rPr>
        <w:t>
                         бақылау немесе тереңдiктi немесе алынған
</w:t>
      </w:r>
    </w:p>
    <w:p>
      <w:pPr>
        <w:spacing w:after="0"/>
        <w:ind w:left="0"/>
        <w:jc w:val="both"/>
      </w:pPr>
      <w:r>
        <w:rPr>
          <w:rFonts w:ascii="Times New Roman"/>
          <w:b w:val="false"/>
          <w:i w:val="false"/>
          <w:color w:val="000000"/>
          <w:sz w:val="28"/>
        </w:rPr>
        <w:t>
                         тапсырмаларды (2 1/2 D) текстурасын қабылдаудың   
</w:t>
      </w:r>
    </w:p>
    <w:p>
      <w:pPr>
        <w:spacing w:after="0"/>
        <w:ind w:left="0"/>
        <w:jc w:val="both"/>
      </w:pPr>
      <w:r>
        <w:rPr>
          <w:rFonts w:ascii="Times New Roman"/>
          <w:b w:val="false"/>
          <w:i w:val="false"/>
          <w:color w:val="000000"/>
          <w:sz w:val="28"/>
        </w:rPr>
        <w:t>
                         интерпритациясы көлеңкесiнiң шектеулi             
</w:t>
      </w:r>
    </w:p>
    <w:p>
      <w:pPr>
        <w:spacing w:after="0"/>
        <w:ind w:left="0"/>
        <w:jc w:val="both"/>
      </w:pPr>
      <w:r>
        <w:rPr>
          <w:rFonts w:ascii="Times New Roman"/>
          <w:b w:val="false"/>
          <w:i w:val="false"/>
          <w:color w:val="000000"/>
          <w:sz w:val="28"/>
        </w:rPr>
        <w:t>
                         тиімдiлiктерi арқылы үшіншi өлшемнiң
</w:t>
      </w:r>
    </w:p>
    <w:p>
      <w:pPr>
        <w:spacing w:after="0"/>
        <w:ind w:left="0"/>
        <w:jc w:val="both"/>
      </w:pPr>
      <w:r>
        <w:rPr>
          <w:rFonts w:ascii="Times New Roman"/>
          <w:b w:val="false"/>
          <w:i w:val="false"/>
          <w:color w:val="000000"/>
          <w:sz w:val="28"/>
        </w:rPr>
        <w:t>
                         аппросимакциясын қамтымайды;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(N1А3.а.1)   b. Ұлттық қауiпсiздiк стандарттарына сәйкес арнайы әзiрленген 
</w:t>
      </w:r>
    </w:p>
    <w:p>
      <w:pPr>
        <w:spacing w:after="0"/>
        <w:ind w:left="0"/>
        <w:jc w:val="both"/>
      </w:pPr>
      <w:r>
        <w:rPr>
          <w:rFonts w:ascii="Times New Roman"/>
          <w:b w:val="false"/>
          <w:i w:val="false"/>
          <w:color w:val="000000"/>
          <w:sz w:val="28"/>
        </w:rPr>
        <w:t>
                жарғыш әскери жарақтардың дайындаудың шарттарына           
</w:t>
      </w:r>
    </w:p>
    <w:p>
      <w:pPr>
        <w:spacing w:after="0"/>
        <w:ind w:left="0"/>
        <w:jc w:val="both"/>
      </w:pPr>
      <w:r>
        <w:rPr>
          <w:rFonts w:ascii="Times New Roman"/>
          <w:b w:val="false"/>
          <w:i w:val="false"/>
          <w:color w:val="000000"/>
          <w:sz w:val="28"/>
        </w:rPr>
        <w:t>
                бейiмделген;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(N1А3.b.2)   с. Радиациялық-төзiмдiлiгі ретінде арнайы жобаланған немесе   
</w:t>
      </w:r>
    </w:p>
    <w:p>
      <w:pPr>
        <w:spacing w:after="0"/>
        <w:ind w:left="0"/>
        <w:jc w:val="both"/>
      </w:pPr>
      <w:r>
        <w:rPr>
          <w:rFonts w:ascii="Times New Roman"/>
          <w:b w:val="false"/>
          <w:i w:val="false"/>
          <w:color w:val="000000"/>
          <w:sz w:val="28"/>
        </w:rPr>
        <w:t>
                бағаланатын, сипаттамалардың дегратациясынсыз 5 х 10 рад   
</w:t>
      </w:r>
    </w:p>
    <w:p>
      <w:pPr>
        <w:spacing w:after="0"/>
        <w:ind w:left="0"/>
        <w:jc w:val="both"/>
      </w:pPr>
      <w:r>
        <w:rPr>
          <w:rFonts w:ascii="Times New Roman"/>
          <w:b w:val="false"/>
          <w:i w:val="false"/>
          <w:color w:val="000000"/>
          <w:sz w:val="28"/>
        </w:rPr>
        <w:t>
                (кремний) артыққа төзетiндер (жиынтық базасы); немесе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Рад терминi (кремний) экрандалмаған кремнилi үлгiмен
</w:t>
      </w:r>
    </w:p>
    <w:p>
      <w:pPr>
        <w:spacing w:after="0"/>
        <w:ind w:left="0"/>
        <w:jc w:val="both"/>
      </w:pPr>
      <w:r>
        <w:rPr>
          <w:rFonts w:ascii="Times New Roman"/>
          <w:b w:val="false"/>
          <w:i w:val="false"/>
          <w:color w:val="000000"/>
          <w:sz w:val="28"/>
        </w:rPr>
        <w:t>
                жұтылған иондайтын сәулеленудiң энергиясына (Дж/кг)
</w:t>
      </w:r>
    </w:p>
    <w:p>
      <w:pPr>
        <w:spacing w:after="0"/>
        <w:ind w:left="0"/>
        <w:jc w:val="both"/>
      </w:pPr>
      <w:r>
        <w:rPr>
          <w:rFonts w:ascii="Times New Roman"/>
          <w:b w:val="false"/>
          <w:i w:val="false"/>
          <w:color w:val="000000"/>
          <w:sz w:val="28"/>
        </w:rPr>
        <w:t>
                қатысты;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30000 м-нен астын биiктiктердегі операцияларға арнайы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2В007, а-                               847989500
</w:t>
      </w:r>
    </w:p>
    <w:p>
      <w:pPr>
        <w:spacing w:after="0"/>
        <w:ind w:left="0"/>
        <w:jc w:val="both"/>
      </w:pPr>
      <w:r>
        <w:rPr>
          <w:rFonts w:ascii="Times New Roman"/>
          <w:b w:val="false"/>
          <w:i w:val="false"/>
          <w:color w:val="000000"/>
          <w:sz w:val="28"/>
        </w:rPr>
        <w:t>
2В, d                                   853710100
</w:t>
      </w:r>
    </w:p>
    <w:p>
      <w:pPr>
        <w:spacing w:after="0"/>
        <w:ind w:left="0"/>
        <w:jc w:val="both"/>
      </w:pPr>
      <w:r>
        <w:rPr>
          <w:rFonts w:ascii="Times New Roman"/>
          <w:b w:val="false"/>
          <w:i w:val="false"/>
          <w:color w:val="000000"/>
          <w:sz w:val="28"/>
        </w:rPr>
        <w:t>
                                        853710910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2В008        Мыналар секiлдi 2В006 және 2В007 тармақтар бойынша
</w:t>
      </w:r>
    </w:p>
    <w:p>
      <w:pPr>
        <w:spacing w:after="0"/>
        <w:ind w:left="0"/>
        <w:jc w:val="both"/>
      </w:pPr>
      <w:r>
        <w:rPr>
          <w:rFonts w:ascii="Times New Roman"/>
          <w:b w:val="false"/>
          <w:i w:val="false"/>
          <w:color w:val="000000"/>
          <w:sz w:val="28"/>
        </w:rPr>
        <w:t>
(W)          бақыланатын станоктар немесе жабдықтар үшiн арнайы
</w:t>
      </w:r>
    </w:p>
    <w:p>
      <w:pPr>
        <w:spacing w:after="0"/>
        <w:ind w:left="0"/>
        <w:jc w:val="both"/>
      </w:pPr>
      <w:r>
        <w:rPr>
          <w:rFonts w:ascii="Times New Roman"/>
          <w:b w:val="false"/>
          <w:i w:val="false"/>
          <w:color w:val="000000"/>
          <w:sz w:val="28"/>
        </w:rPr>
        <w:t>
             әзiрленген тораптар, блоктар және қосымшалар: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1800 + (600 х L х 10) (L-мл тиiмдiлiк ұзындығы) кем
</w:t>
      </w:r>
    </w:p>
    <w:p>
      <w:pPr>
        <w:spacing w:after="0"/>
        <w:ind w:left="0"/>
        <w:jc w:val="both"/>
      </w:pPr>
      <w:r>
        <w:rPr>
          <w:rFonts w:ascii="Times New Roman"/>
          <w:b w:val="false"/>
          <w:i w:val="false"/>
          <w:color w:val="000000"/>
          <w:sz w:val="28"/>
        </w:rPr>
        <w:t>
                (жақсы) толық "дәлдiкке" ие керi байланысы бар сызықтық    
</w:t>
      </w:r>
    </w:p>
    <w:p>
      <w:pPr>
        <w:spacing w:after="0"/>
        <w:ind w:left="0"/>
        <w:jc w:val="both"/>
      </w:pPr>
      <w:r>
        <w:rPr>
          <w:rFonts w:ascii="Times New Roman"/>
          <w:b w:val="false"/>
          <w:i w:val="false"/>
          <w:color w:val="000000"/>
          <w:sz w:val="28"/>
        </w:rPr>
        <w:t>
                күйдi бағалау блоктары (мысалы, индуктивтiк үлгідегi       
</w:t>
      </w:r>
    </w:p>
    <w:p>
      <w:pPr>
        <w:spacing w:after="0"/>
        <w:ind w:left="0"/>
        <w:jc w:val="both"/>
      </w:pPr>
      <w:r>
        <w:rPr>
          <w:rFonts w:ascii="Times New Roman"/>
          <w:b w:val="false"/>
          <w:i w:val="false"/>
          <w:color w:val="000000"/>
          <w:sz w:val="28"/>
        </w:rPr>
        <w:t>
                приборлар, калибрленген шәкiлдер, инфрақызыл жүйелер       
</w:t>
      </w:r>
    </w:p>
    <w:p>
      <w:pPr>
        <w:spacing w:after="0"/>
        <w:ind w:left="0"/>
        <w:jc w:val="both"/>
      </w:pPr>
      <w:r>
        <w:rPr>
          <w:rFonts w:ascii="Times New Roman"/>
          <w:b w:val="false"/>
          <w:i w:val="false"/>
          <w:color w:val="000000"/>
          <w:sz w:val="28"/>
        </w:rPr>
        <w:t>
                немесе "лазерлiк жүйелер)"
</w:t>
      </w:r>
    </w:p>
    <w:p>
      <w:pPr>
        <w:spacing w:after="0"/>
        <w:ind w:left="0"/>
        <w:jc w:val="both"/>
      </w:pPr>
      <w:r>
        <w:rPr>
          <w:rFonts w:ascii="Times New Roman"/>
          <w:b w:val="false"/>
          <w:i w:val="false"/>
          <w:color w:val="000000"/>
          <w:sz w:val="28"/>
        </w:rPr>
        <w:t>
                Ескерту: "Лазерлiк" жүйелер үшiн 2В006.b.1 тармаққа
</w:t>
      </w:r>
    </w:p>
    <w:p>
      <w:pPr>
        <w:spacing w:after="0"/>
        <w:ind w:left="0"/>
        <w:jc w:val="both"/>
      </w:pPr>
      <w:r>
        <w:rPr>
          <w:rFonts w:ascii="Times New Roman"/>
          <w:b w:val="false"/>
          <w:i w:val="false"/>
          <w:color w:val="000000"/>
          <w:sz w:val="28"/>
        </w:rPr>
        <w:t>
                         ескерту қолданылады;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b. 0,00025 С "дәлдiкке" ие керi байланысы бар сызықтық
</w:t>
      </w:r>
    </w:p>
    <w:p>
      <w:pPr>
        <w:spacing w:after="0"/>
        <w:ind w:left="0"/>
        <w:jc w:val="both"/>
      </w:pPr>
      <w:r>
        <w:rPr>
          <w:rFonts w:ascii="Times New Roman"/>
          <w:b w:val="false"/>
          <w:i w:val="false"/>
          <w:color w:val="000000"/>
          <w:sz w:val="28"/>
        </w:rPr>
        <w:t>
                күйдi бағалау блоктары (мысалы, индуктивтiк үлгiдегі
</w:t>
      </w:r>
    </w:p>
    <w:p>
      <w:pPr>
        <w:spacing w:after="0"/>
        <w:ind w:left="0"/>
        <w:jc w:val="both"/>
      </w:pPr>
      <w:r>
        <w:rPr>
          <w:rFonts w:ascii="Times New Roman"/>
          <w:b w:val="false"/>
          <w:i w:val="false"/>
          <w:color w:val="000000"/>
          <w:sz w:val="28"/>
        </w:rPr>
        <w:t>
                приборлар, калибрленген шәкiлдер, инфрақызыл жүйелер
</w:t>
      </w:r>
    </w:p>
    <w:p>
      <w:pPr>
        <w:spacing w:after="0"/>
        <w:ind w:left="0"/>
        <w:jc w:val="both"/>
      </w:pPr>
      <w:r>
        <w:rPr>
          <w:rFonts w:ascii="Times New Roman"/>
          <w:b w:val="false"/>
          <w:i w:val="false"/>
          <w:color w:val="000000"/>
          <w:sz w:val="28"/>
        </w:rPr>
        <w:t>
                немесе "лазерлiк жүйелер)"
</w:t>
      </w:r>
    </w:p>
    <w:p>
      <w:pPr>
        <w:spacing w:after="0"/>
        <w:ind w:left="0"/>
        <w:jc w:val="both"/>
      </w:pPr>
      <w:r>
        <w:rPr>
          <w:rFonts w:ascii="Times New Roman"/>
          <w:b w:val="false"/>
          <w:i w:val="false"/>
          <w:color w:val="000000"/>
          <w:sz w:val="28"/>
        </w:rPr>
        <w:t>
                Ескерту: "Лазерлiк" жүйелер үшiн 2В006.b.1 тармаққа
</w:t>
      </w:r>
    </w:p>
    <w:p>
      <w:pPr>
        <w:spacing w:after="0"/>
        <w:ind w:left="0"/>
        <w:jc w:val="both"/>
      </w:pPr>
      <w:r>
        <w:rPr>
          <w:rFonts w:ascii="Times New Roman"/>
          <w:b w:val="false"/>
          <w:i w:val="false"/>
          <w:color w:val="000000"/>
          <w:sz w:val="28"/>
        </w:rPr>
        <w:t>
                         ескерту қолданылады;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Дайындаушының ерекшелемесiне сәйкес станоктарды 2В         
</w:t>
      </w:r>
    </w:p>
    <w:p>
      <w:pPr>
        <w:spacing w:after="0"/>
        <w:ind w:left="0"/>
        <w:jc w:val="both"/>
      </w:pPr>
      <w:r>
        <w:rPr>
          <w:rFonts w:ascii="Times New Roman"/>
          <w:b w:val="false"/>
          <w:i w:val="false"/>
          <w:color w:val="000000"/>
          <w:sz w:val="28"/>
        </w:rPr>
        <w:t>
                тармақта көрсетiлген деңгейге дейiн немесе жоғары
</w:t>
      </w:r>
    </w:p>
    <w:p>
      <w:pPr>
        <w:spacing w:after="0"/>
        <w:ind w:left="0"/>
        <w:jc w:val="both"/>
      </w:pPr>
      <w:r>
        <w:rPr>
          <w:rFonts w:ascii="Times New Roman"/>
          <w:b w:val="false"/>
          <w:i w:val="false"/>
          <w:color w:val="000000"/>
          <w:sz w:val="28"/>
        </w:rPr>
        <w:t>
                модификациялайтын қолдану, "құрамдас айналатын столдар"    
</w:t>
      </w:r>
    </w:p>
    <w:p>
      <w:pPr>
        <w:spacing w:after="0"/>
        <w:ind w:left="0"/>
        <w:jc w:val="both"/>
      </w:pPr>
      <w:r>
        <w:rPr>
          <w:rFonts w:ascii="Times New Roman"/>
          <w:b w:val="false"/>
          <w:i w:val="false"/>
          <w:color w:val="000000"/>
          <w:sz w:val="28"/>
        </w:rPr>
        <w:t>
                немесе "еңкейген шпиндельдер"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2В009, а-                               8466
</w:t>
      </w:r>
    </w:p>
    <w:p>
      <w:pPr>
        <w:spacing w:after="0"/>
        <w:ind w:left="0"/>
        <w:jc w:val="both"/>
      </w:pPr>
      <w:r>
        <w:rPr>
          <w:rFonts w:ascii="Times New Roman"/>
          <w:b w:val="false"/>
          <w:i w:val="false"/>
          <w:color w:val="000000"/>
          <w:sz w:val="28"/>
        </w:rPr>
        <w:t>
2В009,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2В009        Дайындаушының техникалық ерекшелемесiне сәйкес "сандық 
</w:t>
      </w:r>
    </w:p>
    <w:p>
      <w:pPr>
        <w:spacing w:after="0"/>
        <w:ind w:left="0"/>
        <w:jc w:val="both"/>
      </w:pPr>
      <w:r>
        <w:rPr>
          <w:rFonts w:ascii="Times New Roman"/>
          <w:b w:val="false"/>
          <w:i w:val="false"/>
          <w:color w:val="000000"/>
          <w:sz w:val="28"/>
        </w:rPr>
        <w:t>
(W)          бағдарламалық басқарудың" немесе компьютерлiк басқару         
</w:t>
      </w:r>
    </w:p>
    <w:p>
      <w:pPr>
        <w:spacing w:after="0"/>
        <w:ind w:left="0"/>
        <w:jc w:val="both"/>
      </w:pPr>
      <w:r>
        <w:rPr>
          <w:rFonts w:ascii="Times New Roman"/>
          <w:b w:val="false"/>
          <w:i w:val="false"/>
          <w:color w:val="000000"/>
          <w:sz w:val="28"/>
        </w:rPr>
        <w:t>
             блоктарымен жабдықталуы мүмкiн және барлық мынадай            
</w:t>
      </w:r>
    </w:p>
    <w:p>
      <w:pPr>
        <w:spacing w:after="0"/>
        <w:ind w:left="0"/>
        <w:jc w:val="both"/>
      </w:pPr>
      <w:r>
        <w:rPr>
          <w:rFonts w:ascii="Times New Roman"/>
          <w:b w:val="false"/>
          <w:i w:val="false"/>
          <w:color w:val="000000"/>
          <w:sz w:val="28"/>
        </w:rPr>
        <w:t>
             сипаттамаларға ие әбден сыннан өткен вальцовты және икемдi    
</w:t>
      </w:r>
    </w:p>
    <w:p>
      <w:pPr>
        <w:spacing w:after="0"/>
        <w:ind w:left="0"/>
        <w:jc w:val="both"/>
      </w:pPr>
      <w:r>
        <w:rPr>
          <w:rFonts w:ascii="Times New Roman"/>
          <w:b w:val="false"/>
          <w:i w:val="false"/>
          <w:color w:val="000000"/>
          <w:sz w:val="28"/>
        </w:rPr>
        <w:t>
             станоктар;
</w:t>
      </w:r>
    </w:p>
    <w:p>
      <w:pPr>
        <w:spacing w:after="0"/>
        <w:ind w:left="0"/>
        <w:jc w:val="both"/>
      </w:pPr>
      <w:r>
        <w:rPr>
          <w:rFonts w:ascii="Times New Roman"/>
          <w:b w:val="false"/>
          <w:i w:val="false"/>
          <w:color w:val="000000"/>
          <w:sz w:val="28"/>
        </w:rPr>
        <w:t>
(М3n1)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(N1B1)       Ерекше ескерту: Сондай-ақ 2В109 және 2В209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"Контурлық басқару" үшiн бiр мезгілде және келiсiлiп
</w:t>
      </w:r>
    </w:p>
    <w:p>
      <w:pPr>
        <w:spacing w:after="0"/>
        <w:ind w:left="0"/>
        <w:jc w:val="both"/>
      </w:pPr>
      <w:r>
        <w:rPr>
          <w:rFonts w:ascii="Times New Roman"/>
          <w:b w:val="false"/>
          <w:i w:val="false"/>
          <w:color w:val="000000"/>
          <w:sz w:val="28"/>
        </w:rPr>
        <w:t>
                үйлестiре алатын екi немесе одан көп бақыланатын осьтер;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b. 60 кН артық айналу осi;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Сынақтан өткен вальцовты және икемдi станоктардың
</w:t>
      </w:r>
    </w:p>
    <w:p>
      <w:pPr>
        <w:spacing w:after="0"/>
        <w:ind w:left="0"/>
        <w:jc w:val="both"/>
      </w:pPr>
      <w:r>
        <w:rPr>
          <w:rFonts w:ascii="Times New Roman"/>
          <w:b w:val="false"/>
          <w:i w:val="false"/>
          <w:color w:val="000000"/>
          <w:sz w:val="28"/>
        </w:rPr>
        <w:t>
             функцияларын бiрiктiретiн станоктар 2В009 тармақтың
</w:t>
      </w:r>
    </w:p>
    <w:p>
      <w:pPr>
        <w:spacing w:after="0"/>
        <w:ind w:left="0"/>
        <w:jc w:val="both"/>
      </w:pPr>
      <w:r>
        <w:rPr>
          <w:rFonts w:ascii="Times New Roman"/>
          <w:b w:val="false"/>
          <w:i w:val="false"/>
          <w:color w:val="000000"/>
          <w:sz w:val="28"/>
        </w:rPr>
        <w:t>
             мақсаты үшiн сынақтан өткен вальцовты станоктарға қатысты     
</w:t>
      </w:r>
    </w:p>
    <w:p>
      <w:pPr>
        <w:spacing w:after="0"/>
        <w:ind w:left="0"/>
        <w:jc w:val="both"/>
      </w:pPr>
      <w:r>
        <w:rPr>
          <w:rFonts w:ascii="Times New Roman"/>
          <w:b w:val="false"/>
          <w:i w:val="false"/>
          <w:color w:val="000000"/>
          <w:sz w:val="28"/>
        </w:rPr>
        <w:t>
             ретiнде қаралады;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2В009, а-                               846229100
</w:t>
      </w:r>
    </w:p>
    <w:p>
      <w:pPr>
        <w:spacing w:after="0"/>
        <w:ind w:left="0"/>
        <w:jc w:val="both"/>
      </w:pPr>
      <w:r>
        <w:rPr>
          <w:rFonts w:ascii="Times New Roman"/>
          <w:b w:val="false"/>
          <w:i w:val="false"/>
          <w:color w:val="000000"/>
          <w:sz w:val="28"/>
        </w:rPr>
        <w:t>
2В009, b                                846390100
</w:t>
      </w:r>
    </w:p>
    <w:p>
      <w:pPr>
        <w:spacing w:after="0"/>
        <w:ind w:left="0"/>
        <w:jc w:val="both"/>
      </w:pPr>
      <w:r>
        <w:rPr>
          <w:rFonts w:ascii="Times New Roman"/>
          <w:b w:val="false"/>
          <w:i w:val="false"/>
          <w:color w:val="000000"/>
          <w:sz w:val="28"/>
        </w:rPr>
        <w:t>
                                        846390900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2В104        Өндiрiстік процесстi басқару, күрделi ракеталық шүмектердi
</w:t>
      </w:r>
    </w:p>
    <w:p>
      <w:pPr>
        <w:spacing w:after="0"/>
        <w:ind w:left="0"/>
        <w:jc w:val="both"/>
      </w:pPr>
      <w:r>
        <w:rPr>
          <w:rFonts w:ascii="Times New Roman"/>
          <w:b w:val="false"/>
          <w:i w:val="false"/>
          <w:color w:val="000000"/>
          <w:sz w:val="28"/>
        </w:rPr>
        <w:t>
(М7с)        және қайтып оралатын жарықтық аппараттарын тұмсық
</w:t>
      </w:r>
    </w:p>
    <w:p>
      <w:pPr>
        <w:spacing w:after="0"/>
        <w:ind w:left="0"/>
        <w:jc w:val="both"/>
      </w:pPr>
      <w:r>
        <w:rPr>
          <w:rFonts w:ascii="Times New Roman"/>
          <w:b w:val="false"/>
          <w:i w:val="false"/>
          <w:color w:val="000000"/>
          <w:sz w:val="28"/>
        </w:rPr>
        <w:t>
             бөлiктерiн тығыздау және пиролиз үшiн арнайы
</w:t>
      </w:r>
    </w:p>
    <w:p>
      <w:pPr>
        <w:spacing w:after="0"/>
        <w:ind w:left="0"/>
        <w:jc w:val="both"/>
      </w:pPr>
      <w:r>
        <w:rPr>
          <w:rFonts w:ascii="Times New Roman"/>
          <w:b w:val="false"/>
          <w:i w:val="false"/>
          <w:color w:val="000000"/>
          <w:sz w:val="28"/>
        </w:rPr>
        <w:t>
(N1B5)       құрастырылған жабдық, сондай-ақ жүйелер;
</w:t>
      </w:r>
    </w:p>
    <w:p>
      <w:pPr>
        <w:spacing w:after="0"/>
        <w:ind w:left="0"/>
        <w:jc w:val="both"/>
      </w:pPr>
      <w:r>
        <w:rPr>
          <w:rFonts w:ascii="Times New Roman"/>
          <w:b w:val="false"/>
          <w:i w:val="false"/>
          <w:color w:val="000000"/>
          <w:sz w:val="28"/>
        </w:rPr>
        <w:t>
             а. Ең жоғары жұмыс қысымы 69 Мпа немесе одан артық;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b. Камерада 873 К (600 С) немесе одан жоғары бақыланатын    
</w:t>
      </w:r>
    </w:p>
    <w:p>
      <w:pPr>
        <w:spacing w:after="0"/>
        <w:ind w:left="0"/>
        <w:jc w:val="both"/>
      </w:pPr>
      <w:r>
        <w:rPr>
          <w:rFonts w:ascii="Times New Roman"/>
          <w:b w:val="false"/>
          <w:i w:val="false"/>
          <w:color w:val="000000"/>
          <w:sz w:val="28"/>
        </w:rPr>
        <w:t>
                температураға жеткiзуге және оны ұстап тұруға қабiлетті;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с. Жұмыс камерасының iшкi диаметрi 254 мм немесе одан артық;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2В104                                   846299100
</w:t>
      </w:r>
    </w:p>
    <w:p>
      <w:pPr>
        <w:spacing w:after="0"/>
        <w:ind w:left="0"/>
        <w:jc w:val="both"/>
      </w:pPr>
      <w:r>
        <w:rPr>
          <w:rFonts w:ascii="Times New Roman"/>
          <w:b w:val="false"/>
          <w:i w:val="false"/>
          <w:color w:val="000000"/>
          <w:sz w:val="28"/>
        </w:rPr>
        <w:t>
                                        846299500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2В105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2В105                                   846299100
</w:t>
      </w:r>
    </w:p>
    <w:p>
      <w:pPr>
        <w:spacing w:after="0"/>
        <w:ind w:left="0"/>
        <w:jc w:val="both"/>
      </w:pPr>
      <w:r>
        <w:rPr>
          <w:rFonts w:ascii="Times New Roman"/>
          <w:b w:val="false"/>
          <w:i w:val="false"/>
          <w:color w:val="000000"/>
          <w:sz w:val="28"/>
        </w:rPr>
        <w:t>
                                        846299500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2В109        2В009 тармақ бойынша бақыланатындарды қоспағанда
</w:t>
      </w:r>
    </w:p>
    <w:p>
      <w:pPr>
        <w:spacing w:after="0"/>
        <w:ind w:left="0"/>
        <w:jc w:val="both"/>
      </w:pPr>
      <w:r>
        <w:rPr>
          <w:rFonts w:ascii="Times New Roman"/>
          <w:b w:val="false"/>
          <w:i w:val="false"/>
          <w:color w:val="000000"/>
          <w:sz w:val="28"/>
        </w:rPr>
        <w:t>
(М3n1)       сынақтан өткен аунатылған вальцовты станоктар және олар үшін  
</w:t>
      </w:r>
    </w:p>
    <w:p>
      <w:pPr>
        <w:spacing w:after="0"/>
        <w:ind w:left="0"/>
        <w:jc w:val="both"/>
      </w:pPr>
      <w:r>
        <w:rPr>
          <w:rFonts w:ascii="Times New Roman"/>
          <w:b w:val="false"/>
          <w:i w:val="false"/>
          <w:color w:val="000000"/>
          <w:sz w:val="28"/>
        </w:rPr>
        <w:t>
             арнайы құрастырылған мыналар секiлдi компоненттер:
</w:t>
      </w:r>
    </w:p>
    <w:p>
      <w:pPr>
        <w:spacing w:after="0"/>
        <w:ind w:left="0"/>
        <w:jc w:val="both"/>
      </w:pPr>
      <w:r>
        <w:rPr>
          <w:rFonts w:ascii="Times New Roman"/>
          <w:b w:val="false"/>
          <w:i w:val="false"/>
          <w:color w:val="000000"/>
          <w:sz w:val="28"/>
        </w:rPr>
        <w:t>
(N1B1)       Ерекше ескерту: Сондай-ақ қараңыз 2В209.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Дайындаушының ерекшелемесiне сәйкес "сандық бағдарламалық  
</w:t>
      </w:r>
    </w:p>
    <w:p>
      <w:pPr>
        <w:spacing w:after="0"/>
        <w:ind w:left="0"/>
        <w:jc w:val="both"/>
      </w:pPr>
      <w:r>
        <w:rPr>
          <w:rFonts w:ascii="Times New Roman"/>
          <w:b w:val="false"/>
          <w:i w:val="false"/>
          <w:color w:val="000000"/>
          <w:sz w:val="28"/>
        </w:rPr>
        <w:t>
                басқару" (СББ) немесе компьютердiң көмегімен бақылау,      
</w:t>
      </w:r>
    </w:p>
    <w:p>
      <w:pPr>
        <w:spacing w:after="0"/>
        <w:ind w:left="0"/>
        <w:jc w:val="both"/>
      </w:pPr>
      <w:r>
        <w:rPr>
          <w:rFonts w:ascii="Times New Roman"/>
          <w:b w:val="false"/>
          <w:i w:val="false"/>
          <w:color w:val="000000"/>
          <w:sz w:val="28"/>
        </w:rPr>
        <w:t>
                тiптi егер тиiстi электронды жабдық орнатуы мүмкiндер      
</w:t>
      </w:r>
    </w:p>
    <w:p>
      <w:pPr>
        <w:spacing w:after="0"/>
        <w:ind w:left="0"/>
        <w:jc w:val="both"/>
      </w:pPr>
      <w:r>
        <w:rPr>
          <w:rFonts w:ascii="Times New Roman"/>
          <w:b w:val="false"/>
          <w:i w:val="false"/>
          <w:color w:val="000000"/>
          <w:sz w:val="28"/>
        </w:rPr>
        <w:t>
                станоктармен бiрге немесе оларға арналған компоненттер мен 
</w:t>
      </w:r>
    </w:p>
    <w:p>
      <w:pPr>
        <w:spacing w:after="0"/>
        <w:ind w:left="0"/>
        <w:jc w:val="both"/>
      </w:pPr>
      <w:r>
        <w:rPr>
          <w:rFonts w:ascii="Times New Roman"/>
          <w:b w:val="false"/>
          <w:i w:val="false"/>
          <w:color w:val="000000"/>
          <w:sz w:val="28"/>
        </w:rPr>
        <w:t>
                берiлмейдi; және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b. Екi немесе одан көп ось бойынша бiр мезгілдiк "контурлық   
</w:t>
      </w:r>
    </w:p>
    <w:p>
      <w:pPr>
        <w:spacing w:after="0"/>
        <w:ind w:left="0"/>
        <w:jc w:val="both"/>
      </w:pPr>
      <w:r>
        <w:rPr>
          <w:rFonts w:ascii="Times New Roman"/>
          <w:b w:val="false"/>
          <w:i w:val="false"/>
          <w:color w:val="000000"/>
          <w:sz w:val="28"/>
        </w:rPr>
        <w:t>
                басқаруға" жол беретiндер;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2В009 тармақта қолданымда вальцевальды және икемдi
</w:t>
      </w:r>
    </w:p>
    <w:p>
      <w:pPr>
        <w:spacing w:after="0"/>
        <w:ind w:left="0"/>
        <w:jc w:val="both"/>
      </w:pPr>
      <w:r>
        <w:rPr>
          <w:rFonts w:ascii="Times New Roman"/>
          <w:b w:val="false"/>
          <w:i w:val="false"/>
          <w:color w:val="000000"/>
          <w:sz w:val="28"/>
        </w:rPr>
        <w:t>
                   функцияларды бiрiктiретiн станоктарды вальцовтау
</w:t>
      </w:r>
    </w:p>
    <w:p>
      <w:pPr>
        <w:spacing w:after="0"/>
        <w:ind w:left="0"/>
        <w:jc w:val="both"/>
      </w:pPr>
      <w:r>
        <w:rPr>
          <w:rFonts w:ascii="Times New Roman"/>
          <w:b w:val="false"/>
          <w:i w:val="false"/>
          <w:color w:val="000000"/>
          <w:sz w:val="28"/>
        </w:rPr>
        <w:t>
                   станоктары ретiнде қаралады;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2В109                                   846299100
</w:t>
      </w:r>
    </w:p>
    <w:p>
      <w:pPr>
        <w:spacing w:after="0"/>
        <w:ind w:left="0"/>
        <w:jc w:val="both"/>
      </w:pPr>
      <w:r>
        <w:rPr>
          <w:rFonts w:ascii="Times New Roman"/>
          <w:b w:val="false"/>
          <w:i w:val="false"/>
          <w:color w:val="000000"/>
          <w:sz w:val="28"/>
        </w:rPr>
        <w:t>
                                        846390100
</w:t>
      </w:r>
    </w:p>
    <w:p>
      <w:pPr>
        <w:spacing w:after="0"/>
        <w:ind w:left="0"/>
        <w:jc w:val="both"/>
      </w:pPr>
      <w:r>
        <w:rPr>
          <w:rFonts w:ascii="Times New Roman"/>
          <w:b w:val="false"/>
          <w:i w:val="false"/>
          <w:color w:val="000000"/>
          <w:sz w:val="28"/>
        </w:rPr>
        <w:t>
                                        846390900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2В116        Вибрациялық сынақтарға арналған жүйелер, жабдық және оларға 
</w:t>
      </w:r>
    </w:p>
    <w:p>
      <w:pPr>
        <w:spacing w:after="0"/>
        <w:ind w:left="0"/>
        <w:jc w:val="both"/>
      </w:pPr>
      <w:r>
        <w:rPr>
          <w:rFonts w:ascii="Times New Roman"/>
          <w:b w:val="false"/>
          <w:i w:val="false"/>
          <w:color w:val="000000"/>
          <w:sz w:val="28"/>
        </w:rPr>
        <w:t>
(М15а)       арналған компоненттер:
</w:t>
      </w:r>
    </w:p>
    <w:p>
      <w:pPr>
        <w:spacing w:after="0"/>
        <w:ind w:left="0"/>
        <w:jc w:val="both"/>
      </w:pPr>
      <w:r>
        <w:rPr>
          <w:rFonts w:ascii="Times New Roman"/>
          <w:b w:val="false"/>
          <w:i w:val="false"/>
          <w:color w:val="000000"/>
          <w:sz w:val="28"/>
        </w:rPr>
        <w:t>
(N1B6)       а. Керi байланысты немесе тұйық контурмен басқару әдiстерiн   
</w:t>
      </w:r>
    </w:p>
    <w:p>
      <w:pPr>
        <w:spacing w:after="0"/>
        <w:ind w:left="0"/>
        <w:jc w:val="both"/>
      </w:pPr>
      <w:r>
        <w:rPr>
          <w:rFonts w:ascii="Times New Roman"/>
          <w:b w:val="false"/>
          <w:i w:val="false"/>
          <w:color w:val="000000"/>
          <w:sz w:val="28"/>
        </w:rPr>
        <w:t>
                пайдаланатын және "таза стол" режимiнде өлшенген, 50 кН    
</w:t>
      </w:r>
    </w:p>
    <w:p>
      <w:pPr>
        <w:spacing w:after="0"/>
        <w:ind w:left="0"/>
        <w:jc w:val="both"/>
      </w:pPr>
      <w:r>
        <w:rPr>
          <w:rFonts w:ascii="Times New Roman"/>
          <w:b w:val="false"/>
          <w:i w:val="false"/>
          <w:color w:val="000000"/>
          <w:sz w:val="28"/>
        </w:rPr>
        <w:t>
                немесе одан артық күшпен итеретiн 20 Гц-ден 2000 Гц-ге     
</w:t>
      </w:r>
    </w:p>
    <w:p>
      <w:pPr>
        <w:spacing w:after="0"/>
        <w:ind w:left="0"/>
        <w:jc w:val="both"/>
      </w:pPr>
      <w:r>
        <w:rPr>
          <w:rFonts w:ascii="Times New Roman"/>
          <w:b w:val="false"/>
          <w:i w:val="false"/>
          <w:color w:val="000000"/>
          <w:sz w:val="28"/>
        </w:rPr>
        <w:t>
                дейiнгі жиiлiктер диапазонында 10 Дж (орташа квадраттық    
</w:t>
      </w:r>
    </w:p>
    <w:p>
      <w:pPr>
        <w:spacing w:after="0"/>
        <w:ind w:left="0"/>
        <w:jc w:val="both"/>
      </w:pPr>
      <w:r>
        <w:rPr>
          <w:rFonts w:ascii="Times New Roman"/>
          <w:b w:val="false"/>
          <w:i w:val="false"/>
          <w:color w:val="000000"/>
          <w:sz w:val="28"/>
        </w:rPr>
        <w:t>
                мән) немесе одан артық вибрациялық қайта жүктеу құруға     
</w:t>
      </w:r>
    </w:p>
    <w:p>
      <w:pPr>
        <w:spacing w:after="0"/>
        <w:ind w:left="0"/>
        <w:jc w:val="both"/>
      </w:pPr>
      <w:r>
        <w:rPr>
          <w:rFonts w:ascii="Times New Roman"/>
          <w:b w:val="false"/>
          <w:i w:val="false"/>
          <w:color w:val="000000"/>
          <w:sz w:val="28"/>
        </w:rPr>
        <w:t>
                қабiлетті вибрациялық сынақтарға арналған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Уақыттың нақты ауқымында 5 кГц жоғары өткiзу белдеуiнiң    
</w:t>
      </w:r>
    </w:p>
    <w:p>
      <w:pPr>
        <w:spacing w:after="0"/>
        <w:ind w:left="0"/>
        <w:jc w:val="both"/>
      </w:pPr>
      <w:r>
        <w:rPr>
          <w:rFonts w:ascii="Times New Roman"/>
          <w:b w:val="false"/>
          <w:i w:val="false"/>
          <w:color w:val="000000"/>
          <w:sz w:val="28"/>
        </w:rPr>
        <w:t>
                енiне, е-2В116.а тармақта көрсетілген жүйелерде            
</w:t>
      </w:r>
    </w:p>
    <w:p>
      <w:pPr>
        <w:spacing w:after="0"/>
        <w:ind w:left="0"/>
        <w:jc w:val="both"/>
      </w:pPr>
      <w:r>
        <w:rPr>
          <w:rFonts w:ascii="Times New Roman"/>
          <w:b w:val="false"/>
          <w:i w:val="false"/>
          <w:color w:val="000000"/>
          <w:sz w:val="28"/>
        </w:rPr>
        <w:t>
                вибрациялық сынақтар үшiн арнайы әзiрленген бағдарламалық  
</w:t>
      </w:r>
    </w:p>
    <w:p>
      <w:pPr>
        <w:spacing w:after="0"/>
        <w:ind w:left="0"/>
        <w:jc w:val="both"/>
      </w:pPr>
      <w:r>
        <w:rPr>
          <w:rFonts w:ascii="Times New Roman"/>
          <w:b w:val="false"/>
          <w:i w:val="false"/>
          <w:color w:val="000000"/>
          <w:sz w:val="28"/>
        </w:rPr>
        <w:t>
                қамтамасыз етудiң үйлесiмде пайдалануы үшін құрастырылады;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Тиiсті күшейткiштерi бар немесе оларсыз "таза стол
</w:t>
      </w:r>
    </w:p>
    <w:p>
      <w:pPr>
        <w:spacing w:after="0"/>
        <w:ind w:left="0"/>
        <w:jc w:val="both"/>
      </w:pPr>
      <w:r>
        <w:rPr>
          <w:rFonts w:ascii="Times New Roman"/>
          <w:b w:val="false"/>
          <w:i w:val="false"/>
          <w:color w:val="000000"/>
          <w:sz w:val="28"/>
        </w:rPr>
        <w:t>
                режимiнде өлшенген" 50 кН немесе одан артық күштi
</w:t>
      </w:r>
    </w:p>
    <w:p>
      <w:pPr>
        <w:spacing w:after="0"/>
        <w:ind w:left="0"/>
        <w:jc w:val="both"/>
      </w:pPr>
      <w:r>
        <w:rPr>
          <w:rFonts w:ascii="Times New Roman"/>
          <w:b w:val="false"/>
          <w:i w:val="false"/>
          <w:color w:val="000000"/>
          <w:sz w:val="28"/>
        </w:rPr>
        <w:t>
                беруге қабiлетті және 2В116.а тармақта сипатталған
</w:t>
      </w:r>
    </w:p>
    <w:p>
      <w:pPr>
        <w:spacing w:after="0"/>
        <w:ind w:left="0"/>
        <w:jc w:val="both"/>
      </w:pPr>
      <w:r>
        <w:rPr>
          <w:rFonts w:ascii="Times New Roman"/>
          <w:b w:val="false"/>
          <w:i w:val="false"/>
          <w:color w:val="000000"/>
          <w:sz w:val="28"/>
        </w:rPr>
        <w:t>
                сынақ жүйелерiнде қолдануға жарамды вибрациялық
</w:t>
      </w:r>
    </w:p>
    <w:p>
      <w:pPr>
        <w:spacing w:after="0"/>
        <w:ind w:left="0"/>
        <w:jc w:val="both"/>
      </w:pPr>
      <w:r>
        <w:rPr>
          <w:rFonts w:ascii="Times New Roman"/>
          <w:b w:val="false"/>
          <w:i w:val="false"/>
          <w:color w:val="000000"/>
          <w:sz w:val="28"/>
        </w:rPr>
        <w:t>
                итергiшгер (вибраторлар);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Вибраторлардың көпшiлiгін жүйеге бiрiктiру үшiн
</w:t>
      </w:r>
    </w:p>
    <w:p>
      <w:pPr>
        <w:spacing w:after="0"/>
        <w:ind w:left="0"/>
        <w:jc w:val="both"/>
      </w:pPr>
      <w:r>
        <w:rPr>
          <w:rFonts w:ascii="Times New Roman"/>
          <w:b w:val="false"/>
          <w:i w:val="false"/>
          <w:color w:val="000000"/>
          <w:sz w:val="28"/>
        </w:rPr>
        <w:t>
                әзiрленген, "таза стол" режимiнде өлшенген 50 Кн
</w:t>
      </w:r>
    </w:p>
    <w:p>
      <w:pPr>
        <w:spacing w:after="0"/>
        <w:ind w:left="0"/>
        <w:jc w:val="both"/>
      </w:pPr>
      <w:r>
        <w:rPr>
          <w:rFonts w:ascii="Times New Roman"/>
          <w:b w:val="false"/>
          <w:i w:val="false"/>
          <w:color w:val="000000"/>
          <w:sz w:val="28"/>
        </w:rPr>
        <w:t>
                жалпы күш беруге қабiлетті және 2В116 тармақта
</w:t>
      </w:r>
    </w:p>
    <w:p>
      <w:pPr>
        <w:spacing w:after="0"/>
        <w:ind w:left="0"/>
        <w:jc w:val="both"/>
      </w:pPr>
      <w:r>
        <w:rPr>
          <w:rFonts w:ascii="Times New Roman"/>
          <w:b w:val="false"/>
          <w:i w:val="false"/>
          <w:color w:val="000000"/>
          <w:sz w:val="28"/>
        </w:rPr>
        <w:t>
                сипатталған сынақ жүйелерiнде қолдануға жарамды
</w:t>
      </w:r>
    </w:p>
    <w:p>
      <w:pPr>
        <w:spacing w:after="0"/>
        <w:ind w:left="0"/>
        <w:jc w:val="both"/>
      </w:pPr>
      <w:r>
        <w:rPr>
          <w:rFonts w:ascii="Times New Roman"/>
          <w:b w:val="false"/>
          <w:i w:val="false"/>
          <w:color w:val="000000"/>
          <w:sz w:val="28"/>
        </w:rPr>
        <w:t>
                механикалық және электронды компоненттер;
</w:t>
      </w:r>
    </w:p>
    <w:p>
      <w:pPr>
        <w:spacing w:after="0"/>
        <w:ind w:left="0"/>
        <w:jc w:val="both"/>
      </w:pPr>
      <w:r>
        <w:rPr>
          <w:rFonts w:ascii="Times New Roman"/>
          <w:b w:val="false"/>
          <w:i w:val="false"/>
          <w:color w:val="000000"/>
          <w:sz w:val="28"/>
        </w:rPr>
        <w:t>
                Ескерту: 2В116 тармақ қолданымда "таза стол" тегiс
</w:t>
      </w:r>
    </w:p>
    <w:p>
      <w:pPr>
        <w:spacing w:after="0"/>
        <w:ind w:left="0"/>
        <w:jc w:val="both"/>
      </w:pPr>
      <w:r>
        <w:rPr>
          <w:rFonts w:ascii="Times New Roman"/>
          <w:b w:val="false"/>
          <w:i w:val="false"/>
          <w:color w:val="000000"/>
          <w:sz w:val="28"/>
        </w:rPr>
        <w:t>
                         столды немесе бекiтулерсiз немесе тиiсулерсiз
</w:t>
      </w:r>
    </w:p>
    <w:p>
      <w:pPr>
        <w:spacing w:after="0"/>
        <w:ind w:left="0"/>
        <w:jc w:val="both"/>
      </w:pPr>
      <w:r>
        <w:rPr>
          <w:rFonts w:ascii="Times New Roman"/>
          <w:b w:val="false"/>
          <w:i w:val="false"/>
          <w:color w:val="000000"/>
          <w:sz w:val="28"/>
        </w:rPr>
        <w:t>
                         үстiңгi беттi білдiредi;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2В116, а                                903120000
</w:t>
      </w:r>
    </w:p>
    <w:p>
      <w:pPr>
        <w:spacing w:after="0"/>
        <w:ind w:left="0"/>
        <w:jc w:val="both"/>
      </w:pPr>
      <w:r>
        <w:rPr>
          <w:rFonts w:ascii="Times New Roman"/>
          <w:b w:val="false"/>
          <w:i w:val="false"/>
          <w:color w:val="000000"/>
          <w:sz w:val="28"/>
        </w:rPr>
        <w:t>
2В116, b                                853710100 
</w:t>
      </w:r>
    </w:p>
    <w:p>
      <w:pPr>
        <w:spacing w:after="0"/>
        <w:ind w:left="0"/>
        <w:jc w:val="both"/>
      </w:pPr>
      <w:r>
        <w:rPr>
          <w:rFonts w:ascii="Times New Roman"/>
          <w:b w:val="false"/>
          <w:i w:val="false"/>
          <w:color w:val="000000"/>
          <w:sz w:val="28"/>
        </w:rPr>
        <w:t>
                                        853710910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2В116. с                                903190900
</w:t>
      </w:r>
    </w:p>
    <w:p>
      <w:pPr>
        <w:spacing w:after="0"/>
        <w:ind w:left="0"/>
        <w:jc w:val="both"/>
      </w:pPr>
      <w:r>
        <w:rPr>
          <w:rFonts w:ascii="Times New Roman"/>
          <w:b w:val="false"/>
          <w:i w:val="false"/>
          <w:color w:val="000000"/>
          <w:sz w:val="28"/>
        </w:rPr>
        <w:t>
2В116, d                                903120000 
</w:t>
      </w:r>
    </w:p>
    <w:p>
      <w:pPr>
        <w:spacing w:after="0"/>
        <w:ind w:left="0"/>
        <w:jc w:val="both"/>
      </w:pPr>
      <w:r>
        <w:rPr>
          <w:rFonts w:ascii="Times New Roman"/>
          <w:b w:val="false"/>
          <w:i w:val="false"/>
          <w:color w:val="000000"/>
          <w:sz w:val="28"/>
        </w:rPr>
        <w:t>
                                        903190900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2В001        2В001 тармақ бойынша бақыланатындарды қоспағанда
</w:t>
      </w:r>
    </w:p>
    <w:p>
      <w:pPr>
        <w:spacing w:after="0"/>
        <w:ind w:left="0"/>
        <w:jc w:val="both"/>
      </w:pPr>
      <w:r>
        <w:rPr>
          <w:rFonts w:ascii="Times New Roman"/>
          <w:b w:val="false"/>
          <w:i w:val="false"/>
          <w:color w:val="000000"/>
          <w:sz w:val="28"/>
        </w:rPr>
        <w:t>
             дайындаушының техникалық ерекшелемесiне сәйкес бiр
</w:t>
      </w:r>
    </w:p>
    <w:p>
      <w:pPr>
        <w:spacing w:after="0"/>
        <w:ind w:left="0"/>
        <w:jc w:val="both"/>
      </w:pPr>
      <w:r>
        <w:rPr>
          <w:rFonts w:ascii="Times New Roman"/>
          <w:b w:val="false"/>
          <w:i w:val="false"/>
          <w:color w:val="000000"/>
          <w:sz w:val="28"/>
        </w:rPr>
        <w:t>
             мезгiлдiк "контурлық басқару" үшiн электронды құрылғылармен   
</w:t>
      </w:r>
    </w:p>
    <w:p>
      <w:pPr>
        <w:spacing w:after="0"/>
        <w:ind w:left="0"/>
        <w:jc w:val="both"/>
      </w:pPr>
      <w:r>
        <w:rPr>
          <w:rFonts w:ascii="Times New Roman"/>
          <w:b w:val="false"/>
          <w:i w:val="false"/>
          <w:color w:val="000000"/>
          <w:sz w:val="28"/>
        </w:rPr>
        <w:t>
             жабдықталған металлдарды, "керамиканы" немесе "композициялық  
</w:t>
      </w:r>
    </w:p>
    <w:p>
      <w:pPr>
        <w:spacing w:after="0"/>
        <w:ind w:left="0"/>
        <w:jc w:val="both"/>
      </w:pPr>
      <w:r>
        <w:rPr>
          <w:rFonts w:ascii="Times New Roman"/>
          <w:b w:val="false"/>
          <w:i w:val="false"/>
          <w:color w:val="000000"/>
          <w:sz w:val="28"/>
        </w:rPr>
        <w:t>
             материалдарды" кесуге немесе өңдеуге арналған станоктар.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секілдi екi немесе көп патринаттық осьтерi бар:
</w:t>
      </w:r>
    </w:p>
    <w:p>
      <w:pPr>
        <w:spacing w:after="0"/>
        <w:ind w:left="0"/>
        <w:jc w:val="both"/>
      </w:pPr>
      <w:r>
        <w:rPr>
          <w:rFonts w:ascii="Times New Roman"/>
          <w:b w:val="false"/>
          <w:i w:val="false"/>
          <w:color w:val="000000"/>
          <w:sz w:val="28"/>
        </w:rPr>
        <w:t>
(N1В2.b)     а. Мынадай сипаттамалардың кез келгенiне ие жону станоктары:
</w:t>
      </w:r>
    </w:p>
    <w:p>
      <w:pPr>
        <w:spacing w:after="0"/>
        <w:ind w:left="0"/>
        <w:jc w:val="both"/>
      </w:pPr>
      <w:r>
        <w:rPr>
          <w:rFonts w:ascii="Times New Roman"/>
          <w:b w:val="false"/>
          <w:i w:val="false"/>
          <w:color w:val="000000"/>
          <w:sz w:val="28"/>
        </w:rPr>
        <w:t>
                1. ISО 230/2 (1988) стандартына немесе ұлттық
</w:t>
      </w:r>
    </w:p>
    <w:p>
      <w:pPr>
        <w:spacing w:after="0"/>
        <w:ind w:left="0"/>
        <w:jc w:val="both"/>
      </w:pPr>
      <w:r>
        <w:rPr>
          <w:rFonts w:ascii="Times New Roman"/>
          <w:b w:val="false"/>
          <w:i w:val="false"/>
          <w:color w:val="000000"/>
          <w:sz w:val="28"/>
        </w:rPr>
        <w:t>
                   баламдарына сәйкес кез келген сызықтық осьтің
</w:t>
      </w:r>
    </w:p>
    <w:p>
      <w:pPr>
        <w:spacing w:after="0"/>
        <w:ind w:left="0"/>
        <w:jc w:val="both"/>
      </w:pPr>
      <w:r>
        <w:rPr>
          <w:rFonts w:ascii="Times New Roman"/>
          <w:b w:val="false"/>
          <w:i w:val="false"/>
          <w:color w:val="000000"/>
          <w:sz w:val="28"/>
        </w:rPr>
        <w:t>
                   бойында позицияның жалпы таңдануы 0,006 мм-ге
</w:t>
      </w:r>
    </w:p>
    <w:p>
      <w:pPr>
        <w:spacing w:after="0"/>
        <w:ind w:left="0"/>
        <w:jc w:val="both"/>
      </w:pPr>
      <w:r>
        <w:rPr>
          <w:rFonts w:ascii="Times New Roman"/>
          <w:b w:val="false"/>
          <w:i w:val="false"/>
          <w:color w:val="000000"/>
          <w:sz w:val="28"/>
        </w:rPr>
        <w:t>
                   қарағанда кем (жақсы) барлық компенсациялық
</w:t>
      </w:r>
    </w:p>
    <w:p>
      <w:pPr>
        <w:spacing w:after="0"/>
        <w:ind w:left="0"/>
        <w:jc w:val="both"/>
      </w:pPr>
      <w:r>
        <w:rPr>
          <w:rFonts w:ascii="Times New Roman"/>
          <w:b w:val="false"/>
          <w:i w:val="false"/>
          <w:color w:val="000000"/>
          <w:sz w:val="28"/>
        </w:rPr>
        <w:t>
                   мүмкiншiлiктерi бар позициялаудың дәлдiгі немесе
</w:t>
      </w:r>
    </w:p>
    <w:p>
      <w:pPr>
        <w:spacing w:after="0"/>
        <w:ind w:left="0"/>
        <w:jc w:val="both"/>
      </w:pPr>
      <w:r>
        <w:rPr>
          <w:rFonts w:ascii="Times New Roman"/>
          <w:b w:val="false"/>
          <w:i w:val="false"/>
          <w:color w:val="000000"/>
          <w:sz w:val="28"/>
        </w:rPr>
        <w:t>
                2. Екi немесе одан көп горизонтальды бұру осьтерi
</w:t>
      </w:r>
    </w:p>
    <w:p>
      <w:pPr>
        <w:spacing w:after="0"/>
        <w:ind w:left="0"/>
        <w:jc w:val="both"/>
      </w:pPr>
      <w:r>
        <w:rPr>
          <w:rFonts w:ascii="Times New Roman"/>
          <w:b w:val="false"/>
          <w:i w:val="false"/>
          <w:color w:val="000000"/>
          <w:sz w:val="28"/>
        </w:rPr>
        <w:t>
                   Ескерту: 2В201 тармақ бойынша мынадай
</w:t>
      </w:r>
    </w:p>
    <w:p>
      <w:pPr>
        <w:spacing w:after="0"/>
        <w:ind w:left="0"/>
        <w:jc w:val="both"/>
      </w:pPr>
      <w:r>
        <w:rPr>
          <w:rFonts w:ascii="Times New Roman"/>
          <w:b w:val="false"/>
          <w:i w:val="false"/>
          <w:color w:val="000000"/>
          <w:sz w:val="28"/>
        </w:rPr>
        <w:t>
                            сипаттамаларға ие жону станоктары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а. Х осi бойынша қозғалу 2 мм-нен артық;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b. Х осi бойынша позиция таңдаудың жалпы
</w:t>
      </w:r>
    </w:p>
    <w:p>
      <w:pPr>
        <w:spacing w:after="0"/>
        <w:ind w:left="0"/>
        <w:jc w:val="both"/>
      </w:pPr>
      <w:r>
        <w:rPr>
          <w:rFonts w:ascii="Times New Roman"/>
          <w:b w:val="false"/>
          <w:i w:val="false"/>
          <w:color w:val="000000"/>
          <w:sz w:val="28"/>
        </w:rPr>
        <w:t>
                               дәлдiгi 0,030 мм-ге қарағанда артық
</w:t>
      </w:r>
    </w:p>
    <w:p>
      <w:pPr>
        <w:spacing w:after="0"/>
        <w:ind w:left="0"/>
        <w:jc w:val="both"/>
      </w:pPr>
      <w:r>
        <w:rPr>
          <w:rFonts w:ascii="Times New Roman"/>
          <w:b w:val="false"/>
          <w:i w:val="false"/>
          <w:color w:val="000000"/>
          <w:sz w:val="28"/>
        </w:rPr>
        <w:t>
                               (жақсы);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(N1В2.с)     b. Мынадай сипаттамалардың кез келгенiне ие қырнау            
</w:t>
      </w:r>
    </w:p>
    <w:p>
      <w:pPr>
        <w:spacing w:after="0"/>
        <w:ind w:left="0"/>
        <w:jc w:val="both"/>
      </w:pPr>
      <w:r>
        <w:rPr>
          <w:rFonts w:ascii="Times New Roman"/>
          <w:b w:val="false"/>
          <w:i w:val="false"/>
          <w:color w:val="000000"/>
          <w:sz w:val="28"/>
        </w:rPr>
        <w:t>
                станоктары: 
</w:t>
      </w:r>
    </w:p>
    <w:p>
      <w:pPr>
        <w:spacing w:after="0"/>
        <w:ind w:left="0"/>
        <w:jc w:val="both"/>
      </w:pPr>
      <w:r>
        <w:rPr>
          <w:rFonts w:ascii="Times New Roman"/>
          <w:b w:val="false"/>
          <w:i w:val="false"/>
          <w:color w:val="000000"/>
          <w:sz w:val="28"/>
        </w:rPr>
        <w:t>
                1. ISО 230/2 (1988) стандартына немесе ұлттық
</w:t>
      </w:r>
    </w:p>
    <w:p>
      <w:pPr>
        <w:spacing w:after="0"/>
        <w:ind w:left="0"/>
        <w:jc w:val="both"/>
      </w:pPr>
      <w:r>
        <w:rPr>
          <w:rFonts w:ascii="Times New Roman"/>
          <w:b w:val="false"/>
          <w:i w:val="false"/>
          <w:color w:val="000000"/>
          <w:sz w:val="28"/>
        </w:rPr>
        <w:t>
                   баламдарына сәйкес кез келген сызықтық осьтің
</w:t>
      </w:r>
    </w:p>
    <w:p>
      <w:pPr>
        <w:spacing w:after="0"/>
        <w:ind w:left="0"/>
        <w:jc w:val="both"/>
      </w:pPr>
      <w:r>
        <w:rPr>
          <w:rFonts w:ascii="Times New Roman"/>
          <w:b w:val="false"/>
          <w:i w:val="false"/>
          <w:color w:val="000000"/>
          <w:sz w:val="28"/>
        </w:rPr>
        <w:t>
                   бойында позицияның жалпы таңдануы 0,006 мм-ге
</w:t>
      </w:r>
    </w:p>
    <w:p>
      <w:pPr>
        <w:spacing w:after="0"/>
        <w:ind w:left="0"/>
        <w:jc w:val="both"/>
      </w:pPr>
      <w:r>
        <w:rPr>
          <w:rFonts w:ascii="Times New Roman"/>
          <w:b w:val="false"/>
          <w:i w:val="false"/>
          <w:color w:val="000000"/>
          <w:sz w:val="28"/>
        </w:rPr>
        <w:t>
                   қарағанда кем (жақсы) барлық компенсациялық
</w:t>
      </w:r>
    </w:p>
    <w:p>
      <w:pPr>
        <w:spacing w:after="0"/>
        <w:ind w:left="0"/>
        <w:jc w:val="both"/>
      </w:pPr>
      <w:r>
        <w:rPr>
          <w:rFonts w:ascii="Times New Roman"/>
          <w:b w:val="false"/>
          <w:i w:val="false"/>
          <w:color w:val="000000"/>
          <w:sz w:val="28"/>
        </w:rPr>
        <w:t>
                   мүмкiншiлiктерi бар позициялаудың дәлдiгі немесе
</w:t>
      </w:r>
    </w:p>
    <w:p>
      <w:pPr>
        <w:spacing w:after="0"/>
        <w:ind w:left="0"/>
        <w:jc w:val="both"/>
      </w:pPr>
      <w:r>
        <w:rPr>
          <w:rFonts w:ascii="Times New Roman"/>
          <w:b w:val="false"/>
          <w:i w:val="false"/>
          <w:color w:val="000000"/>
          <w:sz w:val="28"/>
        </w:rPr>
        <w:t>
                2. Екi немесе одан көп горизонтальды бұру осьтерi
</w:t>
      </w:r>
    </w:p>
    <w:p>
      <w:pPr>
        <w:spacing w:after="0"/>
        <w:ind w:left="0"/>
        <w:jc w:val="both"/>
      </w:pPr>
      <w:r>
        <w:rPr>
          <w:rFonts w:ascii="Times New Roman"/>
          <w:b w:val="false"/>
          <w:i w:val="false"/>
          <w:color w:val="000000"/>
          <w:sz w:val="28"/>
        </w:rPr>
        <w:t>
                   Ескерту: 2В201.b тармақ бойынша мынадай
</w:t>
      </w:r>
    </w:p>
    <w:p>
      <w:pPr>
        <w:spacing w:after="0"/>
        <w:ind w:left="0"/>
        <w:jc w:val="both"/>
      </w:pPr>
      <w:r>
        <w:rPr>
          <w:rFonts w:ascii="Times New Roman"/>
          <w:b w:val="false"/>
          <w:i w:val="false"/>
          <w:color w:val="000000"/>
          <w:sz w:val="28"/>
        </w:rPr>
        <w:t>
                            сипаттамаларға ие қырнау станоктары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а. Барлық мынадай сипаттамаларға ие сырттан,
</w:t>
      </w:r>
    </w:p>
    <w:p>
      <w:pPr>
        <w:spacing w:after="0"/>
        <w:ind w:left="0"/>
        <w:jc w:val="both"/>
      </w:pPr>
      <w:r>
        <w:rPr>
          <w:rFonts w:ascii="Times New Roman"/>
          <w:b w:val="false"/>
          <w:i w:val="false"/>
          <w:color w:val="000000"/>
          <w:sz w:val="28"/>
        </w:rPr>
        <w:t>
                            iштен және сырттан - және iштен қырнауға
</w:t>
      </w:r>
    </w:p>
    <w:p>
      <w:pPr>
        <w:spacing w:after="0"/>
        <w:ind w:left="0"/>
        <w:jc w:val="both"/>
      </w:pPr>
      <w:r>
        <w:rPr>
          <w:rFonts w:ascii="Times New Roman"/>
          <w:b w:val="false"/>
          <w:i w:val="false"/>
          <w:color w:val="000000"/>
          <w:sz w:val="28"/>
        </w:rPr>
        <w:t>
                            арналған станоктар:
</w:t>
      </w:r>
    </w:p>
    <w:p>
      <w:pPr>
        <w:spacing w:after="0"/>
        <w:ind w:left="0"/>
        <w:jc w:val="both"/>
      </w:pPr>
      <w:r>
        <w:rPr>
          <w:rFonts w:ascii="Times New Roman"/>
          <w:b w:val="false"/>
          <w:i w:val="false"/>
          <w:color w:val="000000"/>
          <w:sz w:val="28"/>
        </w:rPr>
        <w:t>
                            1. Тек цилиндрлiк қырнауға арналған;
</w:t>
      </w:r>
    </w:p>
    <w:p>
      <w:pPr>
        <w:spacing w:after="0"/>
        <w:ind w:left="0"/>
        <w:jc w:val="both"/>
      </w:pPr>
      <w:r>
        <w:rPr>
          <w:rFonts w:ascii="Times New Roman"/>
          <w:b w:val="false"/>
          <w:i w:val="false"/>
          <w:color w:val="000000"/>
          <w:sz w:val="28"/>
        </w:rPr>
        <w:t>
                            2. Өңделетiн детальдың ең жоғары сыртқы
</w:t>
      </w:r>
    </w:p>
    <w:p>
      <w:pPr>
        <w:spacing w:after="0"/>
        <w:ind w:left="0"/>
        <w:jc w:val="both"/>
      </w:pPr>
      <w:r>
        <w:rPr>
          <w:rFonts w:ascii="Times New Roman"/>
          <w:b w:val="false"/>
          <w:i w:val="false"/>
          <w:color w:val="000000"/>
          <w:sz w:val="28"/>
        </w:rPr>
        <w:t>
                               диаметрi немесе ұзындығы 150 мм;
</w:t>
      </w:r>
    </w:p>
    <w:p>
      <w:pPr>
        <w:spacing w:after="0"/>
        <w:ind w:left="0"/>
        <w:jc w:val="both"/>
      </w:pPr>
      <w:r>
        <w:rPr>
          <w:rFonts w:ascii="Times New Roman"/>
          <w:b w:val="false"/>
          <w:i w:val="false"/>
          <w:color w:val="000000"/>
          <w:sz w:val="28"/>
        </w:rPr>
        <w:t>
                            3. "Контурлық басқару үшiн" бiр мезгілде және
</w:t>
      </w:r>
    </w:p>
    <w:p>
      <w:pPr>
        <w:spacing w:after="0"/>
        <w:ind w:left="0"/>
        <w:jc w:val="both"/>
      </w:pPr>
      <w:r>
        <w:rPr>
          <w:rFonts w:ascii="Times New Roman"/>
          <w:b w:val="false"/>
          <w:i w:val="false"/>
          <w:color w:val="000000"/>
          <w:sz w:val="28"/>
        </w:rPr>
        <w:t>
                               келiсiмде бақылануы мүмкін екi осьтен артық
</w:t>
      </w:r>
    </w:p>
    <w:p>
      <w:pPr>
        <w:spacing w:after="0"/>
        <w:ind w:left="0"/>
        <w:jc w:val="both"/>
      </w:pPr>
      <w:r>
        <w:rPr>
          <w:rFonts w:ascii="Times New Roman"/>
          <w:b w:val="false"/>
          <w:i w:val="false"/>
          <w:color w:val="000000"/>
          <w:sz w:val="28"/>
        </w:rPr>
        <w:t>
                               болмауы; және
</w:t>
      </w:r>
    </w:p>
    <w:p>
      <w:pPr>
        <w:spacing w:after="0"/>
        <w:ind w:left="0"/>
        <w:jc w:val="both"/>
      </w:pPr>
      <w:r>
        <w:rPr>
          <w:rFonts w:ascii="Times New Roman"/>
          <w:b w:val="false"/>
          <w:i w:val="false"/>
          <w:color w:val="000000"/>
          <w:sz w:val="28"/>
        </w:rPr>
        <w:t>
                            4. Горизонталь осьтерiнiң болмауы;
</w:t>
      </w:r>
    </w:p>
    <w:p>
      <w:pPr>
        <w:spacing w:after="0"/>
        <w:ind w:left="0"/>
        <w:jc w:val="both"/>
      </w:pPr>
      <w:r>
        <w:rPr>
          <w:rFonts w:ascii="Times New Roman"/>
          <w:b w:val="false"/>
          <w:i w:val="false"/>
          <w:color w:val="000000"/>
          <w:sz w:val="28"/>
        </w:rPr>
        <w:t>
                         b. Өңделетiн үстiңгi бетке қырналатын шеңберлер
</w:t>
      </w:r>
    </w:p>
    <w:p>
      <w:pPr>
        <w:spacing w:after="0"/>
        <w:ind w:left="0"/>
        <w:jc w:val="both"/>
      </w:pPr>
      <w:r>
        <w:rPr>
          <w:rFonts w:ascii="Times New Roman"/>
          <w:b w:val="false"/>
          <w:i w:val="false"/>
          <w:color w:val="000000"/>
          <w:sz w:val="28"/>
        </w:rPr>
        <w:t>
                            перпендикуляр қондырғы үшiн пайдаланатын       
</w:t>
      </w:r>
    </w:p>
    <w:p>
      <w:pPr>
        <w:spacing w:after="0"/>
        <w:ind w:left="0"/>
        <w:jc w:val="both"/>
      </w:pPr>
      <w:r>
        <w:rPr>
          <w:rFonts w:ascii="Times New Roman"/>
          <w:b w:val="false"/>
          <w:i w:val="false"/>
          <w:color w:val="000000"/>
          <w:sz w:val="28"/>
        </w:rPr>
        <w:t>
                            С-ось, ал а-ось цилиндрлiк жұдырықшаларды
</w:t>
      </w:r>
    </w:p>
    <w:p>
      <w:pPr>
        <w:spacing w:after="0"/>
        <w:ind w:left="0"/>
        <w:jc w:val="both"/>
      </w:pPr>
      <w:r>
        <w:rPr>
          <w:rFonts w:ascii="Times New Roman"/>
          <w:b w:val="false"/>
          <w:i w:val="false"/>
          <w:color w:val="000000"/>
          <w:sz w:val="28"/>
        </w:rPr>
        <w:t>
                            қырнау үшiн, х, у, с шектелген осьтері бар
</w:t>
      </w:r>
    </w:p>
    <w:p>
      <w:pPr>
        <w:spacing w:after="0"/>
        <w:ind w:left="0"/>
        <w:jc w:val="both"/>
      </w:pPr>
      <w:r>
        <w:rPr>
          <w:rFonts w:ascii="Times New Roman"/>
          <w:b w:val="false"/>
          <w:i w:val="false"/>
          <w:color w:val="000000"/>
          <w:sz w:val="28"/>
        </w:rPr>
        <w:t>
                            координатты "қырнау станоктары";
</w:t>
      </w:r>
    </w:p>
    <w:p>
      <w:pPr>
        <w:spacing w:after="0"/>
        <w:ind w:left="0"/>
        <w:jc w:val="both"/>
      </w:pPr>
      <w:r>
        <w:rPr>
          <w:rFonts w:ascii="Times New Roman"/>
          <w:b w:val="false"/>
          <w:i w:val="false"/>
          <w:color w:val="000000"/>
          <w:sz w:val="28"/>
        </w:rPr>
        <w:t>
                         с. "Бағдарламалық қамтамасыз етумен" кесушілердi
</w:t>
      </w:r>
    </w:p>
    <w:p>
      <w:pPr>
        <w:spacing w:after="0"/>
        <w:ind w:left="0"/>
        <w:jc w:val="both"/>
      </w:pPr>
      <w:r>
        <w:rPr>
          <w:rFonts w:ascii="Times New Roman"/>
          <w:b w:val="false"/>
          <w:i w:val="false"/>
          <w:color w:val="000000"/>
          <w:sz w:val="28"/>
        </w:rPr>
        <w:t>
                            немесе кесуші аспаптарды қайрауға, кесушілердi
</w:t>
      </w:r>
    </w:p>
    <w:p>
      <w:pPr>
        <w:spacing w:after="0"/>
        <w:ind w:left="0"/>
        <w:jc w:val="both"/>
      </w:pPr>
      <w:r>
        <w:rPr>
          <w:rFonts w:ascii="Times New Roman"/>
          <w:b w:val="false"/>
          <w:i w:val="false"/>
          <w:color w:val="000000"/>
          <w:sz w:val="28"/>
        </w:rPr>
        <w:t>
                            немесе кесу аспаптарын арнайы әзiрленген
</w:t>
      </w:r>
    </w:p>
    <w:p>
      <w:pPr>
        <w:spacing w:after="0"/>
        <w:ind w:left="0"/>
        <w:jc w:val="both"/>
      </w:pPr>
      <w:r>
        <w:rPr>
          <w:rFonts w:ascii="Times New Roman"/>
          <w:b w:val="false"/>
          <w:i w:val="false"/>
          <w:color w:val="000000"/>
          <w:sz w:val="28"/>
        </w:rPr>
        <w:t>
                            станоктар; немесе
</w:t>
      </w:r>
    </w:p>
    <w:p>
      <w:pPr>
        <w:spacing w:after="0"/>
        <w:ind w:left="0"/>
        <w:jc w:val="both"/>
      </w:pPr>
      <w:r>
        <w:rPr>
          <w:rFonts w:ascii="Times New Roman"/>
          <w:b w:val="false"/>
          <w:i w:val="false"/>
          <w:color w:val="000000"/>
          <w:sz w:val="28"/>
        </w:rPr>
        <w:t>
                         d. Yйiр және жұдырықшалы валдарды қырнау
</w:t>
      </w:r>
    </w:p>
    <w:p>
      <w:pPr>
        <w:spacing w:after="0"/>
        <w:ind w:left="0"/>
        <w:jc w:val="both"/>
      </w:pPr>
      <w:r>
        <w:rPr>
          <w:rFonts w:ascii="Times New Roman"/>
          <w:b w:val="false"/>
          <w:i w:val="false"/>
          <w:color w:val="000000"/>
          <w:sz w:val="28"/>
        </w:rPr>
        <w:t>
                            станоктары;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ISО 230/2 (1988) стандартына сәйкес позициялаудың дәлдігін есептеушi
</w:t>
      </w:r>
    </w:p>
    <w:p>
      <w:pPr>
        <w:spacing w:after="0"/>
        <w:ind w:left="0"/>
        <w:jc w:val="both"/>
      </w:pPr>
      <w:r>
        <w:rPr>
          <w:rFonts w:ascii="Times New Roman"/>
          <w:b w:val="false"/>
          <w:i w:val="false"/>
          <w:color w:val="000000"/>
          <w:sz w:val="28"/>
        </w:rPr>
        <w:t>
өндiрушiлер ол орнатылған мүше елдердiң тиiстi ведомстволарынан
</w:t>
      </w:r>
    </w:p>
    <w:p>
      <w:pPr>
        <w:spacing w:after="0"/>
        <w:ind w:left="0"/>
        <w:jc w:val="both"/>
      </w:pPr>
      <w:r>
        <w:rPr>
          <w:rFonts w:ascii="Times New Roman"/>
          <w:b w:val="false"/>
          <w:i w:val="false"/>
          <w:color w:val="000000"/>
          <w:sz w:val="28"/>
        </w:rPr>
        <w:t>
консультация алу керек.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2В201, а                                845931000
</w:t>
      </w:r>
    </w:p>
    <w:p>
      <w:pPr>
        <w:spacing w:after="0"/>
        <w:ind w:left="0"/>
        <w:jc w:val="both"/>
      </w:pPr>
      <w:r>
        <w:rPr>
          <w:rFonts w:ascii="Times New Roman"/>
          <w:b w:val="false"/>
          <w:i w:val="false"/>
          <w:color w:val="000000"/>
          <w:sz w:val="28"/>
        </w:rPr>
        <w:t>
                                        845939000
</w:t>
      </w:r>
    </w:p>
    <w:p>
      <w:pPr>
        <w:spacing w:after="0"/>
        <w:ind w:left="0"/>
        <w:jc w:val="both"/>
      </w:pPr>
      <w:r>
        <w:rPr>
          <w:rFonts w:ascii="Times New Roman"/>
          <w:b w:val="false"/>
          <w:i w:val="false"/>
          <w:color w:val="000000"/>
          <w:sz w:val="28"/>
        </w:rPr>
        <w:t>
                                        845951000
</w:t>
      </w:r>
    </w:p>
    <w:p>
      <w:pPr>
        <w:spacing w:after="0"/>
        <w:ind w:left="0"/>
        <w:jc w:val="both"/>
      </w:pPr>
      <w:r>
        <w:rPr>
          <w:rFonts w:ascii="Times New Roman"/>
          <w:b w:val="false"/>
          <w:i w:val="false"/>
          <w:color w:val="000000"/>
          <w:sz w:val="28"/>
        </w:rPr>
        <w:t>
                                        845961
</w:t>
      </w:r>
    </w:p>
    <w:p>
      <w:pPr>
        <w:spacing w:after="0"/>
        <w:ind w:left="0"/>
        <w:jc w:val="both"/>
      </w:pPr>
      <w:r>
        <w:rPr>
          <w:rFonts w:ascii="Times New Roman"/>
          <w:b w:val="false"/>
          <w:i w:val="false"/>
          <w:color w:val="000000"/>
          <w:sz w:val="28"/>
        </w:rPr>
        <w:t>
                                        845969
</w:t>
      </w:r>
    </w:p>
    <w:p>
      <w:pPr>
        <w:spacing w:after="0"/>
        <w:ind w:left="0"/>
        <w:jc w:val="both"/>
      </w:pPr>
      <w:r>
        <w:rPr>
          <w:rFonts w:ascii="Times New Roman"/>
          <w:b w:val="false"/>
          <w:i w:val="false"/>
          <w:color w:val="000000"/>
          <w:sz w:val="28"/>
        </w:rPr>
        <w:t>
                                        846490900
</w:t>
      </w:r>
    </w:p>
    <w:p>
      <w:pPr>
        <w:spacing w:after="0"/>
        <w:ind w:left="0"/>
        <w:jc w:val="both"/>
      </w:pPr>
      <w:r>
        <w:rPr>
          <w:rFonts w:ascii="Times New Roman"/>
          <w:b w:val="false"/>
          <w:i w:val="false"/>
          <w:color w:val="000000"/>
          <w:sz w:val="28"/>
        </w:rPr>
        <w:t>
                                        846592000
</w:t>
      </w:r>
    </w:p>
    <w:p>
      <w:pPr>
        <w:spacing w:after="0"/>
        <w:ind w:left="0"/>
        <w:jc w:val="both"/>
      </w:pPr>
      <w:r>
        <w:rPr>
          <w:rFonts w:ascii="Times New Roman"/>
          <w:b w:val="false"/>
          <w:i w:val="false"/>
          <w:color w:val="000000"/>
          <w:sz w:val="28"/>
        </w:rPr>
        <w:t>
2В201, b                                846011000
</w:t>
      </w:r>
    </w:p>
    <w:p>
      <w:pPr>
        <w:spacing w:after="0"/>
        <w:ind w:left="0"/>
        <w:jc w:val="both"/>
      </w:pPr>
      <w:r>
        <w:rPr>
          <w:rFonts w:ascii="Times New Roman"/>
          <w:b w:val="false"/>
          <w:i w:val="false"/>
          <w:color w:val="000000"/>
          <w:sz w:val="28"/>
        </w:rPr>
        <w:t>
                                        846019000
</w:t>
      </w:r>
    </w:p>
    <w:p>
      <w:pPr>
        <w:spacing w:after="0"/>
        <w:ind w:left="0"/>
        <w:jc w:val="both"/>
      </w:pPr>
      <w:r>
        <w:rPr>
          <w:rFonts w:ascii="Times New Roman"/>
          <w:b w:val="false"/>
          <w:i w:val="false"/>
          <w:color w:val="000000"/>
          <w:sz w:val="28"/>
        </w:rPr>
        <w:t>
                                        846021
</w:t>
      </w:r>
    </w:p>
    <w:p>
      <w:pPr>
        <w:spacing w:after="0"/>
        <w:ind w:left="0"/>
        <w:jc w:val="both"/>
      </w:pPr>
      <w:r>
        <w:rPr>
          <w:rFonts w:ascii="Times New Roman"/>
          <w:b w:val="false"/>
          <w:i w:val="false"/>
          <w:color w:val="000000"/>
          <w:sz w:val="28"/>
        </w:rPr>
        <w:t>
                                        846029
</w:t>
      </w:r>
    </w:p>
    <w:p>
      <w:pPr>
        <w:spacing w:after="0"/>
        <w:ind w:left="0"/>
        <w:jc w:val="both"/>
      </w:pPr>
      <w:r>
        <w:rPr>
          <w:rFonts w:ascii="Times New Roman"/>
          <w:b w:val="false"/>
          <w:i w:val="false"/>
          <w:color w:val="000000"/>
          <w:sz w:val="28"/>
        </w:rPr>
        <w:t>
                                        846420900
</w:t>
      </w:r>
    </w:p>
    <w:p>
      <w:pPr>
        <w:spacing w:after="0"/>
        <w:ind w:left="0"/>
        <w:jc w:val="both"/>
      </w:pPr>
      <w:r>
        <w:rPr>
          <w:rFonts w:ascii="Times New Roman"/>
          <w:b w:val="false"/>
          <w:i w:val="false"/>
          <w:color w:val="000000"/>
          <w:sz w:val="28"/>
        </w:rPr>
        <w:t>
                                        846593000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2В204        2В004 немесе 2В104 тармақтар бойынша бақыланатындардан басқа 
</w:t>
      </w:r>
    </w:p>
    <w:p>
      <w:pPr>
        <w:spacing w:after="0"/>
        <w:ind w:left="0"/>
        <w:jc w:val="both"/>
      </w:pPr>
      <w:r>
        <w:rPr>
          <w:rFonts w:ascii="Times New Roman"/>
          <w:b w:val="false"/>
          <w:i w:val="false"/>
          <w:color w:val="000000"/>
          <w:sz w:val="28"/>
        </w:rPr>
        <w:t>
(N1B5)       мынадай секiлдi "изостаттық тығыздаулар":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Мынадай сипаттамалардың екеуiне ие изостаттық
</w:t>
      </w:r>
    </w:p>
    <w:p>
      <w:pPr>
        <w:spacing w:after="0"/>
        <w:ind w:left="0"/>
        <w:jc w:val="both"/>
      </w:pPr>
      <w:r>
        <w:rPr>
          <w:rFonts w:ascii="Times New Roman"/>
          <w:b w:val="false"/>
          <w:i w:val="false"/>
          <w:color w:val="000000"/>
          <w:sz w:val="28"/>
        </w:rPr>
        <w:t>
                тығыздаулар:
</w:t>
      </w:r>
    </w:p>
    <w:p>
      <w:pPr>
        <w:spacing w:after="0"/>
        <w:ind w:left="0"/>
        <w:jc w:val="both"/>
      </w:pPr>
      <w:r>
        <w:rPr>
          <w:rFonts w:ascii="Times New Roman"/>
          <w:b w:val="false"/>
          <w:i w:val="false"/>
          <w:color w:val="000000"/>
          <w:sz w:val="28"/>
        </w:rPr>
        <w:t>
                1. 69 МПа және одан артық ең жоғары жұмыс қысымына жетуге  
</w:t>
      </w:r>
    </w:p>
    <w:p>
      <w:pPr>
        <w:spacing w:after="0"/>
        <w:ind w:left="0"/>
        <w:jc w:val="both"/>
      </w:pPr>
      <w:r>
        <w:rPr>
          <w:rFonts w:ascii="Times New Roman"/>
          <w:b w:val="false"/>
          <w:i w:val="false"/>
          <w:color w:val="000000"/>
          <w:sz w:val="28"/>
        </w:rPr>
        <w:t>
                   қабiлеттi, және
</w:t>
      </w:r>
    </w:p>
    <w:p>
      <w:pPr>
        <w:spacing w:after="0"/>
        <w:ind w:left="0"/>
        <w:jc w:val="both"/>
      </w:pPr>
      <w:r>
        <w:rPr>
          <w:rFonts w:ascii="Times New Roman"/>
          <w:b w:val="false"/>
          <w:i w:val="false"/>
          <w:color w:val="000000"/>
          <w:sz w:val="28"/>
        </w:rPr>
        <w:t>
                2. Жұмыс камерасының iшкi диаметрi 152 мм-нен артық;
</w:t>
      </w:r>
    </w:p>
    <w:p>
      <w:pPr>
        <w:spacing w:after="0"/>
        <w:ind w:left="0"/>
        <w:jc w:val="both"/>
      </w:pPr>
      <w:r>
        <w:rPr>
          <w:rFonts w:ascii="Times New Roman"/>
          <w:b w:val="false"/>
          <w:i w:val="false"/>
          <w:color w:val="000000"/>
          <w:sz w:val="28"/>
        </w:rPr>
        <w:t>
             b. 2В204 тармақ бойынша бақыланатын "изостаттық тығыздаулар"  
</w:t>
      </w:r>
    </w:p>
    <w:p>
      <w:pPr>
        <w:spacing w:after="0"/>
        <w:ind w:left="0"/>
        <w:jc w:val="both"/>
      </w:pPr>
      <w:r>
        <w:rPr>
          <w:rFonts w:ascii="Times New Roman"/>
          <w:b w:val="false"/>
          <w:i w:val="false"/>
          <w:color w:val="000000"/>
          <w:sz w:val="28"/>
        </w:rPr>
        <w:t>
                үшiн арнайы әзiрленген плантондар мен матрицалар,          
</w:t>
      </w:r>
    </w:p>
    <w:p>
      <w:pPr>
        <w:spacing w:after="0"/>
        <w:ind w:left="0"/>
        <w:jc w:val="both"/>
      </w:pPr>
      <w:r>
        <w:rPr>
          <w:rFonts w:ascii="Times New Roman"/>
          <w:b w:val="false"/>
          <w:i w:val="false"/>
          <w:color w:val="000000"/>
          <w:sz w:val="28"/>
        </w:rPr>
        <w:t>
                сондай-ақ басқару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Камераның ішкi мөлшерi дегенiмiз - iшкi арматураны
</w:t>
      </w:r>
    </w:p>
    <w:p>
      <w:pPr>
        <w:spacing w:after="0"/>
        <w:ind w:left="0"/>
        <w:jc w:val="both"/>
      </w:pPr>
      <w:r>
        <w:rPr>
          <w:rFonts w:ascii="Times New Roman"/>
          <w:b w:val="false"/>
          <w:i w:val="false"/>
          <w:color w:val="000000"/>
          <w:sz w:val="28"/>
        </w:rPr>
        <w:t>
                қамтымайтын жұмыс температурасына да, сондай-ақ жұмыс      
</w:t>
      </w:r>
    </w:p>
    <w:p>
      <w:pPr>
        <w:spacing w:after="0"/>
        <w:ind w:left="0"/>
        <w:jc w:val="both"/>
      </w:pPr>
      <w:r>
        <w:rPr>
          <w:rFonts w:ascii="Times New Roman"/>
          <w:b w:val="false"/>
          <w:i w:val="false"/>
          <w:color w:val="000000"/>
          <w:sz w:val="28"/>
        </w:rPr>
        <w:t>
                қысымына да қол жететiн камераның бөлiгiнiң мөлшерi. Бұл   
</w:t>
      </w:r>
    </w:p>
    <w:p>
      <w:pPr>
        <w:spacing w:after="0"/>
        <w:ind w:left="0"/>
        <w:jc w:val="both"/>
      </w:pPr>
      <w:r>
        <w:rPr>
          <w:rFonts w:ascii="Times New Roman"/>
          <w:b w:val="false"/>
          <w:i w:val="false"/>
          <w:color w:val="000000"/>
          <w:sz w:val="28"/>
        </w:rPr>
        <w:t>
                мөлшер екi диаметрдің; тығыздау-камерасының немесе         
</w:t>
      </w:r>
    </w:p>
    <w:p>
      <w:pPr>
        <w:spacing w:after="0"/>
        <w:ind w:left="0"/>
        <w:jc w:val="both"/>
      </w:pPr>
      <w:r>
        <w:rPr>
          <w:rFonts w:ascii="Times New Roman"/>
          <w:b w:val="false"/>
          <w:i w:val="false"/>
          <w:color w:val="000000"/>
          <w:sz w:val="28"/>
        </w:rPr>
        <w:t>
                оқшауланған пеш камерасының кiшiсімен екi камераның        
</w:t>
      </w:r>
    </w:p>
    <w:p>
      <w:pPr>
        <w:spacing w:after="0"/>
        <w:ind w:left="0"/>
        <w:jc w:val="both"/>
      </w:pPr>
      <w:r>
        <w:rPr>
          <w:rFonts w:ascii="Times New Roman"/>
          <w:b w:val="false"/>
          <w:i w:val="false"/>
          <w:color w:val="000000"/>
          <w:sz w:val="28"/>
        </w:rPr>
        <w:t>
                қайсысы екiншiсiнiң iшiне орналасуына қарай айқындалады;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2В204                                   846299100
</w:t>
      </w:r>
    </w:p>
    <w:p>
      <w:pPr>
        <w:spacing w:after="0"/>
        <w:ind w:left="0"/>
        <w:jc w:val="both"/>
      </w:pPr>
      <w:r>
        <w:rPr>
          <w:rFonts w:ascii="Times New Roman"/>
          <w:b w:val="false"/>
          <w:i w:val="false"/>
          <w:color w:val="000000"/>
          <w:sz w:val="28"/>
        </w:rPr>
        <w:t>
                                        846299500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2В206        2В006 тармақ бойынша бақыланатындардан басқа мыналар секiлдi  
</w:t>
      </w:r>
    </w:p>
    <w:p>
      <w:pPr>
        <w:spacing w:after="0"/>
        <w:ind w:left="0"/>
        <w:jc w:val="both"/>
      </w:pPr>
      <w:r>
        <w:rPr>
          <w:rFonts w:ascii="Times New Roman"/>
          <w:b w:val="false"/>
          <w:i w:val="false"/>
          <w:color w:val="000000"/>
          <w:sz w:val="28"/>
        </w:rPr>
        <w:t>
             мөлшерлердi бақылау тетіктерi, жүйелер немесе құрылғылар:
</w:t>
      </w:r>
    </w:p>
    <w:p>
      <w:pPr>
        <w:spacing w:after="0"/>
        <w:ind w:left="0"/>
        <w:jc w:val="both"/>
      </w:pPr>
      <w:r>
        <w:rPr>
          <w:rFonts w:ascii="Times New Roman"/>
          <w:b w:val="false"/>
          <w:i w:val="false"/>
          <w:color w:val="000000"/>
          <w:sz w:val="28"/>
        </w:rPr>
        <w:t>
(N1В3.а)     а. Мынадай сипаттамалардың екеуiне ие мөлшерлердi бақылаудың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құралдарының компьютермен немесе ЧПУ блогымен              
</w:t>
      </w:r>
    </w:p>
    <w:p>
      <w:pPr>
        <w:spacing w:after="0"/>
        <w:ind w:left="0"/>
        <w:jc w:val="both"/>
      </w:pPr>
      <w:r>
        <w:rPr>
          <w:rFonts w:ascii="Times New Roman"/>
          <w:b w:val="false"/>
          <w:i w:val="false"/>
          <w:color w:val="000000"/>
          <w:sz w:val="28"/>
        </w:rPr>
        <w:t>
                басқарылатындар:
</w:t>
      </w:r>
    </w:p>
    <w:p>
      <w:pPr>
        <w:spacing w:after="0"/>
        <w:ind w:left="0"/>
        <w:jc w:val="both"/>
      </w:pPr>
      <w:r>
        <w:rPr>
          <w:rFonts w:ascii="Times New Roman"/>
          <w:b w:val="false"/>
          <w:i w:val="false"/>
          <w:color w:val="000000"/>
          <w:sz w:val="28"/>
        </w:rPr>
        <w:t>
                1. Осьтiң екi немесе одан көп координаттары;
</w:t>
      </w:r>
    </w:p>
    <w:p>
      <w:pPr>
        <w:spacing w:after="0"/>
        <w:ind w:left="0"/>
        <w:jc w:val="both"/>
      </w:pPr>
      <w:r>
        <w:rPr>
          <w:rFonts w:ascii="Times New Roman"/>
          <w:b w:val="false"/>
          <w:i w:val="false"/>
          <w:color w:val="000000"/>
          <w:sz w:val="28"/>
        </w:rPr>
        <w:t>
                2. Ұзындықтың "өлшеу ақаулығы" (1.25+L/100 мкм)
</w:t>
      </w:r>
    </w:p>
    <w:p>
      <w:pPr>
        <w:spacing w:after="0"/>
        <w:ind w:left="0"/>
        <w:jc w:val="both"/>
      </w:pPr>
      <w:r>
        <w:rPr>
          <w:rFonts w:ascii="Times New Roman"/>
          <w:b w:val="false"/>
          <w:i w:val="false"/>
          <w:color w:val="000000"/>
          <w:sz w:val="28"/>
        </w:rPr>
        <w:t>
                   тең немесе кем (жақсы), 0,2 мкм кем (жақсы)
</w:t>
      </w:r>
    </w:p>
    <w:p>
      <w:pPr>
        <w:spacing w:after="0"/>
        <w:ind w:left="0"/>
        <w:jc w:val="both"/>
      </w:pPr>
      <w:r>
        <w:rPr>
          <w:rFonts w:ascii="Times New Roman"/>
          <w:b w:val="false"/>
          <w:i w:val="false"/>
          <w:color w:val="000000"/>
          <w:sz w:val="28"/>
        </w:rPr>
        <w:t>
                   өлшеу (дәлдiгiндегі "прибормен тексерiлген")
</w:t>
      </w:r>
    </w:p>
    <w:p>
      <w:pPr>
        <w:spacing w:after="0"/>
        <w:ind w:left="0"/>
        <w:jc w:val="both"/>
      </w:pPr>
      <w:r>
        <w:rPr>
          <w:rFonts w:ascii="Times New Roman"/>
          <w:b w:val="false"/>
          <w:i w:val="false"/>
          <w:color w:val="000000"/>
          <w:sz w:val="28"/>
        </w:rPr>
        <w:t>
                   (мұндағы L-мл өлшенген ұзындық) (қараңыз
</w:t>
      </w:r>
    </w:p>
    <w:p>
      <w:pPr>
        <w:spacing w:after="0"/>
        <w:ind w:left="0"/>
        <w:jc w:val="both"/>
      </w:pPr>
      <w:r>
        <w:rPr>
          <w:rFonts w:ascii="Times New Roman"/>
          <w:b w:val="false"/>
          <w:i w:val="false"/>
          <w:color w:val="000000"/>
          <w:sz w:val="28"/>
        </w:rPr>
        <w:t>
                   VDI/VDЕ 2617 1 және 2 бөлiмдер);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(N1В3.d)     b. Мынадай сипаттамалардың екеуiне ие жартылай
</w:t>
      </w:r>
    </w:p>
    <w:p>
      <w:pPr>
        <w:spacing w:after="0"/>
        <w:ind w:left="0"/>
        <w:jc w:val="both"/>
      </w:pPr>
      <w:r>
        <w:rPr>
          <w:rFonts w:ascii="Times New Roman"/>
          <w:b w:val="false"/>
          <w:i w:val="false"/>
          <w:color w:val="000000"/>
          <w:sz w:val="28"/>
        </w:rPr>
        <w:t>
                сфералардың параметрлерiн сызықтық және бұрыштық
</w:t>
      </w:r>
    </w:p>
    <w:p>
      <w:pPr>
        <w:spacing w:after="0"/>
        <w:ind w:left="0"/>
        <w:jc w:val="both"/>
      </w:pPr>
      <w:r>
        <w:rPr>
          <w:rFonts w:ascii="Times New Roman"/>
          <w:b w:val="false"/>
          <w:i w:val="false"/>
          <w:color w:val="000000"/>
          <w:sz w:val="28"/>
        </w:rPr>
        <w:t>
                бiр мезгілде тексеруге арналған жүйелер:
</w:t>
      </w:r>
    </w:p>
    <w:p>
      <w:pPr>
        <w:spacing w:after="0"/>
        <w:ind w:left="0"/>
        <w:jc w:val="both"/>
      </w:pPr>
      <w:r>
        <w:rPr>
          <w:rFonts w:ascii="Times New Roman"/>
          <w:b w:val="false"/>
          <w:i w:val="false"/>
          <w:color w:val="000000"/>
          <w:sz w:val="28"/>
        </w:rPr>
        <w:t>
                1. Кез келген сызықтық осьтiң бойындағы "өлшеу ақаулығы" 5 
</w:t>
      </w:r>
    </w:p>
    <w:p>
      <w:pPr>
        <w:spacing w:after="0"/>
        <w:ind w:left="0"/>
        <w:jc w:val="both"/>
      </w:pPr>
      <w:r>
        <w:rPr>
          <w:rFonts w:ascii="Times New Roman"/>
          <w:b w:val="false"/>
          <w:i w:val="false"/>
          <w:color w:val="000000"/>
          <w:sz w:val="28"/>
        </w:rPr>
        <w:t>
                   мм-ге 3,5 мкм-ге тең немесе кем (жақсы);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Бұрыштық өлшеу ақаулығы 0,02 С иiнге тең немесе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Өлшеу құралы ретiнде пайдалана алатын
</w:t>
      </w:r>
    </w:p>
    <w:p>
      <w:pPr>
        <w:spacing w:after="0"/>
        <w:ind w:left="0"/>
        <w:jc w:val="both"/>
      </w:pPr>
      <w:r>
        <w:rPr>
          <w:rFonts w:ascii="Times New Roman"/>
          <w:b w:val="false"/>
          <w:i w:val="false"/>
          <w:color w:val="000000"/>
          <w:sz w:val="28"/>
        </w:rPr>
        <w:t>
                           станоктар егер олардың параметрлерi
</w:t>
      </w:r>
    </w:p>
    <w:p>
      <w:pPr>
        <w:spacing w:after="0"/>
        <w:ind w:left="0"/>
        <w:jc w:val="both"/>
      </w:pPr>
      <w:r>
        <w:rPr>
          <w:rFonts w:ascii="Times New Roman"/>
          <w:b w:val="false"/>
          <w:i w:val="false"/>
          <w:color w:val="000000"/>
          <w:sz w:val="28"/>
        </w:rPr>
        <w:t>
                           станоктар немесе өлшеу приборлары үшiн
</w:t>
      </w:r>
    </w:p>
    <w:p>
      <w:pPr>
        <w:spacing w:after="0"/>
        <w:ind w:left="0"/>
        <w:jc w:val="both"/>
      </w:pPr>
      <w:r>
        <w:rPr>
          <w:rFonts w:ascii="Times New Roman"/>
          <w:b w:val="false"/>
          <w:i w:val="false"/>
          <w:color w:val="000000"/>
          <w:sz w:val="28"/>
        </w:rPr>
        <w:t>
                           белгiленген сипаттамаларға сәйкес келсе
</w:t>
      </w:r>
    </w:p>
    <w:p>
      <w:pPr>
        <w:spacing w:after="0"/>
        <w:ind w:left="0"/>
        <w:jc w:val="both"/>
      </w:pPr>
      <w:r>
        <w:rPr>
          <w:rFonts w:ascii="Times New Roman"/>
          <w:b w:val="false"/>
          <w:i w:val="false"/>
          <w:color w:val="000000"/>
          <w:sz w:val="28"/>
        </w:rPr>
        <w:t>
                           немесе асып түссе экспорттық бақылау
</w:t>
      </w:r>
    </w:p>
    <w:p>
      <w:pPr>
        <w:spacing w:after="0"/>
        <w:ind w:left="0"/>
        <w:jc w:val="both"/>
      </w:pPr>
      <w:r>
        <w:rPr>
          <w:rFonts w:ascii="Times New Roman"/>
          <w:b w:val="false"/>
          <w:i w:val="false"/>
          <w:color w:val="000000"/>
          <w:sz w:val="28"/>
        </w:rPr>
        <w:t>
                           бақылануға жатады;
</w:t>
      </w:r>
    </w:p>
    <w:p>
      <w:pPr>
        <w:spacing w:after="0"/>
        <w:ind w:left="0"/>
        <w:jc w:val="both"/>
      </w:pPr>
      <w:r>
        <w:rPr>
          <w:rFonts w:ascii="Times New Roman"/>
          <w:b w:val="false"/>
          <w:i w:val="false"/>
          <w:color w:val="000000"/>
          <w:sz w:val="28"/>
        </w:rPr>
        <w:t>
                2-ескерту: 2В206 тармақта сипатталған жүйелер
</w:t>
      </w:r>
    </w:p>
    <w:p>
      <w:pPr>
        <w:spacing w:after="0"/>
        <w:ind w:left="0"/>
        <w:jc w:val="both"/>
      </w:pPr>
      <w:r>
        <w:rPr>
          <w:rFonts w:ascii="Times New Roman"/>
          <w:b w:val="false"/>
          <w:i w:val="false"/>
          <w:color w:val="000000"/>
          <w:sz w:val="28"/>
        </w:rPr>
        <w:t>
                           егер олар экспорттық бақылауға жататын
</w:t>
      </w:r>
    </w:p>
    <w:p>
      <w:pPr>
        <w:spacing w:after="0"/>
        <w:ind w:left="0"/>
        <w:jc w:val="both"/>
      </w:pPr>
      <w:r>
        <w:rPr>
          <w:rFonts w:ascii="Times New Roman"/>
          <w:b w:val="false"/>
          <w:i w:val="false"/>
          <w:color w:val="000000"/>
          <w:sz w:val="28"/>
        </w:rPr>
        <w:t>
                           үлгілерден қайсыбiр жерде олардың жұмыс
</w:t>
      </w:r>
    </w:p>
    <w:p>
      <w:pPr>
        <w:spacing w:after="0"/>
        <w:ind w:left="0"/>
        <w:jc w:val="both"/>
      </w:pPr>
      <w:r>
        <w:rPr>
          <w:rFonts w:ascii="Times New Roman"/>
          <w:b w:val="false"/>
          <w:i w:val="false"/>
          <w:color w:val="000000"/>
          <w:sz w:val="28"/>
        </w:rPr>
        <w:t>
                           диапазонында асып кететiн болса экспорттық      
</w:t>
      </w:r>
    </w:p>
    <w:p>
      <w:pPr>
        <w:spacing w:after="0"/>
        <w:ind w:left="0"/>
        <w:jc w:val="both"/>
      </w:pPr>
      <w:r>
        <w:rPr>
          <w:rFonts w:ascii="Times New Roman"/>
          <w:b w:val="false"/>
          <w:i w:val="false"/>
          <w:color w:val="000000"/>
          <w:sz w:val="28"/>
        </w:rPr>
        <w:t>
                           бақылауға жатады;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Мөлшерлердiң өлшеу жүйелердiң көрсеткiштерiнiң
</w:t>
      </w:r>
    </w:p>
    <w:p>
      <w:pPr>
        <w:spacing w:after="0"/>
        <w:ind w:left="0"/>
        <w:jc w:val="both"/>
      </w:pPr>
      <w:r>
        <w:rPr>
          <w:rFonts w:ascii="Times New Roman"/>
          <w:b w:val="false"/>
          <w:i w:val="false"/>
          <w:color w:val="000000"/>
          <w:sz w:val="28"/>
        </w:rPr>
        <w:t>
                   дәлдiгiн бақылау үшiн қолданылатын приборлар
</w:t>
      </w:r>
    </w:p>
    <w:p>
      <w:pPr>
        <w:spacing w:after="0"/>
        <w:ind w:left="0"/>
        <w:jc w:val="both"/>
      </w:pPr>
      <w:r>
        <w:rPr>
          <w:rFonts w:ascii="Times New Roman"/>
          <w:b w:val="false"/>
          <w:i w:val="false"/>
          <w:color w:val="000000"/>
          <w:sz w:val="28"/>
        </w:rPr>
        <w:t>
                   VDI/VDЕ 2617, 2-3-4 бөлiмдерде келтiрілген
</w:t>
      </w:r>
    </w:p>
    <w:p>
      <w:pPr>
        <w:spacing w:after="0"/>
        <w:ind w:left="0"/>
        <w:jc w:val="both"/>
      </w:pPr>
      <w:r>
        <w:rPr>
          <w:rFonts w:ascii="Times New Roman"/>
          <w:b w:val="false"/>
          <w:i w:val="false"/>
          <w:color w:val="000000"/>
          <w:sz w:val="28"/>
        </w:rPr>
        <w:t>
                   талаптарға сәйкес болуы тиiс;
</w:t>
      </w:r>
    </w:p>
    <w:p>
      <w:pPr>
        <w:spacing w:after="0"/>
        <w:ind w:left="0"/>
        <w:jc w:val="both"/>
      </w:pPr>
      <w:r>
        <w:rPr>
          <w:rFonts w:ascii="Times New Roman"/>
          <w:b w:val="false"/>
          <w:i w:val="false"/>
          <w:color w:val="000000"/>
          <w:sz w:val="28"/>
        </w:rPr>
        <w:t>
                2. 2В206 тармақта көрсетiлген өлшеулердiң барлық
</w:t>
      </w:r>
    </w:p>
    <w:p>
      <w:pPr>
        <w:spacing w:after="0"/>
        <w:ind w:left="0"/>
        <w:jc w:val="both"/>
      </w:pPr>
      <w:r>
        <w:rPr>
          <w:rFonts w:ascii="Times New Roman"/>
          <w:b w:val="false"/>
          <w:i w:val="false"/>
          <w:color w:val="000000"/>
          <w:sz w:val="28"/>
        </w:rPr>
        <w:t>
                   параметрлерi толық ақаулық ретiнде емес +/-
</w:t>
      </w:r>
    </w:p>
    <w:p>
      <w:pPr>
        <w:spacing w:after="0"/>
        <w:ind w:left="0"/>
        <w:jc w:val="both"/>
      </w:pPr>
      <w:r>
        <w:rPr>
          <w:rFonts w:ascii="Times New Roman"/>
          <w:b w:val="false"/>
          <w:i w:val="false"/>
          <w:color w:val="000000"/>
          <w:sz w:val="28"/>
        </w:rPr>
        <w:t>
                   тұрғысында ұғынылады;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2В206, а                                903180310
</w:t>
      </w:r>
    </w:p>
    <w:p>
      <w:pPr>
        <w:spacing w:after="0"/>
        <w:ind w:left="0"/>
        <w:jc w:val="both"/>
      </w:pPr>
      <w:r>
        <w:rPr>
          <w:rFonts w:ascii="Times New Roman"/>
          <w:b w:val="false"/>
          <w:i w:val="false"/>
          <w:color w:val="000000"/>
          <w:sz w:val="28"/>
        </w:rPr>
        <w:t>
2В206, b                                903140000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2В207        2В007 тармақта сипатталғандардан басқа мынадай "роботтар"     
</w:t>
      </w:r>
    </w:p>
    <w:p>
      <w:pPr>
        <w:spacing w:after="0"/>
        <w:ind w:left="0"/>
        <w:jc w:val="both"/>
      </w:pPr>
      <w:r>
        <w:rPr>
          <w:rFonts w:ascii="Times New Roman"/>
          <w:b w:val="false"/>
          <w:i w:val="false"/>
          <w:color w:val="000000"/>
          <w:sz w:val="28"/>
        </w:rPr>
        <w:t>
             немесе "жұмыс органдары"
</w:t>
      </w:r>
    </w:p>
    <w:p>
      <w:pPr>
        <w:spacing w:after="0"/>
        <w:ind w:left="0"/>
        <w:jc w:val="both"/>
      </w:pPr>
      <w:r>
        <w:rPr>
          <w:rFonts w:ascii="Times New Roman"/>
          <w:b w:val="false"/>
          <w:i w:val="false"/>
          <w:color w:val="000000"/>
          <w:sz w:val="28"/>
        </w:rPr>
        <w:t>
(N1А3.а.1)   а. Жарылыс қаупi бар ортадағы жұмысқа арналған
</w:t>
      </w:r>
    </w:p>
    <w:p>
      <w:pPr>
        <w:spacing w:after="0"/>
        <w:ind w:left="0"/>
        <w:jc w:val="both"/>
      </w:pPr>
      <w:r>
        <w:rPr>
          <w:rFonts w:ascii="Times New Roman"/>
          <w:b w:val="false"/>
          <w:i w:val="false"/>
          <w:color w:val="000000"/>
          <w:sz w:val="28"/>
        </w:rPr>
        <w:t>
                қауiпсiздiктiң ұлттық стандарттарына арнайы әзiрленген     
</w:t>
      </w:r>
    </w:p>
    <w:p>
      <w:pPr>
        <w:spacing w:after="0"/>
        <w:ind w:left="0"/>
        <w:jc w:val="both"/>
      </w:pPr>
      <w:r>
        <w:rPr>
          <w:rFonts w:ascii="Times New Roman"/>
          <w:b w:val="false"/>
          <w:i w:val="false"/>
          <w:color w:val="000000"/>
          <w:sz w:val="28"/>
        </w:rPr>
        <w:t>
                "роботтар" немесе "жұмыс органдары" (мысалы, жарылыс қаупi 
</w:t>
      </w:r>
    </w:p>
    <w:p>
      <w:pPr>
        <w:spacing w:after="0"/>
        <w:ind w:left="0"/>
        <w:jc w:val="both"/>
      </w:pPr>
      <w:r>
        <w:rPr>
          <w:rFonts w:ascii="Times New Roman"/>
          <w:b w:val="false"/>
          <w:i w:val="false"/>
          <w:color w:val="000000"/>
          <w:sz w:val="28"/>
        </w:rPr>
        <w:t>
                бар ортадағы жұмысқа арналған электро аппаратураның        
</w:t>
      </w:r>
    </w:p>
    <w:p>
      <w:pPr>
        <w:spacing w:after="0"/>
        <w:ind w:left="0"/>
        <w:jc w:val="both"/>
      </w:pPr>
      <w:r>
        <w:rPr>
          <w:rFonts w:ascii="Times New Roman"/>
          <w:b w:val="false"/>
          <w:i w:val="false"/>
          <w:color w:val="000000"/>
          <w:sz w:val="28"/>
        </w:rPr>
        <w:t>
                параметрлерiне қанағаттандырушы шектеулер);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(N1А3.b)     b. 2В207.а. тармақ бойынша бақыланатын "роботтар"
</w:t>
      </w:r>
    </w:p>
    <w:p>
      <w:pPr>
        <w:spacing w:after="0"/>
        <w:ind w:left="0"/>
        <w:jc w:val="both"/>
      </w:pPr>
      <w:r>
        <w:rPr>
          <w:rFonts w:ascii="Times New Roman"/>
          <w:b w:val="false"/>
          <w:i w:val="false"/>
          <w:color w:val="000000"/>
          <w:sz w:val="28"/>
        </w:rPr>
        <w:t>
                немесе "жұмыс органдары" үшiн арнайы әзiрленген
</w:t>
      </w:r>
    </w:p>
    <w:p>
      <w:pPr>
        <w:spacing w:after="0"/>
        <w:ind w:left="0"/>
        <w:jc w:val="both"/>
      </w:pPr>
      <w:r>
        <w:rPr>
          <w:rFonts w:ascii="Times New Roman"/>
          <w:b w:val="false"/>
          <w:i w:val="false"/>
          <w:color w:val="000000"/>
          <w:sz w:val="28"/>
        </w:rPr>
        <w:t>
                контролерлер;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2В207, а                                847989500
</w:t>
      </w:r>
    </w:p>
    <w:p>
      <w:pPr>
        <w:spacing w:after="0"/>
        <w:ind w:left="0"/>
        <w:jc w:val="both"/>
      </w:pPr>
      <w:r>
        <w:rPr>
          <w:rFonts w:ascii="Times New Roman"/>
          <w:b w:val="false"/>
          <w:i w:val="false"/>
          <w:color w:val="000000"/>
          <w:sz w:val="28"/>
        </w:rPr>
        <w:t>
2В207, b                                853710100
</w:t>
      </w:r>
    </w:p>
    <w:p>
      <w:pPr>
        <w:spacing w:after="0"/>
        <w:ind w:left="0"/>
        <w:jc w:val="both"/>
      </w:pPr>
      <w:r>
        <w:rPr>
          <w:rFonts w:ascii="Times New Roman"/>
          <w:b w:val="false"/>
          <w:i w:val="false"/>
          <w:color w:val="000000"/>
          <w:sz w:val="28"/>
        </w:rPr>
        <w:t>
                                        853710910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2В209        2В009 немесе 2В109 тармақтар бойынша бақыланатындардан басқа 
</w:t>
      </w:r>
    </w:p>
    <w:p>
      <w:pPr>
        <w:spacing w:after="0"/>
        <w:ind w:left="0"/>
        <w:jc w:val="both"/>
      </w:pPr>
      <w:r>
        <w:rPr>
          <w:rFonts w:ascii="Times New Roman"/>
          <w:b w:val="false"/>
          <w:i w:val="false"/>
          <w:color w:val="000000"/>
          <w:sz w:val="28"/>
        </w:rPr>
        <w:t>
(N1B1)       аунатпа вальцовты функцияларды орындауға қабiлетті аунатпа    
</w:t>
      </w:r>
    </w:p>
    <w:p>
      <w:pPr>
        <w:spacing w:after="0"/>
        <w:ind w:left="0"/>
        <w:jc w:val="both"/>
      </w:pPr>
      <w:r>
        <w:rPr>
          <w:rFonts w:ascii="Times New Roman"/>
          <w:b w:val="false"/>
          <w:i w:val="false"/>
          <w:color w:val="000000"/>
          <w:sz w:val="28"/>
        </w:rPr>
        <w:t>
             вальцовты және икемдi станоктар немесе мынадай сипаттамаларға 
</w:t>
      </w:r>
    </w:p>
    <w:p>
      <w:pPr>
        <w:spacing w:after="0"/>
        <w:ind w:left="0"/>
        <w:jc w:val="both"/>
      </w:pPr>
      <w:r>
        <w:rPr>
          <w:rFonts w:ascii="Times New Roman"/>
          <w:b w:val="false"/>
          <w:i w:val="false"/>
          <w:color w:val="000000"/>
          <w:sz w:val="28"/>
        </w:rPr>
        <w:t>
             ие қаптаулар:
</w:t>
      </w:r>
    </w:p>
    <w:p>
      <w:pPr>
        <w:spacing w:after="0"/>
        <w:ind w:left="0"/>
        <w:jc w:val="both"/>
      </w:pPr>
      <w:r>
        <w:rPr>
          <w:rFonts w:ascii="Times New Roman"/>
          <w:b w:val="false"/>
          <w:i w:val="false"/>
          <w:color w:val="000000"/>
          <w:sz w:val="28"/>
        </w:rPr>
        <w:t>
             а. Мынадай сипаттамалардың екеуiне ие станоктар:
</w:t>
      </w:r>
    </w:p>
    <w:p>
      <w:pPr>
        <w:spacing w:after="0"/>
        <w:ind w:left="0"/>
        <w:jc w:val="both"/>
      </w:pPr>
      <w:r>
        <w:rPr>
          <w:rFonts w:ascii="Times New Roman"/>
          <w:b w:val="false"/>
          <w:i w:val="false"/>
          <w:color w:val="000000"/>
          <w:sz w:val="28"/>
        </w:rPr>
        <w:t>
                1. Yш немесе одан көп валиктердi (белсендi немесе
</w:t>
      </w:r>
    </w:p>
    <w:p>
      <w:pPr>
        <w:spacing w:after="0"/>
        <w:ind w:left="0"/>
        <w:jc w:val="both"/>
      </w:pPr>
      <w:r>
        <w:rPr>
          <w:rFonts w:ascii="Times New Roman"/>
          <w:b w:val="false"/>
          <w:i w:val="false"/>
          <w:color w:val="000000"/>
          <w:sz w:val="28"/>
        </w:rPr>
        <w:t>
                   бағыттаушы), және
</w:t>
      </w:r>
    </w:p>
    <w:p>
      <w:pPr>
        <w:spacing w:after="0"/>
        <w:ind w:left="0"/>
        <w:jc w:val="both"/>
      </w:pPr>
      <w:r>
        <w:rPr>
          <w:rFonts w:ascii="Times New Roman"/>
          <w:b w:val="false"/>
          <w:i w:val="false"/>
          <w:color w:val="000000"/>
          <w:sz w:val="28"/>
        </w:rPr>
        <w:t>
                2. Дайындаушының техникалық ерекшелемесiне сәйкес "сандық  
</w:t>
      </w:r>
    </w:p>
    <w:p>
      <w:pPr>
        <w:spacing w:after="0"/>
        <w:ind w:left="0"/>
        <w:jc w:val="both"/>
      </w:pPr>
      <w:r>
        <w:rPr>
          <w:rFonts w:ascii="Times New Roman"/>
          <w:b w:val="false"/>
          <w:i w:val="false"/>
          <w:color w:val="000000"/>
          <w:sz w:val="28"/>
        </w:rPr>
        <w:t>
                   бағдарламалық басқару" (СББ) блоктарымен немесе         
</w:t>
      </w:r>
    </w:p>
    <w:p>
      <w:pPr>
        <w:spacing w:after="0"/>
        <w:ind w:left="0"/>
        <w:jc w:val="both"/>
      </w:pPr>
      <w:r>
        <w:rPr>
          <w:rFonts w:ascii="Times New Roman"/>
          <w:b w:val="false"/>
          <w:i w:val="false"/>
          <w:color w:val="000000"/>
          <w:sz w:val="28"/>
        </w:rPr>
        <w:t>
                   компьютерлiк басқарумен жабдықталуы мүмкiн;
</w:t>
      </w:r>
    </w:p>
    <w:p>
      <w:pPr>
        <w:spacing w:after="0"/>
        <w:ind w:left="0"/>
        <w:jc w:val="both"/>
      </w:pPr>
      <w:r>
        <w:rPr>
          <w:rFonts w:ascii="Times New Roman"/>
          <w:b w:val="false"/>
          <w:i w:val="false"/>
          <w:color w:val="000000"/>
          <w:sz w:val="28"/>
        </w:rPr>
        <w:t>
             b. Ішкi диаметрi 75-тең 400 мм-ге дейiнгi цилиндрлiк
</w:t>
      </w:r>
    </w:p>
    <w:p>
      <w:pPr>
        <w:spacing w:after="0"/>
        <w:ind w:left="0"/>
        <w:jc w:val="both"/>
      </w:pPr>
      <w:r>
        <w:rPr>
          <w:rFonts w:ascii="Times New Roman"/>
          <w:b w:val="false"/>
          <w:i w:val="false"/>
          <w:color w:val="000000"/>
          <w:sz w:val="28"/>
        </w:rPr>
        <w:t>
                нысандарға арналған роторлы - аунатпа қаптамалар;
</w:t>
      </w:r>
    </w:p>
    <w:p>
      <w:pPr>
        <w:spacing w:after="0"/>
        <w:ind w:left="0"/>
        <w:jc w:val="both"/>
      </w:pPr>
      <w:r>
        <w:rPr>
          <w:rFonts w:ascii="Times New Roman"/>
          <w:b w:val="false"/>
          <w:i w:val="false"/>
          <w:color w:val="000000"/>
          <w:sz w:val="28"/>
        </w:rPr>
        <w:t>
                Ескерту: 2В209.а тармақ, сондай-ақ металды қалыптастыру    
</w:t>
      </w:r>
    </w:p>
    <w:p>
      <w:pPr>
        <w:spacing w:after="0"/>
        <w:ind w:left="0"/>
        <w:jc w:val="both"/>
      </w:pPr>
      <w:r>
        <w:rPr>
          <w:rFonts w:ascii="Times New Roman"/>
          <w:b w:val="false"/>
          <w:i w:val="false"/>
          <w:color w:val="000000"/>
          <w:sz w:val="28"/>
        </w:rPr>
        <w:t>
                         үшiн арналған тек бiр валы бар және екi қосалқы   
</w:t>
      </w:r>
    </w:p>
    <w:p>
      <w:pPr>
        <w:spacing w:after="0"/>
        <w:ind w:left="0"/>
        <w:jc w:val="both"/>
      </w:pPr>
      <w:r>
        <w:rPr>
          <w:rFonts w:ascii="Times New Roman"/>
          <w:b w:val="false"/>
          <w:i w:val="false"/>
          <w:color w:val="000000"/>
          <w:sz w:val="28"/>
        </w:rPr>
        <w:t>
                         валы, олар қаптаманы қолдайтын, бiрақ             
</w:t>
      </w:r>
    </w:p>
    <w:p>
      <w:pPr>
        <w:spacing w:after="0"/>
        <w:ind w:left="0"/>
        <w:jc w:val="both"/>
      </w:pPr>
      <w:r>
        <w:rPr>
          <w:rFonts w:ascii="Times New Roman"/>
          <w:b w:val="false"/>
          <w:i w:val="false"/>
          <w:color w:val="000000"/>
          <w:sz w:val="28"/>
        </w:rPr>
        <w:t>
                         деформациялау процессіне тiкелей қатыспайтын      
</w:t>
      </w:r>
    </w:p>
    <w:p>
      <w:pPr>
        <w:spacing w:after="0"/>
        <w:ind w:left="0"/>
        <w:jc w:val="both"/>
      </w:pPr>
      <w:r>
        <w:rPr>
          <w:rFonts w:ascii="Times New Roman"/>
          <w:b w:val="false"/>
          <w:i w:val="false"/>
          <w:color w:val="000000"/>
          <w:sz w:val="28"/>
        </w:rPr>
        <w:t>
                         станоктарды қамтиды;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2В209, а                                846229100
</w:t>
      </w:r>
    </w:p>
    <w:p>
      <w:pPr>
        <w:spacing w:after="0"/>
        <w:ind w:left="0"/>
        <w:jc w:val="both"/>
      </w:pPr>
      <w:r>
        <w:rPr>
          <w:rFonts w:ascii="Times New Roman"/>
          <w:b w:val="false"/>
          <w:i w:val="false"/>
          <w:color w:val="000000"/>
          <w:sz w:val="28"/>
        </w:rPr>
        <w:t>
                                        846390100
</w:t>
      </w:r>
    </w:p>
    <w:p>
      <w:pPr>
        <w:spacing w:after="0"/>
        <w:ind w:left="0"/>
        <w:jc w:val="both"/>
      </w:pPr>
      <w:r>
        <w:rPr>
          <w:rFonts w:ascii="Times New Roman"/>
          <w:b w:val="false"/>
          <w:i w:val="false"/>
          <w:color w:val="000000"/>
          <w:sz w:val="28"/>
        </w:rPr>
        <w:t>
                                        846390900
</w:t>
      </w:r>
    </w:p>
    <w:p>
      <w:pPr>
        <w:spacing w:after="0"/>
        <w:ind w:left="0"/>
        <w:jc w:val="both"/>
      </w:pPr>
      <w:r>
        <w:rPr>
          <w:rFonts w:ascii="Times New Roman"/>
          <w:b w:val="false"/>
          <w:i w:val="false"/>
          <w:color w:val="000000"/>
          <w:sz w:val="28"/>
        </w:rPr>
        <w:t>
2В209, b                                846610100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2В225        Радиохимиялық бөлу операцияларында және ыстық камераларда     
</w:t>
      </w:r>
    </w:p>
    <w:p>
      <w:pPr>
        <w:spacing w:after="0"/>
        <w:ind w:left="0"/>
        <w:jc w:val="both"/>
      </w:pPr>
      <w:r>
        <w:rPr>
          <w:rFonts w:ascii="Times New Roman"/>
          <w:b w:val="false"/>
          <w:i w:val="false"/>
          <w:color w:val="000000"/>
          <w:sz w:val="28"/>
        </w:rPr>
        <w:t>
             дистанциялық iс-әрекеттердi қамтамасыз ету үшiн пайдалануы 
</w:t>
      </w:r>
    </w:p>
    <w:p>
      <w:pPr>
        <w:spacing w:after="0"/>
        <w:ind w:left="0"/>
        <w:jc w:val="both"/>
      </w:pPr>
      <w:r>
        <w:rPr>
          <w:rFonts w:ascii="Times New Roman"/>
          <w:b w:val="false"/>
          <w:i w:val="false"/>
          <w:color w:val="000000"/>
          <w:sz w:val="28"/>
        </w:rPr>
        <w:t>
(N1А4)       мүмкiн мынадай сипаттамалардың кез келгенiне ие дистанциялық  
</w:t>
      </w:r>
    </w:p>
    <w:p>
      <w:pPr>
        <w:spacing w:after="0"/>
        <w:ind w:left="0"/>
        <w:jc w:val="both"/>
      </w:pPr>
      <w:r>
        <w:rPr>
          <w:rFonts w:ascii="Times New Roman"/>
          <w:b w:val="false"/>
          <w:i w:val="false"/>
          <w:color w:val="000000"/>
          <w:sz w:val="28"/>
        </w:rPr>
        <w:t>
             манипуляторлар: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Оператордың iс-әрекетiн 0,6 м немесе одан астам артық      
</w:t>
      </w:r>
    </w:p>
    <w:p>
      <w:pPr>
        <w:spacing w:after="0"/>
        <w:ind w:left="0"/>
        <w:jc w:val="both"/>
      </w:pPr>
      <w:r>
        <w:rPr>
          <w:rFonts w:ascii="Times New Roman"/>
          <w:b w:val="false"/>
          <w:i w:val="false"/>
          <w:color w:val="000000"/>
          <w:sz w:val="28"/>
        </w:rPr>
        <w:t>
                қалыңдықтағы ыстық камераның қабырғасының бойымен беруге   
</w:t>
      </w:r>
    </w:p>
    <w:p>
      <w:pPr>
        <w:spacing w:after="0"/>
        <w:ind w:left="0"/>
        <w:jc w:val="both"/>
      </w:pPr>
      <w:r>
        <w:rPr>
          <w:rFonts w:ascii="Times New Roman"/>
          <w:b w:val="false"/>
          <w:i w:val="false"/>
          <w:color w:val="000000"/>
          <w:sz w:val="28"/>
        </w:rPr>
        <w:t>
                қабiлеттi (қабырғаның бойы) операциясы немесе
</w:t>
      </w:r>
    </w:p>
    <w:p>
      <w:pPr>
        <w:spacing w:after="0"/>
        <w:ind w:left="0"/>
        <w:jc w:val="both"/>
      </w:pPr>
      <w:r>
        <w:rPr>
          <w:rFonts w:ascii="Times New Roman"/>
          <w:b w:val="false"/>
          <w:i w:val="false"/>
          <w:color w:val="000000"/>
          <w:sz w:val="28"/>
        </w:rPr>
        <w:t>
             b. Оператордың iс-әрекетiн 0,6 м немесе одан астам артық      
</w:t>
      </w:r>
    </w:p>
    <w:p>
      <w:pPr>
        <w:spacing w:after="0"/>
        <w:ind w:left="0"/>
        <w:jc w:val="both"/>
      </w:pPr>
      <w:r>
        <w:rPr>
          <w:rFonts w:ascii="Times New Roman"/>
          <w:b w:val="false"/>
          <w:i w:val="false"/>
          <w:color w:val="000000"/>
          <w:sz w:val="28"/>
        </w:rPr>
        <w:t>
                қалыңдықтағы ыстық камераның қабырғасының қақпағы арқылы   
</w:t>
      </w:r>
    </w:p>
    <w:p>
      <w:pPr>
        <w:spacing w:after="0"/>
        <w:ind w:left="0"/>
        <w:jc w:val="both"/>
      </w:pPr>
      <w:r>
        <w:rPr>
          <w:rFonts w:ascii="Times New Roman"/>
          <w:b w:val="false"/>
          <w:i w:val="false"/>
          <w:color w:val="000000"/>
          <w:sz w:val="28"/>
        </w:rPr>
        <w:t>
                беруге қабiлетті (қақпа арқылы) операциясы немесе;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Дистанциялық манипуляторлар адам-оператордың iс-әрекетiн   
</w:t>
      </w:r>
    </w:p>
    <w:p>
      <w:pPr>
        <w:spacing w:after="0"/>
        <w:ind w:left="0"/>
        <w:jc w:val="both"/>
      </w:pPr>
      <w:r>
        <w:rPr>
          <w:rFonts w:ascii="Times New Roman"/>
          <w:b w:val="false"/>
          <w:i w:val="false"/>
          <w:color w:val="000000"/>
          <w:sz w:val="28"/>
        </w:rPr>
        <w:t>
                дистанциялық iс-әрекетін қолға және терминалдық          
</w:t>
      </w:r>
    </w:p>
    <w:p>
      <w:pPr>
        <w:spacing w:after="0"/>
        <w:ind w:left="0"/>
        <w:jc w:val="both"/>
      </w:pPr>
      <w:r>
        <w:rPr>
          <w:rFonts w:ascii="Times New Roman"/>
          <w:b w:val="false"/>
          <w:i w:val="false"/>
          <w:color w:val="000000"/>
          <w:sz w:val="28"/>
        </w:rPr>
        <w:t>
                фиксаторға берудi қамтамасыз етедi.
</w:t>
      </w:r>
    </w:p>
    <w:p>
      <w:pPr>
        <w:spacing w:after="0"/>
        <w:ind w:left="0"/>
        <w:jc w:val="both"/>
      </w:pPr>
      <w:r>
        <w:rPr>
          <w:rFonts w:ascii="Times New Roman"/>
          <w:b w:val="false"/>
          <w:i w:val="false"/>
          <w:color w:val="000000"/>
          <w:sz w:val="28"/>
        </w:rPr>
        <w:t>
                "Қожайын/қызметшi" үлгiсiндегі жүйелер (оператордың
</w:t>
      </w:r>
    </w:p>
    <w:p>
      <w:pPr>
        <w:spacing w:after="0"/>
        <w:ind w:left="0"/>
        <w:jc w:val="both"/>
      </w:pPr>
      <w:r>
        <w:rPr>
          <w:rFonts w:ascii="Times New Roman"/>
          <w:b w:val="false"/>
          <w:i w:val="false"/>
          <w:color w:val="000000"/>
          <w:sz w:val="28"/>
        </w:rPr>
        <w:t>
                қозғалысын көшiретiн манипуляторлар) немесе джойстикпен
</w:t>
      </w:r>
    </w:p>
    <w:p>
      <w:pPr>
        <w:spacing w:after="0"/>
        <w:ind w:left="0"/>
        <w:jc w:val="both"/>
      </w:pPr>
      <w:r>
        <w:rPr>
          <w:rFonts w:ascii="Times New Roman"/>
          <w:b w:val="false"/>
          <w:i w:val="false"/>
          <w:color w:val="000000"/>
          <w:sz w:val="28"/>
        </w:rPr>
        <w:t>
                немесе клавиатурамен басқарылатын манипуляторлар;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2В225, а-                               842890990   
</w:t>
      </w:r>
    </w:p>
    <w:p>
      <w:pPr>
        <w:spacing w:after="0"/>
        <w:ind w:left="0"/>
        <w:jc w:val="both"/>
      </w:pPr>
      <w:r>
        <w:rPr>
          <w:rFonts w:ascii="Times New Roman"/>
          <w:b w:val="false"/>
          <w:i w:val="false"/>
          <w:color w:val="000000"/>
          <w:sz w:val="28"/>
        </w:rPr>
        <w:t>
2В225,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2В226        Вакуумдық немесе бақыланатын ортамен (инертті газ)
</w:t>
      </w:r>
    </w:p>
    <w:p>
      <w:pPr>
        <w:spacing w:after="0"/>
        <w:ind w:left="0"/>
        <w:jc w:val="both"/>
      </w:pPr>
      <w:r>
        <w:rPr>
          <w:rFonts w:ascii="Times New Roman"/>
          <w:b w:val="false"/>
          <w:i w:val="false"/>
          <w:color w:val="000000"/>
          <w:sz w:val="28"/>
        </w:rPr>
        <w:t>
             индукциялық пештер және олар үшiн арнайы әзiрленген
</w:t>
      </w:r>
    </w:p>
    <w:p>
      <w:pPr>
        <w:spacing w:after="0"/>
        <w:ind w:left="0"/>
        <w:jc w:val="both"/>
      </w:pPr>
      <w:r>
        <w:rPr>
          <w:rFonts w:ascii="Times New Roman"/>
          <w:b w:val="false"/>
          <w:i w:val="false"/>
          <w:color w:val="000000"/>
          <w:sz w:val="28"/>
        </w:rPr>
        <w:t>
             күштiк жабдық мыналар секiлдi:
</w:t>
      </w:r>
    </w:p>
    <w:p>
      <w:pPr>
        <w:spacing w:after="0"/>
        <w:ind w:left="0"/>
        <w:jc w:val="both"/>
      </w:pPr>
      <w:r>
        <w:rPr>
          <w:rFonts w:ascii="Times New Roman"/>
          <w:b w:val="false"/>
          <w:i w:val="false"/>
          <w:color w:val="000000"/>
          <w:sz w:val="28"/>
        </w:rPr>
        <w:t>
(N1B4)
</w:t>
      </w:r>
    </w:p>
    <w:p>
      <w:pPr>
        <w:spacing w:after="0"/>
        <w:ind w:left="0"/>
        <w:jc w:val="both"/>
      </w:pPr>
      <w:r>
        <w:rPr>
          <w:rFonts w:ascii="Times New Roman"/>
          <w:b w:val="false"/>
          <w:i w:val="false"/>
          <w:color w:val="000000"/>
          <w:sz w:val="28"/>
        </w:rPr>
        <w:t>
             Ерекше ескерту: Сондай-ақ 3В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Төменде саналанған сипаттамалардың бәрiне ие пештер: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1. Жұмыс температурасын 1,123 К (850 С) астам
</w:t>
      </w:r>
    </w:p>
    <w:p>
      <w:pPr>
        <w:spacing w:after="0"/>
        <w:ind w:left="0"/>
        <w:jc w:val="both"/>
      </w:pPr>
      <w:r>
        <w:rPr>
          <w:rFonts w:ascii="Times New Roman"/>
          <w:b w:val="false"/>
          <w:i w:val="false"/>
          <w:color w:val="000000"/>
          <w:sz w:val="28"/>
        </w:rPr>
        <w:t>
                   дамытуға қабiлетті;
</w:t>
      </w:r>
    </w:p>
    <w:p>
      <w:pPr>
        <w:spacing w:after="0"/>
        <w:ind w:left="0"/>
        <w:jc w:val="both"/>
      </w:pPr>
      <w:r>
        <w:rPr>
          <w:rFonts w:ascii="Times New Roman"/>
          <w:b w:val="false"/>
          <w:i w:val="false"/>
          <w:color w:val="000000"/>
          <w:sz w:val="28"/>
        </w:rPr>
        <w:t>
                2. Диаметрi 600 мм немесе кем индукциялық катушкалармен    
</w:t>
      </w:r>
    </w:p>
    <w:p>
      <w:pPr>
        <w:spacing w:after="0"/>
        <w:ind w:left="0"/>
        <w:jc w:val="both"/>
      </w:pPr>
      <w:r>
        <w:rPr>
          <w:rFonts w:ascii="Times New Roman"/>
          <w:b w:val="false"/>
          <w:i w:val="false"/>
          <w:color w:val="000000"/>
          <w:sz w:val="28"/>
        </w:rPr>
        <w:t>
                   жарақталған;
</w:t>
      </w:r>
    </w:p>
    <w:p>
      <w:pPr>
        <w:spacing w:after="0"/>
        <w:ind w:left="0"/>
        <w:jc w:val="both"/>
      </w:pPr>
      <w:r>
        <w:rPr>
          <w:rFonts w:ascii="Times New Roman"/>
          <w:b w:val="false"/>
          <w:i w:val="false"/>
          <w:color w:val="000000"/>
          <w:sz w:val="28"/>
        </w:rPr>
        <w:t>
                3. 5 кВт-ға тең немесе асатын кiру қуаты үшiн
</w:t>
      </w:r>
    </w:p>
    <w:p>
      <w:pPr>
        <w:spacing w:after="0"/>
        <w:ind w:left="0"/>
        <w:jc w:val="both"/>
      </w:pPr>
      <w:r>
        <w:rPr>
          <w:rFonts w:ascii="Times New Roman"/>
          <w:b w:val="false"/>
          <w:i w:val="false"/>
          <w:color w:val="000000"/>
          <w:sz w:val="28"/>
        </w:rPr>
        <w:t>
                   құрастырылған;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5 кВт-ға тең немесе астам бастапқы шығу қуаты бар күштік   
</w:t>
      </w:r>
    </w:p>
    <w:p>
      <w:pPr>
        <w:spacing w:after="0"/>
        <w:ind w:left="0"/>
        <w:jc w:val="both"/>
      </w:pPr>
      <w:r>
        <w:rPr>
          <w:rFonts w:ascii="Times New Roman"/>
          <w:b w:val="false"/>
          <w:i w:val="false"/>
          <w:color w:val="000000"/>
          <w:sz w:val="28"/>
        </w:rPr>
        <w:t>
                жабдық, 2В226.а тармақ бойынша бақыланатын пештер үшiн     
</w:t>
      </w:r>
    </w:p>
    <w:p>
      <w:pPr>
        <w:spacing w:after="0"/>
        <w:ind w:left="0"/>
        <w:jc w:val="both"/>
      </w:pPr>
      <w:r>
        <w:rPr>
          <w:rFonts w:ascii="Times New Roman"/>
          <w:b w:val="false"/>
          <w:i w:val="false"/>
          <w:color w:val="000000"/>
          <w:sz w:val="28"/>
        </w:rPr>
        <w:t>
                арнайы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2В226 тармақ бойынша жартылай өткiзгiш
</w:t>
      </w:r>
    </w:p>
    <w:p>
      <w:pPr>
        <w:spacing w:after="0"/>
        <w:ind w:left="0"/>
        <w:jc w:val="both"/>
      </w:pPr>
      <w:r>
        <w:rPr>
          <w:rFonts w:ascii="Times New Roman"/>
          <w:b w:val="false"/>
          <w:i w:val="false"/>
          <w:color w:val="000000"/>
          <w:sz w:val="28"/>
        </w:rPr>
        <w:t>
                         пластиндерді өңдеу үшін құрастырылған
</w:t>
      </w:r>
    </w:p>
    <w:p>
      <w:pPr>
        <w:spacing w:after="0"/>
        <w:ind w:left="0"/>
        <w:jc w:val="both"/>
      </w:pPr>
      <w:r>
        <w:rPr>
          <w:rFonts w:ascii="Times New Roman"/>
          <w:b w:val="false"/>
          <w:i w:val="false"/>
          <w:color w:val="000000"/>
          <w:sz w:val="28"/>
        </w:rPr>
        <w:t>
                         пештер экспорт бақылауға жатпайды;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2В226, а-                               8504  
</w:t>
      </w:r>
    </w:p>
    <w:p>
      <w:pPr>
        <w:spacing w:after="0"/>
        <w:ind w:left="0"/>
        <w:jc w:val="both"/>
      </w:pPr>
      <w:r>
        <w:rPr>
          <w:rFonts w:ascii="Times New Roman"/>
          <w:b w:val="false"/>
          <w:i w:val="false"/>
          <w:color w:val="000000"/>
          <w:sz w:val="28"/>
        </w:rPr>
        <w:t>
2В226, b                                851420100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2В227        Мыналар секiлдi вакуумды және атмосферамен бақыланатын
</w:t>
      </w:r>
    </w:p>
    <w:p>
      <w:pPr>
        <w:spacing w:after="0"/>
        <w:ind w:left="0"/>
        <w:jc w:val="both"/>
      </w:pPr>
      <w:r>
        <w:rPr>
          <w:rFonts w:ascii="Times New Roman"/>
          <w:b w:val="false"/>
          <w:i w:val="false"/>
          <w:color w:val="000000"/>
          <w:sz w:val="28"/>
        </w:rPr>
        <w:t>
             металлургиялық балқыту және құю пештерi:
</w:t>
      </w:r>
    </w:p>
    <w:p>
      <w:pPr>
        <w:spacing w:after="0"/>
        <w:ind w:left="0"/>
        <w:jc w:val="both"/>
      </w:pPr>
      <w:r>
        <w:rPr>
          <w:rFonts w:ascii="Times New Roman"/>
          <w:b w:val="false"/>
          <w:i w:val="false"/>
          <w:color w:val="000000"/>
          <w:sz w:val="28"/>
        </w:rPr>
        <w:t>
(N1B7)
</w:t>
      </w:r>
    </w:p>
    <w:p>
      <w:pPr>
        <w:spacing w:after="0"/>
        <w:ind w:left="0"/>
        <w:jc w:val="both"/>
      </w:pPr>
      <w:r>
        <w:rPr>
          <w:rFonts w:ascii="Times New Roman"/>
          <w:b w:val="false"/>
          <w:i w:val="false"/>
          <w:color w:val="000000"/>
          <w:sz w:val="28"/>
        </w:rPr>
        <w:t>
             а. Мынадай сипаттамалардың екеуiне ие электр иiндiк
</w:t>
      </w:r>
    </w:p>
    <w:p>
      <w:pPr>
        <w:spacing w:after="0"/>
        <w:ind w:left="0"/>
        <w:jc w:val="both"/>
      </w:pPr>
      <w:r>
        <w:rPr>
          <w:rFonts w:ascii="Times New Roman"/>
          <w:b w:val="false"/>
          <w:i w:val="false"/>
          <w:color w:val="000000"/>
          <w:sz w:val="28"/>
        </w:rPr>
        <w:t>
                балқыту пештерi:
</w:t>
      </w:r>
    </w:p>
    <w:p>
      <w:pPr>
        <w:spacing w:after="0"/>
        <w:ind w:left="0"/>
        <w:jc w:val="both"/>
      </w:pPr>
      <w:r>
        <w:rPr>
          <w:rFonts w:ascii="Times New Roman"/>
          <w:b w:val="false"/>
          <w:i w:val="false"/>
          <w:color w:val="000000"/>
          <w:sz w:val="28"/>
        </w:rPr>
        <w:t>
                1. 1000-нан 20000 текше см-ге дейiнгі көлемдегi
</w:t>
      </w:r>
    </w:p>
    <w:p>
      <w:pPr>
        <w:spacing w:after="0"/>
        <w:ind w:left="0"/>
        <w:jc w:val="both"/>
      </w:pPr>
      <w:r>
        <w:rPr>
          <w:rFonts w:ascii="Times New Roman"/>
          <w:b w:val="false"/>
          <w:i w:val="false"/>
          <w:color w:val="000000"/>
          <w:sz w:val="28"/>
        </w:rPr>
        <w:t>
                   электродтарды пайдаланушы,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1,973 (1700 С) жоғары балқыту температурасы
</w:t>
      </w:r>
    </w:p>
    <w:p>
      <w:pPr>
        <w:spacing w:after="0"/>
        <w:ind w:left="0"/>
        <w:jc w:val="both"/>
      </w:pPr>
      <w:r>
        <w:rPr>
          <w:rFonts w:ascii="Times New Roman"/>
          <w:b w:val="false"/>
          <w:i w:val="false"/>
          <w:color w:val="000000"/>
          <w:sz w:val="28"/>
        </w:rPr>
        <w:t>
                   кезiнде процестi қамтамасыз ететiн;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сипаттамалардың екеуiне ие электронды-сәулелi      
</w:t>
      </w:r>
    </w:p>
    <w:p>
      <w:pPr>
        <w:spacing w:after="0"/>
        <w:ind w:left="0"/>
        <w:jc w:val="both"/>
      </w:pPr>
      <w:r>
        <w:rPr>
          <w:rFonts w:ascii="Times New Roman"/>
          <w:b w:val="false"/>
          <w:i w:val="false"/>
          <w:color w:val="000000"/>
          <w:sz w:val="28"/>
        </w:rPr>
        <w:t>
                балқыту және плазмалық иiндiк пештер:
</w:t>
      </w:r>
    </w:p>
    <w:p>
      <w:pPr>
        <w:spacing w:after="0"/>
        <w:ind w:left="0"/>
        <w:jc w:val="both"/>
      </w:pPr>
      <w:r>
        <w:rPr>
          <w:rFonts w:ascii="Times New Roman"/>
          <w:b w:val="false"/>
          <w:i w:val="false"/>
          <w:color w:val="000000"/>
          <w:sz w:val="28"/>
        </w:rPr>
        <w:t>
                1. Қуаты 50 кВт немесе артық,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1,473 (1200 С) жоғары балқыту температурасы
</w:t>
      </w:r>
    </w:p>
    <w:p>
      <w:pPr>
        <w:spacing w:after="0"/>
        <w:ind w:left="0"/>
        <w:jc w:val="both"/>
      </w:pPr>
      <w:r>
        <w:rPr>
          <w:rFonts w:ascii="Times New Roman"/>
          <w:b w:val="false"/>
          <w:i w:val="false"/>
          <w:color w:val="000000"/>
          <w:sz w:val="28"/>
        </w:rPr>
        <w:t>
                   кезiнде процестi қамтамасыз ететiн;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2В227.а немесе b. тармақтар бойынша бақыланатын кез
</w:t>
      </w:r>
    </w:p>
    <w:p>
      <w:pPr>
        <w:spacing w:after="0"/>
        <w:ind w:left="0"/>
        <w:jc w:val="both"/>
      </w:pPr>
      <w:r>
        <w:rPr>
          <w:rFonts w:ascii="Times New Roman"/>
          <w:b w:val="false"/>
          <w:i w:val="false"/>
          <w:color w:val="000000"/>
          <w:sz w:val="28"/>
        </w:rPr>
        <w:t>
                келген пеш үшiн арнайы келтiрiлген бақылау мониторингтің   
</w:t>
      </w:r>
    </w:p>
    <w:p>
      <w:pPr>
        <w:spacing w:after="0"/>
        <w:ind w:left="0"/>
        <w:jc w:val="both"/>
      </w:pPr>
      <w:r>
        <w:rPr>
          <w:rFonts w:ascii="Times New Roman"/>
          <w:b w:val="false"/>
          <w:i w:val="false"/>
          <w:color w:val="000000"/>
          <w:sz w:val="28"/>
        </w:rPr>
        <w:t>
                компьютерлiк жүйелерi;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2В227, а                                851430900
</w:t>
      </w:r>
    </w:p>
    <w:p>
      <w:pPr>
        <w:spacing w:after="0"/>
        <w:ind w:left="0"/>
        <w:jc w:val="both"/>
      </w:pPr>
      <w:r>
        <w:rPr>
          <w:rFonts w:ascii="Times New Roman"/>
          <w:b w:val="false"/>
          <w:i w:val="false"/>
          <w:color w:val="000000"/>
          <w:sz w:val="28"/>
        </w:rPr>
        <w:t>
2В227, b                                851430900
</w:t>
      </w:r>
    </w:p>
    <w:p>
      <w:pPr>
        <w:spacing w:after="0"/>
        <w:ind w:left="0"/>
        <w:jc w:val="both"/>
      </w:pPr>
      <w:r>
        <w:rPr>
          <w:rFonts w:ascii="Times New Roman"/>
          <w:b w:val="false"/>
          <w:i w:val="false"/>
          <w:color w:val="000000"/>
          <w:sz w:val="28"/>
        </w:rPr>
        <w:t>
2В227, 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2В228        Роторларды дайындау және жинауға арналған жабдық, реттеушi    
</w:t>
      </w:r>
    </w:p>
    <w:p>
      <w:pPr>
        <w:spacing w:after="0"/>
        <w:ind w:left="0"/>
        <w:jc w:val="both"/>
      </w:pPr>
      <w:r>
        <w:rPr>
          <w:rFonts w:ascii="Times New Roman"/>
          <w:b w:val="false"/>
          <w:i w:val="false"/>
          <w:color w:val="000000"/>
          <w:sz w:val="28"/>
        </w:rPr>
        <w:t>
             жабдық, сондай-ақ мыналар секiлдi сильфондарға арналған 
</w:t>
      </w:r>
    </w:p>
    <w:p>
      <w:pPr>
        <w:spacing w:after="0"/>
        <w:ind w:left="0"/>
        <w:jc w:val="both"/>
      </w:pPr>
      <w:r>
        <w:rPr>
          <w:rFonts w:ascii="Times New Roman"/>
          <w:b w:val="false"/>
          <w:i w:val="false"/>
          <w:color w:val="000000"/>
          <w:sz w:val="28"/>
        </w:rPr>
        <w:t>
(N3B2)       қаптамалармен сәндiк мөр таңбалар: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Газ центрифугинiң, диафрагмалармен қақпақтардың
</w:t>
      </w:r>
    </w:p>
    <w:p>
      <w:pPr>
        <w:spacing w:after="0"/>
        <w:ind w:left="0"/>
        <w:jc w:val="both"/>
      </w:pPr>
      <w:r>
        <w:rPr>
          <w:rFonts w:ascii="Times New Roman"/>
          <w:b w:val="false"/>
          <w:i w:val="false"/>
          <w:color w:val="000000"/>
          <w:sz w:val="28"/>
        </w:rPr>
        <w:t>
                роторларының түтіктiң секцияларын жинауға арналған
</w:t>
      </w:r>
    </w:p>
    <w:p>
      <w:pPr>
        <w:spacing w:after="0"/>
        <w:ind w:left="0"/>
        <w:jc w:val="both"/>
      </w:pPr>
      <w:r>
        <w:rPr>
          <w:rFonts w:ascii="Times New Roman"/>
          <w:b w:val="false"/>
          <w:i w:val="false"/>
          <w:color w:val="000000"/>
          <w:sz w:val="28"/>
        </w:rPr>
        <w:t>
                монтаждық жабдық;
</w:t>
      </w:r>
    </w:p>
    <w:p>
      <w:pPr>
        <w:spacing w:after="0"/>
        <w:ind w:left="0"/>
        <w:jc w:val="both"/>
      </w:pPr>
      <w:r>
        <w:rPr>
          <w:rFonts w:ascii="Times New Roman"/>
          <w:b w:val="false"/>
          <w:i w:val="false"/>
          <w:color w:val="000000"/>
          <w:sz w:val="28"/>
        </w:rPr>
        <w:t>
                Ескерту: 2В228.а. тармақ прециозды қаптамаларды мөр
</w:t>
      </w:r>
    </w:p>
    <w:p>
      <w:pPr>
        <w:spacing w:after="0"/>
        <w:ind w:left="0"/>
        <w:jc w:val="both"/>
      </w:pPr>
      <w:r>
        <w:rPr>
          <w:rFonts w:ascii="Times New Roman"/>
          <w:b w:val="false"/>
          <w:i w:val="false"/>
          <w:color w:val="000000"/>
          <w:sz w:val="28"/>
        </w:rPr>
        <w:t>
                         таңбалармен қысқыштарды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Жалпы осьтің бойындағы газ центрифугінің роторының  
</w:t>
      </w:r>
    </w:p>
    <w:p>
      <w:pPr>
        <w:spacing w:after="0"/>
        <w:ind w:left="0"/>
        <w:jc w:val="both"/>
      </w:pPr>
      <w:r>
        <w:rPr>
          <w:rFonts w:ascii="Times New Roman"/>
          <w:b w:val="false"/>
          <w:i w:val="false"/>
          <w:color w:val="000000"/>
          <w:sz w:val="28"/>
        </w:rPr>
        <w:t>
                түтiктік секцияларының орталықтауға арналған реттеу
</w:t>
      </w:r>
    </w:p>
    <w:p>
      <w:pPr>
        <w:spacing w:after="0"/>
        <w:ind w:left="0"/>
        <w:jc w:val="both"/>
      </w:pPr>
      <w:r>
        <w:rPr>
          <w:rFonts w:ascii="Times New Roman"/>
          <w:b w:val="false"/>
          <w:i w:val="false"/>
          <w:color w:val="000000"/>
          <w:sz w:val="28"/>
        </w:rPr>
        <w:t>
                жабдығы;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Әдетте мұндай жабдық ротордың түтiктiң секцияларын
</w:t>
      </w:r>
    </w:p>
    <w:p>
      <w:pPr>
        <w:spacing w:after="0"/>
        <w:ind w:left="0"/>
        <w:jc w:val="both"/>
      </w:pPr>
      <w:r>
        <w:rPr>
          <w:rFonts w:ascii="Times New Roman"/>
          <w:b w:val="false"/>
          <w:i w:val="false"/>
          <w:color w:val="000000"/>
          <w:sz w:val="28"/>
        </w:rPr>
        <w:t>
                орталықтау үшiн пайдаланатын пневматикалық күштiң
</w:t>
      </w:r>
    </w:p>
    <w:p>
      <w:pPr>
        <w:spacing w:after="0"/>
        <w:ind w:left="0"/>
        <w:jc w:val="both"/>
      </w:pPr>
      <w:r>
        <w:rPr>
          <w:rFonts w:ascii="Times New Roman"/>
          <w:b w:val="false"/>
          <w:i w:val="false"/>
          <w:color w:val="000000"/>
          <w:sz w:val="28"/>
        </w:rPr>
        <w:t>
                цилиндрлердің процессін басқаратын компьютерге қосылған
</w:t>
      </w:r>
    </w:p>
    <w:p>
      <w:pPr>
        <w:spacing w:after="0"/>
        <w:ind w:left="0"/>
        <w:jc w:val="both"/>
      </w:pPr>
      <w:r>
        <w:rPr>
          <w:rFonts w:ascii="Times New Roman"/>
          <w:b w:val="false"/>
          <w:i w:val="false"/>
          <w:color w:val="000000"/>
          <w:sz w:val="28"/>
        </w:rPr>
        <w:t>
                прециоздық өлшеу бергiштерiнен тұрады.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Гофорлы сильфондарды дайындауға арналған қаптамалармен     
</w:t>
      </w:r>
    </w:p>
    <w:p>
      <w:pPr>
        <w:spacing w:after="0"/>
        <w:ind w:left="0"/>
        <w:jc w:val="both"/>
      </w:pPr>
      <w:r>
        <w:rPr>
          <w:rFonts w:ascii="Times New Roman"/>
          <w:b w:val="false"/>
          <w:i w:val="false"/>
          <w:color w:val="000000"/>
          <w:sz w:val="28"/>
        </w:rPr>
        <w:t>
                штамптар;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2В228.с тармақтағы сильфондарда барлық мынадай
</w:t>
      </w:r>
    </w:p>
    <w:p>
      <w:pPr>
        <w:spacing w:after="0"/>
        <w:ind w:left="0"/>
        <w:jc w:val="both"/>
      </w:pPr>
      <w:r>
        <w:rPr>
          <w:rFonts w:ascii="Times New Roman"/>
          <w:b w:val="false"/>
          <w:i w:val="false"/>
          <w:color w:val="000000"/>
          <w:sz w:val="28"/>
        </w:rPr>
        <w:t>
                сипаттамалар бар:
</w:t>
      </w:r>
    </w:p>
    <w:p>
      <w:pPr>
        <w:spacing w:after="0"/>
        <w:ind w:left="0"/>
        <w:jc w:val="both"/>
      </w:pPr>
      <w:r>
        <w:rPr>
          <w:rFonts w:ascii="Times New Roman"/>
          <w:b w:val="false"/>
          <w:i w:val="false"/>
          <w:color w:val="000000"/>
          <w:sz w:val="28"/>
        </w:rPr>
        <w:t>
                1. Iшкi диаметрi 75-тен 400 мм-ге дейiн;
</w:t>
      </w:r>
    </w:p>
    <w:p>
      <w:pPr>
        <w:spacing w:after="0"/>
        <w:ind w:left="0"/>
        <w:jc w:val="both"/>
      </w:pPr>
      <w:r>
        <w:rPr>
          <w:rFonts w:ascii="Times New Roman"/>
          <w:b w:val="false"/>
          <w:i w:val="false"/>
          <w:color w:val="000000"/>
          <w:sz w:val="28"/>
        </w:rPr>
        <w:t>
                2. Ұзындығы 12,7 мм немесе артық;
</w:t>
      </w:r>
    </w:p>
    <w:p>
      <w:pPr>
        <w:spacing w:after="0"/>
        <w:ind w:left="0"/>
        <w:jc w:val="both"/>
      </w:pPr>
      <w:r>
        <w:rPr>
          <w:rFonts w:ascii="Times New Roman"/>
          <w:b w:val="false"/>
          <w:i w:val="false"/>
          <w:color w:val="000000"/>
          <w:sz w:val="28"/>
        </w:rPr>
        <w:t>
                3. Гофрдың тереңдiгi 2 м-нен астам; және
</w:t>
      </w:r>
    </w:p>
    <w:p>
      <w:pPr>
        <w:spacing w:after="0"/>
        <w:ind w:left="0"/>
        <w:jc w:val="both"/>
      </w:pPr>
      <w:r>
        <w:rPr>
          <w:rFonts w:ascii="Times New Roman"/>
          <w:b w:val="false"/>
          <w:i w:val="false"/>
          <w:color w:val="000000"/>
          <w:sz w:val="28"/>
        </w:rPr>
        <w:t>
                4. Жоғары берiктiктегi алюминий мартинцивтi-ескiретiн
</w:t>
      </w:r>
    </w:p>
    <w:p>
      <w:pPr>
        <w:spacing w:after="0"/>
        <w:ind w:left="0"/>
        <w:jc w:val="both"/>
      </w:pPr>
      <w:r>
        <w:rPr>
          <w:rFonts w:ascii="Times New Roman"/>
          <w:b w:val="false"/>
          <w:i w:val="false"/>
          <w:color w:val="000000"/>
          <w:sz w:val="28"/>
        </w:rPr>
        <w:t>
                   болаттың құймаларынан және жоғары берiктiктегi
</w:t>
      </w:r>
    </w:p>
    <w:p>
      <w:pPr>
        <w:spacing w:after="0"/>
        <w:ind w:left="0"/>
        <w:jc w:val="both"/>
      </w:pPr>
      <w:r>
        <w:rPr>
          <w:rFonts w:ascii="Times New Roman"/>
          <w:b w:val="false"/>
          <w:i w:val="false"/>
          <w:color w:val="000000"/>
          <w:sz w:val="28"/>
        </w:rPr>
        <w:t>
                   талшықты немесе жiп тәрiздi материалдардан әзiрленген;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2В228, а                                847989800
</w:t>
      </w:r>
    </w:p>
    <w:p>
      <w:pPr>
        <w:spacing w:after="0"/>
        <w:ind w:left="0"/>
        <w:jc w:val="both"/>
      </w:pPr>
      <w:r>
        <w:rPr>
          <w:rFonts w:ascii="Times New Roman"/>
          <w:b w:val="false"/>
          <w:i w:val="false"/>
          <w:color w:val="000000"/>
          <w:sz w:val="28"/>
        </w:rPr>
        <w:t>
2В228, b                                903180310
</w:t>
      </w:r>
    </w:p>
    <w:p>
      <w:pPr>
        <w:spacing w:after="0"/>
        <w:ind w:left="0"/>
        <w:jc w:val="both"/>
      </w:pPr>
      <w:r>
        <w:rPr>
          <w:rFonts w:ascii="Times New Roman"/>
          <w:b w:val="false"/>
          <w:i w:val="false"/>
          <w:color w:val="000000"/>
          <w:sz w:val="28"/>
        </w:rPr>
        <w:t>
2В228, с                                846694000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2B230        0-ден 13 кПа-ға дейiнгі диапазонда абсолюттiк қысымды
</w:t>
      </w:r>
    </w:p>
    <w:p>
      <w:pPr>
        <w:spacing w:after="0"/>
        <w:ind w:left="0"/>
        <w:jc w:val="both"/>
      </w:pPr>
      <w:r>
        <w:rPr>
          <w:rFonts w:ascii="Times New Roman"/>
          <w:b w:val="false"/>
          <w:i w:val="false"/>
          <w:color w:val="000000"/>
          <w:sz w:val="28"/>
        </w:rPr>
        <w:t>
(N3А7)       өлшеуге қабiлетті және мынадай сипаттамалардың екеуiне
</w:t>
      </w:r>
    </w:p>
    <w:p>
      <w:pPr>
        <w:spacing w:after="0"/>
        <w:ind w:left="0"/>
        <w:jc w:val="both"/>
      </w:pPr>
      <w:r>
        <w:rPr>
          <w:rFonts w:ascii="Times New Roman"/>
          <w:b w:val="false"/>
          <w:i w:val="false"/>
          <w:color w:val="000000"/>
          <w:sz w:val="28"/>
        </w:rPr>
        <w:t>
             қабiлетті "қысым бергіштерi":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Сезiмтал элементтер, никельден дайындалған немесе
</w:t>
      </w:r>
    </w:p>
    <w:p>
      <w:pPr>
        <w:spacing w:after="0"/>
        <w:ind w:left="0"/>
        <w:jc w:val="both"/>
      </w:pPr>
      <w:r>
        <w:rPr>
          <w:rFonts w:ascii="Times New Roman"/>
          <w:b w:val="false"/>
          <w:i w:val="false"/>
          <w:color w:val="000000"/>
          <w:sz w:val="28"/>
        </w:rPr>
        <w:t>
                қорғалынған салмағы бойынша 60% астам никель бар
</w:t>
      </w:r>
    </w:p>
    <w:p>
      <w:pPr>
        <w:spacing w:after="0"/>
        <w:ind w:left="0"/>
        <w:jc w:val="both"/>
      </w:pPr>
      <w:r>
        <w:rPr>
          <w:rFonts w:ascii="Times New Roman"/>
          <w:b w:val="false"/>
          <w:i w:val="false"/>
          <w:color w:val="000000"/>
          <w:sz w:val="28"/>
        </w:rPr>
        <w:t>
                никельдi құймалар не алюминий немесе алюминийлi
</w:t>
      </w:r>
    </w:p>
    <w:p>
      <w:pPr>
        <w:spacing w:after="0"/>
        <w:ind w:left="0"/>
        <w:jc w:val="both"/>
      </w:pPr>
      <w:r>
        <w:rPr>
          <w:rFonts w:ascii="Times New Roman"/>
          <w:b w:val="false"/>
          <w:i w:val="false"/>
          <w:color w:val="000000"/>
          <w:sz w:val="28"/>
        </w:rPr>
        <w:t>
                құймалар; және
</w:t>
      </w:r>
    </w:p>
    <w:p>
      <w:pPr>
        <w:spacing w:after="0"/>
        <w:ind w:left="0"/>
        <w:jc w:val="both"/>
      </w:pPr>
      <w:r>
        <w:rPr>
          <w:rFonts w:ascii="Times New Roman"/>
          <w:b w:val="false"/>
          <w:i w:val="false"/>
          <w:color w:val="000000"/>
          <w:sz w:val="28"/>
        </w:rPr>
        <w:t>
             b. Мынадай сипаттамалардың кез келгенiне ие:
</w:t>
      </w:r>
    </w:p>
    <w:p>
      <w:pPr>
        <w:spacing w:after="0"/>
        <w:ind w:left="0"/>
        <w:jc w:val="both"/>
      </w:pPr>
      <w:r>
        <w:rPr>
          <w:rFonts w:ascii="Times New Roman"/>
          <w:b w:val="false"/>
          <w:i w:val="false"/>
          <w:color w:val="000000"/>
          <w:sz w:val="28"/>
        </w:rPr>
        <w:t>
                1. 13 кПа-ға дейiнгi шәкілдi және +/- 1% астам толық
</w:t>
      </w:r>
    </w:p>
    <w:p>
      <w:pPr>
        <w:spacing w:after="0"/>
        <w:ind w:left="0"/>
        <w:jc w:val="both"/>
      </w:pPr>
      <w:r>
        <w:rPr>
          <w:rFonts w:ascii="Times New Roman"/>
          <w:b w:val="false"/>
          <w:i w:val="false"/>
          <w:color w:val="000000"/>
          <w:sz w:val="28"/>
        </w:rPr>
        <w:t>
                   шәкiлдегі қысым бергіштерi; немесе
</w:t>
      </w:r>
    </w:p>
    <w:p>
      <w:pPr>
        <w:spacing w:after="0"/>
        <w:ind w:left="0"/>
        <w:jc w:val="both"/>
      </w:pPr>
      <w:r>
        <w:rPr>
          <w:rFonts w:ascii="Times New Roman"/>
          <w:b w:val="false"/>
          <w:i w:val="false"/>
          <w:color w:val="000000"/>
          <w:sz w:val="28"/>
        </w:rPr>
        <w:t>
                2. 13 кПа-дан астын толық шәкiлдегі және +/- 130 Па
</w:t>
      </w:r>
    </w:p>
    <w:p>
      <w:pPr>
        <w:spacing w:after="0"/>
        <w:ind w:left="0"/>
        <w:jc w:val="both"/>
      </w:pPr>
      <w:r>
        <w:rPr>
          <w:rFonts w:ascii="Times New Roman"/>
          <w:b w:val="false"/>
          <w:i w:val="false"/>
          <w:color w:val="000000"/>
          <w:sz w:val="28"/>
        </w:rPr>
        <w:t>
                   жақсы дәлдiктегі қысым бергіштерi;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2В203 тармақта қолданымда "дәлдiк" қоршаған ортаның
</w:t>
      </w:r>
    </w:p>
    <w:p>
      <w:pPr>
        <w:spacing w:after="0"/>
        <w:ind w:left="0"/>
        <w:jc w:val="both"/>
      </w:pPr>
      <w:r>
        <w:rPr>
          <w:rFonts w:ascii="Times New Roman"/>
          <w:b w:val="false"/>
          <w:i w:val="false"/>
          <w:color w:val="000000"/>
          <w:sz w:val="28"/>
        </w:rPr>
        <w:t>
                   түрлi температурасы кезiндегi би сызықтағы,
</w:t>
      </w:r>
    </w:p>
    <w:p>
      <w:pPr>
        <w:spacing w:after="0"/>
        <w:ind w:left="0"/>
        <w:jc w:val="both"/>
      </w:pPr>
      <w:r>
        <w:rPr>
          <w:rFonts w:ascii="Times New Roman"/>
          <w:b w:val="false"/>
          <w:i w:val="false"/>
          <w:color w:val="000000"/>
          <w:sz w:val="28"/>
        </w:rPr>
        <w:t>
                   бистеризистi және үдете туындаушылықты білдiредi;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2В230, а                                902620300
</w:t>
      </w:r>
    </w:p>
    <w:p>
      <w:pPr>
        <w:spacing w:after="0"/>
        <w:ind w:left="0"/>
        <w:jc w:val="both"/>
      </w:pPr>
      <w:r>
        <w:rPr>
          <w:rFonts w:ascii="Times New Roman"/>
          <w:b w:val="false"/>
          <w:i w:val="false"/>
          <w:color w:val="000000"/>
          <w:sz w:val="28"/>
        </w:rPr>
        <w:t>
2В230, b                                902620300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2В231        Төменде санамаланған сипаттамалардың барлығына ие вакуумдық 
</w:t>
      </w:r>
    </w:p>
    <w:p>
      <w:pPr>
        <w:spacing w:after="0"/>
        <w:ind w:left="0"/>
        <w:jc w:val="both"/>
      </w:pPr>
      <w:r>
        <w:rPr>
          <w:rFonts w:ascii="Times New Roman"/>
          <w:b w:val="false"/>
          <w:i w:val="false"/>
          <w:color w:val="000000"/>
          <w:sz w:val="28"/>
        </w:rPr>
        <w:t>
(N3А8)       насостар:
</w:t>
      </w:r>
    </w:p>
    <w:p>
      <w:pPr>
        <w:spacing w:after="0"/>
        <w:ind w:left="0"/>
        <w:jc w:val="both"/>
      </w:pPr>
      <w:r>
        <w:rPr>
          <w:rFonts w:ascii="Times New Roman"/>
          <w:b w:val="false"/>
          <w:i w:val="false"/>
          <w:color w:val="000000"/>
          <w:sz w:val="28"/>
        </w:rPr>
        <w:t>
             а. Кіру диаметрi кемiнде 380 мм;
</w:t>
      </w:r>
    </w:p>
    <w:p>
      <w:pPr>
        <w:spacing w:after="0"/>
        <w:ind w:left="0"/>
        <w:jc w:val="both"/>
      </w:pPr>
      <w:r>
        <w:rPr>
          <w:rFonts w:ascii="Times New Roman"/>
          <w:b w:val="false"/>
          <w:i w:val="false"/>
          <w:color w:val="000000"/>
          <w:sz w:val="28"/>
        </w:rPr>
        <w:t>
             b. Айдау жылдамдығы секундына 15 мл немесе одан артық; және
</w:t>
      </w:r>
    </w:p>
    <w:p>
      <w:pPr>
        <w:spacing w:after="0"/>
        <w:ind w:left="0"/>
        <w:jc w:val="both"/>
      </w:pPr>
      <w:r>
        <w:rPr>
          <w:rFonts w:ascii="Times New Roman"/>
          <w:b w:val="false"/>
          <w:i w:val="false"/>
          <w:color w:val="000000"/>
          <w:sz w:val="28"/>
        </w:rPr>
        <w:t>
             с. 13 МПа жоғары шектi вакуум құруға қабiлетті;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Айдау жылдамдығы азот немесе ауа бойынша өлшеу
</w:t>
      </w:r>
    </w:p>
    <w:p>
      <w:pPr>
        <w:spacing w:after="0"/>
        <w:ind w:left="0"/>
        <w:jc w:val="both"/>
      </w:pPr>
      <w:r>
        <w:rPr>
          <w:rFonts w:ascii="Times New Roman"/>
          <w:b w:val="false"/>
          <w:i w:val="false"/>
          <w:color w:val="000000"/>
          <w:sz w:val="28"/>
        </w:rPr>
        <w:t>
                   кезiнде айқындалады;
</w:t>
      </w:r>
    </w:p>
    <w:p>
      <w:pPr>
        <w:spacing w:after="0"/>
        <w:ind w:left="0"/>
        <w:jc w:val="both"/>
      </w:pPr>
      <w:r>
        <w:rPr>
          <w:rFonts w:ascii="Times New Roman"/>
          <w:b w:val="false"/>
          <w:i w:val="false"/>
          <w:color w:val="000000"/>
          <w:sz w:val="28"/>
        </w:rPr>
        <w:t>
                2. Шектi вакуум дегеніміз бұл - насосты жабу кезiнде оның
</w:t>
      </w:r>
    </w:p>
    <w:p>
      <w:pPr>
        <w:spacing w:after="0"/>
        <w:ind w:left="0"/>
        <w:jc w:val="both"/>
      </w:pPr>
      <w:r>
        <w:rPr>
          <w:rFonts w:ascii="Times New Roman"/>
          <w:b w:val="false"/>
          <w:i w:val="false"/>
          <w:color w:val="000000"/>
          <w:sz w:val="28"/>
        </w:rPr>
        <w:t>
                   кiруiнде айқындалатын вакуумның шамасы;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2В231, а-                               841410300
</w:t>
      </w:r>
    </w:p>
    <w:p>
      <w:pPr>
        <w:spacing w:after="0"/>
        <w:ind w:left="0"/>
        <w:jc w:val="both"/>
      </w:pPr>
      <w:r>
        <w:rPr>
          <w:rFonts w:ascii="Times New Roman"/>
          <w:b w:val="false"/>
          <w:i w:val="false"/>
          <w:color w:val="000000"/>
          <w:sz w:val="28"/>
        </w:rPr>
        <w:t>
2В231, с                                841410500
</w:t>
      </w:r>
    </w:p>
    <w:p>
      <w:pPr>
        <w:spacing w:after="0"/>
        <w:ind w:left="0"/>
        <w:jc w:val="both"/>
      </w:pPr>
      <w:r>
        <w:rPr>
          <w:rFonts w:ascii="Times New Roman"/>
          <w:b w:val="false"/>
          <w:i w:val="false"/>
          <w:color w:val="000000"/>
          <w:sz w:val="28"/>
        </w:rPr>
        <w:t>
                                        841410900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2В232        Бұйымның 2 км/с немесе артық қозғалысының жылдамдығын 
</w:t>
      </w:r>
    </w:p>
    <w:p>
      <w:pPr>
        <w:spacing w:after="0"/>
        <w:ind w:left="0"/>
        <w:jc w:val="both"/>
      </w:pPr>
      <w:r>
        <w:rPr>
          <w:rFonts w:ascii="Times New Roman"/>
          <w:b w:val="false"/>
          <w:i w:val="false"/>
          <w:color w:val="000000"/>
          <w:sz w:val="28"/>
        </w:rPr>
        <w:t>
(N5B2)       қамтамасыз етуге қабiлетті көп каскадты жеңiл газды           
</w:t>
      </w:r>
    </w:p>
    <w:p>
      <w:pPr>
        <w:spacing w:after="0"/>
        <w:ind w:left="0"/>
        <w:jc w:val="both"/>
      </w:pPr>
      <w:r>
        <w:rPr>
          <w:rFonts w:ascii="Times New Roman"/>
          <w:b w:val="false"/>
          <w:i w:val="false"/>
          <w:color w:val="000000"/>
          <w:sz w:val="28"/>
        </w:rPr>
        <w:t>
             жеделдеткiштерi немесе басқа жоғары жылдамдықтағы
</w:t>
      </w:r>
    </w:p>
    <w:p>
      <w:pPr>
        <w:spacing w:after="0"/>
        <w:ind w:left="0"/>
        <w:jc w:val="both"/>
      </w:pPr>
      <w:r>
        <w:rPr>
          <w:rFonts w:ascii="Times New Roman"/>
          <w:b w:val="false"/>
          <w:i w:val="false"/>
          <w:color w:val="000000"/>
          <w:sz w:val="28"/>
        </w:rPr>
        <w:t>
             лақтыру құралдары (катушкалық, электромагниттік,
</w:t>
      </w:r>
    </w:p>
    <w:p>
      <w:pPr>
        <w:spacing w:after="0"/>
        <w:ind w:left="0"/>
        <w:jc w:val="both"/>
      </w:pPr>
      <w:r>
        <w:rPr>
          <w:rFonts w:ascii="Times New Roman"/>
          <w:b w:val="false"/>
          <w:i w:val="false"/>
          <w:color w:val="000000"/>
          <w:sz w:val="28"/>
        </w:rPr>
        <w:t>
             электротермикалық немесе басқа жоғары технологиялық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2В232                                   8501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2В350        Мыналар секiлдi химиялық өндiрiстiк қондырғылар мен
</w:t>
      </w:r>
    </w:p>
    <w:p>
      <w:pPr>
        <w:spacing w:after="0"/>
        <w:ind w:left="0"/>
        <w:jc w:val="both"/>
      </w:pPr>
      <w:r>
        <w:rPr>
          <w:rFonts w:ascii="Times New Roman"/>
          <w:b w:val="false"/>
          <w:i w:val="false"/>
          <w:color w:val="000000"/>
          <w:sz w:val="28"/>
        </w:rPr>
        <w:t>
(А)          жабдық:
</w:t>
      </w:r>
    </w:p>
    <w:p>
      <w:pPr>
        <w:spacing w:after="0"/>
        <w:ind w:left="0"/>
        <w:jc w:val="both"/>
      </w:pPr>
      <w:r>
        <w:rPr>
          <w:rFonts w:ascii="Times New Roman"/>
          <w:b w:val="false"/>
          <w:i w:val="false"/>
          <w:color w:val="000000"/>
          <w:sz w:val="28"/>
        </w:rPr>
        <w:t>
             а. Араластырғышпен немесе онсыз 0,1 м (100 л) астам
</w:t>
      </w:r>
    </w:p>
    <w:p>
      <w:pPr>
        <w:spacing w:after="0"/>
        <w:ind w:left="0"/>
        <w:jc w:val="both"/>
      </w:pPr>
      <w:r>
        <w:rPr>
          <w:rFonts w:ascii="Times New Roman"/>
          <w:b w:val="false"/>
          <w:i w:val="false"/>
          <w:color w:val="000000"/>
          <w:sz w:val="28"/>
        </w:rPr>
        <w:t>
                немесе 20 м (20000 л) толық iшкi (геометриялық
</w:t>
      </w:r>
    </w:p>
    <w:p>
      <w:pPr>
        <w:spacing w:after="0"/>
        <w:ind w:left="0"/>
        <w:jc w:val="both"/>
      </w:pPr>
      <w:r>
        <w:rPr>
          <w:rFonts w:ascii="Times New Roman"/>
          <w:b w:val="false"/>
          <w:i w:val="false"/>
          <w:color w:val="000000"/>
          <w:sz w:val="28"/>
        </w:rPr>
        <w:t>
                көлеммен) реакторлар немесе рекциялық ыдыстар,
</w:t>
      </w:r>
    </w:p>
    <w:p>
      <w:pPr>
        <w:spacing w:after="0"/>
        <w:ind w:left="0"/>
        <w:jc w:val="both"/>
      </w:pPr>
      <w:r>
        <w:rPr>
          <w:rFonts w:ascii="Times New Roman"/>
          <w:b w:val="false"/>
          <w:i w:val="false"/>
          <w:color w:val="000000"/>
          <w:sz w:val="28"/>
        </w:rPr>
        <w:t>
                олардың өңделетiн немесе ондағы химикалармен тiкелей       
</w:t>
      </w:r>
    </w:p>
    <w:p>
      <w:pPr>
        <w:spacing w:after="0"/>
        <w:ind w:left="0"/>
        <w:jc w:val="both"/>
      </w:pPr>
      <w:r>
        <w:rPr>
          <w:rFonts w:ascii="Times New Roman"/>
          <w:b w:val="false"/>
          <w:i w:val="false"/>
          <w:color w:val="000000"/>
          <w:sz w:val="28"/>
        </w:rPr>
        <w:t>
                байланыстағы барлық үстiңгi беттерi мынадай
</w:t>
      </w:r>
    </w:p>
    <w:p>
      <w:pPr>
        <w:spacing w:after="0"/>
        <w:ind w:left="0"/>
        <w:jc w:val="both"/>
      </w:pPr>
      <w:r>
        <w:rPr>
          <w:rFonts w:ascii="Times New Roman"/>
          <w:b w:val="false"/>
          <w:i w:val="false"/>
          <w:color w:val="000000"/>
          <w:sz w:val="28"/>
        </w:rPr>
        <w:t>
                материалдардың кез келгенiмен дайындалған: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Фтор полимерлер;
</w:t>
      </w:r>
    </w:p>
    <w:p>
      <w:pPr>
        <w:spacing w:after="0"/>
        <w:ind w:left="0"/>
        <w:jc w:val="both"/>
      </w:pPr>
      <w:r>
        <w:rPr>
          <w:rFonts w:ascii="Times New Roman"/>
          <w:b w:val="false"/>
          <w:i w:val="false"/>
          <w:color w:val="000000"/>
          <w:sz w:val="28"/>
        </w:rPr>
        <w:t>
                3. Шынылар (шыныланған немесе эмальды бүркеулердi
</w:t>
      </w:r>
    </w:p>
    <w:p>
      <w:pPr>
        <w:spacing w:after="0"/>
        <w:ind w:left="0"/>
        <w:jc w:val="both"/>
      </w:pP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5. Тантал немесе танталды құймалар;
</w:t>
      </w:r>
    </w:p>
    <w:p>
      <w:pPr>
        <w:spacing w:after="0"/>
        <w:ind w:left="0"/>
        <w:jc w:val="both"/>
      </w:pPr>
      <w:r>
        <w:rPr>
          <w:rFonts w:ascii="Times New Roman"/>
          <w:b w:val="false"/>
          <w:i w:val="false"/>
          <w:color w:val="000000"/>
          <w:sz w:val="28"/>
        </w:rPr>
        <w:t>
                6. Титан немесе титанды құймалар;
</w:t>
      </w:r>
    </w:p>
    <w:p>
      <w:pPr>
        <w:spacing w:after="0"/>
        <w:ind w:left="0"/>
        <w:jc w:val="both"/>
      </w:pPr>
      <w:r>
        <w:rPr>
          <w:rFonts w:ascii="Times New Roman"/>
          <w:b w:val="false"/>
          <w:i w:val="false"/>
          <w:color w:val="000000"/>
          <w:sz w:val="28"/>
        </w:rPr>
        <w:t>
                7. Цирконий немесе цирконилi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Реакторларда немесе реакциялық ыдыстарда пайдаланатын      
</w:t>
      </w:r>
    </w:p>
    <w:p>
      <w:pPr>
        <w:spacing w:after="0"/>
        <w:ind w:left="0"/>
        <w:jc w:val="both"/>
      </w:pPr>
      <w:r>
        <w:rPr>
          <w:rFonts w:ascii="Times New Roman"/>
          <w:b w:val="false"/>
          <w:i w:val="false"/>
          <w:color w:val="000000"/>
          <w:sz w:val="28"/>
        </w:rPr>
        <w:t>
                араластырғыштар олардың реактордағы бар немесе өңделетiн   
</w:t>
      </w:r>
    </w:p>
    <w:p>
      <w:pPr>
        <w:spacing w:after="0"/>
        <w:ind w:left="0"/>
        <w:jc w:val="both"/>
      </w:pPr>
      <w:r>
        <w:rPr>
          <w:rFonts w:ascii="Times New Roman"/>
          <w:b w:val="false"/>
          <w:i w:val="false"/>
          <w:color w:val="000000"/>
          <w:sz w:val="28"/>
        </w:rPr>
        <w:t>
                химикалиялармен тiкелей байланыстағы барлық үстiңгi        
</w:t>
      </w:r>
    </w:p>
    <w:p>
      <w:pPr>
        <w:spacing w:after="0"/>
        <w:ind w:left="0"/>
        <w:jc w:val="both"/>
      </w:pPr>
      <w:r>
        <w:rPr>
          <w:rFonts w:ascii="Times New Roman"/>
          <w:b w:val="false"/>
          <w:i w:val="false"/>
          <w:color w:val="000000"/>
          <w:sz w:val="28"/>
        </w:rPr>
        <w:t>
                бетi мынадай материалдардың кез келгенiнен дайындалған: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Фтор полимерлер;
</w:t>
      </w:r>
    </w:p>
    <w:p>
      <w:pPr>
        <w:spacing w:after="0"/>
        <w:ind w:left="0"/>
        <w:jc w:val="both"/>
      </w:pPr>
      <w:r>
        <w:rPr>
          <w:rFonts w:ascii="Times New Roman"/>
          <w:b w:val="false"/>
          <w:i w:val="false"/>
          <w:color w:val="000000"/>
          <w:sz w:val="28"/>
        </w:rPr>
        <w:t>
                3. Шынылар (шыныланған немесе эмальды бүркеулердi
</w:t>
      </w:r>
    </w:p>
    <w:p>
      <w:pPr>
        <w:spacing w:after="0"/>
        <w:ind w:left="0"/>
        <w:jc w:val="both"/>
      </w:pP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5. Тантал немесе танталды құймалар;
</w:t>
      </w:r>
    </w:p>
    <w:p>
      <w:pPr>
        <w:spacing w:after="0"/>
        <w:ind w:left="0"/>
        <w:jc w:val="both"/>
      </w:pPr>
      <w:r>
        <w:rPr>
          <w:rFonts w:ascii="Times New Roman"/>
          <w:b w:val="false"/>
          <w:i w:val="false"/>
          <w:color w:val="000000"/>
          <w:sz w:val="28"/>
        </w:rPr>
        <w:t>
                6. Титан немесе титанды құймалар;
</w:t>
      </w:r>
    </w:p>
    <w:p>
      <w:pPr>
        <w:spacing w:after="0"/>
        <w:ind w:left="0"/>
        <w:jc w:val="both"/>
      </w:pPr>
      <w:r>
        <w:rPr>
          <w:rFonts w:ascii="Times New Roman"/>
          <w:b w:val="false"/>
          <w:i w:val="false"/>
          <w:color w:val="000000"/>
          <w:sz w:val="28"/>
        </w:rPr>
        <w:t>
                7. Цирконий немесе цирконилi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Араластырғышпен немесе онсыз 0,1 м (100 л) астам
</w:t>
      </w:r>
    </w:p>
    <w:p>
      <w:pPr>
        <w:spacing w:after="0"/>
        <w:ind w:left="0"/>
        <w:jc w:val="both"/>
      </w:pPr>
      <w:r>
        <w:rPr>
          <w:rFonts w:ascii="Times New Roman"/>
          <w:b w:val="false"/>
          <w:i w:val="false"/>
          <w:color w:val="000000"/>
          <w:sz w:val="28"/>
        </w:rPr>
        <w:t>
                немесе толық iшкi (геометриялық көлеммен) сақтауға         
</w:t>
      </w:r>
    </w:p>
    <w:p>
      <w:pPr>
        <w:spacing w:after="0"/>
        <w:ind w:left="0"/>
        <w:jc w:val="both"/>
      </w:pPr>
      <w:r>
        <w:rPr>
          <w:rFonts w:ascii="Times New Roman"/>
          <w:b w:val="false"/>
          <w:i w:val="false"/>
          <w:color w:val="000000"/>
          <w:sz w:val="28"/>
        </w:rPr>
        <w:t>
                арналған резервуарлар немесе қабылдағыштар олардың         
</w:t>
      </w:r>
    </w:p>
    <w:p>
      <w:pPr>
        <w:spacing w:after="0"/>
        <w:ind w:left="0"/>
        <w:jc w:val="both"/>
      </w:pPr>
      <w:r>
        <w:rPr>
          <w:rFonts w:ascii="Times New Roman"/>
          <w:b w:val="false"/>
          <w:i w:val="false"/>
          <w:color w:val="000000"/>
          <w:sz w:val="28"/>
        </w:rPr>
        <w:t>
                өңделетiн немесе ондағы химикалармен тiкелей байланыстағы  
</w:t>
      </w:r>
    </w:p>
    <w:p>
      <w:pPr>
        <w:spacing w:after="0"/>
        <w:ind w:left="0"/>
        <w:jc w:val="both"/>
      </w:pPr>
      <w:r>
        <w:rPr>
          <w:rFonts w:ascii="Times New Roman"/>
          <w:b w:val="false"/>
          <w:i w:val="false"/>
          <w:color w:val="000000"/>
          <w:sz w:val="28"/>
        </w:rPr>
        <w:t>
                барлық үстiңгi беттерi мынадай материалдардың кез          
</w:t>
      </w:r>
    </w:p>
    <w:p>
      <w:pPr>
        <w:spacing w:after="0"/>
        <w:ind w:left="0"/>
        <w:jc w:val="both"/>
      </w:pPr>
      <w:r>
        <w:rPr>
          <w:rFonts w:ascii="Times New Roman"/>
          <w:b w:val="false"/>
          <w:i w:val="false"/>
          <w:color w:val="000000"/>
          <w:sz w:val="28"/>
        </w:rPr>
        <w:t>
                келгенiмен дайындалған: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Фтор полимерлер;
</w:t>
      </w:r>
    </w:p>
    <w:p>
      <w:pPr>
        <w:spacing w:after="0"/>
        <w:ind w:left="0"/>
        <w:jc w:val="both"/>
      </w:pPr>
      <w:r>
        <w:rPr>
          <w:rFonts w:ascii="Times New Roman"/>
          <w:b w:val="false"/>
          <w:i w:val="false"/>
          <w:color w:val="000000"/>
          <w:sz w:val="28"/>
        </w:rPr>
        <w:t>
                3. Шынылар (шыныланған немесе эмальды бүркеулердi
</w:t>
      </w:r>
    </w:p>
    <w:p>
      <w:pPr>
        <w:spacing w:after="0"/>
        <w:ind w:left="0"/>
        <w:jc w:val="both"/>
      </w:pP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5. Тантал немесе танталды құймалар;
</w:t>
      </w:r>
    </w:p>
    <w:p>
      <w:pPr>
        <w:spacing w:after="0"/>
        <w:ind w:left="0"/>
        <w:jc w:val="both"/>
      </w:pPr>
      <w:r>
        <w:rPr>
          <w:rFonts w:ascii="Times New Roman"/>
          <w:b w:val="false"/>
          <w:i w:val="false"/>
          <w:color w:val="000000"/>
          <w:sz w:val="28"/>
        </w:rPr>
        <w:t>
                6. Титан немесе титанды құймалар;
</w:t>
      </w:r>
    </w:p>
    <w:p>
      <w:pPr>
        <w:spacing w:after="0"/>
        <w:ind w:left="0"/>
        <w:jc w:val="both"/>
      </w:pPr>
      <w:r>
        <w:rPr>
          <w:rFonts w:ascii="Times New Roman"/>
          <w:b w:val="false"/>
          <w:i w:val="false"/>
          <w:color w:val="000000"/>
          <w:sz w:val="28"/>
        </w:rPr>
        <w:t>
                7. Цирконий немесе цирконилi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Жылу алмастырудың үстiңгi бетiнiң алаңы 20 м аз жылу       
</w:t>
      </w:r>
    </w:p>
    <w:p>
      <w:pPr>
        <w:spacing w:after="0"/>
        <w:ind w:left="0"/>
        <w:jc w:val="both"/>
      </w:pPr>
      <w:r>
        <w:rPr>
          <w:rFonts w:ascii="Times New Roman"/>
          <w:b w:val="false"/>
          <w:i w:val="false"/>
          <w:color w:val="000000"/>
          <w:sz w:val="28"/>
        </w:rPr>
        <w:t>
                алмастырғыштар немесе конденсаторлар, өңделетiн            
</w:t>
      </w:r>
    </w:p>
    <w:p>
      <w:pPr>
        <w:spacing w:after="0"/>
        <w:ind w:left="0"/>
        <w:jc w:val="both"/>
      </w:pPr>
      <w:r>
        <w:rPr>
          <w:rFonts w:ascii="Times New Roman"/>
          <w:b w:val="false"/>
          <w:i w:val="false"/>
          <w:color w:val="000000"/>
          <w:sz w:val="28"/>
        </w:rPr>
        <w:t>
                химикалиялармен тiкелей байланыстағы барлық үстiңгi        
</w:t>
      </w:r>
    </w:p>
    <w:p>
      <w:pPr>
        <w:spacing w:after="0"/>
        <w:ind w:left="0"/>
        <w:jc w:val="both"/>
      </w:pPr>
      <w:r>
        <w:rPr>
          <w:rFonts w:ascii="Times New Roman"/>
          <w:b w:val="false"/>
          <w:i w:val="false"/>
          <w:color w:val="000000"/>
          <w:sz w:val="28"/>
        </w:rPr>
        <w:t>
                беттерi мынадай материалдардың кез келгенiнен дайындалған: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Фтор полимерлер;
</w:t>
      </w:r>
    </w:p>
    <w:p>
      <w:pPr>
        <w:spacing w:after="0"/>
        <w:ind w:left="0"/>
        <w:jc w:val="both"/>
      </w:pPr>
      <w:r>
        <w:rPr>
          <w:rFonts w:ascii="Times New Roman"/>
          <w:b w:val="false"/>
          <w:i w:val="false"/>
          <w:color w:val="000000"/>
          <w:sz w:val="28"/>
        </w:rPr>
        <w:t>
                3. Шынылар (шыныланған немесе эмальды бүркеулердi
</w:t>
      </w:r>
    </w:p>
    <w:p>
      <w:pPr>
        <w:spacing w:after="0"/>
        <w:ind w:left="0"/>
        <w:jc w:val="both"/>
      </w:pP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 Графит;
</w:t>
      </w:r>
    </w:p>
    <w:p>
      <w:pPr>
        <w:spacing w:after="0"/>
        <w:ind w:left="0"/>
        <w:jc w:val="both"/>
      </w:pPr>
      <w:r>
        <w:rPr>
          <w:rFonts w:ascii="Times New Roman"/>
          <w:b w:val="false"/>
          <w:i w:val="false"/>
          <w:color w:val="000000"/>
          <w:sz w:val="28"/>
        </w:rPr>
        <w:t>
                5.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6. Тантал немесе танталды құймалар;
</w:t>
      </w:r>
    </w:p>
    <w:p>
      <w:pPr>
        <w:spacing w:after="0"/>
        <w:ind w:left="0"/>
        <w:jc w:val="both"/>
      </w:pPr>
      <w:r>
        <w:rPr>
          <w:rFonts w:ascii="Times New Roman"/>
          <w:b w:val="false"/>
          <w:i w:val="false"/>
          <w:color w:val="000000"/>
          <w:sz w:val="28"/>
        </w:rPr>
        <w:t>
                7. Титан немесе титанды құймалар;
</w:t>
      </w:r>
    </w:p>
    <w:p>
      <w:pPr>
        <w:spacing w:after="0"/>
        <w:ind w:left="0"/>
        <w:jc w:val="both"/>
      </w:pPr>
      <w:r>
        <w:rPr>
          <w:rFonts w:ascii="Times New Roman"/>
          <w:b w:val="false"/>
          <w:i w:val="false"/>
          <w:color w:val="000000"/>
          <w:sz w:val="28"/>
        </w:rPr>
        <w:t>
                8. Цирконий немесе цирконилi құймалар;
</w:t>
      </w:r>
    </w:p>
    <w:p>
      <w:pPr>
        <w:spacing w:after="0"/>
        <w:ind w:left="0"/>
        <w:jc w:val="both"/>
      </w:pPr>
      <w:r>
        <w:rPr>
          <w:rFonts w:ascii="Times New Roman"/>
          <w:b w:val="false"/>
          <w:i w:val="false"/>
          <w:color w:val="000000"/>
          <w:sz w:val="28"/>
        </w:rPr>
        <w:t>
                9. Кремнийдің карбиді;немесе
</w:t>
      </w:r>
    </w:p>
    <w:p>
      <w:pPr>
        <w:spacing w:after="0"/>
        <w:ind w:left="0"/>
        <w:jc w:val="both"/>
      </w:pPr>
      <w:r>
        <w:rPr>
          <w:rFonts w:ascii="Times New Roman"/>
          <w:b w:val="false"/>
          <w:i w:val="false"/>
          <w:color w:val="000000"/>
          <w:sz w:val="28"/>
        </w:rPr>
        <w:t>
                10.Титанның карбиді.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Ішкi диаметрi 0,1-ден асатын дистиляторлық немесе
</w:t>
      </w:r>
    </w:p>
    <w:p>
      <w:pPr>
        <w:spacing w:after="0"/>
        <w:ind w:left="0"/>
        <w:jc w:val="both"/>
      </w:pPr>
      <w:r>
        <w:rPr>
          <w:rFonts w:ascii="Times New Roman"/>
          <w:b w:val="false"/>
          <w:i w:val="false"/>
          <w:color w:val="000000"/>
          <w:sz w:val="28"/>
        </w:rPr>
        <w:t>
                абсорциялық колонналар, олардың химикалиялармен
</w:t>
      </w:r>
    </w:p>
    <w:p>
      <w:pPr>
        <w:spacing w:after="0"/>
        <w:ind w:left="0"/>
        <w:jc w:val="both"/>
      </w:pPr>
      <w:r>
        <w:rPr>
          <w:rFonts w:ascii="Times New Roman"/>
          <w:b w:val="false"/>
          <w:i w:val="false"/>
          <w:color w:val="000000"/>
          <w:sz w:val="28"/>
        </w:rPr>
        <w:t>
                тiкелей байланыстағы барлық үстiңгi беттерi мынадай        
</w:t>
      </w:r>
    </w:p>
    <w:p>
      <w:pPr>
        <w:spacing w:after="0"/>
        <w:ind w:left="0"/>
        <w:jc w:val="both"/>
      </w:pPr>
      <w:r>
        <w:rPr>
          <w:rFonts w:ascii="Times New Roman"/>
          <w:b w:val="false"/>
          <w:i w:val="false"/>
          <w:color w:val="000000"/>
          <w:sz w:val="28"/>
        </w:rPr>
        <w:t>
                кез келген материалдардан дайындалғандар: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Фтор полимерлер;
</w:t>
      </w:r>
    </w:p>
    <w:p>
      <w:pPr>
        <w:spacing w:after="0"/>
        <w:ind w:left="0"/>
        <w:jc w:val="both"/>
      </w:pPr>
      <w:r>
        <w:rPr>
          <w:rFonts w:ascii="Times New Roman"/>
          <w:b w:val="false"/>
          <w:i w:val="false"/>
          <w:color w:val="000000"/>
          <w:sz w:val="28"/>
        </w:rPr>
        <w:t>
                3. Шынылар (шыныланған немесе эмальды бүркеулердi
</w:t>
      </w:r>
    </w:p>
    <w:p>
      <w:pPr>
        <w:spacing w:after="0"/>
        <w:ind w:left="0"/>
        <w:jc w:val="both"/>
      </w:pP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 Графит;
</w:t>
      </w:r>
    </w:p>
    <w:p>
      <w:pPr>
        <w:spacing w:after="0"/>
        <w:ind w:left="0"/>
        <w:jc w:val="both"/>
      </w:pPr>
      <w:r>
        <w:rPr>
          <w:rFonts w:ascii="Times New Roman"/>
          <w:b w:val="false"/>
          <w:i w:val="false"/>
          <w:color w:val="000000"/>
          <w:sz w:val="28"/>
        </w:rPr>
        <w:t>
                5.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6. Тантал немесе танталды құймалар;
</w:t>
      </w:r>
    </w:p>
    <w:p>
      <w:pPr>
        <w:spacing w:after="0"/>
        <w:ind w:left="0"/>
        <w:jc w:val="both"/>
      </w:pPr>
      <w:r>
        <w:rPr>
          <w:rFonts w:ascii="Times New Roman"/>
          <w:b w:val="false"/>
          <w:i w:val="false"/>
          <w:color w:val="000000"/>
          <w:sz w:val="28"/>
        </w:rPr>
        <w:t>
                7. Титан немесе титанды құймалар;
</w:t>
      </w:r>
    </w:p>
    <w:p>
      <w:pPr>
        <w:spacing w:after="0"/>
        <w:ind w:left="0"/>
        <w:jc w:val="both"/>
      </w:pPr>
      <w:r>
        <w:rPr>
          <w:rFonts w:ascii="Times New Roman"/>
          <w:b w:val="false"/>
          <w:i w:val="false"/>
          <w:color w:val="000000"/>
          <w:sz w:val="28"/>
        </w:rPr>
        <w:t>
                8. Цирконий немесе цирконилi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Дистанциялық басқарылатын құю жабдығы, оның ішкi диаметрi  
</w:t>
      </w:r>
    </w:p>
    <w:p>
      <w:pPr>
        <w:spacing w:after="0"/>
        <w:ind w:left="0"/>
        <w:jc w:val="both"/>
      </w:pPr>
      <w:r>
        <w:rPr>
          <w:rFonts w:ascii="Times New Roman"/>
          <w:b w:val="false"/>
          <w:i w:val="false"/>
          <w:color w:val="000000"/>
          <w:sz w:val="28"/>
        </w:rPr>
        <w:t>
                0,1-ден асатын дистиляторлық немесе абсорциялық            
</w:t>
      </w:r>
    </w:p>
    <w:p>
      <w:pPr>
        <w:spacing w:after="0"/>
        <w:ind w:left="0"/>
        <w:jc w:val="both"/>
      </w:pPr>
      <w:r>
        <w:rPr>
          <w:rFonts w:ascii="Times New Roman"/>
          <w:b w:val="false"/>
          <w:i w:val="false"/>
          <w:color w:val="000000"/>
          <w:sz w:val="28"/>
        </w:rPr>
        <w:t>
                колонналар, олардың химикалиялармен тiкелей байланыстағы   
</w:t>
      </w:r>
    </w:p>
    <w:p>
      <w:pPr>
        <w:spacing w:after="0"/>
        <w:ind w:left="0"/>
        <w:jc w:val="both"/>
      </w:pPr>
      <w:r>
        <w:rPr>
          <w:rFonts w:ascii="Times New Roman"/>
          <w:b w:val="false"/>
          <w:i w:val="false"/>
          <w:color w:val="000000"/>
          <w:sz w:val="28"/>
        </w:rPr>
        <w:t>
                барлық үстiңгi беттерi мынадай кез келген материалдардан   
</w:t>
      </w:r>
    </w:p>
    <w:p>
      <w:pPr>
        <w:spacing w:after="0"/>
        <w:ind w:left="0"/>
        <w:jc w:val="both"/>
      </w:pPr>
      <w:r>
        <w:rPr>
          <w:rFonts w:ascii="Times New Roman"/>
          <w:b w:val="false"/>
          <w:i w:val="false"/>
          <w:color w:val="000000"/>
          <w:sz w:val="28"/>
        </w:rPr>
        <w:t>
                дайындалғандар: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Ағынды табуға арналған тесiктерi бар санмәрте тығыздау
</w:t>
      </w:r>
    </w:p>
    <w:p>
      <w:pPr>
        <w:spacing w:after="0"/>
        <w:ind w:left="0"/>
        <w:jc w:val="both"/>
      </w:pPr>
      <w:r>
        <w:rPr>
          <w:rFonts w:ascii="Times New Roman"/>
          <w:b w:val="false"/>
          <w:i w:val="false"/>
          <w:color w:val="000000"/>
          <w:sz w:val="28"/>
        </w:rPr>
        <w:t>
                винтелдерi, сильфонды үлгідегі тығыздағышы бар винтельдер, 
</w:t>
      </w:r>
    </w:p>
    <w:p>
      <w:pPr>
        <w:spacing w:after="0"/>
        <w:ind w:left="0"/>
        <w:jc w:val="both"/>
      </w:pPr>
      <w:r>
        <w:rPr>
          <w:rFonts w:ascii="Times New Roman"/>
          <w:b w:val="false"/>
          <w:i w:val="false"/>
          <w:color w:val="000000"/>
          <w:sz w:val="28"/>
        </w:rPr>
        <w:t>
                керi (тежегішті) винтельдер немесе мембраналы винтельдер   
</w:t>
      </w:r>
    </w:p>
    <w:p>
      <w:pPr>
        <w:spacing w:after="0"/>
        <w:ind w:left="0"/>
        <w:jc w:val="both"/>
      </w:pPr>
      <w:r>
        <w:rPr>
          <w:rFonts w:ascii="Times New Roman"/>
          <w:b w:val="false"/>
          <w:i w:val="false"/>
          <w:color w:val="000000"/>
          <w:sz w:val="28"/>
        </w:rPr>
        <w:t>
                олардың реактордағы бар немесе өңделетiн химикалиялармен   
</w:t>
      </w:r>
    </w:p>
    <w:p>
      <w:pPr>
        <w:spacing w:after="0"/>
        <w:ind w:left="0"/>
        <w:jc w:val="both"/>
      </w:pPr>
      <w:r>
        <w:rPr>
          <w:rFonts w:ascii="Times New Roman"/>
          <w:b w:val="false"/>
          <w:i w:val="false"/>
          <w:color w:val="000000"/>
          <w:sz w:val="28"/>
        </w:rPr>
        <w:t>
                тiкелей байланыстағы барлық үстiңгі беттерi мынадай
</w:t>
      </w:r>
    </w:p>
    <w:p>
      <w:pPr>
        <w:spacing w:after="0"/>
        <w:ind w:left="0"/>
        <w:jc w:val="both"/>
      </w:pPr>
      <w:r>
        <w:rPr>
          <w:rFonts w:ascii="Times New Roman"/>
          <w:b w:val="false"/>
          <w:i w:val="false"/>
          <w:color w:val="000000"/>
          <w:sz w:val="28"/>
        </w:rPr>
        <w:t>
                материалдардың кез келгенiнен дайындалған: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Фтор полимерлер;
</w:t>
      </w:r>
    </w:p>
    <w:p>
      <w:pPr>
        <w:spacing w:after="0"/>
        <w:ind w:left="0"/>
        <w:jc w:val="both"/>
      </w:pPr>
      <w:r>
        <w:rPr>
          <w:rFonts w:ascii="Times New Roman"/>
          <w:b w:val="false"/>
          <w:i w:val="false"/>
          <w:color w:val="000000"/>
          <w:sz w:val="28"/>
        </w:rPr>
        <w:t>
                3. Шынылар (шыныланған немесе эмальды бүркеулердi
</w:t>
      </w:r>
    </w:p>
    <w:p>
      <w:pPr>
        <w:spacing w:after="0"/>
        <w:ind w:left="0"/>
        <w:jc w:val="both"/>
      </w:pP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5. Тантал немесе танталды құймалар;
</w:t>
      </w:r>
    </w:p>
    <w:p>
      <w:pPr>
        <w:spacing w:after="0"/>
        <w:ind w:left="0"/>
        <w:jc w:val="both"/>
      </w:pPr>
      <w:r>
        <w:rPr>
          <w:rFonts w:ascii="Times New Roman"/>
          <w:b w:val="false"/>
          <w:i w:val="false"/>
          <w:color w:val="000000"/>
          <w:sz w:val="28"/>
        </w:rPr>
        <w:t>
                6. Титан немесе титанды құймалар;
</w:t>
      </w:r>
    </w:p>
    <w:p>
      <w:pPr>
        <w:spacing w:after="0"/>
        <w:ind w:left="0"/>
        <w:jc w:val="both"/>
      </w:pPr>
      <w:r>
        <w:rPr>
          <w:rFonts w:ascii="Times New Roman"/>
          <w:b w:val="false"/>
          <w:i w:val="false"/>
          <w:color w:val="000000"/>
          <w:sz w:val="28"/>
        </w:rPr>
        <w:t>
                7. Цирконий немесе цирконилi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Ағынды табуға арналған тесiктерi бар көп қабырғалылы түтiк 
</w:t>
      </w:r>
    </w:p>
    <w:p>
      <w:pPr>
        <w:spacing w:after="0"/>
        <w:ind w:left="0"/>
        <w:jc w:val="both"/>
      </w:pPr>
      <w:r>
        <w:rPr>
          <w:rFonts w:ascii="Times New Roman"/>
          <w:b w:val="false"/>
          <w:i w:val="false"/>
          <w:color w:val="000000"/>
          <w:sz w:val="28"/>
        </w:rPr>
        <w:t>
                желiлерi олардың химикалиялармен тiкелей байланыстағы    
</w:t>
      </w:r>
    </w:p>
    <w:p>
      <w:pPr>
        <w:spacing w:after="0"/>
        <w:ind w:left="0"/>
        <w:jc w:val="both"/>
      </w:pPr>
      <w:r>
        <w:rPr>
          <w:rFonts w:ascii="Times New Roman"/>
          <w:b w:val="false"/>
          <w:i w:val="false"/>
          <w:color w:val="000000"/>
          <w:sz w:val="28"/>
        </w:rPr>
        <w:t>
                барлық үстiңгi беттерi мынадай кез келген материалдардан   
</w:t>
      </w:r>
    </w:p>
    <w:p>
      <w:pPr>
        <w:spacing w:after="0"/>
        <w:ind w:left="0"/>
        <w:jc w:val="both"/>
      </w:pPr>
      <w:r>
        <w:rPr>
          <w:rFonts w:ascii="Times New Roman"/>
          <w:b w:val="false"/>
          <w:i w:val="false"/>
          <w:color w:val="000000"/>
          <w:sz w:val="28"/>
        </w:rPr>
        <w:t>
                дайындалғандар: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Фтор полимерлер;
</w:t>
      </w:r>
    </w:p>
    <w:p>
      <w:pPr>
        <w:spacing w:after="0"/>
        <w:ind w:left="0"/>
        <w:jc w:val="both"/>
      </w:pPr>
      <w:r>
        <w:rPr>
          <w:rFonts w:ascii="Times New Roman"/>
          <w:b w:val="false"/>
          <w:i w:val="false"/>
          <w:color w:val="000000"/>
          <w:sz w:val="28"/>
        </w:rPr>
        <w:t>
                3. Шынылар (шыныланған немесе эмальды бүркеулердi
</w:t>
      </w:r>
    </w:p>
    <w:p>
      <w:pPr>
        <w:spacing w:after="0"/>
        <w:ind w:left="0"/>
        <w:jc w:val="both"/>
      </w:pP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 Графит;
</w:t>
      </w:r>
    </w:p>
    <w:p>
      <w:pPr>
        <w:spacing w:after="0"/>
        <w:ind w:left="0"/>
        <w:jc w:val="both"/>
      </w:pPr>
      <w:r>
        <w:rPr>
          <w:rFonts w:ascii="Times New Roman"/>
          <w:b w:val="false"/>
          <w:i w:val="false"/>
          <w:color w:val="000000"/>
          <w:sz w:val="28"/>
        </w:rPr>
        <w:t>
                5. 40% астам (салмағы бойынша) никель бар никель немесе    
</w:t>
      </w:r>
    </w:p>
    <w:p>
      <w:pPr>
        <w:spacing w:after="0"/>
        <w:ind w:left="0"/>
        <w:jc w:val="both"/>
      </w:pPr>
      <w:r>
        <w:rPr>
          <w:rFonts w:ascii="Times New Roman"/>
          <w:b w:val="false"/>
          <w:i w:val="false"/>
          <w:color w:val="000000"/>
          <w:sz w:val="28"/>
        </w:rPr>
        <w:t>
                   никельдi құймалар;
</w:t>
      </w:r>
    </w:p>
    <w:p>
      <w:pPr>
        <w:spacing w:after="0"/>
        <w:ind w:left="0"/>
        <w:jc w:val="both"/>
      </w:pPr>
      <w:r>
        <w:rPr>
          <w:rFonts w:ascii="Times New Roman"/>
          <w:b w:val="false"/>
          <w:i w:val="false"/>
          <w:color w:val="000000"/>
          <w:sz w:val="28"/>
        </w:rPr>
        <w:t>
                6. Тантал немесе танталды құймалар;
</w:t>
      </w:r>
    </w:p>
    <w:p>
      <w:pPr>
        <w:spacing w:after="0"/>
        <w:ind w:left="0"/>
        <w:jc w:val="both"/>
      </w:pPr>
      <w:r>
        <w:rPr>
          <w:rFonts w:ascii="Times New Roman"/>
          <w:b w:val="false"/>
          <w:i w:val="false"/>
          <w:color w:val="000000"/>
          <w:sz w:val="28"/>
        </w:rPr>
        <w:t>
                7. Титан немесе титанды құймалар;
</w:t>
      </w:r>
    </w:p>
    <w:p>
      <w:pPr>
        <w:spacing w:after="0"/>
        <w:ind w:left="0"/>
        <w:jc w:val="both"/>
      </w:pPr>
      <w:r>
        <w:rPr>
          <w:rFonts w:ascii="Times New Roman"/>
          <w:b w:val="false"/>
          <w:i w:val="false"/>
          <w:color w:val="000000"/>
          <w:sz w:val="28"/>
        </w:rPr>
        <w:t>
                8. Цирконий немесе цирконилi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Герметикалық санмәрте тығыздауымен, магниттік жетекпен,    
</w:t>
      </w:r>
    </w:p>
    <w:p>
      <w:pPr>
        <w:spacing w:after="0"/>
        <w:ind w:left="0"/>
        <w:jc w:val="both"/>
      </w:pPr>
      <w:r>
        <w:rPr>
          <w:rFonts w:ascii="Times New Roman"/>
          <w:b w:val="false"/>
          <w:i w:val="false"/>
          <w:color w:val="000000"/>
          <w:sz w:val="28"/>
        </w:rPr>
        <w:t>
                сильфонды немесе диафрагмалық, дайындаушының              
</w:t>
      </w:r>
    </w:p>
    <w:p>
      <w:pPr>
        <w:spacing w:after="0"/>
        <w:ind w:left="0"/>
        <w:jc w:val="both"/>
      </w:pPr>
      <w:r>
        <w:rPr>
          <w:rFonts w:ascii="Times New Roman"/>
          <w:b w:val="false"/>
          <w:i w:val="false"/>
          <w:color w:val="000000"/>
          <w:sz w:val="28"/>
        </w:rPr>
        <w:t>
                ерекшелемесiне сәйкес 0,6 м 3/сағат жоғары ең жоғары       
</w:t>
      </w:r>
    </w:p>
    <w:p>
      <w:pPr>
        <w:spacing w:after="0"/>
        <w:ind w:left="0"/>
        <w:jc w:val="both"/>
      </w:pPr>
      <w:r>
        <w:rPr>
          <w:rFonts w:ascii="Times New Roman"/>
          <w:b w:val="false"/>
          <w:i w:val="false"/>
          <w:color w:val="000000"/>
          <w:sz w:val="28"/>
        </w:rPr>
        <w:t>
                өндiргіштiктегі герметикалық насостар, немесе              
</w:t>
      </w:r>
    </w:p>
    <w:p>
      <w:pPr>
        <w:spacing w:after="0"/>
        <w:ind w:left="0"/>
        <w:jc w:val="both"/>
      </w:pPr>
      <w:r>
        <w:rPr>
          <w:rFonts w:ascii="Times New Roman"/>
          <w:b w:val="false"/>
          <w:i w:val="false"/>
          <w:color w:val="000000"/>
          <w:sz w:val="28"/>
        </w:rPr>
        <w:t>
                дайындаушының ерекшелемесiне сәйкес ең жоғары өндiргiштiгi 
</w:t>
      </w:r>
    </w:p>
    <w:p>
      <w:pPr>
        <w:spacing w:after="0"/>
        <w:ind w:left="0"/>
        <w:jc w:val="both"/>
      </w:pPr>
      <w:r>
        <w:rPr>
          <w:rFonts w:ascii="Times New Roman"/>
          <w:b w:val="false"/>
          <w:i w:val="false"/>
          <w:color w:val="000000"/>
          <w:sz w:val="28"/>
        </w:rPr>
        <w:t>
                5 м /сағаттан жоғары (қалыпты жағдайлар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кезiнде-температура С (273 К (0 С)) және қысымы 1013 Кка 
</w:t>
      </w:r>
    </w:p>
    <w:p>
      <w:pPr>
        <w:spacing w:after="0"/>
        <w:ind w:left="0"/>
        <w:jc w:val="both"/>
      </w:pPr>
      <w:r>
        <w:rPr>
          <w:rFonts w:ascii="Times New Roman"/>
          <w:b w:val="false"/>
          <w:i w:val="false"/>
          <w:color w:val="000000"/>
          <w:sz w:val="28"/>
        </w:rPr>
        <w:t>
                (вакуумдық насостар, олардың химикалиялармен өңделетін     
</w:t>
      </w:r>
    </w:p>
    <w:p>
      <w:pPr>
        <w:spacing w:after="0"/>
        <w:ind w:left="0"/>
        <w:jc w:val="both"/>
      </w:pPr>
      <w:r>
        <w:rPr>
          <w:rFonts w:ascii="Times New Roman"/>
          <w:b w:val="false"/>
          <w:i w:val="false"/>
          <w:color w:val="000000"/>
          <w:sz w:val="28"/>
        </w:rPr>
        <w:t>
                тiкелей байланыстағы барлық үстiңгi беттiң мынадай         
</w:t>
      </w:r>
    </w:p>
    <w:p>
      <w:pPr>
        <w:spacing w:after="0"/>
        <w:ind w:left="0"/>
        <w:jc w:val="both"/>
      </w:pPr>
      <w:r>
        <w:rPr>
          <w:rFonts w:ascii="Times New Roman"/>
          <w:b w:val="false"/>
          <w:i w:val="false"/>
          <w:color w:val="000000"/>
          <w:sz w:val="28"/>
        </w:rPr>
        <w:t>
                материалдардың кез келгенiнен дайындалған: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Керамикалар;
</w:t>
      </w:r>
    </w:p>
    <w:p>
      <w:pPr>
        <w:spacing w:after="0"/>
        <w:ind w:left="0"/>
        <w:jc w:val="both"/>
      </w:pPr>
      <w:r>
        <w:rPr>
          <w:rFonts w:ascii="Times New Roman"/>
          <w:b w:val="false"/>
          <w:i w:val="false"/>
          <w:color w:val="000000"/>
          <w:sz w:val="28"/>
        </w:rPr>
        <w:t>
                3. Феросилици;
</w:t>
      </w:r>
    </w:p>
    <w:p>
      <w:pPr>
        <w:spacing w:after="0"/>
        <w:ind w:left="0"/>
        <w:jc w:val="both"/>
      </w:pPr>
      <w:r>
        <w:rPr>
          <w:rFonts w:ascii="Times New Roman"/>
          <w:b w:val="false"/>
          <w:i w:val="false"/>
          <w:color w:val="000000"/>
          <w:sz w:val="28"/>
        </w:rPr>
        <w:t>
                4. Фтор полимерлер;
</w:t>
      </w:r>
    </w:p>
    <w:p>
      <w:pPr>
        <w:spacing w:after="0"/>
        <w:ind w:left="0"/>
        <w:jc w:val="both"/>
      </w:pPr>
      <w:r>
        <w:rPr>
          <w:rFonts w:ascii="Times New Roman"/>
          <w:b w:val="false"/>
          <w:i w:val="false"/>
          <w:color w:val="000000"/>
          <w:sz w:val="28"/>
        </w:rPr>
        <w:t>
                5. Шыны;
</w:t>
      </w:r>
    </w:p>
    <w:p>
      <w:pPr>
        <w:spacing w:after="0"/>
        <w:ind w:left="0"/>
        <w:jc w:val="both"/>
      </w:pPr>
      <w:r>
        <w:rPr>
          <w:rFonts w:ascii="Times New Roman"/>
          <w:b w:val="false"/>
          <w:i w:val="false"/>
          <w:color w:val="000000"/>
          <w:sz w:val="28"/>
        </w:rPr>
        <w:t>
                6. Графит;
</w:t>
      </w:r>
    </w:p>
    <w:p>
      <w:pPr>
        <w:spacing w:after="0"/>
        <w:ind w:left="0"/>
        <w:jc w:val="both"/>
      </w:pPr>
      <w:r>
        <w:rPr>
          <w:rFonts w:ascii="Times New Roman"/>
          <w:b w:val="false"/>
          <w:i w:val="false"/>
          <w:color w:val="000000"/>
          <w:sz w:val="28"/>
        </w:rPr>
        <w:t>
                7. Никель 40% астам бар никельді бар құймалар (салмағы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8. Тантал немесе танталды құймалар;
</w:t>
      </w:r>
    </w:p>
    <w:p>
      <w:pPr>
        <w:spacing w:after="0"/>
        <w:ind w:left="0"/>
        <w:jc w:val="both"/>
      </w:pPr>
      <w:r>
        <w:rPr>
          <w:rFonts w:ascii="Times New Roman"/>
          <w:b w:val="false"/>
          <w:i w:val="false"/>
          <w:color w:val="000000"/>
          <w:sz w:val="28"/>
        </w:rPr>
        <w:t>
                9. Титан немесе титанды құймалар;немесе
</w:t>
      </w:r>
    </w:p>
    <w:p>
      <w:pPr>
        <w:spacing w:after="0"/>
        <w:ind w:left="0"/>
        <w:jc w:val="both"/>
      </w:pPr>
      <w:r>
        <w:rPr>
          <w:rFonts w:ascii="Times New Roman"/>
          <w:b w:val="false"/>
          <w:i w:val="false"/>
          <w:color w:val="000000"/>
          <w:sz w:val="28"/>
        </w:rPr>
        <w:t>
                10. Цирконий немесе цирконилi құймалар;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j. 1С350 тармақ бойынша бақыланатын, қалдықтарды берудiң      
</w:t>
      </w:r>
    </w:p>
    <w:p>
      <w:pPr>
        <w:spacing w:after="0"/>
        <w:ind w:left="0"/>
        <w:jc w:val="both"/>
      </w:pPr>
      <w:r>
        <w:rPr>
          <w:rFonts w:ascii="Times New Roman"/>
          <w:b w:val="false"/>
          <w:i w:val="false"/>
          <w:color w:val="000000"/>
          <w:sz w:val="28"/>
        </w:rPr>
        <w:t>
                арнайы құрастырылған және арнайы тиеу-түсiру тетiктерi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бар, камерадағы орташа температурасы 1273 К (1000 С)     
</w:t>
      </w:r>
    </w:p>
    <w:p>
      <w:pPr>
        <w:spacing w:after="0"/>
        <w:ind w:left="0"/>
        <w:jc w:val="both"/>
      </w:pPr>
      <w:r>
        <w:rPr>
          <w:rFonts w:ascii="Times New Roman"/>
          <w:b w:val="false"/>
          <w:i w:val="false"/>
          <w:color w:val="000000"/>
          <w:sz w:val="28"/>
        </w:rPr>
        <w:t>
                химикалилердi жағуға арналған пештер, олардың қалдықтарды  
</w:t>
      </w:r>
    </w:p>
    <w:p>
      <w:pPr>
        <w:spacing w:after="0"/>
        <w:ind w:left="0"/>
        <w:jc w:val="both"/>
      </w:pPr>
      <w:r>
        <w:rPr>
          <w:rFonts w:ascii="Times New Roman"/>
          <w:b w:val="false"/>
          <w:i w:val="false"/>
          <w:color w:val="000000"/>
          <w:sz w:val="28"/>
        </w:rPr>
        <w:t>
                өнiмдерiмен тікелей байланыстағы қалдықтарды беру          
</w:t>
      </w:r>
    </w:p>
    <w:p>
      <w:pPr>
        <w:spacing w:after="0"/>
        <w:ind w:left="0"/>
        <w:jc w:val="both"/>
      </w:pPr>
      <w:r>
        <w:rPr>
          <w:rFonts w:ascii="Times New Roman"/>
          <w:b w:val="false"/>
          <w:i w:val="false"/>
          <w:color w:val="000000"/>
          <w:sz w:val="28"/>
        </w:rPr>
        <w:t>
                жүйесiндегі барлық бетi мынадай материалдардың кез         
</w:t>
      </w:r>
    </w:p>
    <w:p>
      <w:pPr>
        <w:spacing w:after="0"/>
        <w:ind w:left="0"/>
        <w:jc w:val="both"/>
      </w:pPr>
      <w:r>
        <w:rPr>
          <w:rFonts w:ascii="Times New Roman"/>
          <w:b w:val="false"/>
          <w:i w:val="false"/>
          <w:color w:val="000000"/>
          <w:sz w:val="28"/>
        </w:rPr>
        <w:t>
                келгенімен дайындалған немесе кез келгенiмен бүркемелеген:
</w:t>
      </w:r>
    </w:p>
    <w:p>
      <w:pPr>
        <w:spacing w:after="0"/>
        <w:ind w:left="0"/>
        <w:jc w:val="both"/>
      </w:pPr>
      <w:r>
        <w:rPr>
          <w:rFonts w:ascii="Times New Roman"/>
          <w:b w:val="false"/>
          <w:i w:val="false"/>
          <w:color w:val="000000"/>
          <w:sz w:val="28"/>
        </w:rPr>
        <w:t>
                1. 25%  жоғары астам никель және 20% хром салмағы
</w:t>
      </w:r>
    </w:p>
    <w:p>
      <w:pPr>
        <w:spacing w:after="0"/>
        <w:ind w:left="0"/>
        <w:jc w:val="both"/>
      </w:pPr>
      <w:r>
        <w:rPr>
          <w:rFonts w:ascii="Times New Roman"/>
          <w:b w:val="false"/>
          <w:i w:val="false"/>
          <w:color w:val="000000"/>
          <w:sz w:val="28"/>
        </w:rPr>
        <w:t>
                   бойынша бар құймалар;
</w:t>
      </w:r>
    </w:p>
    <w:p>
      <w:pPr>
        <w:spacing w:after="0"/>
        <w:ind w:left="0"/>
        <w:jc w:val="both"/>
      </w:pPr>
      <w:r>
        <w:rPr>
          <w:rFonts w:ascii="Times New Roman"/>
          <w:b w:val="false"/>
          <w:i w:val="false"/>
          <w:color w:val="000000"/>
          <w:sz w:val="28"/>
        </w:rPr>
        <w:t>
                2. Керамикалар;
</w:t>
      </w:r>
    </w:p>
    <w:p>
      <w:pPr>
        <w:spacing w:after="0"/>
        <w:ind w:left="0"/>
        <w:jc w:val="both"/>
      </w:pPr>
      <w:r>
        <w:rPr>
          <w:rFonts w:ascii="Times New Roman"/>
          <w:b w:val="false"/>
          <w:i w:val="false"/>
          <w:color w:val="000000"/>
          <w:sz w:val="28"/>
        </w:rPr>
        <w:t>
                3. Никель 40% астам бар никельді бар құймалар (салмағы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2В350, а                                731010000 
</w:t>
      </w:r>
    </w:p>
    <w:p>
      <w:pPr>
        <w:spacing w:after="0"/>
        <w:ind w:left="0"/>
        <w:jc w:val="both"/>
      </w:pPr>
      <w:r>
        <w:rPr>
          <w:rFonts w:ascii="Times New Roman"/>
          <w:b w:val="false"/>
          <w:i w:val="false"/>
          <w:color w:val="000000"/>
          <w:sz w:val="28"/>
        </w:rPr>
        <w:t>
                                        841940000 
</w:t>
      </w:r>
    </w:p>
    <w:p>
      <w:pPr>
        <w:spacing w:after="0"/>
        <w:ind w:left="0"/>
        <w:jc w:val="both"/>
      </w:pPr>
      <w:r>
        <w:rPr>
          <w:rFonts w:ascii="Times New Roman"/>
          <w:b w:val="false"/>
          <w:i w:val="false"/>
          <w:color w:val="000000"/>
          <w:sz w:val="28"/>
        </w:rPr>
        <w:t>
                                        847982000
</w:t>
      </w:r>
    </w:p>
    <w:p>
      <w:pPr>
        <w:spacing w:after="0"/>
        <w:ind w:left="0"/>
        <w:jc w:val="both"/>
      </w:pPr>
      <w:r>
        <w:rPr>
          <w:rFonts w:ascii="Times New Roman"/>
          <w:b w:val="false"/>
          <w:i w:val="false"/>
          <w:color w:val="000000"/>
          <w:sz w:val="28"/>
        </w:rPr>
        <w:t>
2В350, b                                847982000 
</w:t>
      </w:r>
    </w:p>
    <w:p>
      <w:pPr>
        <w:spacing w:after="0"/>
        <w:ind w:left="0"/>
        <w:jc w:val="both"/>
      </w:pPr>
      <w:r>
        <w:rPr>
          <w:rFonts w:ascii="Times New Roman"/>
          <w:b w:val="false"/>
          <w:i w:val="false"/>
          <w:color w:val="000000"/>
          <w:sz w:val="28"/>
        </w:rPr>
        <w:t>
                                        847990920 
</w:t>
      </w:r>
    </w:p>
    <w:p>
      <w:pPr>
        <w:spacing w:after="0"/>
        <w:ind w:left="0"/>
        <w:jc w:val="both"/>
      </w:pPr>
      <w:r>
        <w:rPr>
          <w:rFonts w:ascii="Times New Roman"/>
          <w:b w:val="false"/>
          <w:i w:val="false"/>
          <w:color w:val="000000"/>
          <w:sz w:val="28"/>
        </w:rPr>
        <w:t>
                                        847990980
</w:t>
      </w:r>
    </w:p>
    <w:p>
      <w:pPr>
        <w:spacing w:after="0"/>
        <w:ind w:left="0"/>
        <w:jc w:val="both"/>
      </w:pPr>
      <w:r>
        <w:rPr>
          <w:rFonts w:ascii="Times New Roman"/>
          <w:b w:val="false"/>
          <w:i w:val="false"/>
          <w:color w:val="000000"/>
          <w:sz w:val="28"/>
        </w:rPr>
        <w:t>
2В350, с                                730900300 
</w:t>
      </w:r>
    </w:p>
    <w:p>
      <w:pPr>
        <w:spacing w:after="0"/>
        <w:ind w:left="0"/>
        <w:jc w:val="both"/>
      </w:pPr>
      <w:r>
        <w:rPr>
          <w:rFonts w:ascii="Times New Roman"/>
          <w:b w:val="false"/>
          <w:i w:val="false"/>
          <w:color w:val="000000"/>
          <w:sz w:val="28"/>
        </w:rPr>
        <w:t>
                                        731010000 
</w:t>
      </w:r>
    </w:p>
    <w:p>
      <w:pPr>
        <w:spacing w:after="0"/>
        <w:ind w:left="0"/>
        <w:jc w:val="both"/>
      </w:pPr>
      <w:r>
        <w:rPr>
          <w:rFonts w:ascii="Times New Roman"/>
          <w:b w:val="false"/>
          <w:i w:val="false"/>
          <w:color w:val="000000"/>
          <w:sz w:val="28"/>
        </w:rPr>
        <w:t>
                                        731100 
</w:t>
      </w:r>
    </w:p>
    <w:p>
      <w:pPr>
        <w:spacing w:after="0"/>
        <w:ind w:left="0"/>
        <w:jc w:val="both"/>
      </w:pPr>
      <w:r>
        <w:rPr>
          <w:rFonts w:ascii="Times New Roman"/>
          <w:b w:val="false"/>
          <w:i w:val="false"/>
          <w:color w:val="000000"/>
          <w:sz w:val="28"/>
        </w:rPr>
        <w:t>
                                        860900900
</w:t>
      </w:r>
    </w:p>
    <w:p>
      <w:pPr>
        <w:spacing w:after="0"/>
        <w:ind w:left="0"/>
        <w:jc w:val="both"/>
      </w:pPr>
      <w:r>
        <w:rPr>
          <w:rFonts w:ascii="Times New Roman"/>
          <w:b w:val="false"/>
          <w:i w:val="false"/>
          <w:color w:val="000000"/>
          <w:sz w:val="28"/>
        </w:rPr>
        <w:t>
2В350, d                                841950900
</w:t>
      </w:r>
    </w:p>
    <w:p>
      <w:pPr>
        <w:spacing w:after="0"/>
        <w:ind w:left="0"/>
        <w:jc w:val="both"/>
      </w:pPr>
      <w:r>
        <w:rPr>
          <w:rFonts w:ascii="Times New Roman"/>
          <w:b w:val="false"/>
          <w:i w:val="false"/>
          <w:color w:val="000000"/>
          <w:sz w:val="28"/>
        </w:rPr>
        <w:t>
2В350, е                                841940000
</w:t>
      </w:r>
    </w:p>
    <w:p>
      <w:pPr>
        <w:spacing w:after="0"/>
        <w:ind w:left="0"/>
        <w:jc w:val="both"/>
      </w:pPr>
      <w:r>
        <w:rPr>
          <w:rFonts w:ascii="Times New Roman"/>
          <w:b w:val="false"/>
          <w:i w:val="false"/>
          <w:color w:val="000000"/>
          <w:sz w:val="28"/>
        </w:rPr>
        <w:t>
2В350, f                                842230000
</w:t>
      </w:r>
    </w:p>
    <w:p>
      <w:pPr>
        <w:spacing w:after="0"/>
        <w:ind w:left="0"/>
        <w:jc w:val="both"/>
      </w:pPr>
      <w:r>
        <w:rPr>
          <w:rFonts w:ascii="Times New Roman"/>
          <w:b w:val="false"/>
          <w:i w:val="false"/>
          <w:color w:val="000000"/>
          <w:sz w:val="28"/>
        </w:rPr>
        <w:t>
2В350, g                                848180790 
</w:t>
      </w:r>
    </w:p>
    <w:p>
      <w:pPr>
        <w:spacing w:after="0"/>
        <w:ind w:left="0"/>
        <w:jc w:val="both"/>
      </w:pPr>
      <w:r>
        <w:rPr>
          <w:rFonts w:ascii="Times New Roman"/>
          <w:b w:val="false"/>
          <w:i w:val="false"/>
          <w:color w:val="000000"/>
          <w:sz w:val="28"/>
        </w:rPr>
        <w:t>
                                        848180870 
</w:t>
      </w:r>
    </w:p>
    <w:p>
      <w:pPr>
        <w:spacing w:after="0"/>
        <w:ind w:left="0"/>
        <w:jc w:val="both"/>
      </w:pPr>
      <w:r>
        <w:rPr>
          <w:rFonts w:ascii="Times New Roman"/>
          <w:b w:val="false"/>
          <w:i w:val="false"/>
          <w:color w:val="000000"/>
          <w:sz w:val="28"/>
        </w:rPr>
        <w:t>
                                        848180990
</w:t>
      </w:r>
    </w:p>
    <w:p>
      <w:pPr>
        <w:spacing w:after="0"/>
        <w:ind w:left="0"/>
        <w:jc w:val="both"/>
      </w:pPr>
      <w:r>
        <w:rPr>
          <w:rFonts w:ascii="Times New Roman"/>
          <w:b w:val="false"/>
          <w:i w:val="false"/>
          <w:color w:val="000000"/>
          <w:sz w:val="28"/>
        </w:rPr>
        <w:t>
2В350, h                                841990900
</w:t>
      </w:r>
    </w:p>
    <w:p>
      <w:pPr>
        <w:spacing w:after="0"/>
        <w:ind w:left="0"/>
        <w:jc w:val="both"/>
      </w:pPr>
      <w:r>
        <w:rPr>
          <w:rFonts w:ascii="Times New Roman"/>
          <w:b w:val="false"/>
          <w:i w:val="false"/>
          <w:color w:val="000000"/>
          <w:sz w:val="28"/>
        </w:rPr>
        <w:t>
2В350, i                                841381900 
</w:t>
      </w:r>
    </w:p>
    <w:p>
      <w:pPr>
        <w:spacing w:after="0"/>
        <w:ind w:left="0"/>
        <w:jc w:val="both"/>
      </w:pPr>
      <w:r>
        <w:rPr>
          <w:rFonts w:ascii="Times New Roman"/>
          <w:b w:val="false"/>
          <w:i w:val="false"/>
          <w:color w:val="000000"/>
          <w:sz w:val="28"/>
        </w:rPr>
        <w:t>
                                        841410300 
</w:t>
      </w:r>
    </w:p>
    <w:p>
      <w:pPr>
        <w:spacing w:after="0"/>
        <w:ind w:left="0"/>
        <w:jc w:val="both"/>
      </w:pPr>
      <w:r>
        <w:rPr>
          <w:rFonts w:ascii="Times New Roman"/>
          <w:b w:val="false"/>
          <w:i w:val="false"/>
          <w:color w:val="000000"/>
          <w:sz w:val="28"/>
        </w:rPr>
        <w:t>
                                        841410500 
</w:t>
      </w:r>
    </w:p>
    <w:p>
      <w:pPr>
        <w:spacing w:after="0"/>
        <w:ind w:left="0"/>
        <w:jc w:val="both"/>
      </w:pPr>
      <w:r>
        <w:rPr>
          <w:rFonts w:ascii="Times New Roman"/>
          <w:b w:val="false"/>
          <w:i w:val="false"/>
          <w:color w:val="000000"/>
          <w:sz w:val="28"/>
        </w:rPr>
        <w:t>
                                        841410900
</w:t>
      </w:r>
    </w:p>
    <w:p>
      <w:pPr>
        <w:spacing w:after="0"/>
        <w:ind w:left="0"/>
        <w:jc w:val="both"/>
      </w:pPr>
      <w:r>
        <w:rPr>
          <w:rFonts w:ascii="Times New Roman"/>
          <w:b w:val="false"/>
          <w:i w:val="false"/>
          <w:color w:val="000000"/>
          <w:sz w:val="28"/>
        </w:rPr>
        <w:t>
2В350, j                                841780900 
</w:t>
      </w:r>
    </w:p>
    <w:p>
      <w:pPr>
        <w:spacing w:after="0"/>
        <w:ind w:left="0"/>
        <w:jc w:val="both"/>
      </w:pPr>
      <w:r>
        <w:rPr>
          <w:rFonts w:ascii="Times New Roman"/>
          <w:b w:val="false"/>
          <w:i w:val="false"/>
          <w:color w:val="000000"/>
          <w:sz w:val="28"/>
        </w:rPr>
        <w:t>
                                        851420900 
</w:t>
      </w:r>
    </w:p>
    <w:p>
      <w:pPr>
        <w:spacing w:after="0"/>
        <w:ind w:left="0"/>
        <w:jc w:val="both"/>
      </w:pPr>
      <w:r>
        <w:rPr>
          <w:rFonts w:ascii="Times New Roman"/>
          <w:b w:val="false"/>
          <w:i w:val="false"/>
          <w:color w:val="000000"/>
          <w:sz w:val="28"/>
        </w:rPr>
        <w:t>
                                        851430900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2В351        Мыналар секiлдi токсиндi газдарды бақылау жүйелерi мен 
</w:t>
      </w:r>
    </w:p>
    <w:p>
      <w:pPr>
        <w:spacing w:after="0"/>
        <w:ind w:left="0"/>
        <w:jc w:val="both"/>
      </w:pPr>
      <w:r>
        <w:rPr>
          <w:rFonts w:ascii="Times New Roman"/>
          <w:b w:val="false"/>
          <w:i w:val="false"/>
          <w:color w:val="000000"/>
          <w:sz w:val="28"/>
        </w:rPr>
        <w:t>
(А)          бергіштерi:
</w:t>
      </w:r>
    </w:p>
    <w:p>
      <w:pPr>
        <w:spacing w:after="0"/>
        <w:ind w:left="0"/>
        <w:jc w:val="both"/>
      </w:pPr>
      <w:r>
        <w:rPr>
          <w:rFonts w:ascii="Times New Roman"/>
          <w:b w:val="false"/>
          <w:i w:val="false"/>
          <w:color w:val="000000"/>
          <w:sz w:val="28"/>
        </w:rPr>
        <w:t>
             а. Үздiксiз жұмыс iстеу үшiн жобаланған және 1С350
</w:t>
      </w:r>
    </w:p>
    <w:p>
      <w:pPr>
        <w:spacing w:after="0"/>
        <w:ind w:left="0"/>
        <w:jc w:val="both"/>
      </w:pPr>
      <w:r>
        <w:rPr>
          <w:rFonts w:ascii="Times New Roman"/>
          <w:b w:val="false"/>
          <w:i w:val="false"/>
          <w:color w:val="000000"/>
          <w:sz w:val="28"/>
        </w:rPr>
        <w:t>
                тарауында көрсетiлген олардың 0,3 мг/текше м немесе
</w:t>
      </w:r>
    </w:p>
    <w:p>
      <w:pPr>
        <w:spacing w:after="0"/>
        <w:ind w:left="0"/>
        <w:jc w:val="both"/>
      </w:pPr>
      <w:r>
        <w:rPr>
          <w:rFonts w:ascii="Times New Roman"/>
          <w:b w:val="false"/>
          <w:i w:val="false"/>
          <w:color w:val="000000"/>
          <w:sz w:val="28"/>
        </w:rPr>
        <w:t>
                кем шоғырлануы кезiндегі бұрыштық уландырғыш
</w:t>
      </w:r>
    </w:p>
    <w:p>
      <w:pPr>
        <w:spacing w:after="0"/>
        <w:ind w:left="0"/>
        <w:jc w:val="both"/>
      </w:pPr>
      <w:r>
        <w:rPr>
          <w:rFonts w:ascii="Times New Roman"/>
          <w:b w:val="false"/>
          <w:i w:val="false"/>
          <w:color w:val="000000"/>
          <w:sz w:val="28"/>
        </w:rPr>
        <w:t>
                заттардың немесе химикаттардың агенттерiн табу үшiн
</w:t>
      </w:r>
    </w:p>
    <w:p>
      <w:pPr>
        <w:spacing w:after="0"/>
        <w:ind w:left="0"/>
        <w:jc w:val="both"/>
      </w:pPr>
      <w:r>
        <w:rPr>
          <w:rFonts w:ascii="Times New Roman"/>
          <w:b w:val="false"/>
          <w:i w:val="false"/>
          <w:color w:val="000000"/>
          <w:sz w:val="28"/>
        </w:rPr>
        <w:t>
                жарамды; немесе
</w:t>
      </w:r>
    </w:p>
    <w:p>
      <w:pPr>
        <w:spacing w:after="0"/>
        <w:ind w:left="0"/>
        <w:jc w:val="both"/>
      </w:pPr>
      <w:r>
        <w:rPr>
          <w:rFonts w:ascii="Times New Roman"/>
          <w:b w:val="false"/>
          <w:i w:val="false"/>
          <w:color w:val="000000"/>
          <w:sz w:val="28"/>
        </w:rPr>
        <w:t>
             b. Холинестираз тобы препараттарының көмегі кезiнде
</w:t>
      </w:r>
    </w:p>
    <w:p>
      <w:pPr>
        <w:spacing w:after="0"/>
        <w:ind w:left="0"/>
        <w:jc w:val="both"/>
      </w:pPr>
      <w:r>
        <w:rPr>
          <w:rFonts w:ascii="Times New Roman"/>
          <w:b w:val="false"/>
          <w:i w:val="false"/>
          <w:color w:val="000000"/>
          <w:sz w:val="28"/>
        </w:rPr>
        <w:t>
                фосфор органикалық қосылыстарды табу үшiн жобаланған       
</w:t>
      </w:r>
    </w:p>
    <w:p>
      <w:pPr>
        <w:spacing w:after="0"/>
        <w:ind w:left="0"/>
        <w:jc w:val="both"/>
      </w:pPr>
      <w:r>
        <w:rPr>
          <w:rFonts w:ascii="Times New Roman"/>
          <w:b w:val="false"/>
          <w:i w:val="false"/>
          <w:color w:val="000000"/>
          <w:sz w:val="28"/>
        </w:rPr>
        <w:t>
                бергiштер: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2В351, а-                               902710100 
</w:t>
      </w:r>
    </w:p>
    <w:p>
      <w:pPr>
        <w:spacing w:after="0"/>
        <w:ind w:left="0"/>
        <w:jc w:val="both"/>
      </w:pPr>
      <w:r>
        <w:rPr>
          <w:rFonts w:ascii="Times New Roman"/>
          <w:b w:val="false"/>
          <w:i w:val="false"/>
          <w:color w:val="000000"/>
          <w:sz w:val="28"/>
        </w:rPr>
        <w:t>
2В351, b                                902710900 
</w:t>
      </w:r>
    </w:p>
    <w:p>
      <w:pPr>
        <w:spacing w:after="0"/>
        <w:ind w:left="0"/>
        <w:jc w:val="both"/>
      </w:pPr>
      <w:r>
        <w:rPr>
          <w:rFonts w:ascii="Times New Roman"/>
          <w:b w:val="false"/>
          <w:i w:val="false"/>
          <w:color w:val="000000"/>
          <w:sz w:val="28"/>
        </w:rPr>
        <w:t>
                                        902790900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2В352        Мына секiлдi биологиялық материалдарды өңдеуге арналған 
</w:t>
      </w:r>
    </w:p>
    <w:p>
      <w:pPr>
        <w:spacing w:after="0"/>
        <w:ind w:left="0"/>
        <w:jc w:val="both"/>
      </w:pPr>
      <w:r>
        <w:rPr>
          <w:rFonts w:ascii="Times New Roman"/>
          <w:b w:val="false"/>
          <w:i w:val="false"/>
          <w:color w:val="000000"/>
          <w:sz w:val="28"/>
        </w:rPr>
        <w:t>
(А)          жабдық:
</w:t>
      </w:r>
    </w:p>
    <w:p>
      <w:pPr>
        <w:spacing w:after="0"/>
        <w:ind w:left="0"/>
        <w:jc w:val="both"/>
      </w:pPr>
      <w:r>
        <w:rPr>
          <w:rFonts w:ascii="Times New Roman"/>
          <w:b w:val="false"/>
          <w:i w:val="false"/>
          <w:color w:val="000000"/>
          <w:sz w:val="28"/>
        </w:rPr>
        <w:t>
             а. Биологиялық қорғаудың (Р3 немесе Р4) жоғары және
</w:t>
      </w:r>
    </w:p>
    <w:p>
      <w:pPr>
        <w:spacing w:after="0"/>
        <w:ind w:left="0"/>
        <w:jc w:val="both"/>
      </w:pPr>
      <w:r>
        <w:rPr>
          <w:rFonts w:ascii="Times New Roman"/>
          <w:b w:val="false"/>
          <w:i w:val="false"/>
          <w:color w:val="000000"/>
          <w:sz w:val="28"/>
        </w:rPr>
        <w:t>
                барынша деңгейiн қамтамасыз ететін жабдықтар
</w:t>
      </w:r>
    </w:p>
    <w:p>
      <w:pPr>
        <w:spacing w:after="0"/>
        <w:ind w:left="0"/>
        <w:jc w:val="both"/>
      </w:pPr>
      <w:r>
        <w:rPr>
          <w:rFonts w:ascii="Times New Roman"/>
          <w:b w:val="false"/>
          <w:i w:val="false"/>
          <w:color w:val="000000"/>
          <w:sz w:val="28"/>
        </w:rPr>
        <w:t>
                жиынтығы.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Р3 немесе Р4-тiң  (ВL3, ВL4, L3, L4) қорғалынуы деңгейi
</w:t>
      </w:r>
    </w:p>
    <w:p>
      <w:pPr>
        <w:spacing w:after="0"/>
        <w:ind w:left="0"/>
        <w:jc w:val="both"/>
      </w:pPr>
      <w:r>
        <w:rPr>
          <w:rFonts w:ascii="Times New Roman"/>
          <w:b w:val="false"/>
          <w:i w:val="false"/>
          <w:color w:val="000000"/>
          <w:sz w:val="28"/>
        </w:rPr>
        <w:t>
                ДДҰ-да айқындалған (лабораториялық биоқорғау жөніндегi     
</w:t>
      </w:r>
    </w:p>
    <w:p>
      <w:pPr>
        <w:spacing w:after="0"/>
        <w:ind w:left="0"/>
        <w:jc w:val="both"/>
      </w:pPr>
      <w:r>
        <w:rPr>
          <w:rFonts w:ascii="Times New Roman"/>
          <w:b w:val="false"/>
          <w:i w:val="false"/>
          <w:color w:val="000000"/>
          <w:sz w:val="28"/>
        </w:rPr>
        <w:t>
                басшылық 1988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Патогендi "микроорганизмдердi", "вирустарды" немесе
</w:t>
      </w:r>
    </w:p>
    <w:p>
      <w:pPr>
        <w:spacing w:after="0"/>
        <w:ind w:left="0"/>
        <w:jc w:val="both"/>
      </w:pPr>
      <w:r>
        <w:rPr>
          <w:rFonts w:ascii="Times New Roman"/>
          <w:b w:val="false"/>
          <w:i w:val="false"/>
          <w:color w:val="000000"/>
          <w:sz w:val="28"/>
        </w:rPr>
        <w:t>
                "токсиндердi" аэрозолдарды құру тәуекелiнсiз үздiксiз
</w:t>
      </w:r>
    </w:p>
    <w:p>
      <w:pPr>
        <w:spacing w:after="0"/>
        <w:ind w:left="0"/>
        <w:jc w:val="both"/>
      </w:pPr>
      <w:r>
        <w:rPr>
          <w:rFonts w:ascii="Times New Roman"/>
          <w:b w:val="false"/>
          <w:i w:val="false"/>
          <w:color w:val="000000"/>
          <w:sz w:val="28"/>
        </w:rPr>
        <w:t>
                культивациялау үшiн пайдалануы мүмкiн ферментерлер
</w:t>
      </w:r>
    </w:p>
    <w:p>
      <w:pPr>
        <w:spacing w:after="0"/>
        <w:ind w:left="0"/>
        <w:jc w:val="both"/>
      </w:pPr>
      <w:r>
        <w:rPr>
          <w:rFonts w:ascii="Times New Roman"/>
          <w:b w:val="false"/>
          <w:i w:val="false"/>
          <w:color w:val="000000"/>
          <w:sz w:val="28"/>
        </w:rPr>
        <w:t>
                және 100 л немесе одан астам толық сиымдылыққа ие;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Ферментерлер биореакторларды, термостаттарды және үздiксіз 
</w:t>
      </w:r>
    </w:p>
    <w:p>
      <w:pPr>
        <w:spacing w:after="0"/>
        <w:ind w:left="0"/>
        <w:jc w:val="both"/>
      </w:pPr>
      <w:r>
        <w:rPr>
          <w:rFonts w:ascii="Times New Roman"/>
          <w:b w:val="false"/>
          <w:i w:val="false"/>
          <w:color w:val="000000"/>
          <w:sz w:val="28"/>
        </w:rPr>
        <w:t>
                ағындық жүйелердi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Аэрозолдар түзусiз түзу тәуекелiнсiз патогендердi
</w:t>
      </w:r>
    </w:p>
    <w:p>
      <w:pPr>
        <w:spacing w:after="0"/>
        <w:ind w:left="0"/>
        <w:jc w:val="both"/>
      </w:pPr>
      <w:r>
        <w:rPr>
          <w:rFonts w:ascii="Times New Roman"/>
          <w:b w:val="false"/>
          <w:i w:val="false"/>
          <w:color w:val="000000"/>
          <w:sz w:val="28"/>
        </w:rPr>
        <w:t>
                үздiксiз сетте сеперациялауды қамтамасыз етсiн және
</w:t>
      </w:r>
    </w:p>
    <w:p>
      <w:pPr>
        <w:spacing w:after="0"/>
        <w:ind w:left="0"/>
        <w:jc w:val="both"/>
      </w:pPr>
      <w:r>
        <w:rPr>
          <w:rFonts w:ascii="Times New Roman"/>
          <w:b w:val="false"/>
          <w:i w:val="false"/>
          <w:color w:val="000000"/>
          <w:sz w:val="28"/>
        </w:rPr>
        <w:t>
                барлық мынадай сипаттамаларға ие центрифугилiк
</w:t>
      </w:r>
    </w:p>
    <w:p>
      <w:pPr>
        <w:spacing w:after="0"/>
        <w:ind w:left="0"/>
        <w:jc w:val="both"/>
      </w:pPr>
      <w:r>
        <w:rPr>
          <w:rFonts w:ascii="Times New Roman"/>
          <w:b w:val="false"/>
          <w:i w:val="false"/>
          <w:color w:val="000000"/>
          <w:sz w:val="28"/>
        </w:rPr>
        <w:t>
                сеператорлар:
</w:t>
      </w:r>
    </w:p>
    <w:p>
      <w:pPr>
        <w:spacing w:after="0"/>
        <w:ind w:left="0"/>
        <w:jc w:val="both"/>
      </w:pPr>
      <w:r>
        <w:rPr>
          <w:rFonts w:ascii="Times New Roman"/>
          <w:b w:val="false"/>
          <w:i w:val="false"/>
          <w:color w:val="000000"/>
          <w:sz w:val="28"/>
        </w:rPr>
        <w:t>
                1. Өндiргіштігi 100 л/сағат астам;
</w:t>
      </w:r>
    </w:p>
    <w:p>
      <w:pPr>
        <w:spacing w:after="0"/>
        <w:ind w:left="0"/>
        <w:jc w:val="both"/>
      </w:pPr>
      <w:r>
        <w:rPr>
          <w:rFonts w:ascii="Times New Roman"/>
          <w:b w:val="false"/>
          <w:i w:val="false"/>
          <w:color w:val="000000"/>
          <w:sz w:val="28"/>
        </w:rPr>
        <w:t>
                2. Конструкция сырланған тоттанбайтын болаттан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титаннан толықтай немесе iшiнара орындалған;
</w:t>
      </w:r>
    </w:p>
    <w:p>
      <w:pPr>
        <w:spacing w:after="0"/>
        <w:ind w:left="0"/>
        <w:jc w:val="both"/>
      </w:pPr>
      <w:r>
        <w:rPr>
          <w:rFonts w:ascii="Times New Roman"/>
          <w:b w:val="false"/>
          <w:i w:val="false"/>
          <w:color w:val="000000"/>
          <w:sz w:val="28"/>
        </w:rPr>
        <w:t>
                3. Қос немесе көп қабатты тығыздаушы бу төсенiштерi;
</w:t>
      </w:r>
    </w:p>
    <w:p>
      <w:pPr>
        <w:spacing w:after="0"/>
        <w:ind w:left="0"/>
        <w:jc w:val="both"/>
      </w:pPr>
      <w:r>
        <w:rPr>
          <w:rFonts w:ascii="Times New Roman"/>
          <w:b w:val="false"/>
          <w:i w:val="false"/>
          <w:color w:val="000000"/>
          <w:sz w:val="28"/>
        </w:rPr>
        <w:t>
                4. Алдын ала бөлшектеусiз бумен стерилизация
</w:t>
      </w:r>
    </w:p>
    <w:p>
      <w:pPr>
        <w:spacing w:after="0"/>
        <w:ind w:left="0"/>
        <w:jc w:val="both"/>
      </w:pPr>
      <w:r>
        <w:rPr>
          <w:rFonts w:ascii="Times New Roman"/>
          <w:b w:val="false"/>
          <w:i w:val="false"/>
          <w:color w:val="000000"/>
          <w:sz w:val="28"/>
        </w:rPr>
        <w:t>
                   мүмкiншілігі;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Центрифугилiк сеператорлар декантерлеуге арналған
</w:t>
      </w:r>
    </w:p>
    <w:p>
      <w:pPr>
        <w:spacing w:after="0"/>
        <w:ind w:left="0"/>
        <w:jc w:val="both"/>
      </w:pPr>
      <w:r>
        <w:rPr>
          <w:rFonts w:ascii="Times New Roman"/>
          <w:b w:val="false"/>
          <w:i w:val="false"/>
          <w:color w:val="000000"/>
          <w:sz w:val="28"/>
        </w:rPr>
        <w:t>
                құрылғыларды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Микробтарды, вирустарды немесе токсиндердi аэрозолдар түзу 
</w:t>
      </w:r>
    </w:p>
    <w:p>
      <w:pPr>
        <w:spacing w:after="0"/>
        <w:ind w:left="0"/>
        <w:jc w:val="both"/>
      </w:pPr>
      <w:r>
        <w:rPr>
          <w:rFonts w:ascii="Times New Roman"/>
          <w:b w:val="false"/>
          <w:i w:val="false"/>
          <w:color w:val="000000"/>
          <w:sz w:val="28"/>
        </w:rPr>
        <w:t>
                тәуекелiнсiз үздiксiз сеперациялауға арналған және екi     
</w:t>
      </w:r>
    </w:p>
    <w:p>
      <w:pPr>
        <w:spacing w:after="0"/>
        <w:ind w:left="0"/>
        <w:jc w:val="both"/>
      </w:pPr>
      <w:r>
        <w:rPr>
          <w:rFonts w:ascii="Times New Roman"/>
          <w:b w:val="false"/>
          <w:i w:val="false"/>
          <w:color w:val="000000"/>
          <w:sz w:val="28"/>
        </w:rPr>
        <w:t>
                мынадай сипаттамаға ие көлденең ағымдағы сүзгiден өткiзу   
</w:t>
      </w:r>
    </w:p>
    <w:p>
      <w:pPr>
        <w:spacing w:after="0"/>
        <w:ind w:left="0"/>
        <w:jc w:val="both"/>
      </w:pPr>
      <w:r>
        <w:rPr>
          <w:rFonts w:ascii="Times New Roman"/>
          <w:b w:val="false"/>
          <w:i w:val="false"/>
          <w:color w:val="000000"/>
          <w:sz w:val="28"/>
        </w:rPr>
        <w:t>
                жүйелерi:
</w:t>
      </w:r>
    </w:p>
    <w:p>
      <w:pPr>
        <w:spacing w:after="0"/>
        <w:ind w:left="0"/>
        <w:jc w:val="both"/>
      </w:pPr>
      <w:r>
        <w:rPr>
          <w:rFonts w:ascii="Times New Roman"/>
          <w:b w:val="false"/>
          <w:i w:val="false"/>
          <w:color w:val="000000"/>
          <w:sz w:val="28"/>
        </w:rPr>
        <w:t>
                1. Сүзгiден өткiзу алаңы 5 шаршы м астам; және
</w:t>
      </w:r>
    </w:p>
    <w:p>
      <w:pPr>
        <w:spacing w:after="0"/>
        <w:ind w:left="0"/>
        <w:jc w:val="both"/>
      </w:pPr>
      <w:r>
        <w:rPr>
          <w:rFonts w:ascii="Times New Roman"/>
          <w:b w:val="false"/>
          <w:i w:val="false"/>
          <w:color w:val="000000"/>
          <w:sz w:val="28"/>
        </w:rPr>
        <w:t>
                2. Алдын ала бөлшектеусiз стерилизациялау мүмкiншiлiгi;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Тәулiгiне 50-ден 1000 кг мұзға дейiнгі өндiргіштікпен
</w:t>
      </w:r>
    </w:p>
    <w:p>
      <w:pPr>
        <w:spacing w:after="0"/>
        <w:ind w:left="0"/>
        <w:jc w:val="both"/>
      </w:pPr>
      <w:r>
        <w:rPr>
          <w:rFonts w:ascii="Times New Roman"/>
          <w:b w:val="false"/>
          <w:i w:val="false"/>
          <w:color w:val="000000"/>
          <w:sz w:val="28"/>
        </w:rPr>
        <w:t>
                лиофильдi кетіруге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Лабораторияларды Р3 немесе Р4 биологиялық қорғау
</w:t>
      </w:r>
    </w:p>
    <w:p>
      <w:pPr>
        <w:spacing w:after="0"/>
        <w:ind w:left="0"/>
        <w:jc w:val="both"/>
      </w:pPr>
      <w:r>
        <w:rPr>
          <w:rFonts w:ascii="Times New Roman"/>
          <w:b w:val="false"/>
          <w:i w:val="false"/>
          <w:color w:val="000000"/>
          <w:sz w:val="28"/>
        </w:rPr>
        <w:t>
                деңгейлерiмен пайдалануы мүмкiн жабдық:
</w:t>
      </w:r>
    </w:p>
    <w:p>
      <w:pPr>
        <w:spacing w:after="0"/>
        <w:ind w:left="0"/>
        <w:jc w:val="both"/>
      </w:pPr>
      <w:r>
        <w:rPr>
          <w:rFonts w:ascii="Times New Roman"/>
          <w:b w:val="false"/>
          <w:i w:val="false"/>
          <w:color w:val="000000"/>
          <w:sz w:val="28"/>
        </w:rPr>
        <w:t>
                1. Толық немесе ішінара дербес желдетiлетiн
</w:t>
      </w:r>
    </w:p>
    <w:p>
      <w:pPr>
        <w:spacing w:after="0"/>
        <w:ind w:left="0"/>
        <w:jc w:val="both"/>
      </w:pPr>
      <w:r>
        <w:rPr>
          <w:rFonts w:ascii="Times New Roman"/>
          <w:b w:val="false"/>
          <w:i w:val="false"/>
          <w:color w:val="000000"/>
          <w:sz w:val="28"/>
        </w:rPr>
        <w:t>
                   қорғаныштық костюмдер;
</w:t>
      </w:r>
    </w:p>
    <w:p>
      <w:pPr>
        <w:spacing w:after="0"/>
        <w:ind w:left="0"/>
        <w:jc w:val="both"/>
      </w:pPr>
      <w:r>
        <w:rPr>
          <w:rFonts w:ascii="Times New Roman"/>
          <w:b w:val="false"/>
          <w:i w:val="false"/>
          <w:color w:val="000000"/>
          <w:sz w:val="28"/>
        </w:rPr>
        <w:t>
                2. III сыныбының биологиялық қорғаныштық бокстары немесе   
</w:t>
      </w:r>
    </w:p>
    <w:p>
      <w:pPr>
        <w:spacing w:after="0"/>
        <w:ind w:left="0"/>
        <w:jc w:val="both"/>
      </w:pPr>
      <w:r>
        <w:rPr>
          <w:rFonts w:ascii="Times New Roman"/>
          <w:b w:val="false"/>
          <w:i w:val="false"/>
          <w:color w:val="000000"/>
          <w:sz w:val="28"/>
        </w:rPr>
        <w:t>
                сол секiлдi қорғаныш деңгейi бар оқшаулайтын жүйелер;
</w:t>
      </w:r>
    </w:p>
    <w:p>
      <w:pPr>
        <w:spacing w:after="0"/>
        <w:ind w:left="0"/>
        <w:jc w:val="both"/>
      </w:pPr>
      <w:r>
        <w:rPr>
          <w:rFonts w:ascii="Times New Roman"/>
          <w:b w:val="false"/>
          <w:i w:val="false"/>
          <w:color w:val="000000"/>
          <w:sz w:val="28"/>
        </w:rPr>
        <w:t>
                   Ескерту: 2В352.f тармақ бойынша оқшаулайтын жүйелер     
</w:t>
      </w:r>
    </w:p>
    <w:p>
      <w:pPr>
        <w:spacing w:after="0"/>
        <w:ind w:left="0"/>
        <w:jc w:val="both"/>
      </w:pPr>
      <w:r>
        <w:rPr>
          <w:rFonts w:ascii="Times New Roman"/>
          <w:b w:val="false"/>
          <w:i w:val="false"/>
          <w:color w:val="000000"/>
          <w:sz w:val="28"/>
        </w:rPr>
        <w:t>
                            икемді изоляторларды, кептіру бокстарын,       
</w:t>
      </w:r>
    </w:p>
    <w:p>
      <w:pPr>
        <w:spacing w:after="0"/>
        <w:ind w:left="0"/>
        <w:jc w:val="both"/>
      </w:pPr>
      <w:r>
        <w:rPr>
          <w:rFonts w:ascii="Times New Roman"/>
          <w:b w:val="false"/>
          <w:i w:val="false"/>
          <w:color w:val="000000"/>
          <w:sz w:val="28"/>
        </w:rPr>
        <w:t>
                            анаэропты камераларды және сақтауға арналған   
</w:t>
      </w:r>
    </w:p>
    <w:p>
      <w:pPr>
        <w:spacing w:after="0"/>
        <w:ind w:left="0"/>
        <w:jc w:val="both"/>
      </w:pPr>
      <w:r>
        <w:rPr>
          <w:rFonts w:ascii="Times New Roman"/>
          <w:b w:val="false"/>
          <w:i w:val="false"/>
          <w:color w:val="000000"/>
          <w:sz w:val="28"/>
        </w:rPr>
        <w:t>
                            камераларды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Микробтардың, вирустардың, токсиндердiң бiр текше
</w:t>
      </w:r>
    </w:p>
    <w:p>
      <w:pPr>
        <w:spacing w:after="0"/>
        <w:ind w:left="0"/>
        <w:jc w:val="both"/>
      </w:pPr>
      <w:r>
        <w:rPr>
          <w:rFonts w:ascii="Times New Roman"/>
          <w:b w:val="false"/>
          <w:i w:val="false"/>
          <w:color w:val="000000"/>
          <w:sz w:val="28"/>
        </w:rPr>
        <w:t>
                м. одан артық көлемiмен аэрозолдардың әсер етуiн
</w:t>
      </w:r>
    </w:p>
    <w:p>
      <w:pPr>
        <w:spacing w:after="0"/>
        <w:ind w:left="0"/>
        <w:jc w:val="both"/>
      </w:pPr>
      <w:r>
        <w:rPr>
          <w:rFonts w:ascii="Times New Roman"/>
          <w:b w:val="false"/>
          <w:i w:val="false"/>
          <w:color w:val="000000"/>
          <w:sz w:val="28"/>
        </w:rPr>
        <w:t>
                зерттеуге арналған аэрозолды (ингаляциялық) камералар;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2В352, а
</w:t>
      </w:r>
    </w:p>
    <w:p>
      <w:pPr>
        <w:spacing w:after="0"/>
        <w:ind w:left="0"/>
        <w:jc w:val="both"/>
      </w:pPr>
      <w:r>
        <w:rPr>
          <w:rFonts w:ascii="Times New Roman"/>
          <w:b w:val="false"/>
          <w:i w:val="false"/>
          <w:color w:val="000000"/>
          <w:sz w:val="28"/>
        </w:rPr>
        <w:t>
2В352, b                                841989990
</w:t>
      </w:r>
    </w:p>
    <w:p>
      <w:pPr>
        <w:spacing w:after="0"/>
        <w:ind w:left="0"/>
        <w:jc w:val="both"/>
      </w:pPr>
      <w:r>
        <w:rPr>
          <w:rFonts w:ascii="Times New Roman"/>
          <w:b w:val="false"/>
          <w:i w:val="false"/>
          <w:color w:val="000000"/>
          <w:sz w:val="28"/>
        </w:rPr>
        <w:t>
28352, с                                842119910
</w:t>
      </w:r>
    </w:p>
    <w:p>
      <w:pPr>
        <w:spacing w:after="0"/>
        <w:ind w:left="0"/>
        <w:jc w:val="both"/>
      </w:pPr>
      <w:r>
        <w:rPr>
          <w:rFonts w:ascii="Times New Roman"/>
          <w:b w:val="false"/>
          <w:i w:val="false"/>
          <w:color w:val="000000"/>
          <w:sz w:val="28"/>
        </w:rPr>
        <w:t>
2В352, d                                842129900
</w:t>
      </w:r>
    </w:p>
    <w:p>
      <w:pPr>
        <w:spacing w:after="0"/>
        <w:ind w:left="0"/>
        <w:jc w:val="both"/>
      </w:pPr>
      <w:r>
        <w:rPr>
          <w:rFonts w:ascii="Times New Roman"/>
          <w:b w:val="false"/>
          <w:i w:val="false"/>
          <w:color w:val="000000"/>
          <w:sz w:val="28"/>
        </w:rPr>
        <w:t>
2В352, f, 1                             847989800
</w:t>
      </w:r>
    </w:p>
    <w:p>
      <w:pPr>
        <w:spacing w:after="0"/>
        <w:ind w:left="0"/>
        <w:jc w:val="both"/>
      </w:pPr>
      <w:r>
        <w:rPr>
          <w:rFonts w:ascii="Times New Roman"/>
          <w:b w:val="false"/>
          <w:i w:val="false"/>
          <w:color w:val="000000"/>
          <w:sz w:val="28"/>
        </w:rPr>
        <w:t>
2В352, f, 2                             841480900
</w:t>
      </w:r>
    </w:p>
    <w:p>
      <w:pPr>
        <w:spacing w:after="0"/>
        <w:ind w:left="0"/>
        <w:jc w:val="both"/>
      </w:pPr>
      <w:r>
        <w:rPr>
          <w:rFonts w:ascii="Times New Roman"/>
          <w:b w:val="false"/>
          <w:i w:val="false"/>
          <w:color w:val="000000"/>
          <w:sz w:val="28"/>
        </w:rPr>
        <w:t>
2В352, g                                842489900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2С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2D001        2А001 немесе 2В001-ден бастап 2В009 тармақ бойынша
</w:t>
      </w:r>
    </w:p>
    <w:p>
      <w:pPr>
        <w:spacing w:after="0"/>
        <w:ind w:left="0"/>
        <w:jc w:val="both"/>
      </w:pPr>
      <w:r>
        <w:rPr>
          <w:rFonts w:ascii="Times New Roman"/>
          <w:b w:val="false"/>
          <w:i w:val="false"/>
          <w:color w:val="000000"/>
          <w:sz w:val="28"/>
        </w:rPr>
        <w:t>
(W1)         бақыланатын жабдықтарды "әзiрлеу", "өндiру", немесе
</w:t>
      </w:r>
    </w:p>
    <w:p>
      <w:pPr>
        <w:spacing w:after="0"/>
        <w:ind w:left="0"/>
        <w:jc w:val="both"/>
      </w:pPr>
      <w:r>
        <w:rPr>
          <w:rFonts w:ascii="Times New Roman"/>
          <w:b w:val="false"/>
          <w:i w:val="false"/>
          <w:color w:val="000000"/>
          <w:sz w:val="28"/>
        </w:rPr>
        <w:t>
(N)          "қолдану" үшiн арнайы жобаланған немесе модификацияланған 
</w:t>
      </w:r>
    </w:p>
    <w:p>
      <w:pPr>
        <w:spacing w:after="0"/>
        <w:ind w:left="0"/>
        <w:jc w:val="both"/>
      </w:pPr>
      <w:r>
        <w:rPr>
          <w:rFonts w:ascii="Times New Roman"/>
          <w:b w:val="false"/>
          <w:i w:val="false"/>
          <w:color w:val="000000"/>
          <w:sz w:val="28"/>
        </w:rPr>
        <w:t>
(М)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1D002        Электронды құрылғылар оның ішінде осындай құрылғыларға немесе 
</w:t>
      </w:r>
    </w:p>
    <w:p>
      <w:pPr>
        <w:spacing w:after="0"/>
        <w:ind w:left="0"/>
        <w:jc w:val="both"/>
      </w:pPr>
      <w:r>
        <w:rPr>
          <w:rFonts w:ascii="Times New Roman"/>
          <w:b w:val="false"/>
          <w:i w:val="false"/>
          <w:color w:val="000000"/>
          <w:sz w:val="28"/>
        </w:rPr>
        <w:t>
(W)          жүйелерге мынадай операциялардың кез келгенiнен орындауға     
</w:t>
      </w:r>
    </w:p>
    <w:p>
      <w:pPr>
        <w:spacing w:after="0"/>
        <w:ind w:left="0"/>
        <w:jc w:val="both"/>
      </w:pPr>
      <w:r>
        <w:rPr>
          <w:rFonts w:ascii="Times New Roman"/>
          <w:b w:val="false"/>
          <w:i w:val="false"/>
          <w:color w:val="000000"/>
          <w:sz w:val="28"/>
        </w:rPr>
        <w:t>
             қабiлетті "сандық бағдарламалық қамтамасыз ету" блок түрiнде  
</w:t>
      </w:r>
    </w:p>
    <w:p>
      <w:pPr>
        <w:spacing w:after="0"/>
        <w:ind w:left="0"/>
        <w:jc w:val="both"/>
      </w:pPr>
      <w:r>
        <w:rPr>
          <w:rFonts w:ascii="Times New Roman"/>
          <w:b w:val="false"/>
          <w:i w:val="false"/>
          <w:color w:val="000000"/>
          <w:sz w:val="28"/>
        </w:rPr>
        <w:t>
             жұмыс iстеуге беретін қосымша қондырғыларды бағдарламалық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(N1D3)       а. "Контурлық басқару үшiн бiр мезгілде" төрт осьті
</w:t>
      </w:r>
    </w:p>
    <w:p>
      <w:pPr>
        <w:spacing w:after="0"/>
        <w:ind w:left="0"/>
        <w:jc w:val="both"/>
      </w:pPr>
      <w:r>
        <w:rPr>
          <w:rFonts w:ascii="Times New Roman"/>
          <w:b w:val="false"/>
          <w:i w:val="false"/>
          <w:color w:val="000000"/>
          <w:sz w:val="28"/>
        </w:rPr>
        <w:t>
                үйлестіру;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Нақты уақыт ауқымында мынадай түрлердің кез келгенiнде     
</w:t>
      </w:r>
    </w:p>
    <w:p>
      <w:pPr>
        <w:spacing w:after="0"/>
        <w:ind w:left="0"/>
        <w:jc w:val="both"/>
      </w:pPr>
      <w:r>
        <w:rPr>
          <w:rFonts w:ascii="Times New Roman"/>
          <w:b w:val="false"/>
          <w:i w:val="false"/>
          <w:color w:val="000000"/>
          <w:sz w:val="28"/>
        </w:rPr>
        <w:t>
                станокпен орындалатын операциялардың барысында аспаптың    
</w:t>
      </w:r>
    </w:p>
    <w:p>
      <w:pPr>
        <w:spacing w:after="0"/>
        <w:ind w:left="0"/>
        <w:jc w:val="both"/>
      </w:pPr>
      <w:r>
        <w:rPr>
          <w:rFonts w:ascii="Times New Roman"/>
          <w:b w:val="false"/>
          <w:i w:val="false"/>
          <w:color w:val="000000"/>
          <w:sz w:val="28"/>
        </w:rPr>
        <w:t>
                қозғалысының траекториясын, шпиндельдiң беру жылдамдығы    
</w:t>
      </w:r>
    </w:p>
    <w:p>
      <w:pPr>
        <w:spacing w:after="0"/>
        <w:ind w:left="0"/>
        <w:jc w:val="both"/>
      </w:pPr>
      <w:r>
        <w:rPr>
          <w:rFonts w:ascii="Times New Roman"/>
          <w:b w:val="false"/>
          <w:i w:val="false"/>
          <w:color w:val="000000"/>
          <w:sz w:val="28"/>
        </w:rPr>
        <w:t>
                мен күйiн өзгертуге арналған деректердi өңдеуге жүзеге     
</w:t>
      </w:r>
    </w:p>
    <w:p>
      <w:pPr>
        <w:spacing w:after="0"/>
        <w:ind w:left="0"/>
        <w:jc w:val="both"/>
      </w:pPr>
      <w:r>
        <w:rPr>
          <w:rFonts w:ascii="Times New Roman"/>
          <w:b w:val="false"/>
          <w:i w:val="false"/>
          <w:color w:val="000000"/>
          <w:sz w:val="28"/>
        </w:rPr>
        <w:t>
                асыру:
</w:t>
      </w:r>
    </w:p>
    <w:p>
      <w:pPr>
        <w:spacing w:after="0"/>
        <w:ind w:left="0"/>
        <w:jc w:val="both"/>
      </w:pPr>
      <w:r>
        <w:rPr>
          <w:rFonts w:ascii="Times New Roman"/>
          <w:b w:val="false"/>
          <w:i w:val="false"/>
          <w:color w:val="000000"/>
          <w:sz w:val="28"/>
        </w:rPr>
        <w:t>
                1. Деректер базасымен циклдерде және iс-әрекетті өлшеу
</w:t>
      </w:r>
    </w:p>
    <w:p>
      <w:pPr>
        <w:spacing w:after="0"/>
        <w:ind w:left="0"/>
        <w:jc w:val="both"/>
      </w:pPr>
      <w:r>
        <w:rPr>
          <w:rFonts w:ascii="Times New Roman"/>
          <w:b w:val="false"/>
          <w:i w:val="false"/>
          <w:color w:val="000000"/>
          <w:sz w:val="28"/>
        </w:rPr>
        <w:t>
                   көмегiмен екi немесе одан көп ось бойынша жұмыс
</w:t>
      </w:r>
    </w:p>
    <w:p>
      <w:pPr>
        <w:spacing w:after="0"/>
        <w:ind w:left="0"/>
        <w:jc w:val="both"/>
      </w:pPr>
      <w:r>
        <w:rPr>
          <w:rFonts w:ascii="Times New Roman"/>
          <w:b w:val="false"/>
          <w:i w:val="false"/>
          <w:color w:val="000000"/>
          <w:sz w:val="28"/>
        </w:rPr>
        <w:t>
                   iстеуге арналған бағдарламалық деректердiң бiр
</w:t>
      </w:r>
    </w:p>
    <w:p>
      <w:pPr>
        <w:spacing w:after="0"/>
        <w:ind w:left="0"/>
        <w:jc w:val="both"/>
      </w:pPr>
      <w:r>
        <w:rPr>
          <w:rFonts w:ascii="Times New Roman"/>
          <w:b w:val="false"/>
          <w:i w:val="false"/>
          <w:color w:val="000000"/>
          <w:sz w:val="28"/>
        </w:rPr>
        <w:t>
                   бөлiгін автоматты есептеу және модификациялау;
</w:t>
      </w:r>
    </w:p>
    <w:p>
      <w:pPr>
        <w:spacing w:after="0"/>
        <w:ind w:left="0"/>
        <w:jc w:val="both"/>
      </w:pPr>
      <w:r>
        <w:rPr>
          <w:rFonts w:ascii="Times New Roman"/>
          <w:b w:val="false"/>
          <w:i w:val="false"/>
          <w:color w:val="000000"/>
          <w:sz w:val="28"/>
        </w:rPr>
        <w:t>
                2. Процесстi оңтайландыру үшiн бiр немесе одан көп
</w:t>
      </w:r>
    </w:p>
    <w:p>
      <w:pPr>
        <w:spacing w:after="0"/>
        <w:ind w:left="0"/>
        <w:jc w:val="both"/>
      </w:pPr>
      <w:r>
        <w:rPr>
          <w:rFonts w:ascii="Times New Roman"/>
          <w:b w:val="false"/>
          <w:i w:val="false"/>
          <w:color w:val="000000"/>
          <w:sz w:val="28"/>
        </w:rPr>
        <w:t>
                   машиналық командаларды компьютерлiк модельдiң
</w:t>
      </w:r>
    </w:p>
    <w:p>
      <w:pPr>
        <w:spacing w:after="0"/>
        <w:ind w:left="0"/>
        <w:jc w:val="both"/>
      </w:pPr>
      <w:r>
        <w:rPr>
          <w:rFonts w:ascii="Times New Roman"/>
          <w:b w:val="false"/>
          <w:i w:val="false"/>
          <w:color w:val="000000"/>
          <w:sz w:val="28"/>
        </w:rPr>
        <w:t>
                   (стратегияның) көмегімен бiр физикалық ауыспалы,
</w:t>
      </w:r>
    </w:p>
    <w:p>
      <w:pPr>
        <w:spacing w:after="0"/>
        <w:ind w:left="0"/>
        <w:jc w:val="both"/>
      </w:pPr>
      <w:r>
        <w:rPr>
          <w:rFonts w:ascii="Times New Roman"/>
          <w:b w:val="false"/>
          <w:i w:val="false"/>
          <w:color w:val="000000"/>
          <w:sz w:val="28"/>
        </w:rPr>
        <w:t>
                   өлшенген және өңделгеннен астам (адаптивтi) басқару;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(N1D3.N2)    Ескерту: 2D002 тармақ 2-санаттың тармақтары бойынша           
</w:t>
      </w:r>
    </w:p>
    <w:p>
      <w:pPr>
        <w:spacing w:after="0"/>
        <w:ind w:left="0"/>
        <w:jc w:val="both"/>
      </w:pPr>
      <w:r>
        <w:rPr>
          <w:rFonts w:ascii="Times New Roman"/>
          <w:b w:val="false"/>
          <w:i w:val="false"/>
          <w:color w:val="000000"/>
          <w:sz w:val="28"/>
        </w:rPr>
        <w:t>
                      бақыланбайтын станоктардың жұмысы үшiн арнайы        
</w:t>
      </w:r>
    </w:p>
    <w:p>
      <w:pPr>
        <w:spacing w:after="0"/>
        <w:ind w:left="0"/>
        <w:jc w:val="both"/>
      </w:pPr>
      <w:r>
        <w:rPr>
          <w:rFonts w:ascii="Times New Roman"/>
          <w:b w:val="false"/>
          <w:i w:val="false"/>
          <w:color w:val="000000"/>
          <w:sz w:val="28"/>
        </w:rPr>
        <w:t>
                      әзiрленген немесе модификацияланған "бағдарламалық   
</w:t>
      </w:r>
    </w:p>
    <w:p>
      <w:pPr>
        <w:spacing w:after="0"/>
        <w:ind w:left="0"/>
        <w:jc w:val="both"/>
      </w:pPr>
      <w:r>
        <w:rPr>
          <w:rFonts w:ascii="Times New Roman"/>
          <w:b w:val="false"/>
          <w:i w:val="false"/>
          <w:color w:val="000000"/>
          <w:sz w:val="28"/>
        </w:rPr>
        <w:t>
                      қамтамасыз етудi"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2D101        2В104, 2В105, 2В109, 2В116, 2В117 немесе 2В119-дан
</w:t>
      </w:r>
    </w:p>
    <w:p>
      <w:pPr>
        <w:spacing w:after="0"/>
        <w:ind w:left="0"/>
        <w:jc w:val="both"/>
      </w:pPr>
      <w:r>
        <w:rPr>
          <w:rFonts w:ascii="Times New Roman"/>
          <w:b w:val="false"/>
          <w:i w:val="false"/>
          <w:color w:val="000000"/>
          <w:sz w:val="28"/>
        </w:rPr>
        <w:t>
             1В122-ге дейiн, немесе 2В116 тармақтар бойынша
</w:t>
      </w:r>
    </w:p>
    <w:p>
      <w:pPr>
        <w:spacing w:after="0"/>
        <w:ind w:left="0"/>
        <w:jc w:val="both"/>
      </w:pPr>
      <w:r>
        <w:rPr>
          <w:rFonts w:ascii="Times New Roman"/>
          <w:b w:val="false"/>
          <w:i w:val="false"/>
          <w:color w:val="000000"/>
          <w:sz w:val="28"/>
        </w:rPr>
        <w:t>
             бақыланатын жабдықта пайдалану үшiн арнайы әзiрленген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Сондай-ақ 2D004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2D201        2В204, 2В206, 2В207, 2В209, 2В227 немесе 2В229 тармақтар
</w:t>
      </w:r>
    </w:p>
    <w:p>
      <w:pPr>
        <w:spacing w:after="0"/>
        <w:ind w:left="0"/>
        <w:jc w:val="both"/>
      </w:pPr>
      <w:r>
        <w:rPr>
          <w:rFonts w:ascii="Times New Roman"/>
          <w:b w:val="false"/>
          <w:i w:val="false"/>
          <w:color w:val="000000"/>
          <w:sz w:val="28"/>
        </w:rPr>
        <w:t>
             бойынша бақыланатын жабдықта пайдалану үшiн арнайы
</w:t>
      </w:r>
    </w:p>
    <w:p>
      <w:pPr>
        <w:spacing w:after="0"/>
        <w:ind w:left="0"/>
        <w:jc w:val="both"/>
      </w:pPr>
      <w:r>
        <w:rPr>
          <w:rFonts w:ascii="Times New Roman"/>
          <w:b w:val="false"/>
          <w:i w:val="false"/>
          <w:color w:val="000000"/>
          <w:sz w:val="28"/>
        </w:rPr>
        <w:t>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2D201        2В201 тармақ бойынша бақыланатын жабдықта "әзiрлеу",          
</w:t>
      </w:r>
    </w:p>
    <w:p>
      <w:pPr>
        <w:spacing w:after="0"/>
        <w:ind w:left="0"/>
        <w:jc w:val="both"/>
      </w:pPr>
      <w:r>
        <w:rPr>
          <w:rFonts w:ascii="Times New Roman"/>
          <w:b w:val="false"/>
          <w:i w:val="false"/>
          <w:color w:val="000000"/>
          <w:sz w:val="28"/>
        </w:rPr>
        <w:t>
             "өндiру", немесе "пайдалану" үшін арнайы әзiрленген
</w:t>
      </w:r>
    </w:p>
    <w:p>
      <w:pPr>
        <w:spacing w:after="0"/>
        <w:ind w:left="0"/>
        <w:jc w:val="both"/>
      </w:pPr>
      <w:r>
        <w:rPr>
          <w:rFonts w:ascii="Times New Roman"/>
          <w:b w:val="false"/>
          <w:i w:val="false"/>
          <w:color w:val="000000"/>
          <w:sz w:val="28"/>
        </w:rPr>
        <w:t>
             немесе модификацияланған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2Е001        2А, 2В немесе 2D тармақтар бойынша бақыланатын жабдықты 
</w:t>
      </w:r>
    </w:p>
    <w:p>
      <w:pPr>
        <w:spacing w:after="0"/>
        <w:ind w:left="0"/>
        <w:jc w:val="both"/>
      </w:pPr>
      <w:r>
        <w:rPr>
          <w:rFonts w:ascii="Times New Roman"/>
          <w:b w:val="false"/>
          <w:i w:val="false"/>
          <w:color w:val="000000"/>
          <w:sz w:val="28"/>
        </w:rPr>
        <w:t>
(W1-X)       "әзiрлеу" немесе "бағдарламалық қамтамасыз ету" үшiн арналған 
</w:t>
      </w:r>
    </w:p>
    <w:p>
      <w:pPr>
        <w:spacing w:after="0"/>
        <w:ind w:left="0"/>
        <w:jc w:val="both"/>
      </w:pPr>
      <w:r>
        <w:rPr>
          <w:rFonts w:ascii="Times New Roman"/>
          <w:b w:val="false"/>
          <w:i w:val="false"/>
          <w:color w:val="000000"/>
          <w:sz w:val="28"/>
        </w:rPr>
        <w:t>
             жалпы технологиялық ескертуге сәйкес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2Е002        2А немесе 2В тармақтар бойынша бақыланатын жабдықты
</w:t>
      </w:r>
    </w:p>
    <w:p>
      <w:pPr>
        <w:spacing w:after="0"/>
        <w:ind w:left="0"/>
        <w:jc w:val="both"/>
      </w:pPr>
      <w:r>
        <w:rPr>
          <w:rFonts w:ascii="Times New Roman"/>
          <w:b w:val="false"/>
          <w:i w:val="false"/>
          <w:color w:val="000000"/>
          <w:sz w:val="28"/>
        </w:rPr>
        <w:t>
(W)          "әзiрлеу" немесе "өндiру" үшiн арналған жалпы технологиялық
</w:t>
      </w:r>
    </w:p>
    <w:p>
      <w:pPr>
        <w:spacing w:after="0"/>
        <w:ind w:left="0"/>
        <w:jc w:val="both"/>
      </w:pPr>
      <w:r>
        <w:rPr>
          <w:rFonts w:ascii="Times New Roman"/>
          <w:b w:val="false"/>
          <w:i w:val="false"/>
          <w:color w:val="000000"/>
          <w:sz w:val="28"/>
        </w:rPr>
        <w:t>
             ескертуге сәйкес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2Е003        Мыналар секiлдi басқа "технологиялар":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Бағдарламалардың элементтерiн дайындауға немесе
</w:t>
      </w:r>
    </w:p>
    <w:p>
      <w:pPr>
        <w:spacing w:after="0"/>
        <w:ind w:left="0"/>
        <w:jc w:val="both"/>
      </w:pPr>
      <w:r>
        <w:rPr>
          <w:rFonts w:ascii="Times New Roman"/>
          <w:b w:val="false"/>
          <w:i w:val="false"/>
          <w:color w:val="000000"/>
          <w:sz w:val="28"/>
        </w:rPr>
        <w:t>
                модификациялауға арналған "сандық бағдарламалық
</w:t>
      </w:r>
    </w:p>
    <w:p>
      <w:pPr>
        <w:spacing w:after="0"/>
        <w:ind w:left="0"/>
        <w:jc w:val="both"/>
      </w:pPr>
      <w:r>
        <w:rPr>
          <w:rFonts w:ascii="Times New Roman"/>
          <w:b w:val="false"/>
          <w:i w:val="false"/>
          <w:color w:val="000000"/>
          <w:sz w:val="28"/>
        </w:rPr>
        <w:t>
                басқарудың" блоктарының интегралдық бөлiгі ретiнде
</w:t>
      </w:r>
    </w:p>
    <w:p>
      <w:pPr>
        <w:spacing w:after="0"/>
        <w:ind w:left="0"/>
        <w:jc w:val="both"/>
      </w:pPr>
      <w:r>
        <w:rPr>
          <w:rFonts w:ascii="Times New Roman"/>
          <w:b w:val="false"/>
          <w:i w:val="false"/>
          <w:color w:val="000000"/>
          <w:sz w:val="28"/>
        </w:rPr>
        <w:t>
                интерактивтi кестелерiн "әзiрлеуге"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Металл өңдеудiң өндiрiстiк процестерiнiң төменде
</w:t>
      </w:r>
    </w:p>
    <w:p>
      <w:pPr>
        <w:spacing w:after="0"/>
        <w:ind w:left="0"/>
        <w:jc w:val="both"/>
      </w:pPr>
      <w:r>
        <w:rPr>
          <w:rFonts w:ascii="Times New Roman"/>
          <w:b w:val="false"/>
          <w:i w:val="false"/>
          <w:color w:val="000000"/>
          <w:sz w:val="28"/>
        </w:rPr>
        <w:t>
                санамаланған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процестердiң кез келгенi үшiн арнайы
</w:t>
      </w:r>
    </w:p>
    <w:p>
      <w:pPr>
        <w:spacing w:after="0"/>
        <w:ind w:left="0"/>
        <w:jc w:val="both"/>
      </w:pPr>
      <w:r>
        <w:rPr>
          <w:rFonts w:ascii="Times New Roman"/>
          <w:b w:val="false"/>
          <w:i w:val="false"/>
          <w:color w:val="000000"/>
          <w:sz w:val="28"/>
        </w:rPr>
        <w:t>
                   жобаланған аспапты тығыздау қалыптарын немесе қысу
</w:t>
      </w:r>
    </w:p>
    <w:p>
      <w:pPr>
        <w:spacing w:after="0"/>
        <w:ind w:left="0"/>
        <w:jc w:val="both"/>
      </w:pPr>
      <w:r>
        <w:rPr>
          <w:rFonts w:ascii="Times New Roman"/>
          <w:b w:val="false"/>
          <w:i w:val="false"/>
          <w:color w:val="000000"/>
          <w:sz w:val="28"/>
        </w:rPr>
        <w:t>
                   бейiмдемелерiн жобалау "технологиялары":
</w:t>
      </w:r>
    </w:p>
    <w:p>
      <w:pPr>
        <w:spacing w:after="0"/>
        <w:ind w:left="0"/>
        <w:jc w:val="both"/>
      </w:pPr>
      <w:r>
        <w:rPr>
          <w:rFonts w:ascii="Times New Roman"/>
          <w:b w:val="false"/>
          <w:i w:val="false"/>
          <w:color w:val="000000"/>
          <w:sz w:val="28"/>
        </w:rPr>
        <w:t>
                   а. "Аса пластикалық қалыптау";
</w:t>
      </w:r>
    </w:p>
    <w:p>
      <w:pPr>
        <w:spacing w:after="0"/>
        <w:ind w:left="0"/>
        <w:jc w:val="both"/>
      </w:pPr>
      <w:r>
        <w:rPr>
          <w:rFonts w:ascii="Times New Roman"/>
          <w:b w:val="false"/>
          <w:i w:val="false"/>
          <w:color w:val="000000"/>
          <w:sz w:val="28"/>
        </w:rPr>
        <w:t>
                   b. "Диффузиялық дәнекерлеу";
</w:t>
      </w:r>
    </w:p>
    <w:p>
      <w:pPr>
        <w:spacing w:after="0"/>
        <w:ind w:left="0"/>
        <w:jc w:val="both"/>
      </w:pPr>
      <w:r>
        <w:rPr>
          <w:rFonts w:ascii="Times New Roman"/>
          <w:b w:val="false"/>
          <w:i w:val="false"/>
          <w:color w:val="000000"/>
          <w:sz w:val="28"/>
        </w:rPr>
        <w:t>
                   с. "Тiкелей гидравликалық тығыздау";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Төменде санамаланған процесстi iске асырудың
</w:t>
      </w:r>
    </w:p>
    <w:p>
      <w:pPr>
        <w:spacing w:after="0"/>
        <w:ind w:left="0"/>
        <w:jc w:val="both"/>
      </w:pPr>
      <w:r>
        <w:rPr>
          <w:rFonts w:ascii="Times New Roman"/>
          <w:b w:val="false"/>
          <w:i w:val="false"/>
          <w:color w:val="000000"/>
          <w:sz w:val="28"/>
        </w:rPr>
        <w:t>
                   параметрлерiн немесе әдiстерiн қамтитын және басқарылу
</w:t>
      </w:r>
    </w:p>
    <w:p>
      <w:pPr>
        <w:spacing w:after="0"/>
        <w:ind w:left="0"/>
        <w:jc w:val="both"/>
      </w:pPr>
      <w:r>
        <w:rPr>
          <w:rFonts w:ascii="Times New Roman"/>
          <w:b w:val="false"/>
          <w:i w:val="false"/>
          <w:color w:val="000000"/>
          <w:sz w:val="28"/>
        </w:rPr>
        <w:t>
                   пайдаланатын техникалық деректер:
</w:t>
      </w:r>
    </w:p>
    <w:p>
      <w:pPr>
        <w:spacing w:after="0"/>
        <w:ind w:left="0"/>
        <w:jc w:val="both"/>
      </w:pPr>
      <w:r>
        <w:rPr>
          <w:rFonts w:ascii="Times New Roman"/>
          <w:b w:val="false"/>
          <w:i w:val="false"/>
          <w:color w:val="000000"/>
          <w:sz w:val="28"/>
        </w:rPr>
        <w:t>
                   а. Алюминийлi, титанды құймаларды немесе
</w:t>
      </w:r>
    </w:p>
    <w:p>
      <w:pPr>
        <w:spacing w:after="0"/>
        <w:ind w:left="0"/>
        <w:jc w:val="both"/>
      </w:pPr>
      <w:r>
        <w:rPr>
          <w:rFonts w:ascii="Times New Roman"/>
          <w:b w:val="false"/>
          <w:i w:val="false"/>
          <w:color w:val="000000"/>
          <w:sz w:val="28"/>
        </w:rPr>
        <w:t>
                      "суперқұймаларды", "аса пластикалық қалыптау":
</w:t>
      </w:r>
    </w:p>
    <w:p>
      <w:pPr>
        <w:spacing w:after="0"/>
        <w:ind w:left="0"/>
        <w:jc w:val="both"/>
      </w:pPr>
      <w:r>
        <w:rPr>
          <w:rFonts w:ascii="Times New Roman"/>
          <w:b w:val="false"/>
          <w:i w:val="false"/>
          <w:color w:val="000000"/>
          <w:sz w:val="28"/>
        </w:rPr>
        <w:t>
                      1. Yстiңгі беттің дайындығы туралы деректер;
</w:t>
      </w:r>
    </w:p>
    <w:p>
      <w:pPr>
        <w:spacing w:after="0"/>
        <w:ind w:left="0"/>
        <w:jc w:val="both"/>
      </w:pPr>
      <w:r>
        <w:rPr>
          <w:rFonts w:ascii="Times New Roman"/>
          <w:b w:val="false"/>
          <w:i w:val="false"/>
          <w:color w:val="000000"/>
          <w:sz w:val="28"/>
        </w:rPr>
        <w:t>
                      2. Деформациялау туралы дәрежесi туралы деректер;
</w:t>
      </w:r>
    </w:p>
    <w:p>
      <w:pPr>
        <w:spacing w:after="0"/>
        <w:ind w:left="0"/>
        <w:jc w:val="both"/>
      </w:pPr>
      <w:r>
        <w:rPr>
          <w:rFonts w:ascii="Times New Roman"/>
          <w:b w:val="false"/>
          <w:i w:val="false"/>
          <w:color w:val="000000"/>
          <w:sz w:val="28"/>
        </w:rPr>
        <w:t>
                      3. Температура;
</w:t>
      </w:r>
    </w:p>
    <w:p>
      <w:pPr>
        <w:spacing w:after="0"/>
        <w:ind w:left="0"/>
        <w:jc w:val="both"/>
      </w:pPr>
      <w:r>
        <w:rPr>
          <w:rFonts w:ascii="Times New Roman"/>
          <w:b w:val="false"/>
          <w:i w:val="false"/>
          <w:color w:val="000000"/>
          <w:sz w:val="28"/>
        </w:rPr>
        <w:t>
                      4. Қысым;
</w:t>
      </w:r>
    </w:p>
    <w:p>
      <w:pPr>
        <w:spacing w:after="0"/>
        <w:ind w:left="0"/>
        <w:jc w:val="both"/>
      </w:pPr>
      <w:r>
        <w:rPr>
          <w:rFonts w:ascii="Times New Roman"/>
          <w:b w:val="false"/>
          <w:i w:val="false"/>
          <w:color w:val="000000"/>
          <w:sz w:val="28"/>
        </w:rPr>
        <w:t>
                   b. "Суперқұймаларды" немесе титанды құймаларды
</w:t>
      </w:r>
    </w:p>
    <w:p>
      <w:pPr>
        <w:spacing w:after="0"/>
        <w:ind w:left="0"/>
        <w:jc w:val="both"/>
      </w:pPr>
      <w:r>
        <w:rPr>
          <w:rFonts w:ascii="Times New Roman"/>
          <w:b w:val="false"/>
          <w:i w:val="false"/>
          <w:color w:val="000000"/>
          <w:sz w:val="28"/>
        </w:rPr>
        <w:t>
                      "диффузиялық" (дәнекерлеу):
</w:t>
      </w:r>
    </w:p>
    <w:p>
      <w:pPr>
        <w:spacing w:after="0"/>
        <w:ind w:left="0"/>
        <w:jc w:val="both"/>
      </w:pPr>
      <w:r>
        <w:rPr>
          <w:rFonts w:ascii="Times New Roman"/>
          <w:b w:val="false"/>
          <w:i w:val="false"/>
          <w:color w:val="000000"/>
          <w:sz w:val="28"/>
        </w:rPr>
        <w:t>
                      1. Үстiңгi беттің дайындығы туралы деректер;
</w:t>
      </w:r>
    </w:p>
    <w:p>
      <w:pPr>
        <w:spacing w:after="0"/>
        <w:ind w:left="0"/>
        <w:jc w:val="both"/>
      </w:pPr>
      <w:r>
        <w:rPr>
          <w:rFonts w:ascii="Times New Roman"/>
          <w:b w:val="false"/>
          <w:i w:val="false"/>
          <w:color w:val="000000"/>
          <w:sz w:val="28"/>
        </w:rPr>
        <w:t>
                      2. Температура;
</w:t>
      </w:r>
    </w:p>
    <w:p>
      <w:pPr>
        <w:spacing w:after="0"/>
        <w:ind w:left="0"/>
        <w:jc w:val="both"/>
      </w:pPr>
      <w:r>
        <w:rPr>
          <w:rFonts w:ascii="Times New Roman"/>
          <w:b w:val="false"/>
          <w:i w:val="false"/>
          <w:color w:val="000000"/>
          <w:sz w:val="28"/>
        </w:rPr>
        <w:t>
                      3. Қысым;
</w:t>
      </w:r>
    </w:p>
    <w:p>
      <w:pPr>
        <w:spacing w:after="0"/>
        <w:ind w:left="0"/>
        <w:jc w:val="both"/>
      </w:pPr>
      <w:r>
        <w:rPr>
          <w:rFonts w:ascii="Times New Roman"/>
          <w:b w:val="false"/>
          <w:i w:val="false"/>
          <w:color w:val="000000"/>
          <w:sz w:val="28"/>
        </w:rPr>
        <w:t>
                   с. Алюминийлi немесе титанды құймаларды "іс-әрекетпен"  
</w:t>
      </w:r>
    </w:p>
    <w:p>
      <w:pPr>
        <w:spacing w:after="0"/>
        <w:ind w:left="0"/>
        <w:jc w:val="both"/>
      </w:pPr>
      <w:r>
        <w:rPr>
          <w:rFonts w:ascii="Times New Roman"/>
          <w:b w:val="false"/>
          <w:i w:val="false"/>
          <w:color w:val="000000"/>
          <w:sz w:val="28"/>
        </w:rPr>
        <w:t>
                      тiкелей гидравликалық тығыздау:
</w:t>
      </w:r>
    </w:p>
    <w:p>
      <w:pPr>
        <w:spacing w:after="0"/>
        <w:ind w:left="0"/>
        <w:jc w:val="both"/>
      </w:pPr>
      <w:r>
        <w:rPr>
          <w:rFonts w:ascii="Times New Roman"/>
          <w:b w:val="false"/>
          <w:i w:val="false"/>
          <w:color w:val="000000"/>
          <w:sz w:val="28"/>
        </w:rPr>
        <w:t>
                      1. Қысым;
</w:t>
      </w:r>
    </w:p>
    <w:p>
      <w:pPr>
        <w:spacing w:after="0"/>
        <w:ind w:left="0"/>
        <w:jc w:val="both"/>
      </w:pPr>
      <w:r>
        <w:rPr>
          <w:rFonts w:ascii="Times New Roman"/>
          <w:b w:val="false"/>
          <w:i w:val="false"/>
          <w:color w:val="000000"/>
          <w:sz w:val="28"/>
        </w:rPr>
        <w:t>
                      2. Циклдiң ұзақтығы;
</w:t>
      </w:r>
    </w:p>
    <w:p>
      <w:pPr>
        <w:spacing w:after="0"/>
        <w:ind w:left="0"/>
        <w:jc w:val="both"/>
      </w:pPr>
      <w:r>
        <w:rPr>
          <w:rFonts w:ascii="Times New Roman"/>
          <w:b w:val="false"/>
          <w:i w:val="false"/>
          <w:color w:val="000000"/>
          <w:sz w:val="28"/>
        </w:rPr>
        <w:t>
                   d. Титанды, алюминийдi немесе "суперқұймаларды"
</w:t>
      </w:r>
    </w:p>
    <w:p>
      <w:pPr>
        <w:spacing w:after="0"/>
        <w:ind w:left="0"/>
        <w:jc w:val="both"/>
      </w:pPr>
      <w:r>
        <w:rPr>
          <w:rFonts w:ascii="Times New Roman"/>
          <w:b w:val="false"/>
          <w:i w:val="false"/>
          <w:color w:val="000000"/>
          <w:sz w:val="28"/>
        </w:rPr>
        <w:t>
                      "ыстық изостатты" тығыздау:
</w:t>
      </w:r>
    </w:p>
    <w:p>
      <w:pPr>
        <w:spacing w:after="0"/>
        <w:ind w:left="0"/>
        <w:jc w:val="both"/>
      </w:pPr>
      <w:r>
        <w:rPr>
          <w:rFonts w:ascii="Times New Roman"/>
          <w:b w:val="false"/>
          <w:i w:val="false"/>
          <w:color w:val="000000"/>
          <w:sz w:val="28"/>
        </w:rPr>
        <w:t>
                      1. Температура;
</w:t>
      </w:r>
    </w:p>
    <w:p>
      <w:pPr>
        <w:spacing w:after="0"/>
        <w:ind w:left="0"/>
        <w:jc w:val="both"/>
      </w:pPr>
      <w:r>
        <w:rPr>
          <w:rFonts w:ascii="Times New Roman"/>
          <w:b w:val="false"/>
          <w:i w:val="false"/>
          <w:color w:val="000000"/>
          <w:sz w:val="28"/>
        </w:rPr>
        <w:t>
                      2. Қысым;
</w:t>
      </w:r>
    </w:p>
    <w:p>
      <w:pPr>
        <w:spacing w:after="0"/>
        <w:ind w:left="0"/>
        <w:jc w:val="both"/>
      </w:pPr>
      <w:r>
        <w:rPr>
          <w:rFonts w:ascii="Times New Roman"/>
          <w:b w:val="false"/>
          <w:i w:val="false"/>
          <w:color w:val="000000"/>
          <w:sz w:val="28"/>
        </w:rPr>
        <w:t>
                      3. Циклдiң ұзақтығы;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Ұшу аппараттарының корпустарының конструкцияларын
</w:t>
      </w:r>
    </w:p>
    <w:p>
      <w:pPr>
        <w:spacing w:after="0"/>
        <w:ind w:left="0"/>
        <w:jc w:val="both"/>
      </w:pPr>
      <w:r>
        <w:rPr>
          <w:rFonts w:ascii="Times New Roman"/>
          <w:b w:val="false"/>
          <w:i w:val="false"/>
          <w:color w:val="000000"/>
          <w:sz w:val="28"/>
        </w:rPr>
        <w:t>
                дайындауға арналған гидравликалық созба қалыптау
</w:t>
      </w:r>
    </w:p>
    <w:p>
      <w:pPr>
        <w:spacing w:after="0"/>
        <w:ind w:left="0"/>
        <w:jc w:val="both"/>
      </w:pPr>
      <w:r>
        <w:rPr>
          <w:rFonts w:ascii="Times New Roman"/>
          <w:b w:val="false"/>
          <w:i w:val="false"/>
          <w:color w:val="000000"/>
          <w:sz w:val="28"/>
        </w:rPr>
        <w:t>
                машиналарын немесе тиiстi матрицаларды "әзiрлеудiң",      
</w:t>
      </w:r>
    </w:p>
    <w:p>
      <w:pPr>
        <w:spacing w:after="0"/>
        <w:ind w:left="0"/>
        <w:jc w:val="both"/>
      </w:pPr>
      <w:r>
        <w:rPr>
          <w:rFonts w:ascii="Times New Roman"/>
          <w:b w:val="false"/>
          <w:i w:val="false"/>
          <w:color w:val="000000"/>
          <w:sz w:val="28"/>
        </w:rPr>
        <w:t>
                "өндiрудiң" технологиялары;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"Сандық бағдарламалық басқару" блоктарының iшінде
</w:t>
      </w:r>
    </w:p>
    <w:p>
      <w:pPr>
        <w:spacing w:after="0"/>
        <w:ind w:left="0"/>
        <w:jc w:val="both"/>
      </w:pPr>
      <w:r>
        <w:rPr>
          <w:rFonts w:ascii="Times New Roman"/>
          <w:b w:val="false"/>
          <w:i w:val="false"/>
          <w:color w:val="000000"/>
          <w:sz w:val="28"/>
        </w:rPr>
        <w:t>
                жобалық деректердiң машиналық командалардың
</w:t>
      </w:r>
    </w:p>
    <w:p>
      <w:pPr>
        <w:spacing w:after="0"/>
        <w:ind w:left="0"/>
        <w:jc w:val="both"/>
      </w:pPr>
      <w:r>
        <w:rPr>
          <w:rFonts w:ascii="Times New Roman"/>
          <w:b w:val="false"/>
          <w:i w:val="false"/>
          <w:color w:val="000000"/>
          <w:sz w:val="28"/>
        </w:rPr>
        <w:t>
                генераторларын (мысалы, бағдарламалардың элементтерiн)     
</w:t>
      </w:r>
    </w:p>
    <w:p>
      <w:pPr>
        <w:spacing w:after="0"/>
        <w:ind w:left="0"/>
        <w:jc w:val="both"/>
      </w:pPr>
      <w:r>
        <w:rPr>
          <w:rFonts w:ascii="Times New Roman"/>
          <w:b w:val="false"/>
          <w:i w:val="false"/>
          <w:color w:val="000000"/>
          <w:sz w:val="28"/>
        </w:rPr>
        <w:t>
                "әзiрлеуге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"Сандық бағдарламалық басқару" блоктарының операциялық     
</w:t>
      </w:r>
    </w:p>
    <w:p>
      <w:pPr>
        <w:spacing w:after="0"/>
        <w:ind w:left="0"/>
        <w:jc w:val="both"/>
      </w:pPr>
      <w:r>
        <w:rPr>
          <w:rFonts w:ascii="Times New Roman"/>
          <w:b w:val="false"/>
          <w:i w:val="false"/>
          <w:color w:val="000000"/>
          <w:sz w:val="28"/>
        </w:rPr>
        <w:t>
                мүмкiншiлiктерiн зауыттық жағдайларда арттыратын сараптық  
</w:t>
      </w:r>
    </w:p>
    <w:p>
      <w:pPr>
        <w:spacing w:after="0"/>
        <w:ind w:left="0"/>
        <w:jc w:val="both"/>
      </w:pPr>
      <w:r>
        <w:rPr>
          <w:rFonts w:ascii="Times New Roman"/>
          <w:b w:val="false"/>
          <w:i w:val="false"/>
          <w:color w:val="000000"/>
          <w:sz w:val="28"/>
        </w:rPr>
        <w:t>
                жүйелерге құю үшiн интеграциялайтын "бағдарламалық         
</w:t>
      </w:r>
    </w:p>
    <w:p>
      <w:pPr>
        <w:spacing w:after="0"/>
        <w:ind w:left="0"/>
        <w:jc w:val="both"/>
      </w:pPr>
      <w:r>
        <w:rPr>
          <w:rFonts w:ascii="Times New Roman"/>
          <w:b w:val="false"/>
          <w:i w:val="false"/>
          <w:color w:val="000000"/>
          <w:sz w:val="28"/>
        </w:rPr>
        <w:t>
                қамтамасыз етуге әзiрлеуге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Органикалық емес немесе төмендегі кестенiң "Нәтижелейтiн
</w:t>
      </w:r>
    </w:p>
    <w:p>
      <w:pPr>
        <w:spacing w:after="0"/>
        <w:ind w:left="0"/>
        <w:jc w:val="both"/>
      </w:pPr>
      <w:r>
        <w:rPr>
          <w:rFonts w:ascii="Times New Roman"/>
          <w:b w:val="false"/>
          <w:i w:val="false"/>
          <w:color w:val="000000"/>
          <w:sz w:val="28"/>
        </w:rPr>
        <w:t>
                қаптау" бағанында (төменде үш-те келтiрiлген) белгiленген
</w:t>
      </w:r>
    </w:p>
    <w:p>
      <w:pPr>
        <w:spacing w:after="0"/>
        <w:ind w:left="0"/>
        <w:jc w:val="both"/>
      </w:pPr>
      <w:r>
        <w:rPr>
          <w:rFonts w:ascii="Times New Roman"/>
          <w:b w:val="false"/>
          <w:i w:val="false"/>
          <w:color w:val="000000"/>
          <w:sz w:val="28"/>
        </w:rPr>
        <w:t>
                бұйымдардың үстiңгі бетінiң модификациясымен органикалық
</w:t>
      </w:r>
    </w:p>
    <w:p>
      <w:pPr>
        <w:spacing w:after="0"/>
        <w:ind w:left="0"/>
        <w:jc w:val="both"/>
      </w:pPr>
      <w:r>
        <w:rPr>
          <w:rFonts w:ascii="Times New Roman"/>
          <w:b w:val="false"/>
          <w:i w:val="false"/>
          <w:color w:val="000000"/>
          <w:sz w:val="28"/>
        </w:rPr>
        <w:t>
                емес үстiңгi беттiк жабуда қолдануға арналған              
</w:t>
      </w:r>
    </w:p>
    <w:p>
      <w:pPr>
        <w:spacing w:after="0"/>
        <w:ind w:left="0"/>
        <w:jc w:val="both"/>
      </w:pPr>
      <w:r>
        <w:rPr>
          <w:rFonts w:ascii="Times New Roman"/>
          <w:b w:val="false"/>
          <w:i w:val="false"/>
          <w:color w:val="000000"/>
          <w:sz w:val="28"/>
        </w:rPr>
        <w:t>
                технологиялар; Төмендегi кестенiң "Iшкi қасықша" бағанында 
</w:t>
      </w:r>
    </w:p>
    <w:p>
      <w:pPr>
        <w:spacing w:after="0"/>
        <w:ind w:left="0"/>
        <w:jc w:val="both"/>
      </w:pPr>
      <w:r>
        <w:rPr>
          <w:rFonts w:ascii="Times New Roman"/>
          <w:b w:val="false"/>
          <w:i w:val="false"/>
          <w:color w:val="000000"/>
          <w:sz w:val="28"/>
        </w:rPr>
        <w:t>
                белгіленген электронды емес iшкі қасықшалар "субстраттар"; 
</w:t>
      </w:r>
    </w:p>
    <w:p>
      <w:pPr>
        <w:spacing w:after="0"/>
        <w:ind w:left="0"/>
        <w:jc w:val="both"/>
      </w:pPr>
      <w:r>
        <w:rPr>
          <w:rFonts w:ascii="Times New Roman"/>
          <w:b w:val="false"/>
          <w:i w:val="false"/>
          <w:color w:val="000000"/>
          <w:sz w:val="28"/>
        </w:rPr>
        <w:t>
                Төмендегi кестенiң "Бүркеудi жасау процесiнiң атауы"      
</w:t>
      </w:r>
    </w:p>
    <w:p>
      <w:pPr>
        <w:spacing w:after="0"/>
        <w:ind w:left="0"/>
        <w:jc w:val="both"/>
      </w:pPr>
      <w:r>
        <w:rPr>
          <w:rFonts w:ascii="Times New Roman"/>
          <w:b w:val="false"/>
          <w:i w:val="false"/>
          <w:color w:val="000000"/>
          <w:sz w:val="28"/>
        </w:rPr>
        <w:t>
                бағанында белгiленген және техникалық ескертумен           
</w:t>
      </w:r>
    </w:p>
    <w:p>
      <w:pPr>
        <w:spacing w:after="0"/>
        <w:ind w:left="0"/>
        <w:jc w:val="both"/>
      </w:pPr>
      <w:r>
        <w:rPr>
          <w:rFonts w:ascii="Times New Roman"/>
          <w:b w:val="false"/>
          <w:i w:val="false"/>
          <w:color w:val="000000"/>
          <w:sz w:val="28"/>
        </w:rPr>
        <w:t>
                айқындалған процестердiң көмегімен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кесте және техникалық ескерту 2Е301 тармақтан
</w:t>
      </w:r>
    </w:p>
    <w:p>
      <w:pPr>
        <w:spacing w:after="0"/>
        <w:ind w:left="0"/>
        <w:jc w:val="both"/>
      </w:pPr>
      <w:r>
        <w:rPr>
          <w:rFonts w:ascii="Times New Roman"/>
          <w:b w:val="false"/>
          <w:i w:val="false"/>
          <w:color w:val="000000"/>
          <w:sz w:val="28"/>
        </w:rPr>
        <w:t>
                         кейiн келтiрілген;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2Е101        2В004, 2В009, 2В104, 2В109, 2В116 немесе 2D101-де санамаланған
</w:t>
      </w:r>
    </w:p>
    <w:p>
      <w:pPr>
        <w:spacing w:after="0"/>
        <w:ind w:left="0"/>
        <w:jc w:val="both"/>
      </w:pPr>
      <w:r>
        <w:rPr>
          <w:rFonts w:ascii="Times New Roman"/>
          <w:b w:val="false"/>
          <w:i w:val="false"/>
          <w:color w:val="000000"/>
          <w:sz w:val="28"/>
        </w:rPr>
        <w:t>
             жабдықта немесе "бағдарламалық қамтамасыз етуге" пайдалануға  
</w:t>
      </w:r>
    </w:p>
    <w:p>
      <w:pPr>
        <w:spacing w:after="0"/>
        <w:ind w:left="0"/>
        <w:jc w:val="both"/>
      </w:pPr>
      <w:r>
        <w:rPr>
          <w:rFonts w:ascii="Times New Roman"/>
          <w:b w:val="false"/>
          <w:i w:val="false"/>
          <w:color w:val="000000"/>
          <w:sz w:val="28"/>
        </w:rPr>
        <w:t>
             арналған жалпы технологиялық ескертуге сәйкес "технология"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2Е201        2А225, 2А226, 2В001, 2В006, 2В007.b., 2В007.с., 2В008, 2В009,
</w:t>
      </w:r>
    </w:p>
    <w:p>
      <w:pPr>
        <w:spacing w:after="0"/>
        <w:ind w:left="0"/>
        <w:jc w:val="both"/>
      </w:pPr>
      <w:r>
        <w:rPr>
          <w:rFonts w:ascii="Times New Roman"/>
          <w:b w:val="false"/>
          <w:i w:val="false"/>
          <w:color w:val="000000"/>
          <w:sz w:val="28"/>
        </w:rPr>
        <w:t>
             2В201, 2В204, 2В206, 2В207, 2В209, 2В225 бастап 2В232-ге      
</w:t>
      </w:r>
    </w:p>
    <w:p>
      <w:pPr>
        <w:spacing w:after="0"/>
        <w:ind w:left="0"/>
        <w:jc w:val="both"/>
      </w:pPr>
      <w:r>
        <w:rPr>
          <w:rFonts w:ascii="Times New Roman"/>
          <w:b w:val="false"/>
          <w:i w:val="false"/>
          <w:color w:val="000000"/>
          <w:sz w:val="28"/>
        </w:rPr>
        <w:t>
             дейiн, 2D201 немесе 2В202 тармақтарда санамаланған жабдықта 
</w:t>
      </w:r>
    </w:p>
    <w:p>
      <w:pPr>
        <w:spacing w:after="0"/>
        <w:ind w:left="0"/>
        <w:jc w:val="both"/>
      </w:pPr>
      <w:r>
        <w:rPr>
          <w:rFonts w:ascii="Times New Roman"/>
          <w:b w:val="false"/>
          <w:i w:val="false"/>
          <w:color w:val="000000"/>
          <w:sz w:val="28"/>
        </w:rPr>
        <w:t>
(N)          немесе "бағдарламалық қамтамасыз етуге" пайдалануға арналған
</w:t>
      </w:r>
    </w:p>
    <w:p>
      <w:pPr>
        <w:spacing w:after="0"/>
        <w:ind w:left="0"/>
        <w:jc w:val="both"/>
      </w:pPr>
      <w:r>
        <w:rPr>
          <w:rFonts w:ascii="Times New Roman"/>
          <w:b w:val="false"/>
          <w:i w:val="false"/>
          <w:color w:val="000000"/>
          <w:sz w:val="28"/>
        </w:rPr>
        <w:t>
             жалпы технологиялық ескертуге сәйкес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2Е301        2В350-ден 2В352-ге тармақтарда санамаланған бұйымдарды
</w:t>
      </w:r>
    </w:p>
    <w:p>
      <w:pPr>
        <w:spacing w:after="0"/>
        <w:ind w:left="0"/>
        <w:jc w:val="both"/>
      </w:pPr>
      <w:r>
        <w:rPr>
          <w:rFonts w:ascii="Times New Roman"/>
          <w:b w:val="false"/>
          <w:i w:val="false"/>
          <w:color w:val="000000"/>
          <w:sz w:val="28"/>
        </w:rPr>
        <w:t>
(А)          пайдалану үшiн талап етiлетін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Жабуларды шөктірудiң техникалық қабылдауларының кестесі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Жабуды жасау про. ! 2. Ішкі қасықша     ! 3. Нәтижелейтін жабу
</w:t>
      </w:r>
    </w:p>
    <w:p>
      <w:pPr>
        <w:spacing w:after="0"/>
        <w:ind w:left="0"/>
        <w:jc w:val="both"/>
      </w:pPr>
      <w:r>
        <w:rPr>
          <w:rFonts w:ascii="Times New Roman"/>
          <w:b w:val="false"/>
          <w:i w:val="false"/>
          <w:color w:val="000000"/>
          <w:sz w:val="28"/>
        </w:rPr>
        <w:t>
      ! цесінің атауы (1)*!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     Бу фазасынан (CVD)     "Суперқұймалар"    Ішкі канал үшін
</w:t>
      </w:r>
    </w:p>
    <w:p>
      <w:pPr>
        <w:spacing w:after="0"/>
        <w:ind w:left="0"/>
        <w:jc w:val="both"/>
      </w:pPr>
      <w:r>
        <w:rPr>
          <w:rFonts w:ascii="Times New Roman"/>
          <w:b w:val="false"/>
          <w:i w:val="false"/>
          <w:color w:val="000000"/>
          <w:sz w:val="28"/>
        </w:rPr>
        <w:t>
       химиялық шөгуі                            алюминилидтер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Аз коэффициенттік     Сицилидтер
</w:t>
      </w:r>
    </w:p>
    <w:p>
      <w:pPr>
        <w:spacing w:after="0"/>
        <w:ind w:left="0"/>
        <w:jc w:val="both"/>
      </w:pPr>
      <w:r>
        <w:rPr>
          <w:rFonts w:ascii="Times New Roman"/>
          <w:b w:val="false"/>
          <w:i w:val="false"/>
          <w:color w:val="000000"/>
          <w:sz w:val="28"/>
        </w:rPr>
        <w:t>
                           кеңеюімен керамика    Карбидтер
</w:t>
      </w:r>
    </w:p>
    <w:p>
      <w:pPr>
        <w:spacing w:after="0"/>
        <w:ind w:left="0"/>
        <w:jc w:val="both"/>
      </w:pPr>
      <w:r>
        <w:rPr>
          <w:rFonts w:ascii="Times New Roman"/>
          <w:b w:val="false"/>
          <w:i w:val="false"/>
          <w:color w:val="000000"/>
          <w:sz w:val="28"/>
        </w:rPr>
        <w:t>
                           мен шыны (14)         Диэлектрлік қабаттар (15)
</w:t>
      </w:r>
    </w:p>
    <w:p>
      <w:pPr>
        <w:spacing w:after="0"/>
        <w:ind w:left="0"/>
        <w:jc w:val="both"/>
      </w:pPr>
      <w:r>
        <w:rPr>
          <w:rFonts w:ascii="Times New Roman"/>
          <w:b w:val="false"/>
          <w:i w:val="false"/>
          <w:color w:val="000000"/>
          <w:sz w:val="28"/>
        </w:rPr>
        <w:t>
                                                 Алмаз
</w:t>
      </w:r>
    </w:p>
    <w:p>
      <w:pPr>
        <w:spacing w:after="0"/>
        <w:ind w:left="0"/>
        <w:jc w:val="both"/>
      </w:pPr>
      <w:r>
        <w:rPr>
          <w:rFonts w:ascii="Times New Roman"/>
          <w:b w:val="false"/>
          <w:i w:val="false"/>
          <w:color w:val="000000"/>
          <w:sz w:val="28"/>
        </w:rPr>
        <w:t>
                                                 Алмаз тәрізді             
</w:t>
      </w:r>
    </w:p>
    <w:p>
      <w:pPr>
        <w:spacing w:after="0"/>
        <w:ind w:left="0"/>
        <w:jc w:val="both"/>
      </w:pPr>
      <w:r>
        <w:rPr>
          <w:rFonts w:ascii="Times New Roman"/>
          <w:b w:val="false"/>
          <w:i w:val="false"/>
          <w:color w:val="000000"/>
          <w:sz w:val="28"/>
        </w:rPr>
        <w:t>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Металдық "матрица.    Сицилидтер
</w:t>
      </w:r>
    </w:p>
    <w:p>
      <w:pPr>
        <w:spacing w:after="0"/>
        <w:ind w:left="0"/>
        <w:jc w:val="both"/>
      </w:pPr>
      <w:r>
        <w:rPr>
          <w:rFonts w:ascii="Times New Roman"/>
          <w:b w:val="false"/>
          <w:i w:val="false"/>
          <w:color w:val="000000"/>
          <w:sz w:val="28"/>
        </w:rPr>
        <w:t>
                           дағы" композициялық"  Карбидтер
</w:t>
      </w:r>
    </w:p>
    <w:p>
      <w:pPr>
        <w:spacing w:after="0"/>
        <w:ind w:left="0"/>
        <w:jc w:val="both"/>
      </w:pPr>
      <w:r>
        <w:rPr>
          <w:rFonts w:ascii="Times New Roman"/>
          <w:b w:val="false"/>
          <w:i w:val="false"/>
          <w:color w:val="000000"/>
          <w:sz w:val="28"/>
        </w:rPr>
        <w:t>
                           материалдар, кера.    Металдар, жоғарыда
</w:t>
      </w:r>
    </w:p>
    <w:p>
      <w:pPr>
        <w:spacing w:after="0"/>
        <w:ind w:left="0"/>
        <w:jc w:val="both"/>
      </w:pPr>
      <w:r>
        <w:rPr>
          <w:rFonts w:ascii="Times New Roman"/>
          <w:b w:val="false"/>
          <w:i w:val="false"/>
          <w:color w:val="000000"/>
          <w:sz w:val="28"/>
        </w:rPr>
        <w:t>
                           мика және көміртегі   көрсетілген материалдардың
</w:t>
      </w:r>
    </w:p>
    <w:p>
      <w:pPr>
        <w:spacing w:after="0"/>
        <w:ind w:left="0"/>
        <w:jc w:val="both"/>
      </w:pPr>
      <w:r>
        <w:rPr>
          <w:rFonts w:ascii="Times New Roman"/>
          <w:b w:val="false"/>
          <w:i w:val="false"/>
          <w:color w:val="000000"/>
          <w:sz w:val="28"/>
        </w:rPr>
        <w:t>
                           -көміртегі            араластырғыштары (4),
</w:t>
      </w:r>
    </w:p>
    <w:p>
      <w:pPr>
        <w:spacing w:after="0"/>
        <w:ind w:left="0"/>
        <w:jc w:val="both"/>
      </w:pPr>
      <w:r>
        <w:rPr>
          <w:rFonts w:ascii="Times New Roman"/>
          <w:b w:val="false"/>
          <w:i w:val="false"/>
          <w:color w:val="000000"/>
          <w:sz w:val="28"/>
        </w:rPr>
        <w:t>
                                                 Диэлектрлік қабаттар (15),
</w:t>
      </w:r>
    </w:p>
    <w:p>
      <w:pPr>
        <w:spacing w:after="0"/>
        <w:ind w:left="0"/>
        <w:jc w:val="both"/>
      </w:pPr>
      <w:r>
        <w:rPr>
          <w:rFonts w:ascii="Times New Roman"/>
          <w:b w:val="false"/>
          <w:i w:val="false"/>
          <w:color w:val="000000"/>
          <w:sz w:val="28"/>
        </w:rPr>
        <w:t>
                                                 алюминидтер, алюмидтер    
</w:t>
      </w:r>
    </w:p>
    <w:p>
      <w:pPr>
        <w:spacing w:after="0"/>
        <w:ind w:left="0"/>
        <w:jc w:val="both"/>
      </w:pPr>
      <w:r>
        <w:rPr>
          <w:rFonts w:ascii="Times New Roman"/>
          <w:b w:val="false"/>
          <w:i w:val="false"/>
          <w:color w:val="000000"/>
          <w:sz w:val="28"/>
        </w:rPr>
        <w:t>
                                                 құймалары (2)  
</w:t>
      </w:r>
    </w:p>
    <w:p>
      <w:pPr>
        <w:spacing w:after="0"/>
        <w:ind w:left="0"/>
        <w:jc w:val="both"/>
      </w:pPr>
      <w:r>
        <w:rPr>
          <w:rFonts w:ascii="Times New Roman"/>
          <w:b w:val="false"/>
          <w:i w:val="false"/>
          <w:color w:val="000000"/>
          <w:sz w:val="28"/>
        </w:rPr>
        <w:t>
                                                 Нитрид бора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Цементтелген          карбидтер, вольфрамдар,
</w:t>
      </w:r>
    </w:p>
    <w:p>
      <w:pPr>
        <w:spacing w:after="0"/>
        <w:ind w:left="0"/>
        <w:jc w:val="both"/>
      </w:pPr>
      <w:r>
        <w:rPr>
          <w:rFonts w:ascii="Times New Roman"/>
          <w:b w:val="false"/>
          <w:i w:val="false"/>
          <w:color w:val="000000"/>
          <w:sz w:val="28"/>
        </w:rPr>
        <w:t>
                           вольфрамның карбиді   жоғарыда көрсетілген 
</w:t>
      </w:r>
    </w:p>
    <w:p>
      <w:pPr>
        <w:spacing w:after="0"/>
        <w:ind w:left="0"/>
        <w:jc w:val="both"/>
      </w:pPr>
      <w:r>
        <w:rPr>
          <w:rFonts w:ascii="Times New Roman"/>
          <w:b w:val="false"/>
          <w:i w:val="false"/>
          <w:color w:val="000000"/>
          <w:sz w:val="28"/>
        </w:rPr>
        <w:t>
                           (16), кремний         материалдардың
</w:t>
      </w:r>
    </w:p>
    <w:p>
      <w:pPr>
        <w:spacing w:after="0"/>
        <w:ind w:left="0"/>
        <w:jc w:val="both"/>
      </w:pPr>
      <w:r>
        <w:rPr>
          <w:rFonts w:ascii="Times New Roman"/>
          <w:b w:val="false"/>
          <w:i w:val="false"/>
          <w:color w:val="000000"/>
          <w:sz w:val="28"/>
        </w:rPr>
        <w:t>
                           карбиді               араластырғыштары (4),
</w:t>
      </w:r>
    </w:p>
    <w:p>
      <w:pPr>
        <w:spacing w:after="0"/>
        <w:ind w:left="0"/>
        <w:jc w:val="both"/>
      </w:pPr>
      <w:r>
        <w:rPr>
          <w:rFonts w:ascii="Times New Roman"/>
          <w:b w:val="false"/>
          <w:i w:val="false"/>
          <w:color w:val="000000"/>
          <w:sz w:val="28"/>
        </w:rPr>
        <w:t>
                                                 Диэлектрлік қабаттар (15)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Молибден және оның    Диэлектрлік қабаттар (15)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Берилий және оның     Диэлектрлік қабаттар (15)
</w:t>
      </w:r>
    </w:p>
    <w:p>
      <w:pPr>
        <w:spacing w:after="0"/>
        <w:ind w:left="0"/>
        <w:jc w:val="both"/>
      </w:pPr>
      <w:r>
        <w:rPr>
          <w:rFonts w:ascii="Times New Roman"/>
          <w:b w:val="false"/>
          <w:i w:val="false"/>
          <w:color w:val="000000"/>
          <w:sz w:val="28"/>
        </w:rPr>
        <w:t>
                           құймалары             Алмаз
</w:t>
      </w:r>
    </w:p>
    <w:p>
      <w:pPr>
        <w:spacing w:after="0"/>
        <w:ind w:left="0"/>
        <w:jc w:val="both"/>
      </w:pPr>
      <w:r>
        <w:rPr>
          <w:rFonts w:ascii="Times New Roman"/>
          <w:b w:val="false"/>
          <w:i w:val="false"/>
          <w:color w:val="000000"/>
          <w:sz w:val="28"/>
        </w:rPr>
        <w:t>
                                                 Алмаз тәрізді
</w:t>
      </w:r>
    </w:p>
    <w:p>
      <w:pPr>
        <w:spacing w:after="0"/>
        <w:ind w:left="0"/>
        <w:jc w:val="both"/>
      </w:pPr>
      <w:r>
        <w:rPr>
          <w:rFonts w:ascii="Times New Roman"/>
          <w:b w:val="false"/>
          <w:i w:val="false"/>
          <w:color w:val="000000"/>
          <w:sz w:val="28"/>
        </w:rPr>
        <w:t>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Бергіш терезелер.     Диэлектрлік қабаттар (15)
</w:t>
      </w:r>
    </w:p>
    <w:p>
      <w:pPr>
        <w:spacing w:after="0"/>
        <w:ind w:left="0"/>
        <w:jc w:val="both"/>
      </w:pPr>
      <w:r>
        <w:rPr>
          <w:rFonts w:ascii="Times New Roman"/>
          <w:b w:val="false"/>
          <w:i w:val="false"/>
          <w:color w:val="000000"/>
          <w:sz w:val="28"/>
        </w:rPr>
        <w:t>
                           інің материалдары     Алмаз
</w:t>
      </w:r>
    </w:p>
    <w:p>
      <w:pPr>
        <w:spacing w:after="0"/>
        <w:ind w:left="0"/>
        <w:jc w:val="both"/>
      </w:pPr>
      <w:r>
        <w:rPr>
          <w:rFonts w:ascii="Times New Roman"/>
          <w:b w:val="false"/>
          <w:i w:val="false"/>
          <w:color w:val="000000"/>
          <w:sz w:val="28"/>
        </w:rPr>
        <w:t>
                           (9)                   Алмаз тәрізді
</w:t>
      </w:r>
    </w:p>
    <w:p>
      <w:pPr>
        <w:spacing w:after="0"/>
        <w:ind w:left="0"/>
        <w:jc w:val="both"/>
      </w:pPr>
      <w:r>
        <w:rPr>
          <w:rFonts w:ascii="Times New Roman"/>
          <w:b w:val="false"/>
          <w:i w:val="false"/>
          <w:color w:val="000000"/>
          <w:sz w:val="28"/>
        </w:rPr>
        <w:t>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Термо-буландыр.      
</w:t>
      </w:r>
    </w:p>
    <w:p>
      <w:pPr>
        <w:spacing w:after="0"/>
        <w:ind w:left="0"/>
        <w:jc w:val="both"/>
      </w:pPr>
      <w:r>
        <w:rPr>
          <w:rFonts w:ascii="Times New Roman"/>
          <w:b w:val="false"/>
          <w:i w:val="false"/>
          <w:color w:val="000000"/>
          <w:sz w:val="28"/>
        </w:rPr>
        <w:t>
       ғыштың (ТЕ-РVD) 
</w:t>
      </w:r>
    </w:p>
    <w:p>
      <w:pPr>
        <w:spacing w:after="0"/>
        <w:ind w:left="0"/>
        <w:jc w:val="both"/>
      </w:pPr>
      <w:r>
        <w:rPr>
          <w:rFonts w:ascii="Times New Roman"/>
          <w:b w:val="false"/>
          <w:i w:val="false"/>
          <w:color w:val="000000"/>
          <w:sz w:val="28"/>
        </w:rPr>
        <w:t>
       бу фазасынан 
</w:t>
      </w:r>
    </w:p>
    <w:p>
      <w:pPr>
        <w:spacing w:after="0"/>
        <w:ind w:left="0"/>
        <w:jc w:val="both"/>
      </w:pPr>
      <w:r>
        <w:rPr>
          <w:rFonts w:ascii="Times New Roman"/>
          <w:b w:val="false"/>
          <w:i w:val="false"/>
          <w:color w:val="000000"/>
          <w:sz w:val="28"/>
        </w:rPr>
        <w:t>
       химиялық шөгу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Будың физикалық     "Суперқұймалар"       Сицилидтің құймалары,
</w:t>
      </w:r>
    </w:p>
    <w:p>
      <w:pPr>
        <w:spacing w:after="0"/>
        <w:ind w:left="0"/>
        <w:jc w:val="both"/>
      </w:pPr>
      <w:r>
        <w:rPr>
          <w:rFonts w:ascii="Times New Roman"/>
          <w:b w:val="false"/>
          <w:i w:val="false"/>
          <w:color w:val="000000"/>
          <w:sz w:val="28"/>
        </w:rPr>
        <w:t>
       шөгуі (РVD):                              алюминидтердің құймалары
</w:t>
      </w:r>
    </w:p>
    <w:p>
      <w:pPr>
        <w:spacing w:after="0"/>
        <w:ind w:left="0"/>
        <w:jc w:val="both"/>
      </w:pPr>
      <w:r>
        <w:rPr>
          <w:rFonts w:ascii="Times New Roman"/>
          <w:b w:val="false"/>
          <w:i w:val="false"/>
          <w:color w:val="000000"/>
          <w:sz w:val="28"/>
        </w:rPr>
        <w:t>
       Электр сәулесімен                         (2), MCrAIX цирконийдің
</w:t>
      </w:r>
    </w:p>
    <w:p>
      <w:pPr>
        <w:spacing w:after="0"/>
        <w:ind w:left="0"/>
        <w:jc w:val="both"/>
      </w:pPr>
      <w:r>
        <w:rPr>
          <w:rFonts w:ascii="Times New Roman"/>
          <w:b w:val="false"/>
          <w:i w:val="false"/>
          <w:color w:val="000000"/>
          <w:sz w:val="28"/>
        </w:rPr>
        <w:t>
       шөгуі (EB-PVD)                            модификацияланған түрлері,
</w:t>
      </w:r>
    </w:p>
    <w:p>
      <w:pPr>
        <w:spacing w:after="0"/>
        <w:ind w:left="0"/>
        <w:jc w:val="both"/>
      </w:pPr>
      <w:r>
        <w:rPr>
          <w:rFonts w:ascii="Times New Roman"/>
          <w:b w:val="false"/>
          <w:i w:val="false"/>
          <w:color w:val="000000"/>
          <w:sz w:val="28"/>
        </w:rPr>
        <w:t>
                                                 силицидтер, алюминидтер,
</w:t>
      </w:r>
    </w:p>
    <w:p>
      <w:pPr>
        <w:spacing w:after="0"/>
        <w:ind w:left="0"/>
        <w:jc w:val="both"/>
      </w:pPr>
      <w:r>
        <w:rPr>
          <w:rFonts w:ascii="Times New Roman"/>
          <w:b w:val="false"/>
          <w:i w:val="false"/>
          <w:color w:val="000000"/>
          <w:sz w:val="28"/>
        </w:rPr>
        <w:t>
                                                 жоғарыда көрсетілген      
</w:t>
      </w:r>
    </w:p>
    <w:p>
      <w:pPr>
        <w:spacing w:after="0"/>
        <w:ind w:left="0"/>
        <w:jc w:val="both"/>
      </w:pPr>
      <w:r>
        <w:rPr>
          <w:rFonts w:ascii="Times New Roman"/>
          <w:b w:val="false"/>
          <w:i w:val="false"/>
          <w:color w:val="000000"/>
          <w:sz w:val="28"/>
        </w:rPr>
        <w:t>
                                                 материалдардың            
</w:t>
      </w:r>
    </w:p>
    <w:p>
      <w:pPr>
        <w:spacing w:after="0"/>
        <w:ind w:left="0"/>
        <w:jc w:val="both"/>
      </w:pPr>
      <w:r>
        <w:rPr>
          <w:rFonts w:ascii="Times New Roman"/>
          <w:b w:val="false"/>
          <w:i w:val="false"/>
          <w:color w:val="000000"/>
          <w:sz w:val="28"/>
        </w:rPr>
        <w:t>
                                                 араластырғыштары (4)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Жабуларды шөктірудiң техникалық қабылдауларының кестесі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Жабуды жасау про. ! 2. Ішкі қасықша     ! 3. Нәтижелейтін жабу
</w:t>
      </w:r>
    </w:p>
    <w:p>
      <w:pPr>
        <w:spacing w:after="0"/>
        <w:ind w:left="0"/>
        <w:jc w:val="both"/>
      </w:pPr>
      <w:r>
        <w:rPr>
          <w:rFonts w:ascii="Times New Roman"/>
          <w:b w:val="false"/>
          <w:i w:val="false"/>
          <w:color w:val="000000"/>
          <w:sz w:val="28"/>
        </w:rPr>
        <w:t>
      ! цесінің атауы (1)*!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В.1    (жалғасы)           Аз коэффициенттік     Диэлектрлік қабаттар (15)
</w:t>
      </w:r>
    </w:p>
    <w:p>
      <w:pPr>
        <w:spacing w:after="0"/>
        <w:ind w:left="0"/>
        <w:jc w:val="both"/>
      </w:pPr>
      <w:r>
        <w:rPr>
          <w:rFonts w:ascii="Times New Roman"/>
          <w:b w:val="false"/>
          <w:i w:val="false"/>
          <w:color w:val="000000"/>
          <w:sz w:val="28"/>
        </w:rPr>
        <w:t>
                           кеңеюімен керамика                 
</w:t>
      </w:r>
    </w:p>
    <w:p>
      <w:pPr>
        <w:spacing w:after="0"/>
        <w:ind w:left="0"/>
        <w:jc w:val="both"/>
      </w:pPr>
      <w:r>
        <w:rPr>
          <w:rFonts w:ascii="Times New Roman"/>
          <w:b w:val="false"/>
          <w:i w:val="false"/>
          <w:color w:val="000000"/>
          <w:sz w:val="28"/>
        </w:rPr>
        <w:t>
                           мен шыны (14)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Коррозиялы-берік      MCrAIX Цирконийдің
</w:t>
      </w:r>
    </w:p>
    <w:p>
      <w:pPr>
        <w:spacing w:after="0"/>
        <w:ind w:left="0"/>
        <w:jc w:val="both"/>
      </w:pPr>
      <w:r>
        <w:rPr>
          <w:rFonts w:ascii="Times New Roman"/>
          <w:b w:val="false"/>
          <w:i w:val="false"/>
          <w:color w:val="000000"/>
          <w:sz w:val="28"/>
        </w:rPr>
        <w:t>
                                                 модификацияланған түрлері,
</w:t>
      </w:r>
    </w:p>
    <w:p>
      <w:pPr>
        <w:spacing w:after="0"/>
        <w:ind w:left="0"/>
        <w:jc w:val="both"/>
      </w:pPr>
      <w:r>
        <w:rPr>
          <w:rFonts w:ascii="Times New Roman"/>
          <w:b w:val="false"/>
          <w:i w:val="false"/>
          <w:color w:val="000000"/>
          <w:sz w:val="28"/>
        </w:rPr>
        <w:t>
                                                 жоғарыда көрсетілген      
</w:t>
      </w:r>
    </w:p>
    <w:p>
      <w:pPr>
        <w:spacing w:after="0"/>
        <w:ind w:left="0"/>
        <w:jc w:val="both"/>
      </w:pPr>
      <w:r>
        <w:rPr>
          <w:rFonts w:ascii="Times New Roman"/>
          <w:b w:val="false"/>
          <w:i w:val="false"/>
          <w:color w:val="000000"/>
          <w:sz w:val="28"/>
        </w:rPr>
        <w:t>
                                                 материалдардың            
</w:t>
      </w:r>
    </w:p>
    <w:p>
      <w:pPr>
        <w:spacing w:after="0"/>
        <w:ind w:left="0"/>
        <w:jc w:val="both"/>
      </w:pPr>
      <w:r>
        <w:rPr>
          <w:rFonts w:ascii="Times New Roman"/>
          <w:b w:val="false"/>
          <w:i w:val="false"/>
          <w:color w:val="000000"/>
          <w:sz w:val="28"/>
        </w:rPr>
        <w:t>
                                                 араластырғыштары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Металдық "матрица.    Сицилидтер
</w:t>
      </w:r>
    </w:p>
    <w:p>
      <w:pPr>
        <w:spacing w:after="0"/>
        <w:ind w:left="0"/>
        <w:jc w:val="both"/>
      </w:pPr>
      <w:r>
        <w:rPr>
          <w:rFonts w:ascii="Times New Roman"/>
          <w:b w:val="false"/>
          <w:i w:val="false"/>
          <w:color w:val="000000"/>
          <w:sz w:val="28"/>
        </w:rPr>
        <w:t>
                           дағы" композициялық"  Карбидтер
</w:t>
      </w:r>
    </w:p>
    <w:p>
      <w:pPr>
        <w:spacing w:after="0"/>
        <w:ind w:left="0"/>
        <w:jc w:val="both"/>
      </w:pPr>
      <w:r>
        <w:rPr>
          <w:rFonts w:ascii="Times New Roman"/>
          <w:b w:val="false"/>
          <w:i w:val="false"/>
          <w:color w:val="000000"/>
          <w:sz w:val="28"/>
        </w:rPr>
        <w:t>
                           материалдар, кера.    Металдар, жоғарыда
</w:t>
      </w:r>
    </w:p>
    <w:p>
      <w:pPr>
        <w:spacing w:after="0"/>
        <w:ind w:left="0"/>
        <w:jc w:val="both"/>
      </w:pPr>
      <w:r>
        <w:rPr>
          <w:rFonts w:ascii="Times New Roman"/>
          <w:b w:val="false"/>
          <w:i w:val="false"/>
          <w:color w:val="000000"/>
          <w:sz w:val="28"/>
        </w:rPr>
        <w:t>
                           мика және көміртегі   көрсетілген материалдардың
</w:t>
      </w:r>
    </w:p>
    <w:p>
      <w:pPr>
        <w:spacing w:after="0"/>
        <w:ind w:left="0"/>
        <w:jc w:val="both"/>
      </w:pPr>
      <w:r>
        <w:rPr>
          <w:rFonts w:ascii="Times New Roman"/>
          <w:b w:val="false"/>
          <w:i w:val="false"/>
          <w:color w:val="000000"/>
          <w:sz w:val="28"/>
        </w:rPr>
        <w:t>
                           -көміртегі            араластырғыштары (4),
</w:t>
      </w:r>
    </w:p>
    <w:p>
      <w:pPr>
        <w:spacing w:after="0"/>
        <w:ind w:left="0"/>
        <w:jc w:val="both"/>
      </w:pPr>
      <w:r>
        <w:rPr>
          <w:rFonts w:ascii="Times New Roman"/>
          <w:b w:val="false"/>
          <w:i w:val="false"/>
          <w:color w:val="000000"/>
          <w:sz w:val="28"/>
        </w:rPr>
        <w:t>
                                                 Диэлектрлік қабаттар (15)
</w:t>
      </w:r>
    </w:p>
    <w:p>
      <w:pPr>
        <w:spacing w:after="0"/>
        <w:ind w:left="0"/>
        <w:jc w:val="both"/>
      </w:pPr>
      <w:r>
        <w:rPr>
          <w:rFonts w:ascii="Times New Roman"/>
          <w:b w:val="false"/>
          <w:i w:val="false"/>
          <w:color w:val="000000"/>
          <w:sz w:val="28"/>
        </w:rPr>
        <w:t>
                                                 Бордың нитриді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Цементтелген          Карбидтер, вольфрамдар,
</w:t>
      </w:r>
    </w:p>
    <w:p>
      <w:pPr>
        <w:spacing w:after="0"/>
        <w:ind w:left="0"/>
        <w:jc w:val="both"/>
      </w:pPr>
      <w:r>
        <w:rPr>
          <w:rFonts w:ascii="Times New Roman"/>
          <w:b w:val="false"/>
          <w:i w:val="false"/>
          <w:color w:val="000000"/>
          <w:sz w:val="28"/>
        </w:rPr>
        <w:t>
                           вольфрамның карбиді   жоғарыда көрсетілген 
</w:t>
      </w:r>
    </w:p>
    <w:p>
      <w:pPr>
        <w:spacing w:after="0"/>
        <w:ind w:left="0"/>
        <w:jc w:val="both"/>
      </w:pPr>
      <w:r>
        <w:rPr>
          <w:rFonts w:ascii="Times New Roman"/>
          <w:b w:val="false"/>
          <w:i w:val="false"/>
          <w:color w:val="000000"/>
          <w:sz w:val="28"/>
        </w:rPr>
        <w:t>
                           (16), кремний         материалдардың
</w:t>
      </w:r>
    </w:p>
    <w:p>
      <w:pPr>
        <w:spacing w:after="0"/>
        <w:ind w:left="0"/>
        <w:jc w:val="both"/>
      </w:pPr>
      <w:r>
        <w:rPr>
          <w:rFonts w:ascii="Times New Roman"/>
          <w:b w:val="false"/>
          <w:i w:val="false"/>
          <w:color w:val="000000"/>
          <w:sz w:val="28"/>
        </w:rPr>
        <w:t>
                           карбиді               араластырғыштары (4),
</w:t>
      </w:r>
    </w:p>
    <w:p>
      <w:pPr>
        <w:spacing w:after="0"/>
        <w:ind w:left="0"/>
        <w:jc w:val="both"/>
      </w:pPr>
      <w:r>
        <w:rPr>
          <w:rFonts w:ascii="Times New Roman"/>
          <w:b w:val="false"/>
          <w:i w:val="false"/>
          <w:color w:val="000000"/>
          <w:sz w:val="28"/>
        </w:rPr>
        <w:t>
                                                 Диэлектрлік қабаттар (15)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Молибден және оның    Диэлектрлік қабаттар (15)
</w:t>
      </w:r>
    </w:p>
    <w:p>
      <w:pPr>
        <w:spacing w:after="0"/>
        <w:ind w:left="0"/>
        <w:jc w:val="both"/>
      </w:pPr>
      <w:r>
        <w:rPr>
          <w:rFonts w:ascii="Times New Roman"/>
          <w:b w:val="false"/>
          <w:i w:val="false"/>
          <w:color w:val="000000"/>
          <w:sz w:val="28"/>
        </w:rPr>
        <w:t>
                           құймалары             Алмаз тәрізді
</w:t>
      </w:r>
    </w:p>
    <w:p>
      <w:pPr>
        <w:spacing w:after="0"/>
        <w:ind w:left="0"/>
        <w:jc w:val="both"/>
      </w:pPr>
      <w:r>
        <w:rPr>
          <w:rFonts w:ascii="Times New Roman"/>
          <w:b w:val="false"/>
          <w:i w:val="false"/>
          <w:color w:val="000000"/>
          <w:sz w:val="28"/>
        </w:rPr>
        <w:t>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Берилий және оның     Диэлектрлік қабаттар (15)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Бергіш терезелер.     Диэлектрлік қабаттар (15),
</w:t>
      </w:r>
    </w:p>
    <w:p>
      <w:pPr>
        <w:spacing w:after="0"/>
        <w:ind w:left="0"/>
        <w:jc w:val="both"/>
      </w:pPr>
      <w:r>
        <w:rPr>
          <w:rFonts w:ascii="Times New Roman"/>
          <w:b w:val="false"/>
          <w:i w:val="false"/>
          <w:color w:val="000000"/>
          <w:sz w:val="28"/>
        </w:rPr>
        <w:t>
                           інің материалдары     боридтер берилий
</w:t>
      </w:r>
    </w:p>
    <w:p>
      <w:pPr>
        <w:spacing w:after="0"/>
        <w:ind w:left="0"/>
        <w:jc w:val="both"/>
      </w:pPr>
      <w:r>
        <w:rPr>
          <w:rFonts w:ascii="Times New Roman"/>
          <w:b w:val="false"/>
          <w:i w:val="false"/>
          <w:color w:val="000000"/>
          <w:sz w:val="28"/>
        </w:rPr>
        <w:t>
                           (19)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титан құймалары (13)  Боридтер
</w:t>
      </w:r>
    </w:p>
    <w:p>
      <w:pPr>
        <w:spacing w:after="0"/>
        <w:ind w:left="0"/>
        <w:jc w:val="both"/>
      </w:pPr>
      <w:r>
        <w:rPr>
          <w:rFonts w:ascii="Times New Roman"/>
          <w:b w:val="false"/>
          <w:i w:val="false"/>
          <w:color w:val="000000"/>
          <w:sz w:val="28"/>
        </w:rPr>
        <w:t>
                                                 Нитридтер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В.2    Резесту қыздыру     Аз коэффициенттік     Диэлектрлік қабаттар (15)
</w:t>
      </w:r>
    </w:p>
    <w:p>
      <w:pPr>
        <w:spacing w:after="0"/>
        <w:ind w:left="0"/>
        <w:jc w:val="both"/>
      </w:pPr>
      <w:r>
        <w:rPr>
          <w:rFonts w:ascii="Times New Roman"/>
          <w:b w:val="false"/>
          <w:i w:val="false"/>
          <w:color w:val="000000"/>
          <w:sz w:val="28"/>
        </w:rPr>
        <w:t>
       арқылы иондаудың    кеңеюімен керамика                
</w:t>
      </w:r>
    </w:p>
    <w:p>
      <w:pPr>
        <w:spacing w:after="0"/>
        <w:ind w:left="0"/>
        <w:jc w:val="both"/>
      </w:pPr>
      <w:r>
        <w:rPr>
          <w:rFonts w:ascii="Times New Roman"/>
          <w:b w:val="false"/>
          <w:i w:val="false"/>
          <w:color w:val="000000"/>
          <w:sz w:val="28"/>
        </w:rPr>
        <w:t>
       булы фазасынан      мен шыны (14)                                   
</w:t>
      </w:r>
    </w:p>
    <w:p>
      <w:pPr>
        <w:spacing w:after="0"/>
        <w:ind w:left="0"/>
        <w:jc w:val="both"/>
      </w:pPr>
      <w:r>
        <w:rPr>
          <w:rFonts w:ascii="Times New Roman"/>
          <w:b w:val="false"/>
          <w:i w:val="false"/>
          <w:color w:val="000000"/>
          <w:sz w:val="28"/>
        </w:rPr>
        <w:t>
       физикалық шөктіру                                 
</w:t>
      </w:r>
    </w:p>
    <w:p>
      <w:pPr>
        <w:spacing w:after="0"/>
        <w:ind w:left="0"/>
        <w:jc w:val="both"/>
      </w:pPr>
      <w:r>
        <w:rPr>
          <w:rFonts w:ascii="Times New Roman"/>
          <w:b w:val="false"/>
          <w:i w:val="false"/>
          <w:color w:val="000000"/>
          <w:sz w:val="28"/>
        </w:rPr>
        <w:t>
       (ионды-гальваника.                                                  
</w:t>
      </w:r>
    </w:p>
    <w:p>
      <w:pPr>
        <w:spacing w:after="0"/>
        <w:ind w:left="0"/>
        <w:jc w:val="both"/>
      </w:pPr>
      <w:r>
        <w:rPr>
          <w:rFonts w:ascii="Times New Roman"/>
          <w:b w:val="false"/>
          <w:i w:val="false"/>
          <w:color w:val="000000"/>
          <w:sz w:val="28"/>
        </w:rPr>
        <w:t>
       лық жабу)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Металдық "матрица.    Диэлектрлік қабаттар (15)
</w:t>
      </w:r>
    </w:p>
    <w:p>
      <w:pPr>
        <w:spacing w:after="0"/>
        <w:ind w:left="0"/>
        <w:jc w:val="both"/>
      </w:pPr>
      <w:r>
        <w:rPr>
          <w:rFonts w:ascii="Times New Roman"/>
          <w:b w:val="false"/>
          <w:i w:val="false"/>
          <w:color w:val="000000"/>
          <w:sz w:val="28"/>
        </w:rPr>
        <w:t>
                           дағы" композициялық"            
</w:t>
      </w:r>
    </w:p>
    <w:p>
      <w:pPr>
        <w:spacing w:after="0"/>
        <w:ind w:left="0"/>
        <w:jc w:val="both"/>
      </w:pPr>
      <w:r>
        <w:rPr>
          <w:rFonts w:ascii="Times New Roman"/>
          <w:b w:val="false"/>
          <w:i w:val="false"/>
          <w:color w:val="000000"/>
          <w:sz w:val="28"/>
        </w:rPr>
        <w:t>
                           материалдар, кера.                       
</w:t>
      </w:r>
    </w:p>
    <w:p>
      <w:pPr>
        <w:spacing w:after="0"/>
        <w:ind w:left="0"/>
        <w:jc w:val="both"/>
      </w:pPr>
      <w:r>
        <w:rPr>
          <w:rFonts w:ascii="Times New Roman"/>
          <w:b w:val="false"/>
          <w:i w:val="false"/>
          <w:color w:val="000000"/>
          <w:sz w:val="28"/>
        </w:rPr>
        <w:t>
                           мика және көміртегі                             
</w:t>
      </w:r>
    </w:p>
    <w:p>
      <w:pPr>
        <w:spacing w:after="0"/>
        <w:ind w:left="0"/>
        <w:jc w:val="both"/>
      </w:pPr>
      <w:r>
        <w:rPr>
          <w:rFonts w:ascii="Times New Roman"/>
          <w:b w:val="false"/>
          <w:i w:val="false"/>
          <w:color w:val="000000"/>
          <w:sz w:val="28"/>
        </w:rPr>
        <w:t>
                           -көміртегі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Жабуларды шөктірудiң техникалық қабылдауларының кестесі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Жабуды жасау про. ! 2. Ішкі қасықша     ! 3. Нәтижелейтін жабу
</w:t>
      </w:r>
    </w:p>
    <w:p>
      <w:pPr>
        <w:spacing w:after="0"/>
        <w:ind w:left="0"/>
        <w:jc w:val="both"/>
      </w:pPr>
      <w:r>
        <w:rPr>
          <w:rFonts w:ascii="Times New Roman"/>
          <w:b w:val="false"/>
          <w:i w:val="false"/>
          <w:color w:val="000000"/>
          <w:sz w:val="28"/>
        </w:rPr>
        <w:t>
      ! цесінің атауы (1)*!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В.2    (жалғасы)           Цементтелген          Диэлектрлік қабаттар (15)
</w:t>
      </w:r>
    </w:p>
    <w:p>
      <w:pPr>
        <w:spacing w:after="0"/>
        <w:ind w:left="0"/>
        <w:jc w:val="both"/>
      </w:pPr>
      <w:r>
        <w:rPr>
          <w:rFonts w:ascii="Times New Roman"/>
          <w:b w:val="false"/>
          <w:i w:val="false"/>
          <w:color w:val="000000"/>
          <w:sz w:val="28"/>
        </w:rPr>
        <w:t>
                           вольфрамның карбиді                        
</w:t>
      </w:r>
    </w:p>
    <w:p>
      <w:pPr>
        <w:spacing w:after="0"/>
        <w:ind w:left="0"/>
        <w:jc w:val="both"/>
      </w:pPr>
      <w:r>
        <w:rPr>
          <w:rFonts w:ascii="Times New Roman"/>
          <w:b w:val="false"/>
          <w:i w:val="false"/>
          <w:color w:val="000000"/>
          <w:sz w:val="28"/>
        </w:rPr>
        <w:t>
                           (16), кремний                        
</w:t>
      </w:r>
    </w:p>
    <w:p>
      <w:pPr>
        <w:spacing w:after="0"/>
        <w:ind w:left="0"/>
        <w:jc w:val="both"/>
      </w:pPr>
      <w:r>
        <w:rPr>
          <w:rFonts w:ascii="Times New Roman"/>
          <w:b w:val="false"/>
          <w:i w:val="false"/>
          <w:color w:val="000000"/>
          <w:sz w:val="28"/>
        </w:rPr>
        <w:t>
                           карбиді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Молибден және оның    Диэлектрлік қабаттар (15)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Берилий және оның     Диэлектрлік қабаттар (15)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Бергіш терезелер.     Диэлектрлік қабаттар (15),
</w:t>
      </w:r>
    </w:p>
    <w:p>
      <w:pPr>
        <w:spacing w:after="0"/>
        <w:ind w:left="0"/>
        <w:jc w:val="both"/>
      </w:pPr>
      <w:r>
        <w:rPr>
          <w:rFonts w:ascii="Times New Roman"/>
          <w:b w:val="false"/>
          <w:i w:val="false"/>
          <w:color w:val="000000"/>
          <w:sz w:val="28"/>
        </w:rPr>
        <w:t>
                           інің материалдары     Алмаз тәрізді   
</w:t>
      </w:r>
    </w:p>
    <w:p>
      <w:pPr>
        <w:spacing w:after="0"/>
        <w:ind w:left="0"/>
        <w:jc w:val="both"/>
      </w:pPr>
      <w:r>
        <w:rPr>
          <w:rFonts w:ascii="Times New Roman"/>
          <w:b w:val="false"/>
          <w:i w:val="false"/>
          <w:color w:val="000000"/>
          <w:sz w:val="28"/>
        </w:rPr>
        <w:t>
                           (19)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В.3    Бу фазасынан        Аз коэффициенттік     Сицилидтер
</w:t>
      </w:r>
    </w:p>
    <w:p>
      <w:pPr>
        <w:spacing w:after="0"/>
        <w:ind w:left="0"/>
        <w:jc w:val="both"/>
      </w:pPr>
      <w:r>
        <w:rPr>
          <w:rFonts w:ascii="Times New Roman"/>
          <w:b w:val="false"/>
          <w:i w:val="false"/>
          <w:color w:val="000000"/>
          <w:sz w:val="28"/>
        </w:rPr>
        <w:t>
       физикалық шөгуі:    кеңеюімен керамика    Диэлектрлік қабаттар (15) 
</w:t>
      </w:r>
    </w:p>
    <w:p>
      <w:pPr>
        <w:spacing w:after="0"/>
        <w:ind w:left="0"/>
        <w:jc w:val="both"/>
      </w:pPr>
      <w:r>
        <w:rPr>
          <w:rFonts w:ascii="Times New Roman"/>
          <w:b w:val="false"/>
          <w:i w:val="false"/>
          <w:color w:val="000000"/>
          <w:sz w:val="28"/>
        </w:rPr>
        <w:t>
       Лазермен булануы    мен шыны (14)         Алмаз тәрізді   
</w:t>
      </w:r>
    </w:p>
    <w:p>
      <w:pPr>
        <w:spacing w:after="0"/>
        <w:ind w:left="0"/>
        <w:jc w:val="both"/>
      </w:pPr>
      <w:r>
        <w:rPr>
          <w:rFonts w:ascii="Times New Roman"/>
          <w:b w:val="false"/>
          <w:i w:val="false"/>
          <w:color w:val="000000"/>
          <w:sz w:val="28"/>
        </w:rPr>
        <w:t>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Металдық "матрица.    Диэлектрлік қабаттар (15)
</w:t>
      </w:r>
    </w:p>
    <w:p>
      <w:pPr>
        <w:spacing w:after="0"/>
        <w:ind w:left="0"/>
        <w:jc w:val="both"/>
      </w:pPr>
      <w:r>
        <w:rPr>
          <w:rFonts w:ascii="Times New Roman"/>
          <w:b w:val="false"/>
          <w:i w:val="false"/>
          <w:color w:val="000000"/>
          <w:sz w:val="28"/>
        </w:rPr>
        <w:t>
                           дағы" композициялық"            
</w:t>
      </w:r>
    </w:p>
    <w:p>
      <w:pPr>
        <w:spacing w:after="0"/>
        <w:ind w:left="0"/>
        <w:jc w:val="both"/>
      </w:pPr>
      <w:r>
        <w:rPr>
          <w:rFonts w:ascii="Times New Roman"/>
          <w:b w:val="false"/>
          <w:i w:val="false"/>
          <w:color w:val="000000"/>
          <w:sz w:val="28"/>
        </w:rPr>
        <w:t>
                           материалдар, кера.                      
</w:t>
      </w:r>
    </w:p>
    <w:p>
      <w:pPr>
        <w:spacing w:after="0"/>
        <w:ind w:left="0"/>
        <w:jc w:val="both"/>
      </w:pPr>
      <w:r>
        <w:rPr>
          <w:rFonts w:ascii="Times New Roman"/>
          <w:b w:val="false"/>
          <w:i w:val="false"/>
          <w:color w:val="000000"/>
          <w:sz w:val="28"/>
        </w:rPr>
        <w:t>
                           мика және көміртегі                             
</w:t>
      </w:r>
    </w:p>
    <w:p>
      <w:pPr>
        <w:spacing w:after="0"/>
        <w:ind w:left="0"/>
        <w:jc w:val="both"/>
      </w:pPr>
      <w:r>
        <w:rPr>
          <w:rFonts w:ascii="Times New Roman"/>
          <w:b w:val="false"/>
          <w:i w:val="false"/>
          <w:color w:val="000000"/>
          <w:sz w:val="28"/>
        </w:rPr>
        <w:t>
                           -көміртегі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Цементтелген          Диэлектрлік қабаттар (15)
</w:t>
      </w:r>
    </w:p>
    <w:p>
      <w:pPr>
        <w:spacing w:after="0"/>
        <w:ind w:left="0"/>
        <w:jc w:val="both"/>
      </w:pPr>
      <w:r>
        <w:rPr>
          <w:rFonts w:ascii="Times New Roman"/>
          <w:b w:val="false"/>
          <w:i w:val="false"/>
          <w:color w:val="000000"/>
          <w:sz w:val="28"/>
        </w:rPr>
        <w:t>
                           вольфрамның карбиді                        
</w:t>
      </w:r>
    </w:p>
    <w:p>
      <w:pPr>
        <w:spacing w:after="0"/>
        <w:ind w:left="0"/>
        <w:jc w:val="both"/>
      </w:pPr>
      <w:r>
        <w:rPr>
          <w:rFonts w:ascii="Times New Roman"/>
          <w:b w:val="false"/>
          <w:i w:val="false"/>
          <w:color w:val="000000"/>
          <w:sz w:val="28"/>
        </w:rPr>
        <w:t>
                           (16), кремний                         
</w:t>
      </w:r>
    </w:p>
    <w:p>
      <w:pPr>
        <w:spacing w:after="0"/>
        <w:ind w:left="0"/>
        <w:jc w:val="both"/>
      </w:pPr>
      <w:r>
        <w:rPr>
          <w:rFonts w:ascii="Times New Roman"/>
          <w:b w:val="false"/>
          <w:i w:val="false"/>
          <w:color w:val="000000"/>
          <w:sz w:val="28"/>
        </w:rPr>
        <w:t>
                           карбиді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Молибден және оның    Диэлектрлік қабаттар (15)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Берилий және оның     Диэлектрлік қабаттар (15)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Бергіш терезелер.     Диэлектрлік қабаттар (15) 
</w:t>
      </w:r>
    </w:p>
    <w:p>
      <w:pPr>
        <w:spacing w:after="0"/>
        <w:ind w:left="0"/>
        <w:jc w:val="both"/>
      </w:pPr>
      <w:r>
        <w:rPr>
          <w:rFonts w:ascii="Times New Roman"/>
          <w:b w:val="false"/>
          <w:i w:val="false"/>
          <w:color w:val="000000"/>
          <w:sz w:val="28"/>
        </w:rPr>
        <w:t>
                           інің материалдары     Алмаз тәрізді   
</w:t>
      </w:r>
    </w:p>
    <w:p>
      <w:pPr>
        <w:spacing w:after="0"/>
        <w:ind w:left="0"/>
        <w:jc w:val="both"/>
      </w:pPr>
      <w:r>
        <w:rPr>
          <w:rFonts w:ascii="Times New Roman"/>
          <w:b w:val="false"/>
          <w:i w:val="false"/>
          <w:color w:val="000000"/>
          <w:sz w:val="28"/>
        </w:rPr>
        <w:t>
                           (19)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В.4    Бу фазасынан        "Суперқұймалар"       Сицилидтің құймалары,
</w:t>
      </w:r>
    </w:p>
    <w:p>
      <w:pPr>
        <w:spacing w:after="0"/>
        <w:ind w:left="0"/>
        <w:jc w:val="both"/>
      </w:pPr>
      <w:r>
        <w:rPr>
          <w:rFonts w:ascii="Times New Roman"/>
          <w:b w:val="false"/>
          <w:i w:val="false"/>
          <w:color w:val="000000"/>
          <w:sz w:val="28"/>
        </w:rPr>
        <w:t>
       физикалық шөгуі:                          алюминидтердің құймалары
</w:t>
      </w:r>
    </w:p>
    <w:p>
      <w:pPr>
        <w:spacing w:after="0"/>
        <w:ind w:left="0"/>
        <w:jc w:val="both"/>
      </w:pPr>
      <w:r>
        <w:rPr>
          <w:rFonts w:ascii="Times New Roman"/>
          <w:b w:val="false"/>
          <w:i w:val="false"/>
          <w:color w:val="000000"/>
          <w:sz w:val="28"/>
        </w:rPr>
        <w:t>
       катодты-иінді                             (2), MCrAIX             
</w:t>
      </w:r>
    </w:p>
    <w:p>
      <w:pPr>
        <w:spacing w:after="0"/>
        <w:ind w:left="0"/>
        <w:jc w:val="both"/>
      </w:pPr>
      <w:r>
        <w:rPr>
          <w:rFonts w:ascii="Times New Roman"/>
          <w:b w:val="false"/>
          <w:i w:val="false"/>
          <w:color w:val="000000"/>
          <w:sz w:val="28"/>
        </w:rPr>
        <w:t>
       разряд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Полимерлер (11)       Боридтер,
</w:t>
      </w:r>
    </w:p>
    <w:p>
      <w:pPr>
        <w:spacing w:after="0"/>
        <w:ind w:left="0"/>
        <w:jc w:val="both"/>
      </w:pPr>
      <w:r>
        <w:rPr>
          <w:rFonts w:ascii="Times New Roman"/>
          <w:b w:val="false"/>
          <w:i w:val="false"/>
          <w:color w:val="000000"/>
          <w:sz w:val="28"/>
        </w:rPr>
        <w:t>
                           және органикалық      Карбидтер,
</w:t>
      </w:r>
    </w:p>
    <w:p>
      <w:pPr>
        <w:spacing w:after="0"/>
        <w:ind w:left="0"/>
        <w:jc w:val="both"/>
      </w:pPr>
      <w:r>
        <w:rPr>
          <w:rFonts w:ascii="Times New Roman"/>
          <w:b w:val="false"/>
          <w:i w:val="false"/>
          <w:color w:val="000000"/>
          <w:sz w:val="28"/>
        </w:rPr>
        <w:t>
                           "матрицадағы"         Нитридтер
</w:t>
      </w:r>
    </w:p>
    <w:p>
      <w:pPr>
        <w:spacing w:after="0"/>
        <w:ind w:left="0"/>
        <w:jc w:val="both"/>
      </w:pPr>
      <w:r>
        <w:rPr>
          <w:rFonts w:ascii="Times New Roman"/>
          <w:b w:val="false"/>
          <w:i w:val="false"/>
          <w:color w:val="000000"/>
          <w:sz w:val="28"/>
        </w:rPr>
        <w:t>
                           "композиттік          алмаз тәрізді
</w:t>
      </w:r>
    </w:p>
    <w:p>
      <w:pPr>
        <w:spacing w:after="0"/>
        <w:ind w:left="0"/>
        <w:jc w:val="both"/>
      </w:pPr>
      <w:r>
        <w:rPr>
          <w:rFonts w:ascii="Times New Roman"/>
          <w:b w:val="false"/>
          <w:i w:val="false"/>
          <w:color w:val="000000"/>
          <w:sz w:val="28"/>
        </w:rPr>
        <w:t>
                           материалдар"          көміртегілер (17)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Жабуларды шөктірудiң техникалық қабылдауларының кестесі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Жабуды жасау про. ! 2. Ішкі қасықша     ! 3. Нәтижелейтін жабу
</w:t>
      </w:r>
    </w:p>
    <w:p>
      <w:pPr>
        <w:spacing w:after="0"/>
        <w:ind w:left="0"/>
        <w:jc w:val="both"/>
      </w:pPr>
      <w:r>
        <w:rPr>
          <w:rFonts w:ascii="Times New Roman"/>
          <w:b w:val="false"/>
          <w:i w:val="false"/>
          <w:color w:val="000000"/>
          <w:sz w:val="28"/>
        </w:rPr>
        <w:t>
      ! цесінің атауы (1)*!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     Пакетті цементті    Металдық "матрица.    Сицилидтер
</w:t>
      </w:r>
    </w:p>
    <w:p>
      <w:pPr>
        <w:spacing w:after="0"/>
        <w:ind w:left="0"/>
        <w:jc w:val="both"/>
      </w:pPr>
      <w:r>
        <w:rPr>
          <w:rFonts w:ascii="Times New Roman"/>
          <w:b w:val="false"/>
          <w:i w:val="false"/>
          <w:color w:val="000000"/>
          <w:sz w:val="28"/>
        </w:rPr>
        <w:t>
       (Цементтеудің па.   дағы" композициялық"  Карбидтер
</w:t>
      </w:r>
    </w:p>
    <w:p>
      <w:pPr>
        <w:spacing w:after="0"/>
        <w:ind w:left="0"/>
        <w:jc w:val="both"/>
      </w:pPr>
      <w:r>
        <w:rPr>
          <w:rFonts w:ascii="Times New Roman"/>
          <w:b w:val="false"/>
          <w:i w:val="false"/>
          <w:color w:val="000000"/>
          <w:sz w:val="28"/>
        </w:rPr>
        <w:t>
       кеттік емес жоға.   материалдар, кера.    Жоғарыда
</w:t>
      </w:r>
    </w:p>
    <w:p>
      <w:pPr>
        <w:spacing w:after="0"/>
        <w:ind w:left="0"/>
        <w:jc w:val="both"/>
      </w:pPr>
      <w:r>
        <w:rPr>
          <w:rFonts w:ascii="Times New Roman"/>
          <w:b w:val="false"/>
          <w:i w:val="false"/>
          <w:color w:val="000000"/>
          <w:sz w:val="28"/>
        </w:rPr>
        <w:t>
       рыда көрсетілген    мика және көміртегі   көрсетілген материалдардың
</w:t>
      </w:r>
    </w:p>
    <w:p>
      <w:pPr>
        <w:spacing w:after="0"/>
        <w:ind w:left="0"/>
        <w:jc w:val="both"/>
      </w:pPr>
      <w:r>
        <w:rPr>
          <w:rFonts w:ascii="Times New Roman"/>
          <w:b w:val="false"/>
          <w:i w:val="false"/>
          <w:color w:val="000000"/>
          <w:sz w:val="28"/>
        </w:rPr>
        <w:t>
       А. тармағын қара.   -көміртегі            араластырғыштары (4)
</w:t>
      </w:r>
    </w:p>
    <w:p>
      <w:pPr>
        <w:spacing w:after="0"/>
        <w:ind w:left="0"/>
        <w:jc w:val="both"/>
      </w:pPr>
      <w:r>
        <w:rPr>
          <w:rFonts w:ascii="Times New Roman"/>
          <w:b w:val="false"/>
          <w:i w:val="false"/>
          <w:color w:val="000000"/>
          <w:sz w:val="28"/>
        </w:rPr>
        <w:t>
       ңыз                                       
</w:t>
      </w:r>
    </w:p>
    <w:p>
      <w:pPr>
        <w:spacing w:after="0"/>
        <w:ind w:left="0"/>
        <w:jc w:val="both"/>
      </w:pPr>
      <w:r>
        <w:rPr>
          <w:rFonts w:ascii="Times New Roman"/>
          <w:b w:val="false"/>
          <w:i w:val="false"/>
          <w:color w:val="000000"/>
          <w:sz w:val="28"/>
        </w:rPr>
        <w:t>
                           Титан құймалары (13)  Сицилидтер,
</w:t>
      </w:r>
    </w:p>
    <w:p>
      <w:pPr>
        <w:spacing w:after="0"/>
        <w:ind w:left="0"/>
        <w:jc w:val="both"/>
      </w:pPr>
      <w:r>
        <w:rPr>
          <w:rFonts w:ascii="Times New Roman"/>
          <w:b w:val="false"/>
          <w:i w:val="false"/>
          <w:color w:val="000000"/>
          <w:sz w:val="28"/>
        </w:rPr>
        <w:t>
                                                 алюминидтер,
</w:t>
      </w:r>
    </w:p>
    <w:p>
      <w:pPr>
        <w:spacing w:after="0"/>
        <w:ind w:left="0"/>
        <w:jc w:val="both"/>
      </w:pPr>
      <w:r>
        <w:rPr>
          <w:rFonts w:ascii="Times New Roman"/>
          <w:b w:val="false"/>
          <w:i w:val="false"/>
          <w:color w:val="000000"/>
          <w:sz w:val="28"/>
        </w:rPr>
        <w:t>
                                                 алюминидтердің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құймалар және тығыз   Сицилидтер,
</w:t>
      </w:r>
    </w:p>
    <w:p>
      <w:pPr>
        <w:spacing w:after="0"/>
        <w:ind w:left="0"/>
        <w:jc w:val="both"/>
      </w:pPr>
      <w:r>
        <w:rPr>
          <w:rFonts w:ascii="Times New Roman"/>
          <w:b w:val="false"/>
          <w:i w:val="false"/>
          <w:color w:val="000000"/>
          <w:sz w:val="28"/>
        </w:rPr>
        <w:t>
                           қалқитын металдар     Оксидтер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Плазмалық тозаңдану  "Суперқұймалар"      MCrAIX Цирконийдің
</w:t>
      </w:r>
    </w:p>
    <w:p>
      <w:pPr>
        <w:spacing w:after="0"/>
        <w:ind w:left="0"/>
        <w:jc w:val="both"/>
      </w:pPr>
      <w:r>
        <w:rPr>
          <w:rFonts w:ascii="Times New Roman"/>
          <w:b w:val="false"/>
          <w:i w:val="false"/>
          <w:color w:val="000000"/>
          <w:sz w:val="28"/>
        </w:rPr>
        <w:t>
                                                 модификацияланған түрлері,
</w:t>
      </w:r>
    </w:p>
    <w:p>
      <w:pPr>
        <w:spacing w:after="0"/>
        <w:ind w:left="0"/>
        <w:jc w:val="both"/>
      </w:pPr>
      <w:r>
        <w:rPr>
          <w:rFonts w:ascii="Times New Roman"/>
          <w:b w:val="false"/>
          <w:i w:val="false"/>
          <w:color w:val="000000"/>
          <w:sz w:val="28"/>
        </w:rPr>
        <w:t>
                                                 Жоғарыда көрсетілген      
</w:t>
      </w:r>
    </w:p>
    <w:p>
      <w:pPr>
        <w:spacing w:after="0"/>
        <w:ind w:left="0"/>
        <w:jc w:val="both"/>
      </w:pPr>
      <w:r>
        <w:rPr>
          <w:rFonts w:ascii="Times New Roman"/>
          <w:b w:val="false"/>
          <w:i w:val="false"/>
          <w:color w:val="000000"/>
          <w:sz w:val="28"/>
        </w:rPr>
        <w:t>
                                                 материалдардың            
</w:t>
      </w:r>
    </w:p>
    <w:p>
      <w:pPr>
        <w:spacing w:after="0"/>
        <w:ind w:left="0"/>
        <w:jc w:val="both"/>
      </w:pPr>
      <w:r>
        <w:rPr>
          <w:rFonts w:ascii="Times New Roman"/>
          <w:b w:val="false"/>
          <w:i w:val="false"/>
          <w:color w:val="000000"/>
          <w:sz w:val="28"/>
        </w:rPr>
        <w:t>
                                                 араластырғыштары (4),     
</w:t>
      </w:r>
    </w:p>
    <w:p>
      <w:pPr>
        <w:spacing w:after="0"/>
        <w:ind w:left="0"/>
        <w:jc w:val="both"/>
      </w:pPr>
      <w:r>
        <w:rPr>
          <w:rFonts w:ascii="Times New Roman"/>
          <w:b w:val="false"/>
          <w:i w:val="false"/>
          <w:color w:val="000000"/>
          <w:sz w:val="28"/>
        </w:rPr>
        <w:t>
                                                 Коррозиялы-берік          
</w:t>
      </w:r>
    </w:p>
    <w:p>
      <w:pPr>
        <w:spacing w:after="0"/>
        <w:ind w:left="0"/>
        <w:jc w:val="both"/>
      </w:pPr>
      <w:r>
        <w:rPr>
          <w:rFonts w:ascii="Times New Roman"/>
          <w:b w:val="false"/>
          <w:i w:val="false"/>
          <w:color w:val="000000"/>
          <w:sz w:val="28"/>
        </w:rPr>
        <w:t>
                                                 никель-графит,            
</w:t>
      </w:r>
    </w:p>
    <w:p>
      <w:pPr>
        <w:spacing w:after="0"/>
        <w:ind w:left="0"/>
        <w:jc w:val="both"/>
      </w:pPr>
      <w:r>
        <w:rPr>
          <w:rFonts w:ascii="Times New Roman"/>
          <w:b w:val="false"/>
          <w:i w:val="false"/>
          <w:color w:val="000000"/>
          <w:sz w:val="28"/>
        </w:rPr>
        <w:t>
                                                 Коррозиялы-берік          
</w:t>
      </w:r>
    </w:p>
    <w:p>
      <w:pPr>
        <w:spacing w:after="0"/>
        <w:ind w:left="0"/>
        <w:jc w:val="both"/>
      </w:pPr>
      <w:r>
        <w:rPr>
          <w:rFonts w:ascii="Times New Roman"/>
          <w:b w:val="false"/>
          <w:i w:val="false"/>
          <w:color w:val="000000"/>
          <w:sz w:val="28"/>
        </w:rPr>
        <w:t>
                                                 никель-хром-              
</w:t>
      </w:r>
    </w:p>
    <w:p>
      <w:pPr>
        <w:spacing w:after="0"/>
        <w:ind w:left="0"/>
        <w:jc w:val="both"/>
      </w:pPr>
      <w:r>
        <w:rPr>
          <w:rFonts w:ascii="Times New Roman"/>
          <w:b w:val="false"/>
          <w:i w:val="false"/>
          <w:color w:val="000000"/>
          <w:sz w:val="28"/>
        </w:rPr>
        <w:t>
                                                 алюминий-бентонит,        
</w:t>
      </w:r>
    </w:p>
    <w:p>
      <w:pPr>
        <w:spacing w:after="0"/>
        <w:ind w:left="0"/>
        <w:jc w:val="both"/>
      </w:pPr>
      <w:r>
        <w:rPr>
          <w:rFonts w:ascii="Times New Roman"/>
          <w:b w:val="false"/>
          <w:i w:val="false"/>
          <w:color w:val="000000"/>
          <w:sz w:val="28"/>
        </w:rPr>
        <w:t>
                                                 Коррозиялы-берік          
</w:t>
      </w:r>
    </w:p>
    <w:p>
      <w:pPr>
        <w:spacing w:after="0"/>
        <w:ind w:left="0"/>
        <w:jc w:val="both"/>
      </w:pPr>
      <w:r>
        <w:rPr>
          <w:rFonts w:ascii="Times New Roman"/>
          <w:b w:val="false"/>
          <w:i w:val="false"/>
          <w:color w:val="000000"/>
          <w:sz w:val="28"/>
        </w:rPr>
        <w:t>
                                                 алюминий-кремний-
</w:t>
      </w:r>
    </w:p>
    <w:p>
      <w:pPr>
        <w:spacing w:after="0"/>
        <w:ind w:left="0"/>
        <w:jc w:val="both"/>
      </w:pPr>
      <w:r>
        <w:rPr>
          <w:rFonts w:ascii="Times New Roman"/>
          <w:b w:val="false"/>
          <w:i w:val="false"/>
          <w:color w:val="000000"/>
          <w:sz w:val="28"/>
        </w:rPr>
        <w:t>
                                                 полиэфир. Алюминидтердің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Алюминидтің           MCrAIX цирконийдің
</w:t>
      </w:r>
    </w:p>
    <w:p>
      <w:pPr>
        <w:spacing w:after="0"/>
        <w:ind w:left="0"/>
        <w:jc w:val="both"/>
      </w:pPr>
      <w:r>
        <w:rPr>
          <w:rFonts w:ascii="Times New Roman"/>
          <w:b w:val="false"/>
          <w:i w:val="false"/>
          <w:color w:val="000000"/>
          <w:sz w:val="28"/>
        </w:rPr>
        <w:t>
                           құймалары (6)         модификацияланған түрлері,
</w:t>
      </w:r>
    </w:p>
    <w:p>
      <w:pPr>
        <w:spacing w:after="0"/>
        <w:ind w:left="0"/>
        <w:jc w:val="both"/>
      </w:pPr>
      <w:r>
        <w:rPr>
          <w:rFonts w:ascii="Times New Roman"/>
          <w:b w:val="false"/>
          <w:i w:val="false"/>
          <w:color w:val="000000"/>
          <w:sz w:val="28"/>
        </w:rPr>
        <w:t>
                                                 жоғарыда көрсетілген      
</w:t>
      </w:r>
    </w:p>
    <w:p>
      <w:pPr>
        <w:spacing w:after="0"/>
        <w:ind w:left="0"/>
        <w:jc w:val="both"/>
      </w:pPr>
      <w:r>
        <w:rPr>
          <w:rFonts w:ascii="Times New Roman"/>
          <w:b w:val="false"/>
          <w:i w:val="false"/>
          <w:color w:val="000000"/>
          <w:sz w:val="28"/>
        </w:rPr>
        <w:t>
                                                 материалдардың            
</w:t>
      </w:r>
    </w:p>
    <w:p>
      <w:pPr>
        <w:spacing w:after="0"/>
        <w:ind w:left="0"/>
        <w:jc w:val="both"/>
      </w:pPr>
      <w:r>
        <w:rPr>
          <w:rFonts w:ascii="Times New Roman"/>
          <w:b w:val="false"/>
          <w:i w:val="false"/>
          <w:color w:val="000000"/>
          <w:sz w:val="28"/>
        </w:rPr>
        <w:t>
                                                 араластырғыштары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Құймалар және тығыз   Алюминидтер,
</w:t>
      </w:r>
    </w:p>
    <w:p>
      <w:pPr>
        <w:spacing w:after="0"/>
        <w:ind w:left="0"/>
        <w:jc w:val="both"/>
      </w:pPr>
      <w:r>
        <w:rPr>
          <w:rFonts w:ascii="Times New Roman"/>
          <w:b w:val="false"/>
          <w:i w:val="false"/>
          <w:color w:val="000000"/>
          <w:sz w:val="28"/>
        </w:rPr>
        <w:t>
                           қалқитын металдар     Сицилидтер, 
</w:t>
      </w:r>
    </w:p>
    <w:p>
      <w:pPr>
        <w:spacing w:after="0"/>
        <w:ind w:left="0"/>
        <w:jc w:val="both"/>
      </w:pPr>
      <w:r>
        <w:rPr>
          <w:rFonts w:ascii="Times New Roman"/>
          <w:b w:val="false"/>
          <w:i w:val="false"/>
          <w:color w:val="000000"/>
          <w:sz w:val="28"/>
        </w:rPr>
        <w:t>
                                                 Карбидтер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Коррозиялы-берік (7)  Цирконийдің
</w:t>
      </w:r>
    </w:p>
    <w:p>
      <w:pPr>
        <w:spacing w:after="0"/>
        <w:ind w:left="0"/>
        <w:jc w:val="both"/>
      </w:pPr>
      <w:r>
        <w:rPr>
          <w:rFonts w:ascii="Times New Roman"/>
          <w:b w:val="false"/>
          <w:i w:val="false"/>
          <w:color w:val="000000"/>
          <w:sz w:val="28"/>
        </w:rPr>
        <w:t>
                                                 модификацияланған түрлері,
</w:t>
      </w:r>
    </w:p>
    <w:p>
      <w:pPr>
        <w:spacing w:after="0"/>
        <w:ind w:left="0"/>
        <w:jc w:val="both"/>
      </w:pPr>
      <w:r>
        <w:rPr>
          <w:rFonts w:ascii="Times New Roman"/>
          <w:b w:val="false"/>
          <w:i w:val="false"/>
          <w:color w:val="000000"/>
          <w:sz w:val="28"/>
        </w:rPr>
        <w:t>
                                                 жоғарыда көрсетілген      
</w:t>
      </w:r>
    </w:p>
    <w:p>
      <w:pPr>
        <w:spacing w:after="0"/>
        <w:ind w:left="0"/>
        <w:jc w:val="both"/>
      </w:pPr>
      <w:r>
        <w:rPr>
          <w:rFonts w:ascii="Times New Roman"/>
          <w:b w:val="false"/>
          <w:i w:val="false"/>
          <w:color w:val="000000"/>
          <w:sz w:val="28"/>
        </w:rPr>
        <w:t>
                                                 материалдардың            
</w:t>
      </w:r>
    </w:p>
    <w:p>
      <w:pPr>
        <w:spacing w:after="0"/>
        <w:ind w:left="0"/>
        <w:jc w:val="both"/>
      </w:pPr>
      <w:r>
        <w:rPr>
          <w:rFonts w:ascii="Times New Roman"/>
          <w:b w:val="false"/>
          <w:i w:val="false"/>
          <w:color w:val="000000"/>
          <w:sz w:val="28"/>
        </w:rPr>
        <w:t>
                                                 араластырғыштары (4)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Жабуларды шөктірудiң техникалық қабылдауларының кестесі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Жабуды жасау про. ! 2. Ішкі қасықша     ! 3. Нәтижелейтін жабу
</w:t>
      </w:r>
    </w:p>
    <w:p>
      <w:pPr>
        <w:spacing w:after="0"/>
        <w:ind w:left="0"/>
        <w:jc w:val="both"/>
      </w:pPr>
      <w:r>
        <w:rPr>
          <w:rFonts w:ascii="Times New Roman"/>
          <w:b w:val="false"/>
          <w:i w:val="false"/>
          <w:color w:val="000000"/>
          <w:sz w:val="28"/>
        </w:rPr>
        <w:t>
      ! цесінің атауы (1)*!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D.     (жалғасы)           Титандық құймалары    Карбидтер,         
</w:t>
      </w:r>
    </w:p>
    <w:p>
      <w:pPr>
        <w:spacing w:after="0"/>
        <w:ind w:left="0"/>
        <w:jc w:val="both"/>
      </w:pPr>
      <w:r>
        <w:rPr>
          <w:rFonts w:ascii="Times New Roman"/>
          <w:b w:val="false"/>
          <w:i w:val="false"/>
          <w:color w:val="000000"/>
          <w:sz w:val="28"/>
        </w:rPr>
        <w:t>
                           (13)                  Алюминидтер,              
</w:t>
      </w:r>
    </w:p>
    <w:p>
      <w:pPr>
        <w:spacing w:after="0"/>
        <w:ind w:left="0"/>
        <w:jc w:val="both"/>
      </w:pPr>
      <w:r>
        <w:rPr>
          <w:rFonts w:ascii="Times New Roman"/>
          <w:b w:val="false"/>
          <w:i w:val="false"/>
          <w:color w:val="000000"/>
          <w:sz w:val="28"/>
        </w:rPr>
        <w:t>
                                                 Сицилидтер,               
</w:t>
      </w:r>
    </w:p>
    <w:p>
      <w:pPr>
        <w:spacing w:after="0"/>
        <w:ind w:left="0"/>
        <w:jc w:val="both"/>
      </w:pPr>
      <w:r>
        <w:rPr>
          <w:rFonts w:ascii="Times New Roman"/>
          <w:b w:val="false"/>
          <w:i w:val="false"/>
          <w:color w:val="000000"/>
          <w:sz w:val="28"/>
        </w:rPr>
        <w:t>
                                                 Алюминидтердің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Коррозиялы-берік          
</w:t>
      </w:r>
    </w:p>
    <w:p>
      <w:pPr>
        <w:spacing w:after="0"/>
        <w:ind w:left="0"/>
        <w:jc w:val="both"/>
      </w:pPr>
      <w:r>
        <w:rPr>
          <w:rFonts w:ascii="Times New Roman"/>
          <w:b w:val="false"/>
          <w:i w:val="false"/>
          <w:color w:val="000000"/>
          <w:sz w:val="28"/>
        </w:rPr>
        <w:t>
                                                 никель-графит,            
</w:t>
      </w:r>
    </w:p>
    <w:p>
      <w:pPr>
        <w:spacing w:after="0"/>
        <w:ind w:left="0"/>
        <w:jc w:val="both"/>
      </w:pPr>
      <w:r>
        <w:rPr>
          <w:rFonts w:ascii="Times New Roman"/>
          <w:b w:val="false"/>
          <w:i w:val="false"/>
          <w:color w:val="000000"/>
          <w:sz w:val="28"/>
        </w:rPr>
        <w:t>
                                                 Коррозиялы-берік          
</w:t>
      </w:r>
    </w:p>
    <w:p>
      <w:pPr>
        <w:spacing w:after="0"/>
        <w:ind w:left="0"/>
        <w:jc w:val="both"/>
      </w:pPr>
      <w:r>
        <w:rPr>
          <w:rFonts w:ascii="Times New Roman"/>
          <w:b w:val="false"/>
          <w:i w:val="false"/>
          <w:color w:val="000000"/>
          <w:sz w:val="28"/>
        </w:rPr>
        <w:t>
                                                 никель-хром-              
</w:t>
      </w:r>
    </w:p>
    <w:p>
      <w:pPr>
        <w:spacing w:after="0"/>
        <w:ind w:left="0"/>
        <w:jc w:val="both"/>
      </w:pPr>
      <w:r>
        <w:rPr>
          <w:rFonts w:ascii="Times New Roman"/>
          <w:b w:val="false"/>
          <w:i w:val="false"/>
          <w:color w:val="000000"/>
          <w:sz w:val="28"/>
        </w:rPr>
        <w:t>
                                                 алюминий-бентонит,        
</w:t>
      </w:r>
    </w:p>
    <w:p>
      <w:pPr>
        <w:spacing w:after="0"/>
        <w:ind w:left="0"/>
        <w:jc w:val="both"/>
      </w:pPr>
      <w:r>
        <w:rPr>
          <w:rFonts w:ascii="Times New Roman"/>
          <w:b w:val="false"/>
          <w:i w:val="false"/>
          <w:color w:val="000000"/>
          <w:sz w:val="28"/>
        </w:rPr>
        <w:t>
                                                 Коррозиялы-берік          
</w:t>
      </w:r>
    </w:p>
    <w:p>
      <w:pPr>
        <w:spacing w:after="0"/>
        <w:ind w:left="0"/>
        <w:jc w:val="both"/>
      </w:pPr>
      <w:r>
        <w:rPr>
          <w:rFonts w:ascii="Times New Roman"/>
          <w:b w:val="false"/>
          <w:i w:val="false"/>
          <w:color w:val="000000"/>
          <w:sz w:val="28"/>
        </w:rPr>
        <w:t>
                                                 алюминий-кремний-
</w:t>
      </w:r>
    </w:p>
    <w:p>
      <w:pPr>
        <w:spacing w:after="0"/>
        <w:ind w:left="0"/>
        <w:jc w:val="both"/>
      </w:pPr>
      <w:r>
        <w:rPr>
          <w:rFonts w:ascii="Times New Roman"/>
          <w:b w:val="false"/>
          <w:i w:val="false"/>
          <w:color w:val="000000"/>
          <w:sz w:val="28"/>
        </w:rPr>
        <w:t>
                                                 Полиестер.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Суспензияның шөгуі  Тығыз қалқитын
</w:t>
      </w:r>
    </w:p>
    <w:p>
      <w:pPr>
        <w:spacing w:after="0"/>
        <w:ind w:left="0"/>
        <w:jc w:val="both"/>
      </w:pPr>
      <w:r>
        <w:rPr>
          <w:rFonts w:ascii="Times New Roman"/>
          <w:b w:val="false"/>
          <w:i w:val="false"/>
          <w:color w:val="000000"/>
          <w:sz w:val="28"/>
        </w:rPr>
        <w:t>
       (шламдар) (8)       металдар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Көміртегі-көміртегі, Жеңіл қалқитын сицилидтер, 
</w:t>
      </w:r>
    </w:p>
    <w:p>
      <w:pPr>
        <w:spacing w:after="0"/>
        <w:ind w:left="0"/>
        <w:jc w:val="both"/>
      </w:pPr>
      <w:r>
        <w:rPr>
          <w:rFonts w:ascii="Times New Roman"/>
          <w:b w:val="false"/>
          <w:i w:val="false"/>
          <w:color w:val="000000"/>
          <w:sz w:val="28"/>
        </w:rPr>
        <w:t>
                           металл "матрицала.    жеңіл қалқитын алюминид.
</w:t>
      </w:r>
    </w:p>
    <w:p>
      <w:pPr>
        <w:spacing w:after="0"/>
        <w:ind w:left="0"/>
        <w:jc w:val="both"/>
      </w:pPr>
      <w:r>
        <w:rPr>
          <w:rFonts w:ascii="Times New Roman"/>
          <w:b w:val="false"/>
          <w:i w:val="false"/>
          <w:color w:val="000000"/>
          <w:sz w:val="28"/>
        </w:rPr>
        <w:t>
                           рымен" "композиция.   тер, (жылуға берік
</w:t>
      </w:r>
    </w:p>
    <w:p>
      <w:pPr>
        <w:spacing w:after="0"/>
        <w:ind w:left="0"/>
        <w:jc w:val="both"/>
      </w:pPr>
      <w:r>
        <w:rPr>
          <w:rFonts w:ascii="Times New Roman"/>
          <w:b w:val="false"/>
          <w:i w:val="false"/>
          <w:color w:val="000000"/>
          <w:sz w:val="28"/>
        </w:rPr>
        <w:t>
                           лық" материалдар      элементтердің
</w:t>
      </w:r>
    </w:p>
    <w:p>
      <w:pPr>
        <w:spacing w:after="0"/>
        <w:ind w:left="0"/>
        <w:jc w:val="both"/>
      </w:pPr>
      <w:r>
        <w:rPr>
          <w:rFonts w:ascii="Times New Roman"/>
          <w:b w:val="false"/>
          <w:i w:val="false"/>
          <w:color w:val="000000"/>
          <w:sz w:val="28"/>
        </w:rPr>
        <w:t>
                           және керамика         материалдарынан басқа)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Металлдық тозаңдану  "Суперқұймалар"      Сицилидтің құймалары,     
</w:t>
      </w:r>
    </w:p>
    <w:p>
      <w:pPr>
        <w:spacing w:after="0"/>
        <w:ind w:left="0"/>
        <w:jc w:val="both"/>
      </w:pPr>
      <w:r>
        <w:rPr>
          <w:rFonts w:ascii="Times New Roman"/>
          <w:b w:val="false"/>
          <w:i w:val="false"/>
          <w:color w:val="000000"/>
          <w:sz w:val="28"/>
        </w:rPr>
        <w:t>
                                                 алюминидтердің құймалары  
</w:t>
      </w:r>
    </w:p>
    <w:p>
      <w:pPr>
        <w:spacing w:after="0"/>
        <w:ind w:left="0"/>
        <w:jc w:val="both"/>
      </w:pPr>
      <w:r>
        <w:rPr>
          <w:rFonts w:ascii="Times New Roman"/>
          <w:b w:val="false"/>
          <w:i w:val="false"/>
          <w:color w:val="000000"/>
          <w:sz w:val="28"/>
        </w:rPr>
        <w:t>
                                                 (2), Алюминидтермен
</w:t>
      </w:r>
    </w:p>
    <w:p>
      <w:pPr>
        <w:spacing w:after="0"/>
        <w:ind w:left="0"/>
        <w:jc w:val="both"/>
      </w:pPr>
      <w:r>
        <w:rPr>
          <w:rFonts w:ascii="Times New Roman"/>
          <w:b w:val="false"/>
          <w:i w:val="false"/>
          <w:color w:val="000000"/>
          <w:sz w:val="28"/>
        </w:rPr>
        <w:t>
                                                 модификацияланған
</w:t>
      </w:r>
    </w:p>
    <w:p>
      <w:pPr>
        <w:spacing w:after="0"/>
        <w:ind w:left="0"/>
        <w:jc w:val="both"/>
      </w:pPr>
      <w:r>
        <w:rPr>
          <w:rFonts w:ascii="Times New Roman"/>
          <w:b w:val="false"/>
          <w:i w:val="false"/>
          <w:color w:val="000000"/>
          <w:sz w:val="28"/>
        </w:rPr>
        <w:t>
                                                 Металлдар,
</w:t>
      </w:r>
    </w:p>
    <w:p>
      <w:pPr>
        <w:spacing w:after="0"/>
        <w:ind w:left="0"/>
        <w:jc w:val="both"/>
      </w:pPr>
      <w:r>
        <w:rPr>
          <w:rFonts w:ascii="Times New Roman"/>
          <w:b w:val="false"/>
          <w:i w:val="false"/>
          <w:color w:val="000000"/>
          <w:sz w:val="28"/>
        </w:rPr>
        <w:t>
                                                 MCrAIX цирконийдің
</w:t>
      </w:r>
    </w:p>
    <w:p>
      <w:pPr>
        <w:spacing w:after="0"/>
        <w:ind w:left="0"/>
        <w:jc w:val="both"/>
      </w:pPr>
      <w:r>
        <w:rPr>
          <w:rFonts w:ascii="Times New Roman"/>
          <w:b w:val="false"/>
          <w:i w:val="false"/>
          <w:color w:val="000000"/>
          <w:sz w:val="28"/>
        </w:rPr>
        <w:t>
                                                 модификацияланған түрлері,
</w:t>
      </w:r>
    </w:p>
    <w:p>
      <w:pPr>
        <w:spacing w:after="0"/>
        <w:ind w:left="0"/>
        <w:jc w:val="both"/>
      </w:pPr>
      <w:r>
        <w:rPr>
          <w:rFonts w:ascii="Times New Roman"/>
          <w:b w:val="false"/>
          <w:i w:val="false"/>
          <w:color w:val="000000"/>
          <w:sz w:val="28"/>
        </w:rPr>
        <w:t>
                                                 платиндер,                
</w:t>
      </w:r>
    </w:p>
    <w:p>
      <w:pPr>
        <w:spacing w:after="0"/>
        <w:ind w:left="0"/>
        <w:jc w:val="both"/>
      </w:pPr>
      <w:r>
        <w:rPr>
          <w:rFonts w:ascii="Times New Roman"/>
          <w:b w:val="false"/>
          <w:i w:val="false"/>
          <w:color w:val="000000"/>
          <w:sz w:val="28"/>
        </w:rPr>
        <w:t>
                                                 жоғарыда көрсетілген      
</w:t>
      </w:r>
    </w:p>
    <w:p>
      <w:pPr>
        <w:spacing w:after="0"/>
        <w:ind w:left="0"/>
        <w:jc w:val="both"/>
      </w:pPr>
      <w:r>
        <w:rPr>
          <w:rFonts w:ascii="Times New Roman"/>
          <w:b w:val="false"/>
          <w:i w:val="false"/>
          <w:color w:val="000000"/>
          <w:sz w:val="28"/>
        </w:rPr>
        <w:t>
                                                 материалдардың            
</w:t>
      </w:r>
    </w:p>
    <w:p>
      <w:pPr>
        <w:spacing w:after="0"/>
        <w:ind w:left="0"/>
        <w:jc w:val="both"/>
      </w:pPr>
      <w:r>
        <w:rPr>
          <w:rFonts w:ascii="Times New Roman"/>
          <w:b w:val="false"/>
          <w:i w:val="false"/>
          <w:color w:val="000000"/>
          <w:sz w:val="28"/>
        </w:rPr>
        <w:t>
                                                 араластырғыштары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Аз коэффициенттік     Сицилидтер,
</w:t>
      </w:r>
    </w:p>
    <w:p>
      <w:pPr>
        <w:spacing w:after="0"/>
        <w:ind w:left="0"/>
        <w:jc w:val="both"/>
      </w:pPr>
      <w:r>
        <w:rPr>
          <w:rFonts w:ascii="Times New Roman"/>
          <w:b w:val="false"/>
          <w:i w:val="false"/>
          <w:color w:val="000000"/>
          <w:sz w:val="28"/>
        </w:rPr>
        <w:t>
                           кеңеюімен керамика    платиндер,                
</w:t>
      </w:r>
    </w:p>
    <w:p>
      <w:pPr>
        <w:spacing w:after="0"/>
        <w:ind w:left="0"/>
        <w:jc w:val="both"/>
      </w:pPr>
      <w:r>
        <w:rPr>
          <w:rFonts w:ascii="Times New Roman"/>
          <w:b w:val="false"/>
          <w:i w:val="false"/>
          <w:color w:val="000000"/>
          <w:sz w:val="28"/>
        </w:rPr>
        <w:t>
                           мен шыны (14)         жоғарыда көрсетілген      
</w:t>
      </w:r>
    </w:p>
    <w:p>
      <w:pPr>
        <w:spacing w:after="0"/>
        <w:ind w:left="0"/>
        <w:jc w:val="both"/>
      </w:pPr>
      <w:r>
        <w:rPr>
          <w:rFonts w:ascii="Times New Roman"/>
          <w:b w:val="false"/>
          <w:i w:val="false"/>
          <w:color w:val="000000"/>
          <w:sz w:val="28"/>
        </w:rPr>
        <w:t>
                                                 материалдардың            
</w:t>
      </w:r>
    </w:p>
    <w:p>
      <w:pPr>
        <w:spacing w:after="0"/>
        <w:ind w:left="0"/>
        <w:jc w:val="both"/>
      </w:pPr>
      <w:r>
        <w:rPr>
          <w:rFonts w:ascii="Times New Roman"/>
          <w:b w:val="false"/>
          <w:i w:val="false"/>
          <w:color w:val="000000"/>
          <w:sz w:val="28"/>
        </w:rPr>
        <w:t>
                                                 араластырғыштары (4), 
</w:t>
      </w:r>
    </w:p>
    <w:p>
      <w:pPr>
        <w:spacing w:after="0"/>
        <w:ind w:left="0"/>
        <w:jc w:val="both"/>
      </w:pPr>
      <w:r>
        <w:rPr>
          <w:rFonts w:ascii="Times New Roman"/>
          <w:b w:val="false"/>
          <w:i w:val="false"/>
          <w:color w:val="000000"/>
          <w:sz w:val="28"/>
        </w:rPr>
        <w:t>
                                                 Диэлектрлік қабаттар (15) 
</w:t>
      </w:r>
    </w:p>
    <w:p>
      <w:pPr>
        <w:spacing w:after="0"/>
        <w:ind w:left="0"/>
        <w:jc w:val="both"/>
      </w:pPr>
      <w:r>
        <w:rPr>
          <w:rFonts w:ascii="Times New Roman"/>
          <w:b w:val="false"/>
          <w:i w:val="false"/>
          <w:color w:val="000000"/>
          <w:sz w:val="28"/>
        </w:rPr>
        <w:t>
                                                 Алмаз тәрізді   
</w:t>
      </w:r>
    </w:p>
    <w:p>
      <w:pPr>
        <w:spacing w:after="0"/>
        <w:ind w:left="0"/>
        <w:jc w:val="both"/>
      </w:pPr>
      <w:r>
        <w:rPr>
          <w:rFonts w:ascii="Times New Roman"/>
          <w:b w:val="false"/>
          <w:i w:val="false"/>
          <w:color w:val="000000"/>
          <w:sz w:val="28"/>
        </w:rPr>
        <w:t>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Титандық құймалары    Боридтер, нитридтер,
</w:t>
      </w:r>
    </w:p>
    <w:p>
      <w:pPr>
        <w:spacing w:after="0"/>
        <w:ind w:left="0"/>
        <w:jc w:val="both"/>
      </w:pPr>
      <w:r>
        <w:rPr>
          <w:rFonts w:ascii="Times New Roman"/>
          <w:b w:val="false"/>
          <w:i w:val="false"/>
          <w:color w:val="000000"/>
          <w:sz w:val="28"/>
        </w:rPr>
        <w:t>
                           (13)                  оксидтер, сицилидтер,
</w:t>
      </w:r>
    </w:p>
    <w:p>
      <w:pPr>
        <w:spacing w:after="0"/>
        <w:ind w:left="0"/>
        <w:jc w:val="both"/>
      </w:pPr>
      <w:r>
        <w:rPr>
          <w:rFonts w:ascii="Times New Roman"/>
          <w:b w:val="false"/>
          <w:i w:val="false"/>
          <w:color w:val="000000"/>
          <w:sz w:val="28"/>
        </w:rPr>
        <w:t>
                                                 алюминидтер,              
</w:t>
      </w:r>
    </w:p>
    <w:p>
      <w:pPr>
        <w:spacing w:after="0"/>
        <w:ind w:left="0"/>
        <w:jc w:val="both"/>
      </w:pPr>
      <w:r>
        <w:rPr>
          <w:rFonts w:ascii="Times New Roman"/>
          <w:b w:val="false"/>
          <w:i w:val="false"/>
          <w:color w:val="000000"/>
          <w:sz w:val="28"/>
        </w:rPr>
        <w:t>
                                                 алюминидтердің құймалары  
</w:t>
      </w:r>
    </w:p>
    <w:p>
      <w:pPr>
        <w:spacing w:after="0"/>
        <w:ind w:left="0"/>
        <w:jc w:val="both"/>
      </w:pPr>
      <w:r>
        <w:rPr>
          <w:rFonts w:ascii="Times New Roman"/>
          <w:b w:val="false"/>
          <w:i w:val="false"/>
          <w:color w:val="000000"/>
          <w:sz w:val="28"/>
        </w:rPr>
        <w:t>
                                                 (2), карбидтер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Жабуларды шөктірудiң техникалық қабылдауларының кестесі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Жабуды жасау про. ! 2. Ішкі қасықша     ! 3. Нәтижелейтін жабу
</w:t>
      </w:r>
    </w:p>
    <w:p>
      <w:pPr>
        <w:spacing w:after="0"/>
        <w:ind w:left="0"/>
        <w:jc w:val="both"/>
      </w:pPr>
      <w:r>
        <w:rPr>
          <w:rFonts w:ascii="Times New Roman"/>
          <w:b w:val="false"/>
          <w:i w:val="false"/>
          <w:color w:val="000000"/>
          <w:sz w:val="28"/>
        </w:rPr>
        <w:t>
      ! цесінің атауы (1)*!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F.     (жалғасы)           Көміртегі-көміртегі,  Сицилидтер, карбидтер,    
</w:t>
      </w:r>
    </w:p>
    <w:p>
      <w:pPr>
        <w:spacing w:after="0"/>
        <w:ind w:left="0"/>
        <w:jc w:val="both"/>
      </w:pPr>
      <w:r>
        <w:rPr>
          <w:rFonts w:ascii="Times New Roman"/>
          <w:b w:val="false"/>
          <w:i w:val="false"/>
          <w:color w:val="000000"/>
          <w:sz w:val="28"/>
        </w:rPr>
        <w:t>
                           металл "матрицала.    тығыз қалқитын металдар,
</w:t>
      </w:r>
    </w:p>
    <w:p>
      <w:pPr>
        <w:spacing w:after="0"/>
        <w:ind w:left="0"/>
        <w:jc w:val="both"/>
      </w:pPr>
      <w:r>
        <w:rPr>
          <w:rFonts w:ascii="Times New Roman"/>
          <w:b w:val="false"/>
          <w:i w:val="false"/>
          <w:color w:val="000000"/>
          <w:sz w:val="28"/>
        </w:rPr>
        <w:t>
                           рымен" "композиция.   жоғарыда көрсетілген
</w:t>
      </w:r>
    </w:p>
    <w:p>
      <w:pPr>
        <w:spacing w:after="0"/>
        <w:ind w:left="0"/>
        <w:jc w:val="both"/>
      </w:pPr>
      <w:r>
        <w:rPr>
          <w:rFonts w:ascii="Times New Roman"/>
          <w:b w:val="false"/>
          <w:i w:val="false"/>
          <w:color w:val="000000"/>
          <w:sz w:val="28"/>
        </w:rPr>
        <w:t>
                           лық" материалдар      материалдардың қоспалары
</w:t>
      </w:r>
    </w:p>
    <w:p>
      <w:pPr>
        <w:spacing w:after="0"/>
        <w:ind w:left="0"/>
        <w:jc w:val="both"/>
      </w:pPr>
      <w:r>
        <w:rPr>
          <w:rFonts w:ascii="Times New Roman"/>
          <w:b w:val="false"/>
          <w:i w:val="false"/>
          <w:color w:val="000000"/>
          <w:sz w:val="28"/>
        </w:rPr>
        <w:t>
                           және керамика         (4), диэлектрлік       
</w:t>
      </w:r>
    </w:p>
    <w:p>
      <w:pPr>
        <w:spacing w:after="0"/>
        <w:ind w:left="0"/>
        <w:jc w:val="both"/>
      </w:pPr>
      <w:r>
        <w:rPr>
          <w:rFonts w:ascii="Times New Roman"/>
          <w:b w:val="false"/>
          <w:i w:val="false"/>
          <w:color w:val="000000"/>
          <w:sz w:val="28"/>
        </w:rPr>
        <w:t>
                                                 қабаттар (15) 
</w:t>
      </w:r>
    </w:p>
    <w:p>
      <w:pPr>
        <w:spacing w:after="0"/>
        <w:ind w:left="0"/>
        <w:jc w:val="both"/>
      </w:pPr>
      <w:r>
        <w:rPr>
          <w:rFonts w:ascii="Times New Roman"/>
          <w:b w:val="false"/>
          <w:i w:val="false"/>
          <w:color w:val="000000"/>
          <w:sz w:val="28"/>
        </w:rPr>
        <w:t>
                                                 бордың нитриді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Цементтелген          Карбидтер, Вольфрам,
</w:t>
      </w:r>
    </w:p>
    <w:p>
      <w:pPr>
        <w:spacing w:after="0"/>
        <w:ind w:left="0"/>
        <w:jc w:val="both"/>
      </w:pPr>
      <w:r>
        <w:rPr>
          <w:rFonts w:ascii="Times New Roman"/>
          <w:b w:val="false"/>
          <w:i w:val="false"/>
          <w:color w:val="000000"/>
          <w:sz w:val="28"/>
        </w:rPr>
        <w:t>
                           вольфрам карбиді      жоғарыда көрсетілген 
</w:t>
      </w:r>
    </w:p>
    <w:p>
      <w:pPr>
        <w:spacing w:after="0"/>
        <w:ind w:left="0"/>
        <w:jc w:val="both"/>
      </w:pPr>
      <w:r>
        <w:rPr>
          <w:rFonts w:ascii="Times New Roman"/>
          <w:b w:val="false"/>
          <w:i w:val="false"/>
          <w:color w:val="000000"/>
          <w:sz w:val="28"/>
        </w:rPr>
        <w:t>
                           (16), кремний         материалдардың қоспалары
</w:t>
      </w:r>
    </w:p>
    <w:p>
      <w:pPr>
        <w:spacing w:after="0"/>
        <w:ind w:left="0"/>
        <w:jc w:val="both"/>
      </w:pPr>
      <w:r>
        <w:rPr>
          <w:rFonts w:ascii="Times New Roman"/>
          <w:b w:val="false"/>
          <w:i w:val="false"/>
          <w:color w:val="000000"/>
          <w:sz w:val="28"/>
        </w:rPr>
        <w:t>
                           карбиді               диэлектрлік қабаттар (15)
</w:t>
      </w:r>
    </w:p>
    <w:p>
      <w:pPr>
        <w:spacing w:after="0"/>
        <w:ind w:left="0"/>
        <w:jc w:val="both"/>
      </w:pPr>
      <w:r>
        <w:rPr>
          <w:rFonts w:ascii="Times New Roman"/>
          <w:b w:val="false"/>
          <w:i w:val="false"/>
          <w:color w:val="000000"/>
          <w:sz w:val="28"/>
        </w:rPr>
        <w:t>
                                                 бордың нитриді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Молибден және оның    Диэлектрлік қабаттар (15),
</w:t>
      </w:r>
    </w:p>
    <w:p>
      <w:pPr>
        <w:spacing w:after="0"/>
        <w:ind w:left="0"/>
        <w:jc w:val="both"/>
      </w:pPr>
      <w:r>
        <w:rPr>
          <w:rFonts w:ascii="Times New Roman"/>
          <w:b w:val="false"/>
          <w:i w:val="false"/>
          <w:color w:val="000000"/>
          <w:sz w:val="28"/>
        </w:rPr>
        <w:t>
                           құймалары             боридтер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Берилий және оның     Диэлектрлік қабаттар (15)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Бергіш терезелер.     Диэлектрлік қабаттар (15)
</w:t>
      </w:r>
    </w:p>
    <w:p>
      <w:pPr>
        <w:spacing w:after="0"/>
        <w:ind w:left="0"/>
        <w:jc w:val="both"/>
      </w:pPr>
      <w:r>
        <w:rPr>
          <w:rFonts w:ascii="Times New Roman"/>
          <w:b w:val="false"/>
          <w:i w:val="false"/>
          <w:color w:val="000000"/>
          <w:sz w:val="28"/>
        </w:rPr>
        <w:t>
                           інің материалдары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Берилий және оның     Боридтер,
</w:t>
      </w:r>
    </w:p>
    <w:p>
      <w:pPr>
        <w:spacing w:after="0"/>
        <w:ind w:left="0"/>
        <w:jc w:val="both"/>
      </w:pPr>
      <w:r>
        <w:rPr>
          <w:rFonts w:ascii="Times New Roman"/>
          <w:b w:val="false"/>
          <w:i w:val="false"/>
          <w:color w:val="000000"/>
          <w:sz w:val="28"/>
        </w:rPr>
        <w:t>
                           құймалары             Диэлектрлік қабаттар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берилий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Бергіш терезелер.     Диэлектрлік қабаттар (15),
</w:t>
      </w:r>
    </w:p>
    <w:p>
      <w:pPr>
        <w:spacing w:after="0"/>
        <w:ind w:left="0"/>
        <w:jc w:val="both"/>
      </w:pPr>
      <w:r>
        <w:rPr>
          <w:rFonts w:ascii="Times New Roman"/>
          <w:b w:val="false"/>
          <w:i w:val="false"/>
          <w:color w:val="000000"/>
          <w:sz w:val="28"/>
        </w:rPr>
        <w:t>
                           інің материалдары     Алмаз тәрізді   
</w:t>
      </w:r>
    </w:p>
    <w:p>
      <w:pPr>
        <w:spacing w:after="0"/>
        <w:ind w:left="0"/>
        <w:jc w:val="both"/>
      </w:pPr>
      <w:r>
        <w:rPr>
          <w:rFonts w:ascii="Times New Roman"/>
          <w:b w:val="false"/>
          <w:i w:val="false"/>
          <w:color w:val="000000"/>
          <w:sz w:val="28"/>
        </w:rPr>
        <w:t>
                           (9)                   көміртегілер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Тығыз қалқитын        Алюминидтер,
</w:t>
      </w:r>
    </w:p>
    <w:p>
      <w:pPr>
        <w:spacing w:after="0"/>
        <w:ind w:left="0"/>
        <w:jc w:val="both"/>
      </w:pPr>
      <w:r>
        <w:rPr>
          <w:rFonts w:ascii="Times New Roman"/>
          <w:b w:val="false"/>
          <w:i w:val="false"/>
          <w:color w:val="000000"/>
          <w:sz w:val="28"/>
        </w:rPr>
        <w:t>
                           металдар және         сицилидтер, 
</w:t>
      </w:r>
    </w:p>
    <w:p>
      <w:pPr>
        <w:spacing w:after="0"/>
        <w:ind w:left="0"/>
        <w:jc w:val="both"/>
      </w:pPr>
      <w:r>
        <w:rPr>
          <w:rFonts w:ascii="Times New Roman"/>
          <w:b w:val="false"/>
          <w:i w:val="false"/>
          <w:color w:val="000000"/>
          <w:sz w:val="28"/>
        </w:rPr>
        <w:t>
                           құймалар (8)          оксидтер,
</w:t>
      </w:r>
    </w:p>
    <w:p>
      <w:pPr>
        <w:spacing w:after="0"/>
        <w:ind w:left="0"/>
        <w:jc w:val="both"/>
      </w:pPr>
      <w:r>
        <w:rPr>
          <w:rFonts w:ascii="Times New Roman"/>
          <w:b w:val="false"/>
          <w:i w:val="false"/>
          <w:color w:val="000000"/>
          <w:sz w:val="28"/>
        </w:rPr>
        <w:t>
                                                 карбидтер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Иондық имплантация  Жоғары температура.   Ниобидің (Колумбия)
</w:t>
      </w:r>
    </w:p>
    <w:p>
      <w:pPr>
        <w:spacing w:after="0"/>
        <w:ind w:left="0"/>
        <w:jc w:val="both"/>
      </w:pPr>
      <w:r>
        <w:rPr>
          <w:rFonts w:ascii="Times New Roman"/>
          <w:b w:val="false"/>
          <w:i w:val="false"/>
          <w:color w:val="000000"/>
          <w:sz w:val="28"/>
        </w:rPr>
        <w:t>
                           дағы тоттануға        немесе танталдың, хромның
</w:t>
      </w:r>
    </w:p>
    <w:p>
      <w:pPr>
        <w:spacing w:after="0"/>
        <w:ind w:left="0"/>
        <w:jc w:val="both"/>
      </w:pPr>
      <w:r>
        <w:rPr>
          <w:rFonts w:ascii="Times New Roman"/>
          <w:b w:val="false"/>
          <w:i w:val="false"/>
          <w:color w:val="000000"/>
          <w:sz w:val="28"/>
        </w:rPr>
        <w:t>
                           берік құймалар        қоспалары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Титанды құймалар      Боридтер, нитридтер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Берилий және оның     Боридтер
</w:t>
      </w:r>
    </w:p>
    <w:p>
      <w:pPr>
        <w:spacing w:after="0"/>
        <w:ind w:left="0"/>
        <w:jc w:val="both"/>
      </w:pPr>
      <w:r>
        <w:rPr>
          <w:rFonts w:ascii="Times New Roman"/>
          <w:b w:val="false"/>
          <w:i w:val="false"/>
          <w:color w:val="000000"/>
          <w:sz w:val="28"/>
        </w:rPr>
        <w:t>
                           құймалары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Цементтелген          Карбидтер,
</w:t>
      </w:r>
    </w:p>
    <w:p>
      <w:pPr>
        <w:spacing w:after="0"/>
        <w:ind w:left="0"/>
        <w:jc w:val="both"/>
      </w:pPr>
      <w:r>
        <w:rPr>
          <w:rFonts w:ascii="Times New Roman"/>
          <w:b w:val="false"/>
          <w:i w:val="false"/>
          <w:color w:val="000000"/>
          <w:sz w:val="28"/>
        </w:rPr>
        <w:t>
                           вольфрам карбиді      нитридтер
</w:t>
      </w:r>
    </w:p>
    <w:p>
      <w:pPr>
        <w:spacing w:after="0"/>
        <w:ind w:left="0"/>
        <w:jc w:val="both"/>
      </w:pPr>
      <w:r>
        <w:rPr>
          <w:rFonts w:ascii="Times New Roman"/>
          <w:b w:val="false"/>
          <w:i w:val="false"/>
          <w:color w:val="000000"/>
          <w:sz w:val="28"/>
        </w:rPr>
        <w:t>
                           (16), кремний 
</w:t>
      </w:r>
    </w:p>
    <w:p>
      <w:pPr>
        <w:spacing w:after="0"/>
        <w:ind w:left="0"/>
        <w:jc w:val="both"/>
      </w:pPr>
      <w:r>
        <w:rPr>
          <w:rFonts w:ascii="Times New Roman"/>
          <w:b w:val="false"/>
          <w:i w:val="false"/>
          <w:color w:val="000000"/>
          <w:sz w:val="28"/>
        </w:rPr>
        <w:t>
                           карбиді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Жабуларды шөктірудің техникалық әдістері кестесінде     
</w:t>
      </w:r>
    </w:p>
    <w:p>
      <w:pPr>
        <w:spacing w:after="0"/>
        <w:ind w:left="0"/>
        <w:jc w:val="both"/>
      </w:pPr>
      <w:r>
        <w:rPr>
          <w:rFonts w:ascii="Times New Roman"/>
          <w:b w:val="false"/>
          <w:i w:val="false"/>
          <w:color w:val="000000"/>
          <w:sz w:val="28"/>
        </w:rPr>
        <w:t>
                    пайдаланатын техникалық терминология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"Жабуды жасау процесi" терминi бастапқы жабуды жасау ретінде, сондай-ақ жасалған жабуды түзету және жақсарту жөніндегі жұмыстарды қамтиды;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"Алюминидтің құймалармен жабу" терминi жабуларды бiр рет немесе көп рет жасауды қамтиды, оның барысында элементке немесе элементтерге тiпті егер осы элементтерге жабу басқа процестердiң көмегімен шөктiрілген болса да, ал алюминидерлеу процесiне дейiн немесе соның iшiнде жабу шөгедi. Бұл алайда алюминидтердiң құймаларын алу үшiн пакеттiк цементтеудiң бiр қадамдық процесiнiң көп мәртелiк пайдалануын қамтиды.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"Асыл металдармен, модификацияланған алюминидтермен жабу" терминi жабуларды көп қадамдық жасауды қамтиды, онда асыл металл немесе асыл металдар алюминитті жағудың әдiсiн қолдануға дейiн бұрын әлдебiр басқа процеспен жағылған.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Қоспалар инфильтерлейтiн материалды, композицияларды процестің теңестiрушi температурасын, қондырмаларды және көп деңгейлi материалдарды қамтиды және кестеде баяндалған жабуларды жағу бiр немесе бiрнеше процестердiң барысында пайда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МсrАIХ жабудың күрделi құрамына сәйкес келедi, мұндағы М-кобальтқа, темiрге, никельге немесе олардың комбинацияларына баламды, ал Х-кез немесе мыналардан басқа түрлi пропорцияларда немесе комбинацияларда 0,01%-тен артық (салмағы бойынша) басқа арнайы жағылған толықтырмаларда кез келген сандағы Гафницге, итрийге, кремнийге, танталға немесе астам арнайы жағылған толықтырмаларға баламды: 
</w:t>
      </w:r>
      <w:r>
        <w:br/>
      </w:r>
      <w:r>
        <w:rPr>
          <w:rFonts w:ascii="Times New Roman"/>
          <w:b w:val="false"/>
          <w:i w:val="false"/>
          <w:color w:val="000000"/>
          <w:sz w:val="28"/>
        </w:rPr>
        <w:t>
      а. СоСrАIҮ-22% (салмағы бойынша) аз хром, 7% (салмағы бойынша) алюминийден аз және итрийдiң 2% кем (салмағы бойынша); 
</w:t>
      </w:r>
      <w:r>
        <w:br/>
      </w:r>
      <w:r>
        <w:rPr>
          <w:rFonts w:ascii="Times New Roman"/>
          <w:b w:val="false"/>
          <w:i w:val="false"/>
          <w:color w:val="000000"/>
          <w:sz w:val="28"/>
        </w:rPr>
        <w:t>
      b. СоСrАIY-22-24% (салмағы бойынша) аз хром, 10-12% (салмағы бойынша) алюминийден аз және итрийдiң 0,5-0,7% кем (салмағы бойынша); 
</w:t>
      </w:r>
      <w:r>
        <w:br/>
      </w:r>
      <w:r>
        <w:rPr>
          <w:rFonts w:ascii="Times New Roman"/>
          <w:b w:val="false"/>
          <w:i w:val="false"/>
          <w:color w:val="000000"/>
          <w:sz w:val="28"/>
        </w:rPr>
        <w:t>
      с. NiСrАIY-21-23% (салмағы бойынша) аз хром, 10-12% (салмағы бойынша) алюминийден аз және итрийдiң 0,9-1,1% кем (салмағы бойынша); 
</w:t>
      </w:r>
      <w:r>
        <w:br/>
      </w:r>
      <w:r>
        <w:rPr>
          <w:rFonts w:ascii="Times New Roman"/>
          <w:b w:val="false"/>
          <w:i w:val="false"/>
          <w:color w:val="000000"/>
          <w:sz w:val="28"/>
        </w:rPr>
        <w:t>
                                         0 
</w:t>
      </w:r>
      <w:r>
        <w:br/>
      </w:r>
      <w:r>
        <w:rPr>
          <w:rFonts w:ascii="Times New Roman"/>
          <w:b w:val="false"/>
          <w:i w:val="false"/>
          <w:color w:val="000000"/>
          <w:sz w:val="28"/>
        </w:rPr>
        <w:t>
6. "Алюминий құймалар" терминi 293 К (20 С) температура кезiнде өлшенген ажыратуға берiктігінiң шекті мәнi 190 МПа немесе одан астам құймаларға сәйкес келедi.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"Тоттану-төзiмдi болат" терминi АISI (American iron and Steel Institute) темiр және болат Американ институтының 300 стандарттарының талаптарын немесе болаттарға арналған тиiстi ұлттық стандарттарының талаптарын қанағаттандыратын болаттарға жатады.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 Тығыз балқитын металдарға мынадай металдар мен олардың құймалары жатады: ниобий (колумбий), молибден, вольфрам және тантал.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 Бергiштерiнiң терезелерiнің материалдары мыналар болып табылады: алюминий (алюминий тотығы), кремний, германий, мырыштың сульфидi, мырыштың силинидi, галийдiң арсенидi, алмаз, галий фосфоридi, металдардың кейбiр галогиниттердi (иодты калий, фторлы калий), ал 40 мм-нен астам диаметрдегi бергіштерi-бромды талий және хлорлы-бромды талий.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Қанаттардың қатты профильдерін бiр қадамдық пакеттеуге цементтеу "технологиялық" 2-санат бойынша шектелуге түспейдi.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Полимерлерге мыналар кiредi: полиамид, полиэфир, полисульфит, поликарбонаттар мен полиуритандар.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 "Цирконийдiң модификацияланған түрлерi" терминi кристаллды-графикалық фазалардың және араластыру фазасының айқындалған тұрақтылығының шарттарына сәйкес оған басқа металдардың тотықтарының толықтырмаларымен енгізiлген (кальцийдiң, магнийдiң тотығы, итрийдiң, гафнийдiң, жерде сирек кездесетін металдардың тотығы) цирконийдi бiлдiредi. Кальциймен немесе араластыру немесе балқыту әдiсiмен магнийдiң тотығымен модификацияланған цирконийден жасалған термотөзiмдi жабулар бақыланбайды. 
</w:t>
      </w:r>
      <w:r>
        <w:br/>
      </w:r>
      <w:r>
        <w:rPr>
          <w:rFonts w:ascii="Times New Roman"/>
          <w:b w:val="false"/>
          <w:i w:val="false"/>
          <w:color w:val="000000"/>
          <w:sz w:val="28"/>
        </w:rPr>
        <w:t>
                                        0 
</w:t>
      </w:r>
      <w:r>
        <w:br/>
      </w:r>
      <w:r>
        <w:rPr>
          <w:rFonts w:ascii="Times New Roman"/>
          <w:b w:val="false"/>
          <w:i w:val="false"/>
          <w:color w:val="000000"/>
          <w:sz w:val="28"/>
        </w:rPr>
        <w:t>
13. "Титан құймалар" терминi 293 К (202 С) температура кезiнде өлшенген ажыратуға берiктiгінiң шекті мәнi 900 МПа немесе аэроғарыштық титан құймалары. 
</w:t>
      </w:r>
      <w:r>
        <w:br/>
      </w:r>
      <w:r>
        <w:rPr>
          <w:rFonts w:ascii="Times New Roman"/>
          <w:b w:val="false"/>
          <w:i w:val="false"/>
          <w:color w:val="000000"/>
          <w:sz w:val="28"/>
        </w:rPr>
        <w:t>
                                                     0 
</w:t>
      </w:r>
      <w:r>
        <w:br/>
      </w:r>
      <w:r>
        <w:rPr>
          <w:rFonts w:ascii="Times New Roman"/>
          <w:b w:val="false"/>
          <w:i w:val="false"/>
          <w:color w:val="000000"/>
          <w:sz w:val="28"/>
        </w:rPr>
        <w:t>
14. Кеңеюдiң кiшi коэффициентi бар шынылар 293 К (20 С) кезiнде өлшенген 1 х 10 К немесе кем температуралық кеңею коэффициенті бар шыны ретінде айқындалады.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 Диэлектрлi қабатты жабулар (диэлектрлердiң қабаттары) көп қабатты оқшаулайтын материалдарға жатады, олардағы конструкцияның интерференциялық қасиеттерi бейнеленудiң түрлi индекстерiмен үйлесiм табады. Бұл бейнелеу, толқындарды әр түрлi диапазондарда беру немесе жүт үшiн пайдаланылады. Диэлектрлiк қабатты жабулар диэлектрліктердiң көп немесе одан көп қабатынан диэлектрлiк-металл "композиттің" қабаттарынан тұрады.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 Вольфрамның цементтелген карбидi вольфрамның карбидiнен (кобальт, никель) титанның карбидiнен (кобальт, никель), хромның карбидiнен (никель, хром) және хромның/никельдiң карбидiнен тұратын металды кесумен қалыптау үшiн қолданылатын материалдарды қамтымайды.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 Мынадай бұйымдарға алмаз тәрiздi көмiртегі жалату үшiн арнайы әзiрленген технологиялар бақыланбайды: 
</w:t>
      </w:r>
      <w:r>
        <w:br/>
      </w:r>
      <w:r>
        <w:rPr>
          <w:rFonts w:ascii="Times New Roman"/>
          <w:b w:val="false"/>
          <w:i w:val="false"/>
          <w:color w:val="000000"/>
          <w:sz w:val="28"/>
        </w:rPr>
        <w:t>
      магнитті дискiлер және басшықтар, көзге арналған поликарбонат линзалар, бiр мәрте пайдаланылатын тауарды өндiруге арналған жабдық, нан пiсiру жабдығы, крандардың клапондары, көтере сөйлеткiштерге арналған акустикалық диафрагмалар, автомобиль двигательдерiнiң детальдары, кесетiн аспаптар және кескiштер, штамптау-нығыздау аспаптарына арналған штамптар, фото және кинокамералармен телескоптарға арналған жоғары сапалы линзалар, микрофондар немесе медициналық жабдық.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 "Кремнийдiң карбидiне" кескiштердi және қалыптау жабдығын дайындауға арналған материалдар кiрмейдi.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 Осы тармақта көрсетілген керамикалық салмағы бойынша 5% немесе одан көп глиноземнен немесе цементтен, өз бетiнше құрамдас бөлiктер ретінде не комбинацияларда болатын керамикалық материалдарды қамтымайды.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Кестеге техникалық ескерту: 
</w:t>
      </w:r>
      <w:r>
        <w:br/>
      </w:r>
      <w:r>
        <w:rPr>
          <w:rFonts w:ascii="Times New Roman"/>
          <w:b w:val="false"/>
          <w:i w:val="false"/>
          <w:color w:val="000000"/>
          <w:sz w:val="28"/>
        </w:rPr>
        <w:t>
"Жабуды жағу процесiнiң атауы" бағанында ұсынылған процестер мынадай түрде айқындалады: 
</w:t>
      </w:r>
      <w:r>
        <w:br/>
      </w:r>
      <w:r>
        <w:rPr>
          <w:rFonts w:ascii="Times New Roman"/>
          <w:b w:val="false"/>
          <w:i w:val="false"/>
          <w:color w:val="000000"/>
          <w:sz w:val="28"/>
        </w:rPr>
        <w:t>
а. Будың химиялық шөгуi (CVD)- металл, құйма "композициялық материал" диэлектрик немесе керамика немесе қыздырылған бұйымға жабылған кезде таза сыртқы жабуды немесе жабылатын беттің модификациясы бар жабуды жасаудың процесi. Газ тәрiздi реактивтер ыдырайды немесе бұйымның үстіңгі бетіне қосылады, нәтижесiнде оған күтiлген элементтер, құймалар компаунттар түзiледi. Осындай ыдырау немесе химиялық реакция үшiн энергия плазмалық разрядпен немесе лазердiң сәулесiмен бұйымның қыздырылуы есебiнен қамтамасыз етілуi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1-Ерекше ескерту: Булардың химиялық шөгуi мынадай процестердi 
</w:t>
      </w:r>
      <w:r>
        <w:br/>
      </w:r>
      <w:r>
        <w:rPr>
          <w:rFonts w:ascii="Times New Roman"/>
          <w:b w:val="false"/>
          <w:i w:val="false"/>
          <w:color w:val="000000"/>
          <w:sz w:val="28"/>
        </w:rPr>
        <w:t>
                        қамтиды: 
</w:t>
      </w:r>
      <w:r>
        <w:br/>
      </w:r>
      <w:r>
        <w:rPr>
          <w:rFonts w:ascii="Times New Roman"/>
          <w:b w:val="false"/>
          <w:i w:val="false"/>
          <w:color w:val="000000"/>
          <w:sz w:val="28"/>
        </w:rPr>
        <w:t>
                        Тiкелей газды ағынмен жабуды пакеттiк емес 
</w:t>
      </w:r>
      <w:r>
        <w:br/>
      </w:r>
      <w:r>
        <w:rPr>
          <w:rFonts w:ascii="Times New Roman"/>
          <w:b w:val="false"/>
          <w:i w:val="false"/>
          <w:color w:val="000000"/>
          <w:sz w:val="28"/>
        </w:rPr>
        <w:t>
                        жағу, будың бүлкiлдеп соғатын химиялық шөгуi, 
</w:t>
      </w:r>
      <w:r>
        <w:br/>
      </w:r>
      <w:r>
        <w:rPr>
          <w:rFonts w:ascii="Times New Roman"/>
          <w:b w:val="false"/>
          <w:i w:val="false"/>
          <w:color w:val="000000"/>
          <w:sz w:val="28"/>
        </w:rPr>
        <w:t>
                        ядролық майдалаумен, плазманың қуатты ағынын 
</w:t>
      </w:r>
      <w:r>
        <w:br/>
      </w:r>
      <w:r>
        <w:rPr>
          <w:rFonts w:ascii="Times New Roman"/>
          <w:b w:val="false"/>
          <w:i w:val="false"/>
          <w:color w:val="000000"/>
          <w:sz w:val="28"/>
        </w:rPr>
        <w:t>
                        қолдана отырып басқарылатын термикалық жағы 
</w:t>
      </w:r>
      <w:r>
        <w:br/>
      </w:r>
      <w:r>
        <w:rPr>
          <w:rFonts w:ascii="Times New Roman"/>
          <w:b w:val="false"/>
          <w:i w:val="false"/>
          <w:color w:val="000000"/>
          <w:sz w:val="28"/>
        </w:rPr>
        <w:t>
                        немесе плазманың қатысуымен будың химиялық 
</w:t>
      </w:r>
      <w:r>
        <w:br/>
      </w:r>
      <w:r>
        <w:rPr>
          <w:rFonts w:ascii="Times New Roman"/>
          <w:b w:val="false"/>
          <w:i w:val="false"/>
          <w:color w:val="000000"/>
          <w:sz w:val="28"/>
        </w:rPr>
        <w:t>
                        шөгуi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2-ерекше ескерту: Пакет iшкi далапқа батырылған бірнеше 
</w:t>
      </w:r>
      <w:r>
        <w:br/>
      </w:r>
      <w:r>
        <w:rPr>
          <w:rFonts w:ascii="Times New Roman"/>
          <w:b w:val="false"/>
          <w:i w:val="false"/>
          <w:color w:val="000000"/>
          <w:sz w:val="28"/>
        </w:rPr>
        <w:t>
                        құраушыдан тұратын далапқа батырылған;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3-ерекше ескерту: Пакетсiз пакетте пайдаланатын (өнiмдер, 
</w:t>
      </w:r>
      <w:r>
        <w:br/>
      </w:r>
      <w:r>
        <w:rPr>
          <w:rFonts w:ascii="Times New Roman"/>
          <w:b w:val="false"/>
          <w:i w:val="false"/>
          <w:color w:val="000000"/>
          <w:sz w:val="28"/>
        </w:rPr>
        <w:t>
                        реагенттер) далаптың қоспасымен қатынассыз 
</w:t>
      </w:r>
      <w:r>
        <w:br/>
      </w:r>
      <w:r>
        <w:rPr>
          <w:rFonts w:ascii="Times New Roman"/>
          <w:b w:val="false"/>
          <w:i w:val="false"/>
          <w:color w:val="000000"/>
          <w:sz w:val="28"/>
        </w:rPr>
        <w:t>
                        жабу бұйымға жағылған жағдайларды қоспағанда 
</w:t>
      </w:r>
      <w:r>
        <w:br/>
      </w:r>
      <w:r>
        <w:rPr>
          <w:rFonts w:ascii="Times New Roman"/>
          <w:b w:val="false"/>
          <w:i w:val="false"/>
          <w:color w:val="000000"/>
          <w:sz w:val="28"/>
        </w:rPr>
        <w:t>
                        пакеттi цементтеу секiлдi бiрнеше базалық 
</w:t>
      </w:r>
      <w:r>
        <w:br/>
      </w:r>
      <w:r>
        <w:rPr>
          <w:rFonts w:ascii="Times New Roman"/>
          <w:b w:val="false"/>
          <w:i w:val="false"/>
          <w:color w:val="000000"/>
          <w:sz w:val="28"/>
        </w:rPr>
        <w:t>
                        реакциялармен және параметрлермен қолданылады. 
</w:t>
      </w:r>
      <w:r>
        <w:br/>
      </w:r>
      <w:r>
        <w:rPr>
          <w:rFonts w:ascii="Times New Roman"/>
          <w:b w:val="false"/>
          <w:i w:val="false"/>
          <w:color w:val="000000"/>
          <w:sz w:val="28"/>
        </w:rPr>
        <w:t>
Резисті қыздыру арқылы иондалатын бу фазасының болатын физикалық шөгу (ТЕ-РVD)- жылу энергиясының көзi енгізiлген материалды буға айналдыру үшін пайдаланылғанда 0,1 Па аз қысыммен вакуумдегі таза сыртқы жағу процесiнiң нәтижесiнде конденсат немесе бүркеу бұйымның үстіңгі бетінiң тиiстi бөлігіне шөгедi. 
</w:t>
      </w:r>
      <w:r>
        <w:br/>
      </w:r>
      <w:r>
        <w:rPr>
          <w:rFonts w:ascii="Times New Roman"/>
          <w:b w:val="false"/>
          <w:i w:val="false"/>
          <w:color w:val="000000"/>
          <w:sz w:val="28"/>
        </w:rPr>
        <w:t>
Шөктіру процессiнде вакуум камерасына газдарды толтыру осы процестiң жәй ғана модификациясы болып табылады. 
</w:t>
      </w:r>
      <w:r>
        <w:br/>
      </w:r>
      <w:r>
        <w:rPr>
          <w:rFonts w:ascii="Times New Roman"/>
          <w:b w:val="false"/>
          <w:i w:val="false"/>
          <w:color w:val="000000"/>
          <w:sz w:val="28"/>
        </w:rPr>
        <w:t>
Бүркеудi енгізу немесе жандандыру немесе сондай-ақ осының модификацияларының басым көпшiлiгіне тән осы процеске қатысу үшiн ионды немесе электронды сәулелердi немесе плазманы пайдалану. Оптикалық сипаттамалардың процесiнiң барысында өлшеудi қамтамасыз ету немесе жабудың қалыңдығы үшiн мониторларды қолдану осы процестiң қасиетi ретiнде қарала алынады. 
</w:t>
      </w:r>
      <w:r>
        <w:br/>
      </w:r>
      <w:r>
        <w:rPr>
          <w:rFonts w:ascii="Times New Roman"/>
          <w:b w:val="false"/>
          <w:i w:val="false"/>
          <w:color w:val="000000"/>
          <w:sz w:val="28"/>
        </w:rPr>
        <w:t>
b.Резистік қыздыру арқылы иондалатын будың физикалық шөгуiнiң мынадай процестерi өзiндiк ерекшелiгі болып табылады (ТЕ-РVD): 
</w:t>
      </w:r>
      <w:r>
        <w:br/>
      </w:r>
      <w:r>
        <w:rPr>
          <w:rFonts w:ascii="Times New Roman"/>
          <w:b w:val="false"/>
          <w:i w:val="false"/>
          <w:color w:val="000000"/>
          <w:sz w:val="28"/>
        </w:rPr>
        <w:t>
      1. Электронды-сәулелiк физикалық шөгу-электронды сәуле 
</w:t>
      </w:r>
      <w:r>
        <w:br/>
      </w:r>
      <w:r>
        <w:rPr>
          <w:rFonts w:ascii="Times New Roman"/>
          <w:b w:val="false"/>
          <w:i w:val="false"/>
          <w:color w:val="000000"/>
          <w:sz w:val="28"/>
        </w:rPr>
        <w:t>
         пайдаланылатын бұйымға жағылған материалды қыздыру немесе бу 
</w:t>
      </w:r>
      <w:r>
        <w:br/>
      </w:r>
      <w:r>
        <w:rPr>
          <w:rFonts w:ascii="Times New Roman"/>
          <w:b w:val="false"/>
          <w:i w:val="false"/>
          <w:color w:val="000000"/>
          <w:sz w:val="28"/>
        </w:rPr>
        <w:t>
         қылып ұшыру үшiн 
</w:t>
      </w:r>
      <w:r>
        <w:br/>
      </w:r>
      <w:r>
        <w:rPr>
          <w:rFonts w:ascii="Times New Roman"/>
          <w:b w:val="false"/>
          <w:i w:val="false"/>
          <w:color w:val="000000"/>
          <w:sz w:val="28"/>
        </w:rPr>
        <w:t>
      2. Жылудың көзi ретінде терморезистермен физикалық шөгу бүркеу 
</w:t>
      </w:r>
      <w:r>
        <w:br/>
      </w:r>
      <w:r>
        <w:rPr>
          <w:rFonts w:ascii="Times New Roman"/>
          <w:b w:val="false"/>
          <w:i w:val="false"/>
          <w:color w:val="000000"/>
          <w:sz w:val="28"/>
        </w:rPr>
        <w:t>
         материалының буының ағынын бақыланатын және бу ағынының 
</w:t>
      </w:r>
      <w:r>
        <w:br/>
      </w:r>
      <w:r>
        <w:rPr>
          <w:rFonts w:ascii="Times New Roman"/>
          <w:b w:val="false"/>
          <w:i w:val="false"/>
          <w:color w:val="000000"/>
          <w:sz w:val="28"/>
        </w:rPr>
        <w:t>
         бiркелкi ағынын (бiртектi) қамтамасыз етуге қабiлетті электрлiк 
</w:t>
      </w:r>
      <w:r>
        <w:br/>
      </w:r>
      <w:r>
        <w:rPr>
          <w:rFonts w:ascii="Times New Roman"/>
          <w:b w:val="false"/>
          <w:i w:val="false"/>
          <w:color w:val="000000"/>
          <w:sz w:val="28"/>
        </w:rPr>
        <w:t>
         қарсыласу пайдаланылады; 
</w:t>
      </w:r>
      <w:r>
        <w:br/>
      </w:r>
      <w:r>
        <w:rPr>
          <w:rFonts w:ascii="Times New Roman"/>
          <w:b w:val="false"/>
          <w:i w:val="false"/>
          <w:color w:val="000000"/>
          <w:sz w:val="28"/>
        </w:rPr>
        <w:t>
      3. Лазерлiк бу болып ұшу. Мұнда бүркеудi қалыптастыратын қыздыруға 
</w:t>
      </w:r>
      <w:r>
        <w:br/>
      </w:r>
      <w:r>
        <w:rPr>
          <w:rFonts w:ascii="Times New Roman"/>
          <w:b w:val="false"/>
          <w:i w:val="false"/>
          <w:color w:val="000000"/>
          <w:sz w:val="28"/>
        </w:rPr>
        <w:t>
         арналған лазердiң импульстi немесе үздiксiз сәулесi пайдаланылады; 
</w:t>
      </w:r>
      <w:r>
        <w:br/>
      </w:r>
      <w:r>
        <w:rPr>
          <w:rFonts w:ascii="Times New Roman"/>
          <w:b w:val="false"/>
          <w:i w:val="false"/>
          <w:color w:val="000000"/>
          <w:sz w:val="28"/>
        </w:rPr>
        <w:t>
      4. Бүркеудi қалыптастыратын және жерге қосылған құрылғымен (трихтер) 
</w:t>
      </w:r>
      <w:r>
        <w:br/>
      </w:r>
      <w:r>
        <w:rPr>
          <w:rFonts w:ascii="Times New Roman"/>
          <w:b w:val="false"/>
          <w:i w:val="false"/>
          <w:color w:val="000000"/>
          <w:sz w:val="28"/>
        </w:rPr>
        <w:t>
         бiрден байланыс жасаған соң катодтың үстіңгi бетінiң иiннiң бекiген 
</w:t>
      </w:r>
      <w:r>
        <w:br/>
      </w:r>
      <w:r>
        <w:rPr>
          <w:rFonts w:ascii="Times New Roman"/>
          <w:b w:val="false"/>
          <w:i w:val="false"/>
          <w:color w:val="000000"/>
          <w:sz w:val="28"/>
        </w:rPr>
        <w:t>
         разряды бар материал ретiнде катодты иiндi қолдана отырып жабуды 
</w:t>
      </w:r>
      <w:r>
        <w:br/>
      </w:r>
      <w:r>
        <w:rPr>
          <w:rFonts w:ascii="Times New Roman"/>
          <w:b w:val="false"/>
          <w:i w:val="false"/>
          <w:color w:val="000000"/>
          <w:sz w:val="28"/>
        </w:rPr>
        <w:t>
         қалыптастыру. Катодтың үстіңгі бетiнiң бақыланатын иiндiк топтануы 
</w:t>
      </w:r>
      <w:r>
        <w:br/>
      </w:r>
      <w:r>
        <w:rPr>
          <w:rFonts w:ascii="Times New Roman"/>
          <w:b w:val="false"/>
          <w:i w:val="false"/>
          <w:color w:val="000000"/>
          <w:sz w:val="28"/>
        </w:rPr>
        <w:t>
         жоғары иондалған плазманың жүзуiне алып келедi. Коникалық болуы 
</w:t>
      </w:r>
      <w:r>
        <w:br/>
      </w:r>
      <w:r>
        <w:rPr>
          <w:rFonts w:ascii="Times New Roman"/>
          <w:b w:val="false"/>
          <w:i w:val="false"/>
          <w:color w:val="000000"/>
          <w:sz w:val="28"/>
        </w:rPr>
        <w:t>
         мүмкiн және изолятор арқылы катоттың шет жағына орналасады 
</w:t>
      </w:r>
      <w:r>
        <w:br/>
      </w:r>
      <w:r>
        <w:rPr>
          <w:rFonts w:ascii="Times New Roman"/>
          <w:b w:val="false"/>
          <w:i w:val="false"/>
          <w:color w:val="000000"/>
          <w:sz w:val="28"/>
        </w:rPr>
        <w:t>
         немесе камераның өзi анодтың рөлiн ойнай алады, iшкi қасықшаға 
</w:t>
      </w:r>
      <w:r>
        <w:br/>
      </w:r>
      <w:r>
        <w:rPr>
          <w:rFonts w:ascii="Times New Roman"/>
          <w:b w:val="false"/>
          <w:i w:val="false"/>
          <w:color w:val="000000"/>
          <w:sz w:val="28"/>
        </w:rPr>
        <w:t>
         кернеудi беру бүркеудi жағуды жасау бұрышпен жүргізетiн кезде 
</w:t>
      </w:r>
      <w:r>
        <w:br/>
      </w:r>
      <w:r>
        <w:rPr>
          <w:rFonts w:ascii="Times New Roman"/>
          <w:b w:val="false"/>
          <w:i w:val="false"/>
          <w:color w:val="000000"/>
          <w:sz w:val="28"/>
        </w:rPr>
        <w:t>
         қолданылады. 
</w:t>
      </w:r>
      <w:r>
        <w:br/>
      </w:r>
      <w:r>
        <w:rPr>
          <w:rFonts w:ascii="Times New Roman"/>
          <w:b w:val="false"/>
          <w:i w:val="false"/>
          <w:color w:val="000000"/>
          <w:sz w:val="28"/>
        </w:rPr>
        <w:t>
         Ерекше ескерту: 4 (тармақшада сипатталған) процесс iшкі қасықшаның 
</w:t>
      </w:r>
      <w:r>
        <w:br/>
      </w:r>
      <w:r>
        <w:rPr>
          <w:rFonts w:ascii="Times New Roman"/>
          <w:b w:val="false"/>
          <w:i w:val="false"/>
          <w:color w:val="000000"/>
          <w:sz w:val="28"/>
        </w:rPr>
        <w:t>
                         тiркелген жағдайымен өзiнен-өзi болатын катодтық 
</w:t>
      </w:r>
      <w:r>
        <w:br/>
      </w:r>
      <w:r>
        <w:rPr>
          <w:rFonts w:ascii="Times New Roman"/>
          <w:b w:val="false"/>
          <w:i w:val="false"/>
          <w:color w:val="000000"/>
          <w:sz w:val="28"/>
        </w:rPr>
        <w:t>
                         иiнмен жағуларды жасауға жатпайды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Ионды жағу - жалпы процесстің арнайы модификациясы, онда плазмалық немесе иондық көз жасалған жабулардың материалын иондау үшін пайдаланылады, ал бұйымның терiс араласуы (заряды) плазмадан жасалған құрайтын жабулардың шөгуiне жәрдемдеседi. Белсендi реагенттердi енгiзу, камерада қатты материалдардың булануы, сондай-ақ термобуландырумен буды физикалық шөктiрудi кәдiмгі процесiнiң модификацияларына тән оптикалық сипаттамалар мен бүркеулердiң қалыңдығын өлшеудi қамтамасыз ететін (жағуды жүргізу процесiнде) мониторларды пайдалану. 
</w:t>
      </w:r>
      <w:r>
        <w:br/>
      </w:r>
      <w:r>
        <w:rPr>
          <w:rFonts w:ascii="Times New Roman"/>
          <w:b w:val="false"/>
          <w:i w:val="false"/>
          <w:color w:val="000000"/>
          <w:sz w:val="28"/>
        </w:rPr>
        <w:t>
с. Пакеттік цементтеу - жағуды жасаумен үстiңгі бетінiң модификациясы немесе ұйым далапқа батырылғанда таза сыртқы жағуды жүргізу процесi - мыналардан тұратын бiрнеше компоненттердiң қоспасы (пакетке): 
</w:t>
      </w:r>
      <w:r>
        <w:br/>
      </w:r>
      <w:r>
        <w:rPr>
          <w:rFonts w:ascii="Times New Roman"/>
          <w:b w:val="false"/>
          <w:i w:val="false"/>
          <w:color w:val="000000"/>
          <w:sz w:val="28"/>
        </w:rPr>
        <w:t>
      1. Жағудың құрамына кіретін металл ұнтақтар әдетте (алюминий, хром, кремний немесе олардың комбинациялары); 
</w:t>
      </w:r>
      <w:r>
        <w:br/>
      </w:r>
      <w:r>
        <w:rPr>
          <w:rFonts w:ascii="Times New Roman"/>
          <w:b w:val="false"/>
          <w:i w:val="false"/>
          <w:color w:val="000000"/>
          <w:sz w:val="28"/>
        </w:rPr>
        <w:t>
      2. Активатор (көп жағдайда галоидтi тұз); және 
</w:t>
      </w:r>
      <w:r>
        <w:br/>
      </w:r>
      <w:r>
        <w:rPr>
          <w:rFonts w:ascii="Times New Roman"/>
          <w:b w:val="false"/>
          <w:i w:val="false"/>
          <w:color w:val="000000"/>
          <w:sz w:val="28"/>
        </w:rPr>
        <w:t>
      3. Инерттi далап, көбiне алюмин (алюминий тотығы); Бұйым немесе қоспа далаптың iшiнде реторттар (камералар) болады, ол 
</w:t>
      </w:r>
      <w:r>
        <w:br/>
      </w:r>
      <w:r>
        <w:rPr>
          <w:rFonts w:ascii="Times New Roman"/>
          <w:b w:val="false"/>
          <w:i w:val="false"/>
          <w:color w:val="000000"/>
          <w:sz w:val="28"/>
        </w:rPr>
        <w:t>
                                                 0 0 Жағуды жүргізу үшiн жеткiлiктi уақытта 1030 (750 С) бастап 1375 К (757 С) қызады. 
</w:t>
      </w:r>
      <w:r>
        <w:br/>
      </w:r>
      <w:r>
        <w:rPr>
          <w:rFonts w:ascii="Times New Roman"/>
          <w:b w:val="false"/>
          <w:i w:val="false"/>
          <w:color w:val="000000"/>
          <w:sz w:val="28"/>
        </w:rPr>
        <w:t>
d. Плазманың тозаңдануы - жағу материалынан жасалған далапты немесе шыбықшаны қабылдай отырып плазма түзiлетін және басқарылатын плазмалық пушка (тозаңдануды қыздыру) таза сыртқы жағу жасау процесi интегралды байланысты жағу қалыптасатын бұйымға оларды балқытады және бағыттайды. Плазмалық тозаңдану төмен қысымдағы плазманың немесе жоғары жылдамдықтағы плазмамен сумен тозаңдануында жүзеге асырылуына негiзделуi мүмкін: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1-ескерту: Төмен қысым атмосфералықтан төмен қысымды бiлдiреді; 
</w:t>
      </w:r>
      <w:r>
        <w:br/>
      </w:r>
      <w:r>
        <w:rPr>
          <w:rFonts w:ascii="Times New Roman"/>
          <w:b w:val="false"/>
          <w:i w:val="false"/>
          <w:color w:val="000000"/>
          <w:sz w:val="28"/>
        </w:rPr>
        <w:t>
      2-ескерту: Жоғары жылдамдықтағы плазма 750 м/с-тен асатын 
</w:t>
      </w:r>
      <w:r>
        <w:br/>
      </w:r>
      <w:r>
        <w:rPr>
          <w:rFonts w:ascii="Times New Roman"/>
          <w:b w:val="false"/>
          <w:i w:val="false"/>
          <w:color w:val="000000"/>
          <w:sz w:val="28"/>
        </w:rPr>
        <w:t>
                 шүмектiң (тозаңдануды қыздыру) тұрғысында газдың 
</w:t>
      </w:r>
      <w:r>
        <w:br/>
      </w:r>
      <w:r>
        <w:rPr>
          <w:rFonts w:ascii="Times New Roman"/>
          <w:b w:val="false"/>
          <w:i w:val="false"/>
          <w:color w:val="000000"/>
          <w:sz w:val="28"/>
        </w:rPr>
        <w:t>
                                         0 
</w:t>
      </w:r>
      <w:r>
        <w:br/>
      </w:r>
      <w:r>
        <w:rPr>
          <w:rFonts w:ascii="Times New Roman"/>
          <w:b w:val="false"/>
          <w:i w:val="false"/>
          <w:color w:val="000000"/>
          <w:sz w:val="28"/>
        </w:rPr>
        <w:t>
                 жылдамдығымен, 293 К (20 С) температура және 0,1 
</w:t>
      </w:r>
      <w:r>
        <w:br/>
      </w:r>
      <w:r>
        <w:rPr>
          <w:rFonts w:ascii="Times New Roman"/>
          <w:b w:val="false"/>
          <w:i w:val="false"/>
          <w:color w:val="000000"/>
          <w:sz w:val="28"/>
        </w:rPr>
        <w:t>
                 МПа қысым кезiнде есептелiп айқындалады; 
</w:t>
      </w:r>
      <w:r>
        <w:br/>
      </w:r>
      <w:r>
        <w:rPr>
          <w:rFonts w:ascii="Times New Roman"/>
          <w:b w:val="false"/>
          <w:i w:val="false"/>
          <w:color w:val="000000"/>
          <w:sz w:val="28"/>
        </w:rPr>
        <w:t>
е. Суспензияның шөгуi (шлам) - жағудың қажетті қасиеттерiне қол жеткiзу үшiн кейiн әуе немесе пештiк кептірумен бұйыммен тозаңдану, батыру немесе бояу арқылы байланысатын сұйыққа суспензияланған органикалық байланыстырушымен металл немесе керамикалық пудра сұйыққа суспензияланған кезiнде жағылатын беттiң модификациясымен жағуды жүргiзу немесе таза сыртқы жағу процесi;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Тозаңданумен металдандыру - оң иондар электр өрiсiнде нысананың бетiне 
</w:t>
      </w:r>
    </w:p>
    <w:p>
      <w:pPr>
        <w:spacing w:after="0"/>
        <w:ind w:left="0"/>
        <w:jc w:val="both"/>
      </w:pPr>
      <w:r>
        <w:rPr>
          <w:rFonts w:ascii="Times New Roman"/>
          <w:b w:val="false"/>
          <w:i w:val="false"/>
          <w:color w:val="000000"/>
          <w:sz w:val="28"/>
        </w:rPr>
        <w:t>
қарай бағыт бойынша (жағу материалы) қозғалыстардағы санын беру феноменiне 
</w:t>
      </w:r>
    </w:p>
    <w:p>
      <w:pPr>
        <w:spacing w:after="0"/>
        <w:ind w:left="0"/>
        <w:jc w:val="both"/>
      </w:pPr>
      <w:r>
        <w:rPr>
          <w:rFonts w:ascii="Times New Roman"/>
          <w:b w:val="false"/>
          <w:i w:val="false"/>
          <w:color w:val="000000"/>
          <w:sz w:val="28"/>
        </w:rPr>
        <w:t>
негiзделетiн таза сыртқы жағуды жүргiзу процессi (материалды бүркеу). 
</w:t>
      </w:r>
    </w:p>
    <w:p>
      <w:pPr>
        <w:spacing w:after="0"/>
        <w:ind w:left="0"/>
        <w:jc w:val="both"/>
      </w:pPr>
      <w:r>
        <w:rPr>
          <w:rFonts w:ascii="Times New Roman"/>
          <w:b w:val="false"/>
          <w:i w:val="false"/>
          <w:color w:val="000000"/>
          <w:sz w:val="28"/>
        </w:rPr>
        <w:t>
Иондардың соққыларының кенетикалық энергиясы нысананың бетінде талап 
</w:t>
      </w:r>
    </w:p>
    <w:p>
      <w:pPr>
        <w:spacing w:after="0"/>
        <w:ind w:left="0"/>
        <w:jc w:val="both"/>
      </w:pPr>
      <w:r>
        <w:rPr>
          <w:rFonts w:ascii="Times New Roman"/>
          <w:b w:val="false"/>
          <w:i w:val="false"/>
          <w:color w:val="000000"/>
          <w:sz w:val="28"/>
        </w:rPr>
        <w:t>
етiлетiн бүркеудi қамтамасыз етедi: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Кестеде триотты магнетронды немесе тозаңданумен
</w:t>
      </w:r>
    </w:p>
    <w:p>
      <w:pPr>
        <w:spacing w:after="0"/>
        <w:ind w:left="0"/>
        <w:jc w:val="both"/>
      </w:pPr>
      <w:r>
        <w:rPr>
          <w:rFonts w:ascii="Times New Roman"/>
          <w:b w:val="false"/>
          <w:i w:val="false"/>
          <w:color w:val="000000"/>
          <w:sz w:val="28"/>
        </w:rPr>
        <w:t>
                реактивтi тозаңданумен реактивтi металдану туралы
</w:t>
      </w:r>
    </w:p>
    <w:p>
      <w:pPr>
        <w:spacing w:after="0"/>
        <w:ind w:left="0"/>
        <w:jc w:val="both"/>
      </w:pPr>
      <w:r>
        <w:rPr>
          <w:rFonts w:ascii="Times New Roman"/>
          <w:b w:val="false"/>
          <w:i w:val="false"/>
          <w:color w:val="000000"/>
          <w:sz w:val="28"/>
        </w:rPr>
        <w:t>
                ғана мәлiметтер ғана келтiрілген, олар жабу
</w:t>
      </w:r>
    </w:p>
    <w:p>
      <w:pPr>
        <w:spacing w:after="0"/>
        <w:ind w:left="0"/>
        <w:jc w:val="both"/>
      </w:pPr>
      <w:r>
        <w:rPr>
          <w:rFonts w:ascii="Times New Roman"/>
          <w:b w:val="false"/>
          <w:i w:val="false"/>
          <w:color w:val="000000"/>
          <w:sz w:val="28"/>
        </w:rPr>
        <w:t>
                материалының аггезиясын ұлғайту және оны
</w:t>
      </w:r>
    </w:p>
    <w:p>
      <w:pPr>
        <w:spacing w:after="0"/>
        <w:ind w:left="0"/>
        <w:jc w:val="both"/>
      </w:pPr>
      <w:r>
        <w:rPr>
          <w:rFonts w:ascii="Times New Roman"/>
          <w:b w:val="false"/>
          <w:i w:val="false"/>
          <w:color w:val="000000"/>
          <w:sz w:val="28"/>
        </w:rPr>
        <w:t>
                жүргізудiң жылдамдығын өсiру үшiн қолданылады,
</w:t>
      </w:r>
    </w:p>
    <w:p>
      <w:pPr>
        <w:spacing w:after="0"/>
        <w:ind w:left="0"/>
        <w:jc w:val="both"/>
      </w:pPr>
      <w:r>
        <w:rPr>
          <w:rFonts w:ascii="Times New Roman"/>
          <w:b w:val="false"/>
          <w:i w:val="false"/>
          <w:color w:val="000000"/>
          <w:sz w:val="28"/>
        </w:rPr>
        <w:t>
                сондай-ақ жабулардың бу тәрiздi емес материалдарды
</w:t>
      </w:r>
    </w:p>
    <w:p>
      <w:pPr>
        <w:spacing w:after="0"/>
        <w:ind w:left="0"/>
        <w:jc w:val="both"/>
      </w:pPr>
      <w:r>
        <w:rPr>
          <w:rFonts w:ascii="Times New Roman"/>
          <w:b w:val="false"/>
          <w:i w:val="false"/>
          <w:color w:val="000000"/>
          <w:sz w:val="28"/>
        </w:rPr>
        <w:t>
                жүргiзу кезiнде пайдаланатын радиожиiлiктi күшейту
</w:t>
      </w:r>
    </w:p>
    <w:p>
      <w:pPr>
        <w:spacing w:after="0"/>
        <w:ind w:left="0"/>
        <w:jc w:val="both"/>
      </w:pPr>
      <w:r>
        <w:rPr>
          <w:rFonts w:ascii="Times New Roman"/>
          <w:b w:val="false"/>
          <w:i w:val="false"/>
          <w:color w:val="000000"/>
          <w:sz w:val="28"/>
        </w:rPr>
        <w:t>
                ғана туралы мәліметтер келтiрiлген;
</w:t>
      </w:r>
    </w:p>
    <w:p>
      <w:pPr>
        <w:spacing w:after="0"/>
        <w:ind w:left="0"/>
        <w:jc w:val="both"/>
      </w:pPr>
      <w:r>
        <w:rPr>
          <w:rFonts w:ascii="Times New Roman"/>
          <w:b w:val="false"/>
          <w:i w:val="false"/>
          <w:color w:val="000000"/>
          <w:sz w:val="28"/>
        </w:rPr>
        <w:t>
     2-ескерту: Төмен энергетикалық ионды сәулелер (5КэВ) жағуды
</w:t>
      </w:r>
    </w:p>
    <w:p>
      <w:pPr>
        <w:spacing w:after="0"/>
        <w:ind w:left="0"/>
        <w:jc w:val="both"/>
      </w:pPr>
      <w:r>
        <w:rPr>
          <w:rFonts w:ascii="Times New Roman"/>
          <w:b w:val="false"/>
          <w:i w:val="false"/>
          <w:color w:val="000000"/>
          <w:sz w:val="28"/>
        </w:rPr>
        <w:t>
                жүргiзу процесiн жылдамдаттыру (жандандыру) үшін
</w:t>
      </w:r>
    </w:p>
    <w:p>
      <w:pPr>
        <w:spacing w:after="0"/>
        <w:ind w:left="0"/>
        <w:jc w:val="both"/>
      </w:pPr>
      <w:r>
        <w:rPr>
          <w:rFonts w:ascii="Times New Roman"/>
          <w:b w:val="false"/>
          <w:i w:val="false"/>
          <w:color w:val="000000"/>
          <w:sz w:val="28"/>
        </w:rPr>
        <w:t>
                пайдаланылады.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Ионды имплантация-материал (құйма) әлеуеттің градиентiне ие жүйемен 
</w:t>
      </w:r>
    </w:p>
    <w:p>
      <w:pPr>
        <w:spacing w:after="0"/>
        <w:ind w:left="0"/>
        <w:jc w:val="both"/>
      </w:pPr>
      <w:r>
        <w:rPr>
          <w:rFonts w:ascii="Times New Roman"/>
          <w:b w:val="false"/>
          <w:i w:val="false"/>
          <w:color w:val="000000"/>
          <w:sz w:val="28"/>
        </w:rPr>
        <w:t>
иондалатын, жеделденетін және бұйымның бөлiмнiң бөлiктерiне, ионды 
</w:t>
      </w:r>
    </w:p>
    <w:p>
      <w:pPr>
        <w:spacing w:after="0"/>
        <w:ind w:left="0"/>
        <w:jc w:val="both"/>
      </w:pPr>
      <w:r>
        <w:rPr>
          <w:rFonts w:ascii="Times New Roman"/>
          <w:b w:val="false"/>
          <w:i w:val="false"/>
          <w:color w:val="000000"/>
          <w:sz w:val="28"/>
        </w:rPr>
        <w:t>
имплантациялау процестерiне имплантациялайтын кездегі бұйымның бетiнiң 
</w:t>
      </w:r>
    </w:p>
    <w:p>
      <w:pPr>
        <w:spacing w:after="0"/>
        <w:ind w:left="0"/>
        <w:jc w:val="both"/>
      </w:pPr>
      <w:r>
        <w:rPr>
          <w:rFonts w:ascii="Times New Roman"/>
          <w:b w:val="false"/>
          <w:i w:val="false"/>
          <w:color w:val="000000"/>
          <w:sz w:val="28"/>
        </w:rPr>
        <w:t>
модификациясымен жағуды жүргізу процесi, бұған электронды сәулемен немесе 
</w:t>
      </w:r>
    </w:p>
    <w:p>
      <w:pPr>
        <w:spacing w:after="0"/>
        <w:ind w:left="0"/>
        <w:jc w:val="both"/>
      </w:pPr>
      <w:r>
        <w:rPr>
          <w:rFonts w:ascii="Times New Roman"/>
          <w:b w:val="false"/>
          <w:i w:val="false"/>
          <w:color w:val="000000"/>
          <w:sz w:val="28"/>
        </w:rPr>
        <w:t>
тозаңдану мен металданып булану барысында буланатын ионды өзiнен-өзi 
</w:t>
      </w:r>
    </w:p>
    <w:p>
      <w:pPr>
        <w:spacing w:after="0"/>
        <w:ind w:left="0"/>
        <w:jc w:val="both"/>
      </w:pPr>
      <w:r>
        <w:rPr>
          <w:rFonts w:ascii="Times New Roman"/>
          <w:b w:val="false"/>
          <w:i w:val="false"/>
          <w:color w:val="000000"/>
          <w:sz w:val="28"/>
        </w:rPr>
        <w:t>
орындалатын ионды имплантация процестерi де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3-САНАТ. ЭЛЕКТРОНИКА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           Жүйелер, жабдық және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3А001 немесе 3А002 тармақтарда көрсетілген 3А001.а
</w:t>
      </w:r>
    </w:p>
    <w:p>
      <w:pPr>
        <w:spacing w:after="0"/>
        <w:ind w:left="0"/>
        <w:jc w:val="both"/>
      </w:pPr>
      <w:r>
        <w:rPr>
          <w:rFonts w:ascii="Times New Roman"/>
          <w:b w:val="false"/>
          <w:i w:val="false"/>
          <w:color w:val="000000"/>
          <w:sz w:val="28"/>
        </w:rPr>
        <w:t>
                         3А001.а. 10 немесе 3А001. 12-ге дейiнгi           
</w:t>
      </w:r>
    </w:p>
    <w:p>
      <w:pPr>
        <w:spacing w:after="0"/>
        <w:ind w:left="0"/>
        <w:jc w:val="both"/>
      </w:pPr>
      <w:r>
        <w:rPr>
          <w:rFonts w:ascii="Times New Roman"/>
          <w:b w:val="false"/>
          <w:i w:val="false"/>
          <w:color w:val="000000"/>
          <w:sz w:val="28"/>
        </w:rPr>
        <w:t>
                         тармақтарда көрсетілген басқа жабдық секілді дәл  
</w:t>
      </w:r>
    </w:p>
    <w:p>
      <w:pPr>
        <w:spacing w:after="0"/>
        <w:ind w:left="0"/>
        <w:jc w:val="both"/>
      </w:pPr>
      <w:r>
        <w:rPr>
          <w:rFonts w:ascii="Times New Roman"/>
          <w:b w:val="false"/>
          <w:i w:val="false"/>
          <w:color w:val="000000"/>
          <w:sz w:val="28"/>
        </w:rPr>
        <w:t>
                         сондай функционалдық сипаттамаларға арнайы        
</w:t>
      </w:r>
    </w:p>
    <w:p>
      <w:pPr>
        <w:spacing w:after="0"/>
        <w:ind w:left="0"/>
        <w:jc w:val="both"/>
      </w:pPr>
      <w:r>
        <w:rPr>
          <w:rFonts w:ascii="Times New Roman"/>
          <w:b w:val="false"/>
          <w:i w:val="false"/>
          <w:color w:val="000000"/>
          <w:sz w:val="28"/>
        </w:rPr>
        <w:t>
                         әзiрленген немесе соған ие жабдықтар мен          
</w:t>
      </w:r>
    </w:p>
    <w:p>
      <w:pPr>
        <w:spacing w:after="0"/>
        <w:ind w:left="0"/>
        <w:jc w:val="both"/>
      </w:pPr>
      <w:r>
        <w:rPr>
          <w:rFonts w:ascii="Times New Roman"/>
          <w:b w:val="false"/>
          <w:i w:val="false"/>
          <w:color w:val="000000"/>
          <w:sz w:val="28"/>
        </w:rPr>
        <w:t>
                         компоненттердiң бақылаулық мәртебесi басқа        
</w:t>
      </w:r>
    </w:p>
    <w:p>
      <w:pPr>
        <w:spacing w:after="0"/>
        <w:ind w:left="0"/>
        <w:jc w:val="both"/>
      </w:pPr>
      <w:r>
        <w:rPr>
          <w:rFonts w:ascii="Times New Roman"/>
          <w:b w:val="false"/>
          <w:i w:val="false"/>
          <w:color w:val="000000"/>
          <w:sz w:val="28"/>
        </w:rPr>
        <w:t>
                         жабдықтың бақылаулық мәртебесi бойынша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2-ескерту:  2А001.а бастап 3А001.а.9 немесе 3А001.12-ге       
</w:t>
      </w:r>
    </w:p>
    <w:p>
      <w:pPr>
        <w:spacing w:after="0"/>
        <w:ind w:left="0"/>
        <w:jc w:val="both"/>
      </w:pPr>
      <w:r>
        <w:rPr>
          <w:rFonts w:ascii="Times New Roman"/>
          <w:b w:val="false"/>
          <w:i w:val="false"/>
          <w:color w:val="000000"/>
          <w:sz w:val="28"/>
        </w:rPr>
        <w:t>
                         дейiнгi тармақта көрсетiлген, бағдарламалары      
</w:t>
      </w:r>
    </w:p>
    <w:p>
      <w:pPr>
        <w:spacing w:after="0"/>
        <w:ind w:left="0"/>
        <w:jc w:val="both"/>
      </w:pPr>
      <w:r>
        <w:rPr>
          <w:rFonts w:ascii="Times New Roman"/>
          <w:b w:val="false"/>
          <w:i w:val="false"/>
          <w:color w:val="000000"/>
          <w:sz w:val="28"/>
        </w:rPr>
        <w:t>
                         басқа жабдық үшін нақты функцияларды орындалуы    
</w:t>
      </w:r>
    </w:p>
    <w:p>
      <w:pPr>
        <w:spacing w:after="0"/>
        <w:ind w:left="0"/>
        <w:jc w:val="both"/>
      </w:pPr>
      <w:r>
        <w:rPr>
          <w:rFonts w:ascii="Times New Roman"/>
          <w:b w:val="false"/>
          <w:i w:val="false"/>
          <w:color w:val="000000"/>
          <w:sz w:val="28"/>
        </w:rPr>
        <w:t>
                         үшiн өзгертілуi немесе әзiрленуi мүмкiн емес      
</w:t>
      </w:r>
    </w:p>
    <w:p>
      <w:pPr>
        <w:spacing w:after="0"/>
        <w:ind w:left="0"/>
        <w:jc w:val="both"/>
      </w:pPr>
      <w:r>
        <w:rPr>
          <w:rFonts w:ascii="Times New Roman"/>
          <w:b w:val="false"/>
          <w:i w:val="false"/>
          <w:color w:val="000000"/>
          <w:sz w:val="28"/>
        </w:rPr>
        <w:t>
                         интегралды схемалардың бақылаулық мәртебесi басқа 
</w:t>
      </w:r>
    </w:p>
    <w:p>
      <w:pPr>
        <w:spacing w:after="0"/>
        <w:ind w:left="0"/>
        <w:jc w:val="both"/>
      </w:pPr>
      <w:r>
        <w:rPr>
          <w:rFonts w:ascii="Times New Roman"/>
          <w:b w:val="false"/>
          <w:i w:val="false"/>
          <w:color w:val="000000"/>
          <w:sz w:val="28"/>
        </w:rPr>
        <w:t>
                         жабдықтың бақылаулық мәртебесi бойынша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Ерекше ескерту: Дайындаушы немесе өтiнiш берушi   
</w:t>
      </w:r>
    </w:p>
    <w:p>
      <w:pPr>
        <w:spacing w:after="0"/>
        <w:ind w:left="0"/>
        <w:jc w:val="both"/>
      </w:pPr>
      <w:r>
        <w:rPr>
          <w:rFonts w:ascii="Times New Roman"/>
          <w:b w:val="false"/>
          <w:i w:val="false"/>
          <w:color w:val="000000"/>
          <w:sz w:val="28"/>
        </w:rPr>
        <w:t>
                                         басқа жабдықтың бақылаулық        
</w:t>
      </w:r>
    </w:p>
    <w:p>
      <w:pPr>
        <w:spacing w:after="0"/>
        <w:ind w:left="0"/>
        <w:jc w:val="both"/>
      </w:pPr>
      <w:r>
        <w:rPr>
          <w:rFonts w:ascii="Times New Roman"/>
          <w:b w:val="false"/>
          <w:i w:val="false"/>
          <w:color w:val="000000"/>
          <w:sz w:val="28"/>
        </w:rPr>
        <w:t>
                                         мәртебесiн айқындай алмайтын      
</w:t>
      </w:r>
    </w:p>
    <w:p>
      <w:pPr>
        <w:spacing w:after="0"/>
        <w:ind w:left="0"/>
        <w:jc w:val="both"/>
      </w:pPr>
      <w:r>
        <w:rPr>
          <w:rFonts w:ascii="Times New Roman"/>
          <w:b w:val="false"/>
          <w:i w:val="false"/>
          <w:color w:val="000000"/>
          <w:sz w:val="28"/>
        </w:rPr>
        <w:t>
                                         жағдайларда бұл мәртебе 3А001.а3  
</w:t>
      </w:r>
    </w:p>
    <w:p>
      <w:pPr>
        <w:spacing w:after="0"/>
        <w:ind w:left="0"/>
        <w:jc w:val="both"/>
      </w:pPr>
      <w:r>
        <w:rPr>
          <w:rFonts w:ascii="Times New Roman"/>
          <w:b w:val="false"/>
          <w:i w:val="false"/>
          <w:color w:val="000000"/>
          <w:sz w:val="28"/>
        </w:rPr>
        <w:t>
                                         -тен бастап 3А001.а.9 және        
</w:t>
      </w:r>
    </w:p>
    <w:p>
      <w:pPr>
        <w:spacing w:after="0"/>
        <w:ind w:left="0"/>
        <w:jc w:val="both"/>
      </w:pPr>
      <w:r>
        <w:rPr>
          <w:rFonts w:ascii="Times New Roman"/>
          <w:b w:val="false"/>
          <w:i w:val="false"/>
          <w:color w:val="000000"/>
          <w:sz w:val="28"/>
        </w:rPr>
        <w:t>
                                         3А001.а. 12 тармақта көрсетiлген  
</w:t>
      </w:r>
    </w:p>
    <w:p>
      <w:pPr>
        <w:spacing w:after="0"/>
        <w:ind w:left="0"/>
        <w:jc w:val="both"/>
      </w:pPr>
      <w:r>
        <w:rPr>
          <w:rFonts w:ascii="Times New Roman"/>
          <w:b w:val="false"/>
          <w:i w:val="false"/>
          <w:color w:val="000000"/>
          <w:sz w:val="28"/>
        </w:rPr>
        <w:t>
                                         интегралдық схемалардың
</w:t>
      </w:r>
    </w:p>
    <w:p>
      <w:pPr>
        <w:spacing w:after="0"/>
        <w:ind w:left="0"/>
        <w:jc w:val="both"/>
      </w:pPr>
      <w:r>
        <w:rPr>
          <w:rFonts w:ascii="Times New Roman"/>
          <w:b w:val="false"/>
          <w:i w:val="false"/>
          <w:color w:val="000000"/>
          <w:sz w:val="28"/>
        </w:rPr>
        <w:t>
                                         бақылаулық мәртебесімен           
</w:t>
      </w:r>
    </w:p>
    <w:p>
      <w:pPr>
        <w:spacing w:after="0"/>
        <w:ind w:left="0"/>
        <w:jc w:val="both"/>
      </w:pPr>
      <w:r>
        <w:rPr>
          <w:rFonts w:ascii="Times New Roman"/>
          <w:b w:val="false"/>
          <w:i w:val="false"/>
          <w:color w:val="000000"/>
          <w:sz w:val="28"/>
        </w:rPr>
        <w:t>
                                         айқындалады. Егер интегралдық     
</w:t>
      </w:r>
    </w:p>
    <w:p>
      <w:pPr>
        <w:spacing w:after="0"/>
        <w:ind w:left="0"/>
        <w:jc w:val="both"/>
      </w:pPr>
      <w:r>
        <w:rPr>
          <w:rFonts w:ascii="Times New Roman"/>
          <w:b w:val="false"/>
          <w:i w:val="false"/>
          <w:color w:val="000000"/>
          <w:sz w:val="28"/>
        </w:rPr>
        <w:t>
                                         схема 3А001.а.3 тармақта          
</w:t>
      </w:r>
    </w:p>
    <w:p>
      <w:pPr>
        <w:spacing w:after="0"/>
        <w:ind w:left="0"/>
        <w:jc w:val="both"/>
      </w:pPr>
      <w:r>
        <w:rPr>
          <w:rFonts w:ascii="Times New Roman"/>
          <w:b w:val="false"/>
          <w:i w:val="false"/>
          <w:color w:val="000000"/>
          <w:sz w:val="28"/>
        </w:rPr>
        <w:t>
                                         көрсетілген "микроземнің"
</w:t>
      </w:r>
    </w:p>
    <w:p>
      <w:pPr>
        <w:spacing w:after="0"/>
        <w:ind w:left="0"/>
        <w:jc w:val="both"/>
      </w:pPr>
      <w:r>
        <w:rPr>
          <w:rFonts w:ascii="Times New Roman"/>
          <w:b w:val="false"/>
          <w:i w:val="false"/>
          <w:color w:val="000000"/>
          <w:sz w:val="28"/>
        </w:rPr>
        <w:t>
                                         кремнийлi микросхемасы немесе
</w:t>
      </w:r>
    </w:p>
    <w:p>
      <w:pPr>
        <w:spacing w:after="0"/>
        <w:ind w:left="0"/>
        <w:jc w:val="both"/>
      </w:pPr>
      <w:r>
        <w:rPr>
          <w:rFonts w:ascii="Times New Roman"/>
          <w:b w:val="false"/>
          <w:i w:val="false"/>
          <w:color w:val="000000"/>
          <w:sz w:val="28"/>
        </w:rPr>
        <w:t>
                                         микроконтролердiң микросхемасы    
</w:t>
      </w:r>
    </w:p>
    <w:p>
      <w:pPr>
        <w:spacing w:after="0"/>
        <w:ind w:left="0"/>
        <w:jc w:val="both"/>
      </w:pPr>
      <w:r>
        <w:rPr>
          <w:rFonts w:ascii="Times New Roman"/>
          <w:b w:val="false"/>
          <w:i w:val="false"/>
          <w:color w:val="000000"/>
          <w:sz w:val="28"/>
        </w:rPr>
        <w:t>
                                         болып табылса және сөздiк         
</w:t>
      </w:r>
    </w:p>
    <w:p>
      <w:pPr>
        <w:spacing w:after="0"/>
        <w:ind w:left="0"/>
        <w:jc w:val="both"/>
      </w:pPr>
      <w:r>
        <w:rPr>
          <w:rFonts w:ascii="Times New Roman"/>
          <w:b w:val="false"/>
          <w:i w:val="false"/>
          <w:color w:val="000000"/>
          <w:sz w:val="28"/>
        </w:rPr>
        <w:t>
                                         операндасының ұзындығы 8 битт     
</w:t>
      </w:r>
    </w:p>
    <w:p>
      <w:pPr>
        <w:spacing w:after="0"/>
        <w:ind w:left="0"/>
        <w:jc w:val="both"/>
      </w:pPr>
      <w:r>
        <w:rPr>
          <w:rFonts w:ascii="Times New Roman"/>
          <w:b w:val="false"/>
          <w:i w:val="false"/>
          <w:color w:val="000000"/>
          <w:sz w:val="28"/>
        </w:rPr>
        <w:t>
                                         немесе одан көп болса, онда оның  
</w:t>
      </w:r>
    </w:p>
    <w:p>
      <w:pPr>
        <w:spacing w:after="0"/>
        <w:ind w:left="0"/>
        <w:jc w:val="both"/>
      </w:pPr>
      <w:r>
        <w:rPr>
          <w:rFonts w:ascii="Times New Roman"/>
          <w:b w:val="false"/>
          <w:i w:val="false"/>
          <w:color w:val="000000"/>
          <w:sz w:val="28"/>
        </w:rPr>
        <w:t>
                                         бақылаулық мәртебесi 3А001.а.3    
</w:t>
      </w:r>
    </w:p>
    <w:p>
      <w:pPr>
        <w:spacing w:after="0"/>
        <w:ind w:left="0"/>
        <w:jc w:val="both"/>
      </w:pPr>
      <w:r>
        <w:rPr>
          <w:rFonts w:ascii="Times New Roman"/>
          <w:b w:val="false"/>
          <w:i w:val="false"/>
          <w:color w:val="000000"/>
          <w:sz w:val="28"/>
        </w:rPr>
        <w:t>
                                         тармаққа сәйкес айқындалуы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3А001        Мыналар секiлдi электронды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а. Жалпы мақсаттағы төмендегі санамаланған интегралды
</w:t>
      </w:r>
    </w:p>
    <w:p>
      <w:pPr>
        <w:spacing w:after="0"/>
        <w:ind w:left="0"/>
        <w:jc w:val="both"/>
      </w:pPr>
      <w:r>
        <w:rPr>
          <w:rFonts w:ascii="Times New Roman"/>
          <w:b w:val="false"/>
          <w:i w:val="false"/>
          <w:color w:val="000000"/>
          <w:sz w:val="28"/>
        </w:rPr>
        <w:t>
                микросхемалар: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Нақты функция қалпына келтiрілген дайын
</w:t>
      </w:r>
    </w:p>
    <w:p>
      <w:pPr>
        <w:spacing w:after="0"/>
        <w:ind w:left="0"/>
        <w:jc w:val="both"/>
      </w:pPr>
      <w:r>
        <w:rPr>
          <w:rFonts w:ascii="Times New Roman"/>
          <w:b w:val="false"/>
          <w:i w:val="false"/>
          <w:color w:val="000000"/>
          <w:sz w:val="28"/>
        </w:rPr>
        <w:t>
                        пластиндердiң оларды дайындауға арналған жартылай
</w:t>
      </w:r>
    </w:p>
    <w:p>
      <w:pPr>
        <w:spacing w:after="0"/>
        <w:ind w:left="0"/>
        <w:jc w:val="both"/>
      </w:pPr>
      <w:r>
        <w:rPr>
          <w:rFonts w:ascii="Times New Roman"/>
          <w:b w:val="false"/>
          <w:i w:val="false"/>
          <w:color w:val="000000"/>
          <w:sz w:val="28"/>
        </w:rPr>
        <w:t>
                        фабрикаттардың бақылаулық мәртебесi 3А001.а
</w:t>
      </w:r>
    </w:p>
    <w:p>
      <w:pPr>
        <w:spacing w:after="0"/>
        <w:ind w:left="0"/>
        <w:jc w:val="both"/>
      </w:pPr>
      <w:r>
        <w:rPr>
          <w:rFonts w:ascii="Times New Roman"/>
          <w:b w:val="false"/>
          <w:i w:val="false"/>
          <w:color w:val="000000"/>
          <w:sz w:val="28"/>
        </w:rPr>
        <w:t>
                        тармақта көрсетілген параметрлер бойынша
</w:t>
      </w:r>
    </w:p>
    <w:p>
      <w:pPr>
        <w:spacing w:after="0"/>
        <w:ind w:left="0"/>
        <w:jc w:val="both"/>
      </w:pPr>
      <w:r>
        <w:rPr>
          <w:rFonts w:ascii="Times New Roman"/>
          <w:b w:val="false"/>
          <w:i w:val="false"/>
          <w:color w:val="000000"/>
          <w:sz w:val="28"/>
        </w:rPr>
        <w:t>
                        бағаланады;
</w:t>
      </w:r>
    </w:p>
    <w:p>
      <w:pPr>
        <w:spacing w:after="0"/>
        <w:ind w:left="0"/>
        <w:jc w:val="both"/>
      </w:pPr>
      <w:r>
        <w:rPr>
          <w:rFonts w:ascii="Times New Roman"/>
          <w:b w:val="false"/>
          <w:i w:val="false"/>
          <w:color w:val="000000"/>
          <w:sz w:val="28"/>
        </w:rPr>
        <w:t>
             2-ескерту: "Интегралды схема ұғымы" мынадай үлгiлердi
</w:t>
      </w:r>
    </w:p>
    <w:p>
      <w:pPr>
        <w:spacing w:after="0"/>
        <w:ind w:left="0"/>
        <w:jc w:val="both"/>
      </w:pPr>
      <w:r>
        <w:rPr>
          <w:rFonts w:ascii="Times New Roman"/>
          <w:b w:val="false"/>
          <w:i w:val="false"/>
          <w:color w:val="000000"/>
          <w:sz w:val="28"/>
        </w:rPr>
        <w:t>
                        қамтиды:
</w:t>
      </w:r>
    </w:p>
    <w:p>
      <w:pPr>
        <w:spacing w:after="0"/>
        <w:ind w:left="0"/>
        <w:jc w:val="both"/>
      </w:pPr>
      <w:r>
        <w:rPr>
          <w:rFonts w:ascii="Times New Roman"/>
          <w:b w:val="false"/>
          <w:i w:val="false"/>
          <w:color w:val="000000"/>
          <w:sz w:val="28"/>
        </w:rPr>
        <w:t>
                        "қатты денелi интегралды схемалар";
</w:t>
      </w:r>
    </w:p>
    <w:p>
      <w:pPr>
        <w:spacing w:after="0"/>
        <w:ind w:left="0"/>
        <w:jc w:val="both"/>
      </w:pPr>
      <w:r>
        <w:rPr>
          <w:rFonts w:ascii="Times New Roman"/>
          <w:b w:val="false"/>
          <w:i w:val="false"/>
          <w:color w:val="000000"/>
          <w:sz w:val="28"/>
        </w:rPr>
        <w:t>
                        "гибридтi интегралды схемалар";
</w:t>
      </w:r>
    </w:p>
    <w:p>
      <w:pPr>
        <w:spacing w:after="0"/>
        <w:ind w:left="0"/>
        <w:jc w:val="both"/>
      </w:pPr>
      <w:r>
        <w:rPr>
          <w:rFonts w:ascii="Times New Roman"/>
          <w:b w:val="false"/>
          <w:i w:val="false"/>
          <w:color w:val="000000"/>
          <w:sz w:val="28"/>
        </w:rPr>
        <w:t>
                        "көп кристалды интегралды схемалар";
</w:t>
      </w:r>
    </w:p>
    <w:p>
      <w:pPr>
        <w:spacing w:after="0"/>
        <w:ind w:left="0"/>
        <w:jc w:val="both"/>
      </w:pPr>
      <w:r>
        <w:rPr>
          <w:rFonts w:ascii="Times New Roman"/>
          <w:b w:val="false"/>
          <w:i w:val="false"/>
          <w:color w:val="000000"/>
          <w:sz w:val="28"/>
        </w:rPr>
        <w:t>
                        "Сапфирдегi кремний" үлгiсiндегi интегралды
</w:t>
      </w:r>
    </w:p>
    <w:p>
      <w:pPr>
        <w:spacing w:after="0"/>
        <w:ind w:left="0"/>
        <w:jc w:val="both"/>
      </w:pPr>
      <w:r>
        <w:rPr>
          <w:rFonts w:ascii="Times New Roman"/>
          <w:b w:val="false"/>
          <w:i w:val="false"/>
          <w:color w:val="000000"/>
          <w:sz w:val="28"/>
        </w:rPr>
        <w:t>
                        схемаларды қоса алғанда "Yлдiрлiк интегралды       
</w:t>
      </w:r>
    </w:p>
    <w:p>
      <w:pPr>
        <w:spacing w:after="0"/>
        <w:ind w:left="0"/>
        <w:jc w:val="both"/>
      </w:pPr>
      <w:r>
        <w:rPr>
          <w:rFonts w:ascii="Times New Roman"/>
          <w:b w:val="false"/>
          <w:i w:val="false"/>
          <w:color w:val="000000"/>
          <w:sz w:val="28"/>
        </w:rPr>
        <w:t>
                        схемалар;
</w:t>
      </w:r>
    </w:p>
    <w:p>
      <w:pPr>
        <w:spacing w:after="0"/>
        <w:ind w:left="0"/>
        <w:jc w:val="both"/>
      </w:pPr>
      <w:r>
        <w:rPr>
          <w:rFonts w:ascii="Times New Roman"/>
          <w:b w:val="false"/>
          <w:i w:val="false"/>
          <w:color w:val="000000"/>
          <w:sz w:val="28"/>
        </w:rPr>
        <w:t>
                        "Оптикалық интегралды схемалар;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(М14/18)     1. Радиациялық-төзiмдi ретінде жобаланған немесе айқындалған,
</w:t>
      </w:r>
    </w:p>
    <w:p>
      <w:pPr>
        <w:spacing w:after="0"/>
        <w:ind w:left="0"/>
        <w:jc w:val="both"/>
      </w:pPr>
      <w:r>
        <w:rPr>
          <w:rFonts w:ascii="Times New Roman"/>
          <w:b w:val="false"/>
          <w:i w:val="false"/>
          <w:color w:val="000000"/>
          <w:sz w:val="28"/>
        </w:rPr>
        <w:t>
                мынаған төзуге қабiлетті интегралды схемалар:
</w:t>
      </w:r>
    </w:p>
    <w:p>
      <w:pPr>
        <w:spacing w:after="0"/>
        <w:ind w:left="0"/>
        <w:jc w:val="both"/>
      </w:pPr>
      <w:r>
        <w:rPr>
          <w:rFonts w:ascii="Times New Roman"/>
          <w:b w:val="false"/>
          <w:i w:val="false"/>
          <w:color w:val="000000"/>
          <w:sz w:val="28"/>
        </w:rPr>
        <w:t>
                а. Жалпы дозасы 5 х 10 рад (рр(кремний немесе жоғары)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b. Жұмыс істемей қалуына дейiнгi 5 х 10 (кремний) жоғары;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(М14)        2. Көп компонентті жартылай өтгiзгіштен (микропроцессорлық
</w:t>
      </w:r>
    </w:p>
    <w:p>
      <w:pPr>
        <w:spacing w:after="0"/>
        <w:ind w:left="0"/>
        <w:jc w:val="both"/>
      </w:pPr>
      <w:r>
        <w:rPr>
          <w:rFonts w:ascii="Times New Roman"/>
          <w:b w:val="false"/>
          <w:i w:val="false"/>
          <w:color w:val="000000"/>
          <w:sz w:val="28"/>
        </w:rPr>
        <w:t>
                микросхемалар) микроЭЕм-нiң микросхемасы,
</w:t>
      </w:r>
    </w:p>
    <w:p>
      <w:pPr>
        <w:spacing w:after="0"/>
        <w:ind w:left="0"/>
        <w:jc w:val="both"/>
      </w:pPr>
      <w:r>
        <w:rPr>
          <w:rFonts w:ascii="Times New Roman"/>
          <w:b w:val="false"/>
          <w:i w:val="false"/>
          <w:color w:val="000000"/>
          <w:sz w:val="28"/>
        </w:rPr>
        <w:t>
                микроконтролердiң микросхемасы, жадтың микросхемасы
</w:t>
      </w:r>
    </w:p>
    <w:p>
      <w:pPr>
        <w:spacing w:after="0"/>
        <w:ind w:left="0"/>
        <w:jc w:val="both"/>
      </w:pPr>
      <w:r>
        <w:rPr>
          <w:rFonts w:ascii="Times New Roman"/>
          <w:b w:val="false"/>
          <w:i w:val="false"/>
          <w:color w:val="000000"/>
          <w:sz w:val="28"/>
        </w:rPr>
        <w:t>
                далалық транзисторларда логикалық кiлттердiң матрицаларын
</w:t>
      </w:r>
    </w:p>
    <w:p>
      <w:pPr>
        <w:spacing w:after="0"/>
        <w:ind w:left="0"/>
        <w:jc w:val="both"/>
      </w:pPr>
      <w:r>
        <w:rPr>
          <w:rFonts w:ascii="Times New Roman"/>
          <w:b w:val="false"/>
          <w:i w:val="false"/>
          <w:color w:val="000000"/>
          <w:sz w:val="28"/>
        </w:rPr>
        <w:t>
                пайдаланумен бағдарланатын "сигналдарды өңдеу" үшiн
</w:t>
      </w:r>
    </w:p>
    <w:p>
      <w:pPr>
        <w:spacing w:after="0"/>
        <w:ind w:left="0"/>
        <w:jc w:val="both"/>
      </w:pPr>
      <w:r>
        <w:rPr>
          <w:rFonts w:ascii="Times New Roman"/>
          <w:b w:val="false"/>
          <w:i w:val="false"/>
          <w:color w:val="000000"/>
          <w:sz w:val="28"/>
        </w:rPr>
        <w:t>
                әзiрленген далалық транзисторлардың логикалық матрицаларын 
</w:t>
      </w:r>
    </w:p>
    <w:p>
      <w:pPr>
        <w:spacing w:after="0"/>
        <w:ind w:left="0"/>
        <w:jc w:val="both"/>
      </w:pPr>
      <w:r>
        <w:rPr>
          <w:rFonts w:ascii="Times New Roman"/>
          <w:b w:val="false"/>
          <w:i w:val="false"/>
          <w:color w:val="000000"/>
          <w:sz w:val="28"/>
        </w:rPr>
        <w:t>
                пайдаланушымен бағдарланатын ұқсас-цифрлық               
</w:t>
      </w:r>
    </w:p>
    <w:p>
      <w:pPr>
        <w:spacing w:after="0"/>
        <w:ind w:left="0"/>
        <w:jc w:val="both"/>
      </w:pPr>
      <w:r>
        <w:rPr>
          <w:rFonts w:ascii="Times New Roman"/>
          <w:b w:val="false"/>
          <w:i w:val="false"/>
          <w:color w:val="000000"/>
          <w:sz w:val="28"/>
        </w:rPr>
        <w:t>
                түрлендiргiштер, цифрлық-ұқсас түрлендiргіштер,
</w:t>
      </w:r>
    </w:p>
    <w:p>
      <w:pPr>
        <w:spacing w:after="0"/>
        <w:ind w:left="0"/>
        <w:jc w:val="both"/>
      </w:pPr>
      <w:r>
        <w:rPr>
          <w:rFonts w:ascii="Times New Roman"/>
          <w:b w:val="false"/>
          <w:i w:val="false"/>
          <w:color w:val="000000"/>
          <w:sz w:val="28"/>
        </w:rPr>
        <w:t>
                электроптикалық "оптикалық интегралды микросхемалар",
</w:t>
      </w:r>
    </w:p>
    <w:p>
      <w:pPr>
        <w:spacing w:after="0"/>
        <w:ind w:left="0"/>
        <w:jc w:val="both"/>
      </w:pPr>
      <w:r>
        <w:rPr>
          <w:rFonts w:ascii="Times New Roman"/>
          <w:b w:val="false"/>
          <w:i w:val="false"/>
          <w:color w:val="000000"/>
          <w:sz w:val="28"/>
        </w:rPr>
        <w:t>
                нейронды желiлерге арналған микросхемалар, функциясы
</w:t>
      </w:r>
    </w:p>
    <w:p>
      <w:pPr>
        <w:spacing w:after="0"/>
        <w:ind w:left="0"/>
        <w:jc w:val="both"/>
      </w:pPr>
      <w:r>
        <w:rPr>
          <w:rFonts w:ascii="Times New Roman"/>
          <w:b w:val="false"/>
          <w:i w:val="false"/>
          <w:color w:val="000000"/>
          <w:sz w:val="28"/>
        </w:rPr>
        <w:t>
                белгiсiз не өндiрушiге белгісiз, интегралдық схемалардың
</w:t>
      </w:r>
    </w:p>
    <w:p>
      <w:pPr>
        <w:spacing w:after="0"/>
        <w:ind w:left="0"/>
        <w:jc w:val="both"/>
      </w:pPr>
      <w:r>
        <w:rPr>
          <w:rFonts w:ascii="Times New Roman"/>
          <w:b w:val="false"/>
          <w:i w:val="false"/>
          <w:color w:val="000000"/>
          <w:sz w:val="28"/>
        </w:rPr>
        <w:t>
                деректерi пайдаланылатын аппаратураға бақылаулық мәртебесi
</w:t>
      </w:r>
    </w:p>
    <w:p>
      <w:pPr>
        <w:spacing w:after="0"/>
        <w:ind w:left="0"/>
        <w:jc w:val="both"/>
      </w:pPr>
      <w:r>
        <w:rPr>
          <w:rFonts w:ascii="Times New Roman"/>
          <w:b w:val="false"/>
          <w:i w:val="false"/>
          <w:color w:val="000000"/>
          <w:sz w:val="28"/>
        </w:rPr>
        <w:t>
                қолданылатын жеке тапсырыс бойынша дайындалған интегралды  
</w:t>
      </w:r>
    </w:p>
    <w:p>
      <w:pPr>
        <w:spacing w:after="0"/>
        <w:ind w:left="0"/>
        <w:jc w:val="both"/>
      </w:pPr>
      <w:r>
        <w:rPr>
          <w:rFonts w:ascii="Times New Roman"/>
          <w:b w:val="false"/>
          <w:i w:val="false"/>
          <w:color w:val="000000"/>
          <w:sz w:val="28"/>
        </w:rPr>
        <w:t>
                схемалар, тез Фурье түрлендiру процессорлары, үнемi есiнде 
</w:t>
      </w:r>
    </w:p>
    <w:p>
      <w:pPr>
        <w:spacing w:after="0"/>
        <w:ind w:left="0"/>
        <w:jc w:val="both"/>
      </w:pPr>
      <w:r>
        <w:rPr>
          <w:rFonts w:ascii="Times New Roman"/>
          <w:b w:val="false"/>
          <w:i w:val="false"/>
          <w:color w:val="000000"/>
          <w:sz w:val="28"/>
        </w:rPr>
        <w:t>
                сақтайтын құрылғылармен электрлiк бағдарламаланатын,       
</w:t>
      </w:r>
    </w:p>
    <w:p>
      <w:pPr>
        <w:spacing w:after="0"/>
        <w:ind w:left="0"/>
        <w:jc w:val="both"/>
      </w:pPr>
      <w:r>
        <w:rPr>
          <w:rFonts w:ascii="Times New Roman"/>
          <w:b w:val="false"/>
          <w:i w:val="false"/>
          <w:color w:val="000000"/>
          <w:sz w:val="28"/>
        </w:rPr>
        <w:t>
                (ЭППЗУУ) ультра күлгiн өшiрумен бағдарламаланатын немесе   
</w:t>
      </w:r>
    </w:p>
    <w:p>
      <w:pPr>
        <w:spacing w:after="0"/>
        <w:ind w:left="0"/>
        <w:jc w:val="both"/>
      </w:pPr>
      <w:r>
        <w:rPr>
          <w:rFonts w:ascii="Times New Roman"/>
          <w:b w:val="false"/>
          <w:i w:val="false"/>
          <w:color w:val="000000"/>
          <w:sz w:val="28"/>
        </w:rPr>
        <w:t>
                өзiнен-өзi таңдап алынатын (СЗУПБ) статитты есте сақтайтын 
</w:t>
      </w:r>
    </w:p>
    <w:p>
      <w:pPr>
        <w:spacing w:after="0"/>
        <w:ind w:left="0"/>
        <w:jc w:val="both"/>
      </w:pPr>
      <w:r>
        <w:rPr>
          <w:rFonts w:ascii="Times New Roman"/>
          <w:b w:val="false"/>
          <w:i w:val="false"/>
          <w:color w:val="000000"/>
          <w:sz w:val="28"/>
        </w:rPr>
        <w:t>
                құрылғылармен бағдарламаланатын, төменде санамаланған      
</w:t>
      </w:r>
    </w:p>
    <w:p>
      <w:pPr>
        <w:spacing w:after="0"/>
        <w:ind w:left="0"/>
        <w:jc w:val="both"/>
      </w:pPr>
      <w:r>
        <w:rPr>
          <w:rFonts w:ascii="Times New Roman"/>
          <w:b w:val="false"/>
          <w:i w:val="false"/>
          <w:color w:val="000000"/>
          <w:sz w:val="28"/>
        </w:rPr>
        <w:t>
                сипаттамалардың кез келгенiне ие интегралды схемалар: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а. Қоршаған ортаның 398 К (+125 С) жоғары температурасы
</w:t>
      </w:r>
    </w:p>
    <w:p>
      <w:pPr>
        <w:spacing w:after="0"/>
        <w:ind w:left="0"/>
        <w:jc w:val="both"/>
      </w:pPr>
      <w:r>
        <w:rPr>
          <w:rFonts w:ascii="Times New Roman"/>
          <w:b w:val="false"/>
          <w:i w:val="false"/>
          <w:color w:val="000000"/>
          <w:sz w:val="28"/>
        </w:rPr>
        <w:t>
                   кезiндегі жұмысқа қабiлетті;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b. Қоршаған ортаның 218 К (-55 С) жоғары температурасы
</w:t>
      </w:r>
    </w:p>
    <w:p>
      <w:pPr>
        <w:spacing w:after="0"/>
        <w:ind w:left="0"/>
        <w:jc w:val="both"/>
      </w:pPr>
      <w:r>
        <w:rPr>
          <w:rFonts w:ascii="Times New Roman"/>
          <w:b w:val="false"/>
          <w:i w:val="false"/>
          <w:color w:val="000000"/>
          <w:sz w:val="28"/>
        </w:rPr>
        <w:t>
                   кезiндегi жұмысқа қабiлетті;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(М14)           с. Қоршаған ортаның 218 К (-55 градус С)-дан 398 К (-225   
</w:t>
      </w:r>
    </w:p>
    <w:p>
      <w:pPr>
        <w:spacing w:after="0"/>
        <w:ind w:left="0"/>
        <w:jc w:val="both"/>
      </w:pPr>
      <w:r>
        <w:rPr>
          <w:rFonts w:ascii="Times New Roman"/>
          <w:b w:val="false"/>
          <w:i w:val="false"/>
          <w:color w:val="000000"/>
          <w:sz w:val="28"/>
        </w:rPr>
        <w:t>
                   градус С) дейiнгі температураларының диапазонынан       
</w:t>
      </w:r>
    </w:p>
    <w:p>
      <w:pPr>
        <w:spacing w:after="0"/>
        <w:ind w:left="0"/>
        <w:jc w:val="both"/>
      </w:pPr>
      <w:r>
        <w:rPr>
          <w:rFonts w:ascii="Times New Roman"/>
          <w:b w:val="false"/>
          <w:i w:val="false"/>
          <w:color w:val="000000"/>
          <w:sz w:val="28"/>
        </w:rPr>
        <w:t>
                   сыртқарыдағы жұмысқа қабiлетті;
</w:t>
      </w:r>
    </w:p>
    <w:p>
      <w:pPr>
        <w:spacing w:after="0"/>
        <w:ind w:left="0"/>
        <w:jc w:val="both"/>
      </w:pPr>
      <w:r>
        <w:rPr>
          <w:rFonts w:ascii="Times New Roman"/>
          <w:b w:val="false"/>
          <w:i w:val="false"/>
          <w:color w:val="000000"/>
          <w:sz w:val="28"/>
        </w:rPr>
        <w:t>
                   Ескерту: 3А001.2 тармақ азаматтық автомобильдерiмен
</w:t>
      </w:r>
    </w:p>
    <w:p>
      <w:pPr>
        <w:spacing w:after="0"/>
        <w:ind w:left="0"/>
        <w:jc w:val="both"/>
      </w:pPr>
      <w:r>
        <w:rPr>
          <w:rFonts w:ascii="Times New Roman"/>
          <w:b w:val="false"/>
          <w:i w:val="false"/>
          <w:color w:val="000000"/>
          <w:sz w:val="28"/>
        </w:rPr>
        <w:t>
                            темiржол локомотивтерiне арналған              
</w:t>
      </w:r>
    </w:p>
    <w:p>
      <w:pPr>
        <w:spacing w:after="0"/>
        <w:ind w:left="0"/>
        <w:jc w:val="both"/>
      </w:pPr>
      <w:r>
        <w:rPr>
          <w:rFonts w:ascii="Times New Roman"/>
          <w:b w:val="false"/>
          <w:i w:val="false"/>
          <w:color w:val="000000"/>
          <w:sz w:val="28"/>
        </w:rPr>
        <w:t>
                            микросхемаларға қолданылмайды;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Төменде санамаланған сипаттамалардың кез келгенiне ие
</w:t>
      </w:r>
    </w:p>
    <w:p>
      <w:pPr>
        <w:spacing w:after="0"/>
        <w:ind w:left="0"/>
        <w:jc w:val="both"/>
      </w:pPr>
      <w:r>
        <w:rPr>
          <w:rFonts w:ascii="Times New Roman"/>
          <w:b w:val="false"/>
          <w:i w:val="false"/>
          <w:color w:val="000000"/>
          <w:sz w:val="28"/>
        </w:rPr>
        <w:t>
                "микропроцессорлымикросхемалар",                           
</w:t>
      </w:r>
    </w:p>
    <w:p>
      <w:pPr>
        <w:spacing w:after="0"/>
        <w:ind w:left="0"/>
        <w:jc w:val="both"/>
      </w:pPr>
      <w:r>
        <w:rPr>
          <w:rFonts w:ascii="Times New Roman"/>
          <w:b w:val="false"/>
          <w:i w:val="false"/>
          <w:color w:val="000000"/>
          <w:sz w:val="28"/>
        </w:rPr>
        <w:t>
                "микрокомпьютерлiкмикросхемалар" және микроконтролердiң    
</w:t>
      </w:r>
    </w:p>
    <w:p>
      <w:pPr>
        <w:spacing w:after="0"/>
        <w:ind w:left="0"/>
        <w:jc w:val="both"/>
      </w:pPr>
      <w:r>
        <w:rPr>
          <w:rFonts w:ascii="Times New Roman"/>
          <w:b w:val="false"/>
          <w:i w:val="false"/>
          <w:color w:val="000000"/>
          <w:sz w:val="28"/>
        </w:rPr>
        <w:t>
                микросхемалары:
</w:t>
      </w:r>
    </w:p>
    <w:p>
      <w:pPr>
        <w:spacing w:after="0"/>
        <w:ind w:left="0"/>
        <w:jc w:val="both"/>
      </w:pPr>
      <w:r>
        <w:rPr>
          <w:rFonts w:ascii="Times New Roman"/>
          <w:b w:val="false"/>
          <w:i w:val="false"/>
          <w:color w:val="000000"/>
          <w:sz w:val="28"/>
        </w:rPr>
        <w:t>
                Ескерту: 3А001.а тармақ цифрлық сигналдарының
</w:t>
      </w:r>
    </w:p>
    <w:p>
      <w:pPr>
        <w:spacing w:after="0"/>
        <w:ind w:left="0"/>
        <w:jc w:val="both"/>
      </w:pPr>
      <w:r>
        <w:rPr>
          <w:rFonts w:ascii="Times New Roman"/>
          <w:b w:val="false"/>
          <w:i w:val="false"/>
          <w:color w:val="000000"/>
          <w:sz w:val="28"/>
        </w:rPr>
        <w:t>
                         процессорларын, цифрлық матрицалық процессорларды
</w:t>
      </w:r>
    </w:p>
    <w:p>
      <w:pPr>
        <w:spacing w:after="0"/>
        <w:ind w:left="0"/>
        <w:jc w:val="both"/>
      </w:pPr>
      <w:r>
        <w:rPr>
          <w:rFonts w:ascii="Times New Roman"/>
          <w:b w:val="false"/>
          <w:i w:val="false"/>
          <w:color w:val="000000"/>
          <w:sz w:val="28"/>
        </w:rPr>
        <w:t>
                         және цифрлық қосар процессорларды қамтиды.
</w:t>
      </w:r>
    </w:p>
    <w:p>
      <w:pPr>
        <w:spacing w:after="0"/>
        <w:ind w:left="0"/>
        <w:jc w:val="both"/>
      </w:pPr>
      <w:r>
        <w:rPr>
          <w:rFonts w:ascii="Times New Roman"/>
          <w:b w:val="false"/>
          <w:i w:val="false"/>
          <w:color w:val="000000"/>
          <w:sz w:val="28"/>
        </w:rPr>
        <w:t>
                а. "Жиынтық теориялық өндiргіштiгi" (ЖТӨ) 260 млн.,
</w:t>
      </w:r>
    </w:p>
    <w:p>
      <w:pPr>
        <w:spacing w:after="0"/>
        <w:ind w:left="0"/>
        <w:jc w:val="both"/>
      </w:pPr>
      <w:r>
        <w:rPr>
          <w:rFonts w:ascii="Times New Roman"/>
          <w:b w:val="false"/>
          <w:i w:val="false"/>
          <w:color w:val="000000"/>
          <w:sz w:val="28"/>
        </w:rPr>
        <w:t>
                   теориялық операциялар секундына (рр) немесе одан астам
</w:t>
      </w:r>
    </w:p>
    <w:p>
      <w:pPr>
        <w:spacing w:after="0"/>
        <w:ind w:left="0"/>
        <w:jc w:val="both"/>
      </w:pPr>
      <w:r>
        <w:rPr>
          <w:rFonts w:ascii="Times New Roman"/>
          <w:b w:val="false"/>
          <w:i w:val="false"/>
          <w:color w:val="000000"/>
          <w:sz w:val="28"/>
        </w:rPr>
        <w:t>
                   таңдауының ұзындығы 32 битт немесе одан астам
</w:t>
      </w:r>
    </w:p>
    <w:p>
      <w:pPr>
        <w:spacing w:after="0"/>
        <w:ind w:left="0"/>
        <w:jc w:val="both"/>
      </w:pPr>
      <w:r>
        <w:rPr>
          <w:rFonts w:ascii="Times New Roman"/>
          <w:b w:val="false"/>
          <w:i w:val="false"/>
          <w:color w:val="000000"/>
          <w:sz w:val="28"/>
        </w:rPr>
        <w:t>
                   арифметикалық логикалық құрылғылар;
</w:t>
      </w:r>
    </w:p>
    <w:p>
      <w:pPr>
        <w:spacing w:after="0"/>
        <w:ind w:left="0"/>
        <w:jc w:val="both"/>
      </w:pPr>
      <w:r>
        <w:rPr>
          <w:rFonts w:ascii="Times New Roman"/>
          <w:b w:val="false"/>
          <w:i w:val="false"/>
          <w:color w:val="000000"/>
          <w:sz w:val="28"/>
        </w:rPr>
        <w:t>
                b. Жартылай өткiзгіш қосылыстарына дайындалған және 40
</w:t>
      </w:r>
    </w:p>
    <w:p>
      <w:pPr>
        <w:spacing w:after="0"/>
        <w:ind w:left="0"/>
        <w:jc w:val="both"/>
      </w:pPr>
      <w:r>
        <w:rPr>
          <w:rFonts w:ascii="Times New Roman"/>
          <w:b w:val="false"/>
          <w:i w:val="false"/>
          <w:color w:val="000000"/>
          <w:sz w:val="28"/>
        </w:rPr>
        <w:t>
                   МГц асатын жиiлiкте жұмыс iстейдi және
</w:t>
      </w:r>
    </w:p>
    <w:p>
      <w:pPr>
        <w:spacing w:after="0"/>
        <w:ind w:left="0"/>
        <w:jc w:val="both"/>
      </w:pPr>
      <w:r>
        <w:rPr>
          <w:rFonts w:ascii="Times New Roman"/>
          <w:b w:val="false"/>
          <w:i w:val="false"/>
          <w:color w:val="000000"/>
          <w:sz w:val="28"/>
        </w:rPr>
        <w:t>
                с. 2,5 М битт асатын беру жылдамдығымен паралелльдi
</w:t>
      </w:r>
    </w:p>
    <w:p>
      <w:pPr>
        <w:spacing w:after="0"/>
        <w:ind w:left="0"/>
        <w:jc w:val="both"/>
      </w:pPr>
      <w:r>
        <w:rPr>
          <w:rFonts w:ascii="Times New Roman"/>
          <w:b w:val="false"/>
          <w:i w:val="false"/>
          <w:color w:val="000000"/>
          <w:sz w:val="28"/>
        </w:rPr>
        <w:t>
                   процессорға сыртқы аралық қосуға арналған байланысты
</w:t>
      </w:r>
    </w:p>
    <w:p>
      <w:pPr>
        <w:spacing w:after="0"/>
        <w:ind w:left="0"/>
        <w:jc w:val="both"/>
      </w:pPr>
      <w:r>
        <w:rPr>
          <w:rFonts w:ascii="Times New Roman"/>
          <w:b w:val="false"/>
          <w:i w:val="false"/>
          <w:color w:val="000000"/>
          <w:sz w:val="28"/>
        </w:rPr>
        <w:t>
                   деректерiнiң немесе командаларының немесе жүйелiк
</w:t>
      </w:r>
    </w:p>
    <w:p>
      <w:pPr>
        <w:spacing w:after="0"/>
        <w:ind w:left="0"/>
        <w:jc w:val="both"/>
      </w:pPr>
      <w:r>
        <w:rPr>
          <w:rFonts w:ascii="Times New Roman"/>
          <w:b w:val="false"/>
          <w:i w:val="false"/>
          <w:color w:val="000000"/>
          <w:sz w:val="28"/>
        </w:rPr>
        <w:t>
                   портының бiр шинасы артық;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Жартылай өткiзгiш қосылыстарды дайындалған жад
</w:t>
      </w:r>
    </w:p>
    <w:p>
      <w:pPr>
        <w:spacing w:after="0"/>
        <w:ind w:left="0"/>
        <w:jc w:val="both"/>
      </w:pPr>
      <w:r>
        <w:rPr>
          <w:rFonts w:ascii="Times New Roman"/>
          <w:b w:val="false"/>
          <w:i w:val="false"/>
          <w:color w:val="000000"/>
          <w:sz w:val="28"/>
        </w:rPr>
        <w:t>
                интегралды схемалары;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(М14)        5. Ұқсас сандық және сандық-ұқсас түрлендiргіштерге арналған
</w:t>
      </w:r>
    </w:p>
    <w:p>
      <w:pPr>
        <w:spacing w:after="0"/>
        <w:ind w:left="0"/>
        <w:jc w:val="both"/>
      </w:pPr>
      <w:r>
        <w:rPr>
          <w:rFonts w:ascii="Times New Roman"/>
          <w:b w:val="false"/>
          <w:i w:val="false"/>
          <w:color w:val="000000"/>
          <w:sz w:val="28"/>
        </w:rPr>
        <w:t>
                мыналар секiлдi интегралды схемалар:
</w:t>
      </w:r>
    </w:p>
    <w:p>
      <w:pPr>
        <w:spacing w:after="0"/>
        <w:ind w:left="0"/>
        <w:jc w:val="both"/>
      </w:pPr>
      <w:r>
        <w:rPr>
          <w:rFonts w:ascii="Times New Roman"/>
          <w:b w:val="false"/>
          <w:i w:val="false"/>
          <w:color w:val="000000"/>
          <w:sz w:val="28"/>
        </w:rPr>
        <w:t>
                а. Мынадай сипаттамалардың кез келгенiне ие ұқсас-цифрлық  
</w:t>
      </w:r>
    </w:p>
    <w:p>
      <w:pPr>
        <w:spacing w:after="0"/>
        <w:ind w:left="0"/>
        <w:jc w:val="both"/>
      </w:pPr>
      <w:r>
        <w:rPr>
          <w:rFonts w:ascii="Times New Roman"/>
          <w:b w:val="false"/>
          <w:i w:val="false"/>
          <w:color w:val="000000"/>
          <w:sz w:val="28"/>
        </w:rPr>
        <w:t>
                   түрлендiргіштер:
</w:t>
      </w:r>
    </w:p>
    <w:p>
      <w:pPr>
        <w:spacing w:after="0"/>
        <w:ind w:left="0"/>
        <w:jc w:val="both"/>
      </w:pPr>
      <w:r>
        <w:rPr>
          <w:rFonts w:ascii="Times New Roman"/>
          <w:b w:val="false"/>
          <w:i w:val="false"/>
          <w:color w:val="000000"/>
          <w:sz w:val="28"/>
        </w:rPr>
        <w:t>
                   Ерекше ескерту: Сондай-ақ 3А101 қараңыз.
</w:t>
      </w:r>
    </w:p>
    <w:p>
      <w:pPr>
        <w:spacing w:after="0"/>
        <w:ind w:left="0"/>
        <w:jc w:val="both"/>
      </w:pPr>
      <w:r>
        <w:rPr>
          <w:rFonts w:ascii="Times New Roman"/>
          <w:b w:val="false"/>
          <w:i w:val="false"/>
          <w:color w:val="000000"/>
          <w:sz w:val="28"/>
        </w:rPr>
        <w:t>
                   1. Шешу қабiлетi 10 нс-тен кем ең жоғары шешу          
</w:t>
      </w:r>
    </w:p>
    <w:p>
      <w:pPr>
        <w:spacing w:after="0"/>
        <w:ind w:left="0"/>
        <w:jc w:val="both"/>
      </w:pPr>
      <w:r>
        <w:rPr>
          <w:rFonts w:ascii="Times New Roman"/>
          <w:b w:val="false"/>
          <w:i w:val="false"/>
          <w:color w:val="000000"/>
          <w:sz w:val="28"/>
        </w:rPr>
        <w:t>
                      қабiлетiне дейiнгі түрлендiрудiң жалпы уақытымен 8   
</w:t>
      </w:r>
    </w:p>
    <w:p>
      <w:pPr>
        <w:spacing w:after="0"/>
        <w:ind w:left="0"/>
        <w:jc w:val="both"/>
      </w:pPr>
      <w:r>
        <w:rPr>
          <w:rFonts w:ascii="Times New Roman"/>
          <w:b w:val="false"/>
          <w:i w:val="false"/>
          <w:color w:val="000000"/>
          <w:sz w:val="28"/>
        </w:rPr>
        <w:t>
                      битт немесе астам, бiрақ 12 битт-ке кем;
</w:t>
      </w:r>
    </w:p>
    <w:p>
      <w:pPr>
        <w:spacing w:after="0"/>
        <w:ind w:left="0"/>
        <w:jc w:val="both"/>
      </w:pPr>
      <w:r>
        <w:rPr>
          <w:rFonts w:ascii="Times New Roman"/>
          <w:b w:val="false"/>
          <w:i w:val="false"/>
          <w:color w:val="000000"/>
          <w:sz w:val="28"/>
        </w:rPr>
        <w:t>
                   2. Шешу қабiлетi 200 нс дейiнгі түрлендiрудiң жалпы
</w:t>
      </w:r>
    </w:p>
    <w:p>
      <w:pPr>
        <w:spacing w:after="0"/>
        <w:ind w:left="0"/>
        <w:jc w:val="both"/>
      </w:pPr>
      <w:r>
        <w:rPr>
          <w:rFonts w:ascii="Times New Roman"/>
          <w:b w:val="false"/>
          <w:i w:val="false"/>
          <w:color w:val="000000"/>
          <w:sz w:val="28"/>
        </w:rPr>
        <w:t>
                      уақытымен 12 битт
</w:t>
      </w:r>
    </w:p>
    <w:p>
      <w:pPr>
        <w:spacing w:after="0"/>
        <w:ind w:left="0"/>
        <w:jc w:val="both"/>
      </w:pPr>
      <w:r>
        <w:rPr>
          <w:rFonts w:ascii="Times New Roman"/>
          <w:b w:val="false"/>
          <w:i w:val="false"/>
          <w:color w:val="000000"/>
          <w:sz w:val="28"/>
        </w:rPr>
        <w:t>
                   3. Шешу қабiлетті 2 нс-тен кем ең жоғары шешу қабiлетiне
</w:t>
      </w:r>
    </w:p>
    <w:p>
      <w:pPr>
        <w:spacing w:after="0"/>
        <w:ind w:left="0"/>
        <w:jc w:val="both"/>
      </w:pPr>
      <w:r>
        <w:rPr>
          <w:rFonts w:ascii="Times New Roman"/>
          <w:b w:val="false"/>
          <w:i w:val="false"/>
          <w:color w:val="000000"/>
          <w:sz w:val="28"/>
        </w:rPr>
        <w:t>
                      дейiнгi түрлендiрудiң жалпы уақытымен 12 битт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12 битт немесе одан артық шешу қабiлетiмен және 10      
</w:t>
      </w:r>
    </w:p>
    <w:p>
      <w:pPr>
        <w:spacing w:after="0"/>
        <w:ind w:left="0"/>
        <w:jc w:val="both"/>
      </w:pPr>
      <w:r>
        <w:rPr>
          <w:rFonts w:ascii="Times New Roman"/>
          <w:b w:val="false"/>
          <w:i w:val="false"/>
          <w:color w:val="000000"/>
          <w:sz w:val="28"/>
        </w:rPr>
        <w:t>
                   нс-тен аз "орныққан режимде шығу уақытымен"             
</w:t>
      </w:r>
    </w:p>
    <w:p>
      <w:pPr>
        <w:spacing w:after="0"/>
        <w:ind w:left="0"/>
        <w:jc w:val="both"/>
      </w:pPr>
      <w:r>
        <w:rPr>
          <w:rFonts w:ascii="Times New Roman"/>
          <w:b w:val="false"/>
          <w:i w:val="false"/>
          <w:color w:val="000000"/>
          <w:sz w:val="28"/>
        </w:rPr>
        <w:t>
                   цифрлық-ұқсас түрлендiргіштерi;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Бiр мезгiлде барлық санамаланған құраушыларға ие,
</w:t>
      </w:r>
    </w:p>
    <w:p>
      <w:pPr>
        <w:spacing w:after="0"/>
        <w:ind w:left="0"/>
        <w:jc w:val="both"/>
      </w:pPr>
      <w:r>
        <w:rPr>
          <w:rFonts w:ascii="Times New Roman"/>
          <w:b w:val="false"/>
          <w:i w:val="false"/>
          <w:color w:val="000000"/>
          <w:sz w:val="28"/>
        </w:rPr>
        <w:t>
                "сигналдарды өңдеу" өңдеуге арналған электронды-оптикалық
</w:t>
      </w:r>
    </w:p>
    <w:p>
      <w:pPr>
        <w:spacing w:after="0"/>
        <w:ind w:left="0"/>
        <w:jc w:val="both"/>
      </w:pPr>
      <w:r>
        <w:rPr>
          <w:rFonts w:ascii="Times New Roman"/>
          <w:b w:val="false"/>
          <w:i w:val="false"/>
          <w:color w:val="000000"/>
          <w:sz w:val="28"/>
        </w:rPr>
        <w:t>
                және "оптикалық интегралды схема":
</w:t>
      </w:r>
    </w:p>
    <w:p>
      <w:pPr>
        <w:spacing w:after="0"/>
        <w:ind w:left="0"/>
        <w:jc w:val="both"/>
      </w:pPr>
      <w:r>
        <w:rPr>
          <w:rFonts w:ascii="Times New Roman"/>
          <w:b w:val="false"/>
          <w:i w:val="false"/>
          <w:color w:val="000000"/>
          <w:sz w:val="28"/>
        </w:rPr>
        <w:t>
                а. Бiр iшкi "лазерлi диод"; немесе
</w:t>
      </w:r>
    </w:p>
    <w:p>
      <w:pPr>
        <w:spacing w:after="0"/>
        <w:ind w:left="0"/>
        <w:jc w:val="both"/>
      </w:pPr>
      <w:r>
        <w:rPr>
          <w:rFonts w:ascii="Times New Roman"/>
          <w:b w:val="false"/>
          <w:i w:val="false"/>
          <w:color w:val="000000"/>
          <w:sz w:val="28"/>
        </w:rPr>
        <w:t>
                b. Бiр iшкi жарақты сезгiш элемент немесе астам
</w:t>
      </w:r>
    </w:p>
    <w:p>
      <w:pPr>
        <w:spacing w:after="0"/>
        <w:ind w:left="0"/>
        <w:jc w:val="both"/>
      </w:pPr>
      <w:r>
        <w:rPr>
          <w:rFonts w:ascii="Times New Roman"/>
          <w:b w:val="false"/>
          <w:i w:val="false"/>
          <w:color w:val="000000"/>
          <w:sz w:val="28"/>
        </w:rPr>
        <w:t>
                с. Оптикалық толқын жүргізгіштер;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Мынадай сипаттамалардың кез келгенiне ие далалық
</w:t>
      </w:r>
    </w:p>
    <w:p>
      <w:pPr>
        <w:spacing w:after="0"/>
        <w:ind w:left="0"/>
        <w:jc w:val="both"/>
      </w:pPr>
      <w:r>
        <w:rPr>
          <w:rFonts w:ascii="Times New Roman"/>
          <w:b w:val="false"/>
          <w:i w:val="false"/>
          <w:color w:val="000000"/>
          <w:sz w:val="28"/>
        </w:rPr>
        <w:t>
                транзисторларда пайдаланушымен бағдарламаланатын
</w:t>
      </w:r>
    </w:p>
    <w:p>
      <w:pPr>
        <w:spacing w:after="0"/>
        <w:ind w:left="0"/>
        <w:jc w:val="both"/>
      </w:pPr>
      <w:r>
        <w:rPr>
          <w:rFonts w:ascii="Times New Roman"/>
          <w:b w:val="false"/>
          <w:i w:val="false"/>
          <w:color w:val="000000"/>
          <w:sz w:val="28"/>
        </w:rPr>
        <w:t>
                логикалық кiлттерiнiң матрицалары:
</w:t>
      </w:r>
    </w:p>
    <w:p>
      <w:pPr>
        <w:spacing w:after="0"/>
        <w:ind w:left="0"/>
        <w:jc w:val="both"/>
      </w:pPr>
      <w:r>
        <w:rPr>
          <w:rFonts w:ascii="Times New Roman"/>
          <w:b w:val="false"/>
          <w:i w:val="false"/>
          <w:color w:val="000000"/>
          <w:sz w:val="28"/>
        </w:rPr>
        <w:t>
                а. Винтельдердiң баламды саны 30000 артық (екi жүру
</w:t>
      </w:r>
    </w:p>
    <w:p>
      <w:pPr>
        <w:spacing w:after="0"/>
        <w:ind w:left="0"/>
        <w:jc w:val="both"/>
      </w:pPr>
      <w:r>
        <w:rPr>
          <w:rFonts w:ascii="Times New Roman"/>
          <w:b w:val="false"/>
          <w:i w:val="false"/>
          <w:color w:val="000000"/>
          <w:sz w:val="28"/>
        </w:rPr>
        <w:t>
                   есебiнде); және
</w:t>
      </w:r>
    </w:p>
    <w:p>
      <w:pPr>
        <w:spacing w:after="0"/>
        <w:ind w:left="0"/>
        <w:jc w:val="both"/>
      </w:pPr>
      <w:r>
        <w:rPr>
          <w:rFonts w:ascii="Times New Roman"/>
          <w:b w:val="false"/>
          <w:i w:val="false"/>
          <w:color w:val="000000"/>
          <w:sz w:val="28"/>
        </w:rPr>
        <w:t>
                b. Негiзгi логикалық элементтiң үлгілiк кiдiру уақыты 0,4  
</w:t>
      </w:r>
    </w:p>
    <w:p>
      <w:pPr>
        <w:spacing w:after="0"/>
        <w:ind w:left="0"/>
        <w:jc w:val="both"/>
      </w:pPr>
      <w:r>
        <w:rPr>
          <w:rFonts w:ascii="Times New Roman"/>
          <w:b w:val="false"/>
          <w:i w:val="false"/>
          <w:color w:val="000000"/>
          <w:sz w:val="28"/>
        </w:rPr>
        <w:t>
                   нс-тен кем;
</w:t>
      </w:r>
    </w:p>
    <w:p>
      <w:pPr>
        <w:spacing w:after="0"/>
        <w:ind w:left="0"/>
        <w:jc w:val="both"/>
      </w:pPr>
      <w:r>
        <w:rPr>
          <w:rFonts w:ascii="Times New Roman"/>
          <w:b w:val="false"/>
          <w:i w:val="false"/>
          <w:color w:val="000000"/>
          <w:sz w:val="28"/>
        </w:rPr>
        <w:t>
                с. Қосу жиiлiгі 133 МГц-ден асады;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Қолданбайды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Нейронды желiлерге арналған интегралды схемалар: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Функциясы белгiсiз не, өндiрушiге белгiсiз, интегралды
</w:t>
      </w:r>
    </w:p>
    <w:p>
      <w:pPr>
        <w:spacing w:after="0"/>
        <w:ind w:left="0"/>
        <w:jc w:val="both"/>
      </w:pPr>
      <w:r>
        <w:rPr>
          <w:rFonts w:ascii="Times New Roman"/>
          <w:b w:val="false"/>
          <w:i w:val="false"/>
          <w:color w:val="000000"/>
          <w:sz w:val="28"/>
        </w:rPr>
        <w:t>
                 схемалардың деректерi пайдаланатын аппаратураға
</w:t>
      </w:r>
    </w:p>
    <w:p>
      <w:pPr>
        <w:spacing w:after="0"/>
        <w:ind w:left="0"/>
        <w:jc w:val="both"/>
      </w:pPr>
      <w:r>
        <w:rPr>
          <w:rFonts w:ascii="Times New Roman"/>
          <w:b w:val="false"/>
          <w:i w:val="false"/>
          <w:color w:val="000000"/>
          <w:sz w:val="28"/>
        </w:rPr>
        <w:t>
                 бақылаулық мәртебесiне қолданылатын мынадай
</w:t>
      </w:r>
    </w:p>
    <w:p>
      <w:pPr>
        <w:spacing w:after="0"/>
        <w:ind w:left="0"/>
        <w:jc w:val="both"/>
      </w:pPr>
      <w:r>
        <w:rPr>
          <w:rFonts w:ascii="Times New Roman"/>
          <w:b w:val="false"/>
          <w:i w:val="false"/>
          <w:color w:val="000000"/>
          <w:sz w:val="28"/>
        </w:rPr>
        <w:t>
                 сипаттамалардың кез келгенiне ие жеке тапсырыс бойынша
</w:t>
      </w:r>
    </w:p>
    <w:p>
      <w:pPr>
        <w:spacing w:after="0"/>
        <w:ind w:left="0"/>
        <w:jc w:val="both"/>
      </w:pPr>
      <w:r>
        <w:rPr>
          <w:rFonts w:ascii="Times New Roman"/>
          <w:b w:val="false"/>
          <w:i w:val="false"/>
          <w:color w:val="000000"/>
          <w:sz w:val="28"/>
        </w:rPr>
        <w:t>
                 дайындалатын интегралды схемалар:
</w:t>
      </w:r>
    </w:p>
    <w:p>
      <w:pPr>
        <w:spacing w:after="0"/>
        <w:ind w:left="0"/>
        <w:jc w:val="both"/>
      </w:pPr>
      <w:r>
        <w:rPr>
          <w:rFonts w:ascii="Times New Roman"/>
          <w:b w:val="false"/>
          <w:i w:val="false"/>
          <w:color w:val="000000"/>
          <w:sz w:val="28"/>
        </w:rPr>
        <w:t>
                 а. 208 түйiннен жоғары;
</w:t>
      </w:r>
    </w:p>
    <w:p>
      <w:pPr>
        <w:spacing w:after="0"/>
        <w:ind w:left="0"/>
        <w:jc w:val="both"/>
      </w:pPr>
      <w:r>
        <w:rPr>
          <w:rFonts w:ascii="Times New Roman"/>
          <w:b w:val="false"/>
          <w:i w:val="false"/>
          <w:color w:val="000000"/>
          <w:sz w:val="28"/>
        </w:rPr>
        <w:t>
                 b. Элементтiң үлгілiк "кiдiру уақыты" 0,35 нс-тен кем;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с. Жұмыс жиiлiгі 3 ГГц-ден асады;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3А001.а.3 бастап 3А001.а.10 және 3А001.а 12-ге дейiнгі
</w:t>
      </w:r>
    </w:p>
    <w:p>
      <w:pPr>
        <w:spacing w:after="0"/>
        <w:ind w:left="0"/>
        <w:jc w:val="both"/>
      </w:pPr>
      <w:r>
        <w:rPr>
          <w:rFonts w:ascii="Times New Roman"/>
          <w:b w:val="false"/>
          <w:i w:val="false"/>
          <w:color w:val="000000"/>
          <w:sz w:val="28"/>
        </w:rPr>
        <w:t>
                 тармақтарда көрсетiлгендерден ерекшеленетiн әлдебiр
</w:t>
      </w:r>
    </w:p>
    <w:p>
      <w:pPr>
        <w:spacing w:after="0"/>
        <w:ind w:left="0"/>
        <w:jc w:val="both"/>
      </w:pPr>
      <w:r>
        <w:rPr>
          <w:rFonts w:ascii="Times New Roman"/>
          <w:b w:val="false"/>
          <w:i w:val="false"/>
          <w:color w:val="000000"/>
          <w:sz w:val="28"/>
        </w:rPr>
        <w:t>
                 жартылай өткiзгiш қосылыстардың негiзiнде жасалған және
</w:t>
      </w:r>
    </w:p>
    <w:p>
      <w:pPr>
        <w:spacing w:after="0"/>
        <w:ind w:left="0"/>
        <w:jc w:val="both"/>
      </w:pPr>
      <w:r>
        <w:rPr>
          <w:rFonts w:ascii="Times New Roman"/>
          <w:b w:val="false"/>
          <w:i w:val="false"/>
          <w:color w:val="000000"/>
          <w:sz w:val="28"/>
        </w:rPr>
        <w:t>
                 мынадай сипаттамалардың кез келгенiне ие сандық интегралды
</w:t>
      </w:r>
    </w:p>
    <w:p>
      <w:pPr>
        <w:spacing w:after="0"/>
        <w:ind w:left="0"/>
        <w:jc w:val="both"/>
      </w:pPr>
      <w:r>
        <w:rPr>
          <w:rFonts w:ascii="Times New Roman"/>
          <w:b w:val="false"/>
          <w:i w:val="false"/>
          <w:color w:val="000000"/>
          <w:sz w:val="28"/>
        </w:rPr>
        <w:t>
                 схемалар:
</w:t>
      </w:r>
    </w:p>
    <w:p>
      <w:pPr>
        <w:spacing w:after="0"/>
        <w:ind w:left="0"/>
        <w:jc w:val="both"/>
      </w:pPr>
      <w:r>
        <w:rPr>
          <w:rFonts w:ascii="Times New Roman"/>
          <w:b w:val="false"/>
          <w:i w:val="false"/>
          <w:color w:val="000000"/>
          <w:sz w:val="28"/>
        </w:rPr>
        <w:t>
                 а. Винтельдердiң баламды саны 30000 артық (екi жүру
</w:t>
      </w:r>
    </w:p>
    <w:p>
      <w:pPr>
        <w:spacing w:after="0"/>
        <w:ind w:left="0"/>
        <w:jc w:val="both"/>
      </w:pPr>
      <w:r>
        <w:rPr>
          <w:rFonts w:ascii="Times New Roman"/>
          <w:b w:val="false"/>
          <w:i w:val="false"/>
          <w:color w:val="000000"/>
          <w:sz w:val="28"/>
        </w:rPr>
        <w:t>
                    есебiнде); және
</w:t>
      </w:r>
    </w:p>
    <w:p>
      <w:pPr>
        <w:spacing w:after="0"/>
        <w:ind w:left="0"/>
        <w:jc w:val="both"/>
      </w:pPr>
      <w:r>
        <w:rPr>
          <w:rFonts w:ascii="Times New Roman"/>
          <w:b w:val="false"/>
          <w:i w:val="false"/>
          <w:color w:val="000000"/>
          <w:sz w:val="28"/>
        </w:rPr>
        <w:t>
                 b. Қосу жиiлiгі 122 ГГц-ден асады;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Мынадай сипаттамалардың кез келгенiне ие Фурье тез
</w:t>
      </w:r>
    </w:p>
    <w:p>
      <w:pPr>
        <w:spacing w:after="0"/>
        <w:ind w:left="0"/>
        <w:jc w:val="both"/>
      </w:pPr>
      <w:r>
        <w:rPr>
          <w:rFonts w:ascii="Times New Roman"/>
          <w:b w:val="false"/>
          <w:i w:val="false"/>
          <w:color w:val="000000"/>
          <w:sz w:val="28"/>
        </w:rPr>
        <w:t>
                 түрлендiру процессорлары;
</w:t>
      </w:r>
    </w:p>
    <w:p>
      <w:pPr>
        <w:spacing w:after="0"/>
        <w:ind w:left="0"/>
        <w:jc w:val="both"/>
      </w:pPr>
      <w:r>
        <w:rPr>
          <w:rFonts w:ascii="Times New Roman"/>
          <w:b w:val="false"/>
          <w:i w:val="false"/>
          <w:color w:val="000000"/>
          <w:sz w:val="28"/>
        </w:rPr>
        <w:t>
                 а. Фурье тез түрлендiру комплексті 1024 - нүктелiк
</w:t>
      </w:r>
    </w:p>
    <w:p>
      <w:pPr>
        <w:spacing w:after="0"/>
        <w:ind w:left="0"/>
        <w:jc w:val="both"/>
      </w:pPr>
      <w:r>
        <w:rPr>
          <w:rFonts w:ascii="Times New Roman"/>
          <w:b w:val="false"/>
          <w:i w:val="false"/>
          <w:color w:val="000000"/>
          <w:sz w:val="28"/>
        </w:rPr>
        <w:t>
                    орындаудың есептеулiк уақыты 1 нс-тең кем;
</w:t>
      </w:r>
    </w:p>
    <w:p>
      <w:pPr>
        <w:spacing w:after="0"/>
        <w:ind w:left="0"/>
        <w:jc w:val="both"/>
      </w:pPr>
      <w:r>
        <w:rPr>
          <w:rFonts w:ascii="Times New Roman"/>
          <w:b w:val="false"/>
          <w:i w:val="false"/>
          <w:color w:val="000000"/>
          <w:sz w:val="28"/>
        </w:rPr>
        <w:t>
                 b. 1024 нүктелiктен ерешеленетін комплексті N-нүктелік
</w:t>
      </w:r>
    </w:p>
    <w:p>
      <w:pPr>
        <w:spacing w:after="0"/>
        <w:ind w:left="0"/>
        <w:jc w:val="both"/>
      </w:pPr>
      <w:r>
        <w:rPr>
          <w:rFonts w:ascii="Times New Roman"/>
          <w:b w:val="false"/>
          <w:i w:val="false"/>
          <w:color w:val="000000"/>
          <w:sz w:val="28"/>
        </w:rPr>
        <w:t>
                    күрделi тез Фурье түрлендiруiн орындалуының есептік
</w:t>
      </w:r>
    </w:p>
    <w:p>
      <w:pPr>
        <w:spacing w:after="0"/>
        <w:ind w:left="0"/>
        <w:jc w:val="both"/>
      </w:pPr>
      <w:r>
        <w:rPr>
          <w:rFonts w:ascii="Times New Roman"/>
          <w:b w:val="false"/>
          <w:i w:val="false"/>
          <w:color w:val="000000"/>
          <w:sz w:val="28"/>
        </w:rPr>
        <w:t>
                    уақыты N log2 N/10240 кем, мұндағы М - нүктелердiң
</w:t>
      </w:r>
    </w:p>
    <w:p>
      <w:pPr>
        <w:spacing w:after="0"/>
        <w:ind w:left="0"/>
        <w:jc w:val="both"/>
      </w:pPr>
      <w:r>
        <w:rPr>
          <w:rFonts w:ascii="Times New Roman"/>
          <w:b w:val="false"/>
          <w:i w:val="false"/>
          <w:color w:val="000000"/>
          <w:sz w:val="28"/>
        </w:rPr>
        <w:t>
                    саны; немесе
</w:t>
      </w:r>
    </w:p>
    <w:p>
      <w:pPr>
        <w:spacing w:after="0"/>
        <w:ind w:left="0"/>
        <w:jc w:val="both"/>
      </w:pPr>
      <w:r>
        <w:rPr>
          <w:rFonts w:ascii="Times New Roman"/>
          <w:b w:val="false"/>
          <w:i w:val="false"/>
          <w:color w:val="000000"/>
          <w:sz w:val="28"/>
        </w:rPr>
        <w:t>
                 с. "Көбелек" алго ырғағының өндiргiштiгі 5.12 Мгц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секiлдi микротолқындық немесе милиметрлiк
</w:t>
      </w:r>
    </w:p>
    <w:p>
      <w:pPr>
        <w:spacing w:after="0"/>
        <w:ind w:left="0"/>
        <w:jc w:val="both"/>
      </w:pPr>
      <w:r>
        <w:rPr>
          <w:rFonts w:ascii="Times New Roman"/>
          <w:b w:val="false"/>
          <w:i w:val="false"/>
          <w:color w:val="000000"/>
          <w:sz w:val="28"/>
        </w:rPr>
        <w:t>
                диапазонының компоненттерi:
</w:t>
      </w:r>
    </w:p>
    <w:p>
      <w:pPr>
        <w:spacing w:after="0"/>
        <w:ind w:left="0"/>
        <w:jc w:val="both"/>
      </w:pPr>
      <w:r>
        <w:rPr>
          <w:rFonts w:ascii="Times New Roman"/>
          <w:b w:val="false"/>
          <w:i w:val="false"/>
          <w:color w:val="000000"/>
          <w:sz w:val="28"/>
        </w:rPr>
        <w:t>
                1. Төменде санамаланған электронды вакуумдық лампалар мен
</w:t>
      </w:r>
    </w:p>
    <w:p>
      <w:pPr>
        <w:spacing w:after="0"/>
        <w:ind w:left="0"/>
        <w:jc w:val="both"/>
      </w:pPr>
      <w:r>
        <w:rPr>
          <w:rFonts w:ascii="Times New Roman"/>
          <w:b w:val="false"/>
          <w:i w:val="false"/>
          <w:color w:val="000000"/>
          <w:sz w:val="28"/>
        </w:rPr>
        <w:t>
                   катодтар:
</w:t>
      </w:r>
    </w:p>
    <w:p>
      <w:pPr>
        <w:spacing w:after="0"/>
        <w:ind w:left="0"/>
        <w:jc w:val="both"/>
      </w:pPr>
      <w:r>
        <w:rPr>
          <w:rFonts w:ascii="Times New Roman"/>
          <w:b w:val="false"/>
          <w:i w:val="false"/>
          <w:color w:val="000000"/>
          <w:sz w:val="28"/>
        </w:rPr>
        <w:t>
                   Ескерту: 3А001, b. 1 тармақ 31 ГГц-ден аспайтын
</w:t>
      </w:r>
    </w:p>
    <w:p>
      <w:pPr>
        <w:spacing w:after="0"/>
        <w:ind w:left="0"/>
        <w:jc w:val="both"/>
      </w:pPr>
      <w:r>
        <w:rPr>
          <w:rFonts w:ascii="Times New Roman"/>
          <w:b w:val="false"/>
          <w:i w:val="false"/>
          <w:color w:val="000000"/>
          <w:sz w:val="28"/>
        </w:rPr>
        <w:t>
                            жиiлiктермен азаматтық телекоммуникациялық
</w:t>
      </w:r>
    </w:p>
    <w:p>
      <w:pPr>
        <w:spacing w:after="0"/>
        <w:ind w:left="0"/>
        <w:jc w:val="both"/>
      </w:pPr>
      <w:r>
        <w:rPr>
          <w:rFonts w:ascii="Times New Roman"/>
          <w:b w:val="false"/>
          <w:i w:val="false"/>
          <w:color w:val="000000"/>
          <w:sz w:val="28"/>
        </w:rPr>
        <w:t>
                            жиілiктермен стандартты диапазонындағы жұмыс
</w:t>
      </w:r>
    </w:p>
    <w:p>
      <w:pPr>
        <w:spacing w:after="0"/>
        <w:ind w:left="0"/>
        <w:jc w:val="both"/>
      </w:pPr>
      <w:r>
        <w:rPr>
          <w:rFonts w:ascii="Times New Roman"/>
          <w:b w:val="false"/>
          <w:i w:val="false"/>
          <w:color w:val="000000"/>
          <w:sz w:val="28"/>
        </w:rPr>
        <w:t>
                            үшiн немесе өткiрленген лампалар бақыламайды.
</w:t>
      </w:r>
    </w:p>
    <w:p>
      <w:pPr>
        <w:spacing w:after="0"/>
        <w:ind w:left="0"/>
        <w:jc w:val="both"/>
      </w:pPr>
      <w:r>
        <w:rPr>
          <w:rFonts w:ascii="Times New Roman"/>
          <w:b w:val="false"/>
          <w:i w:val="false"/>
          <w:color w:val="000000"/>
          <w:sz w:val="28"/>
        </w:rPr>
        <w:t>
                   а. Мыналар секiлдi импульстiң немесе үздiксiз әрекеттің
</w:t>
      </w:r>
    </w:p>
    <w:p>
      <w:pPr>
        <w:spacing w:after="0"/>
        <w:ind w:left="0"/>
        <w:jc w:val="both"/>
      </w:pPr>
      <w:r>
        <w:rPr>
          <w:rFonts w:ascii="Times New Roman"/>
          <w:b w:val="false"/>
          <w:i w:val="false"/>
          <w:color w:val="000000"/>
          <w:sz w:val="28"/>
        </w:rPr>
        <w:t>
                      жүгіретiн толқындар лампасы:
</w:t>
      </w:r>
    </w:p>
    <w:p>
      <w:pPr>
        <w:spacing w:after="0"/>
        <w:ind w:left="0"/>
        <w:jc w:val="both"/>
      </w:pPr>
      <w:r>
        <w:rPr>
          <w:rFonts w:ascii="Times New Roman"/>
          <w:b w:val="false"/>
          <w:i w:val="false"/>
          <w:color w:val="000000"/>
          <w:sz w:val="28"/>
        </w:rPr>
        <w:t>
                      1. 31 ГГц-ден асатын жиiлiктерде жұмыс iстейдi;
</w:t>
      </w:r>
    </w:p>
    <w:p>
      <w:pPr>
        <w:spacing w:after="0"/>
        <w:ind w:left="0"/>
        <w:jc w:val="both"/>
      </w:pPr>
      <w:r>
        <w:rPr>
          <w:rFonts w:ascii="Times New Roman"/>
          <w:b w:val="false"/>
          <w:i w:val="false"/>
          <w:color w:val="000000"/>
          <w:sz w:val="28"/>
        </w:rPr>
        <w:t>
                      2. Қосылған уақытынан бастап лампаның 3 нс-тен кем
</w:t>
      </w:r>
    </w:p>
    <w:p>
      <w:pPr>
        <w:spacing w:after="0"/>
        <w:ind w:left="0"/>
        <w:jc w:val="both"/>
      </w:pPr>
      <w:r>
        <w:rPr>
          <w:rFonts w:ascii="Times New Roman"/>
          <w:b w:val="false"/>
          <w:i w:val="false"/>
          <w:color w:val="000000"/>
          <w:sz w:val="28"/>
        </w:rPr>
        <w:t>
                         радиожиiлiктің шектi қуатына шыққанға дейiнгі
</w:t>
      </w:r>
    </w:p>
    <w:p>
      <w:pPr>
        <w:spacing w:after="0"/>
        <w:ind w:left="0"/>
        <w:jc w:val="both"/>
      </w:pPr>
      <w:r>
        <w:rPr>
          <w:rFonts w:ascii="Times New Roman"/>
          <w:b w:val="false"/>
          <w:i w:val="false"/>
          <w:color w:val="000000"/>
          <w:sz w:val="28"/>
        </w:rPr>
        <w:t>
                         катодтың қыздыру элементі бар;
</w:t>
      </w:r>
    </w:p>
    <w:p>
      <w:pPr>
        <w:spacing w:after="0"/>
        <w:ind w:left="0"/>
        <w:jc w:val="both"/>
      </w:pPr>
      <w:r>
        <w:rPr>
          <w:rFonts w:ascii="Times New Roman"/>
          <w:b w:val="false"/>
          <w:i w:val="false"/>
          <w:color w:val="000000"/>
          <w:sz w:val="28"/>
        </w:rPr>
        <w:t>
                      3. 7% астам (жиiлiк белдеуiнiң сәттік енi) немесе    
</w:t>
      </w:r>
    </w:p>
    <w:p>
      <w:pPr>
        <w:spacing w:after="0"/>
        <w:ind w:left="0"/>
        <w:jc w:val="both"/>
      </w:pPr>
      <w:r>
        <w:rPr>
          <w:rFonts w:ascii="Times New Roman"/>
          <w:b w:val="false"/>
          <w:i w:val="false"/>
          <w:color w:val="000000"/>
          <w:sz w:val="28"/>
        </w:rPr>
        <w:t>
                         2,5 кВт-ден асатын қуатымен резонаторлармен       
</w:t>
      </w:r>
    </w:p>
    <w:p>
      <w:pPr>
        <w:spacing w:after="0"/>
        <w:ind w:left="0"/>
        <w:jc w:val="both"/>
      </w:pPr>
      <w:r>
        <w:rPr>
          <w:rFonts w:ascii="Times New Roman"/>
          <w:b w:val="false"/>
          <w:i w:val="false"/>
          <w:color w:val="000000"/>
          <w:sz w:val="28"/>
        </w:rPr>
        <w:t>
                         ұштастырылған лампалар немесе олардың             
</w:t>
      </w:r>
    </w:p>
    <w:p>
      <w:pPr>
        <w:spacing w:after="0"/>
        <w:ind w:left="0"/>
        <w:jc w:val="both"/>
      </w:pPr>
      <w:r>
        <w:rPr>
          <w:rFonts w:ascii="Times New Roman"/>
          <w:b w:val="false"/>
          <w:i w:val="false"/>
          <w:color w:val="000000"/>
          <w:sz w:val="28"/>
        </w:rPr>
        <w:t>
                         модификациялары;
</w:t>
      </w:r>
    </w:p>
    <w:p>
      <w:pPr>
        <w:spacing w:after="0"/>
        <w:ind w:left="0"/>
        <w:jc w:val="both"/>
      </w:pPr>
      <w:r>
        <w:rPr>
          <w:rFonts w:ascii="Times New Roman"/>
          <w:b w:val="false"/>
          <w:i w:val="false"/>
          <w:color w:val="000000"/>
          <w:sz w:val="28"/>
        </w:rPr>
        <w:t>
                      4. Мынадай сипаттамалардың кез келгенiне ие
</w:t>
      </w:r>
    </w:p>
    <w:p>
      <w:pPr>
        <w:spacing w:after="0"/>
        <w:ind w:left="0"/>
        <w:jc w:val="both"/>
      </w:pPr>
      <w:r>
        <w:rPr>
          <w:rFonts w:ascii="Times New Roman"/>
          <w:b w:val="false"/>
          <w:i w:val="false"/>
          <w:color w:val="000000"/>
          <w:sz w:val="28"/>
        </w:rPr>
        <w:t>
                         спиральды лампалар мен олардың модификациялары:
</w:t>
      </w:r>
    </w:p>
    <w:p>
      <w:pPr>
        <w:spacing w:after="0"/>
        <w:ind w:left="0"/>
        <w:jc w:val="both"/>
      </w:pPr>
      <w:r>
        <w:rPr>
          <w:rFonts w:ascii="Times New Roman"/>
          <w:b w:val="false"/>
          <w:i w:val="false"/>
          <w:color w:val="000000"/>
          <w:sz w:val="28"/>
        </w:rPr>
        <w:t>
                         а. "Жиiлiк белдеуiнiң сәттік енi" бiр октавадан   
</w:t>
      </w:r>
    </w:p>
    <w:p>
      <w:pPr>
        <w:spacing w:after="0"/>
        <w:ind w:left="0"/>
        <w:jc w:val="both"/>
      </w:pPr>
      <w:r>
        <w:rPr>
          <w:rFonts w:ascii="Times New Roman"/>
          <w:b w:val="false"/>
          <w:i w:val="false"/>
          <w:color w:val="000000"/>
          <w:sz w:val="28"/>
        </w:rPr>
        <w:t>
                            артық және 0,5 астам жұмыс жиiлiгіндегi        
</w:t>
      </w:r>
    </w:p>
    <w:p>
      <w:pPr>
        <w:spacing w:after="0"/>
        <w:ind w:left="0"/>
        <w:jc w:val="both"/>
      </w:pPr>
      <w:r>
        <w:rPr>
          <w:rFonts w:ascii="Times New Roman"/>
          <w:b w:val="false"/>
          <w:i w:val="false"/>
          <w:color w:val="000000"/>
          <w:sz w:val="28"/>
        </w:rPr>
        <w:t>
                            (ГГц-де) орташа қуаттың өндiрiлуi (кВт-де);
</w:t>
      </w:r>
    </w:p>
    <w:p>
      <w:pPr>
        <w:spacing w:after="0"/>
        <w:ind w:left="0"/>
        <w:jc w:val="both"/>
      </w:pPr>
      <w:r>
        <w:rPr>
          <w:rFonts w:ascii="Times New Roman"/>
          <w:b w:val="false"/>
          <w:i w:val="false"/>
          <w:color w:val="000000"/>
          <w:sz w:val="28"/>
        </w:rPr>
        <w:t>
                         в. "Жиiлiк белдеуiнiң сәттік енi" бiр октавадан   
</w:t>
      </w:r>
    </w:p>
    <w:p>
      <w:pPr>
        <w:spacing w:after="0"/>
        <w:ind w:left="0"/>
        <w:jc w:val="both"/>
      </w:pPr>
      <w:r>
        <w:rPr>
          <w:rFonts w:ascii="Times New Roman"/>
          <w:b w:val="false"/>
          <w:i w:val="false"/>
          <w:color w:val="000000"/>
          <w:sz w:val="28"/>
        </w:rPr>
        <w:t>
                            артық және 1 астам жұмыс жиiлiгіндегі          
</w:t>
      </w:r>
    </w:p>
    <w:p>
      <w:pPr>
        <w:spacing w:after="0"/>
        <w:ind w:left="0"/>
        <w:jc w:val="both"/>
      </w:pPr>
      <w:r>
        <w:rPr>
          <w:rFonts w:ascii="Times New Roman"/>
          <w:b w:val="false"/>
          <w:i w:val="false"/>
          <w:color w:val="000000"/>
          <w:sz w:val="28"/>
        </w:rPr>
        <w:t>
                            (ГГц-де) орташа қуаттың өндiрiлуi (кВт-де);
</w:t>
      </w:r>
    </w:p>
    <w:p>
      <w:pPr>
        <w:spacing w:after="0"/>
        <w:ind w:left="0"/>
        <w:jc w:val="both"/>
      </w:pPr>
      <w:r>
        <w:rPr>
          <w:rFonts w:ascii="Times New Roman"/>
          <w:b w:val="false"/>
          <w:i w:val="false"/>
          <w:color w:val="000000"/>
          <w:sz w:val="28"/>
        </w:rPr>
        <w:t>
                         с. "Ғарышта қолдануға жарамды";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17 дБ-дан астам күшейту коэффицентімен магнитрондық
</w:t>
      </w:r>
    </w:p>
    <w:p>
      <w:pPr>
        <w:spacing w:after="0"/>
        <w:ind w:left="0"/>
        <w:jc w:val="both"/>
      </w:pPr>
      <w:r>
        <w:rPr>
          <w:rFonts w:ascii="Times New Roman"/>
          <w:b w:val="false"/>
          <w:i w:val="false"/>
          <w:color w:val="000000"/>
          <w:sz w:val="28"/>
        </w:rPr>
        <w:t>
                      үлгімен СВЧ - приборлар күшейткiштер;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Электрондық лампалар үшiн әзiрленген, мынадай
</w:t>
      </w:r>
    </w:p>
    <w:p>
      <w:pPr>
        <w:spacing w:after="0"/>
        <w:ind w:left="0"/>
        <w:jc w:val="both"/>
      </w:pPr>
      <w:r>
        <w:rPr>
          <w:rFonts w:ascii="Times New Roman"/>
          <w:b w:val="false"/>
          <w:i w:val="false"/>
          <w:color w:val="000000"/>
          <w:sz w:val="28"/>
        </w:rPr>
        <w:t>
                      сипаттамалардың кез келгенiне ие импренирленген
</w:t>
      </w:r>
    </w:p>
    <w:p>
      <w:pPr>
        <w:spacing w:after="0"/>
        <w:ind w:left="0"/>
        <w:jc w:val="both"/>
      </w:pPr>
      <w:r>
        <w:rPr>
          <w:rFonts w:ascii="Times New Roman"/>
          <w:b w:val="false"/>
          <w:i w:val="false"/>
          <w:color w:val="000000"/>
          <w:sz w:val="28"/>
        </w:rPr>
        <w:t>
                      катодтар, эмиссияның штаттық деңгейiне шығу уақыты
</w:t>
      </w:r>
    </w:p>
    <w:p>
      <w:pPr>
        <w:spacing w:after="0"/>
        <w:ind w:left="0"/>
        <w:jc w:val="both"/>
      </w:pPr>
      <w:r>
        <w:rPr>
          <w:rFonts w:ascii="Times New Roman"/>
          <w:b w:val="false"/>
          <w:i w:val="false"/>
          <w:color w:val="000000"/>
          <w:sz w:val="28"/>
        </w:rPr>
        <w:t>
                      немесе үздiксiз эмиссия кезiндегі және жұмыс iстеудiң
</w:t>
      </w:r>
    </w:p>
    <w:p>
      <w:pPr>
        <w:spacing w:after="0"/>
        <w:ind w:left="0"/>
        <w:jc w:val="both"/>
      </w:pPr>
      <w:r>
        <w:rPr>
          <w:rFonts w:ascii="Times New Roman"/>
          <w:b w:val="false"/>
          <w:i w:val="false"/>
          <w:color w:val="000000"/>
          <w:sz w:val="28"/>
        </w:rPr>
        <w:t>
                      штаттық жағдайларындағы 5 А/шаршы см;
</w:t>
      </w:r>
    </w:p>
    <w:p>
      <w:pPr>
        <w:spacing w:after="0"/>
        <w:ind w:left="0"/>
        <w:jc w:val="both"/>
      </w:pPr>
      <w:r>
        <w:rPr>
          <w:rFonts w:ascii="Times New Roman"/>
          <w:b w:val="false"/>
          <w:i w:val="false"/>
          <w:color w:val="000000"/>
          <w:sz w:val="28"/>
        </w:rPr>
        <w:t>
                      2. Мынадай сипаттамалардың екеуiне микротолқынды
</w:t>
      </w:r>
    </w:p>
    <w:p>
      <w:pPr>
        <w:spacing w:after="0"/>
        <w:ind w:left="0"/>
        <w:jc w:val="both"/>
      </w:pPr>
      <w:r>
        <w:rPr>
          <w:rFonts w:ascii="Times New Roman"/>
          <w:b w:val="false"/>
          <w:i w:val="false"/>
          <w:color w:val="000000"/>
          <w:sz w:val="28"/>
        </w:rPr>
        <w:t>
                         интегралды схемалар немесе модульдер:
</w:t>
      </w:r>
    </w:p>
    <w:p>
      <w:pPr>
        <w:spacing w:after="0"/>
        <w:ind w:left="0"/>
        <w:jc w:val="both"/>
      </w:pPr>
      <w:r>
        <w:rPr>
          <w:rFonts w:ascii="Times New Roman"/>
          <w:b w:val="false"/>
          <w:i w:val="false"/>
          <w:color w:val="000000"/>
          <w:sz w:val="28"/>
        </w:rPr>
        <w:t>
                         а. "қатты интегралды схемалары" бар;
</w:t>
      </w:r>
    </w:p>
    <w:p>
      <w:pPr>
        <w:spacing w:after="0"/>
        <w:ind w:left="0"/>
        <w:jc w:val="both"/>
      </w:pPr>
      <w:r>
        <w:rPr>
          <w:rFonts w:ascii="Times New Roman"/>
          <w:b w:val="false"/>
          <w:i w:val="false"/>
          <w:color w:val="000000"/>
          <w:sz w:val="28"/>
        </w:rPr>
        <w:t>
                         b. 3 ГГц-ден жоғары жиiлiктерде жұмыс iстейдi:
</w:t>
      </w:r>
    </w:p>
    <w:p>
      <w:pPr>
        <w:spacing w:after="0"/>
        <w:ind w:left="0"/>
        <w:jc w:val="both"/>
      </w:pPr>
      <w:r>
        <w:rPr>
          <w:rFonts w:ascii="Times New Roman"/>
          <w:b w:val="false"/>
          <w:i w:val="false"/>
          <w:color w:val="000000"/>
          <w:sz w:val="28"/>
        </w:rPr>
        <w:t>
                         Ескерту: 3А001 тармақ 31 ГГц-ден аспайтын         
</w:t>
      </w:r>
    </w:p>
    <w:p>
      <w:pPr>
        <w:spacing w:after="0"/>
        <w:ind w:left="0"/>
        <w:jc w:val="both"/>
      </w:pPr>
      <w:r>
        <w:rPr>
          <w:rFonts w:ascii="Times New Roman"/>
          <w:b w:val="false"/>
          <w:i w:val="false"/>
          <w:color w:val="000000"/>
          <w:sz w:val="28"/>
        </w:rPr>
        <w:t>
                                  азаматтық-коммуникацияның жиiлiгiнiң     
</w:t>
      </w:r>
    </w:p>
    <w:p>
      <w:pPr>
        <w:spacing w:after="0"/>
        <w:ind w:left="0"/>
        <w:jc w:val="both"/>
      </w:pPr>
      <w:r>
        <w:rPr>
          <w:rFonts w:ascii="Times New Roman"/>
          <w:b w:val="false"/>
          <w:i w:val="false"/>
          <w:color w:val="000000"/>
          <w:sz w:val="28"/>
        </w:rPr>
        <w:t>
                                  стандарттық диапазонында жұмыс үшiн      
</w:t>
      </w:r>
    </w:p>
    <w:p>
      <w:pPr>
        <w:spacing w:after="0"/>
        <w:ind w:left="0"/>
        <w:jc w:val="both"/>
      </w:pPr>
      <w:r>
        <w:rPr>
          <w:rFonts w:ascii="Times New Roman"/>
          <w:b w:val="false"/>
          <w:i w:val="false"/>
          <w:color w:val="000000"/>
          <w:sz w:val="28"/>
        </w:rPr>
        <w:t>
                                  әзiрленген немесе модулiн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31 ГГц-цен асатын жиiліктерден жұмысқа арналған
</w:t>
      </w:r>
    </w:p>
    <w:p>
      <w:pPr>
        <w:spacing w:after="0"/>
        <w:ind w:left="0"/>
        <w:jc w:val="both"/>
      </w:pPr>
      <w:r>
        <w:rPr>
          <w:rFonts w:ascii="Times New Roman"/>
          <w:b w:val="false"/>
          <w:i w:val="false"/>
          <w:color w:val="000000"/>
          <w:sz w:val="28"/>
        </w:rPr>
        <w:t>
                микротолқынды транзисторлар;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Мынадай сипаттамалардың кез келгенiне ие микротолқынды
</w:t>
      </w:r>
    </w:p>
    <w:p>
      <w:pPr>
        <w:spacing w:after="0"/>
        <w:ind w:left="0"/>
        <w:jc w:val="both"/>
      </w:pPr>
      <w:r>
        <w:rPr>
          <w:rFonts w:ascii="Times New Roman"/>
          <w:b w:val="false"/>
          <w:i w:val="false"/>
          <w:color w:val="000000"/>
          <w:sz w:val="28"/>
        </w:rPr>
        <w:t>
                қатты денелi күшейткiштер:
</w:t>
      </w:r>
    </w:p>
    <w:p>
      <w:pPr>
        <w:spacing w:after="0"/>
        <w:ind w:left="0"/>
        <w:jc w:val="both"/>
      </w:pPr>
      <w:r>
        <w:rPr>
          <w:rFonts w:ascii="Times New Roman"/>
          <w:b w:val="false"/>
          <w:i w:val="false"/>
          <w:color w:val="000000"/>
          <w:sz w:val="28"/>
        </w:rPr>
        <w:t>
                а. 10,5 ГГц-ден жоғары жиiлiктерде жұмыс істейдi және
</w:t>
      </w:r>
    </w:p>
    <w:p>
      <w:pPr>
        <w:spacing w:after="0"/>
        <w:ind w:left="0"/>
        <w:jc w:val="both"/>
      </w:pPr>
      <w:r>
        <w:rPr>
          <w:rFonts w:ascii="Times New Roman"/>
          <w:b w:val="false"/>
          <w:i w:val="false"/>
          <w:color w:val="000000"/>
          <w:sz w:val="28"/>
        </w:rPr>
        <w:t>
                   жарты октавадан астам "сәттік жиiлiк белдеуiнiң енi"
</w:t>
      </w:r>
    </w:p>
    <w:p>
      <w:pPr>
        <w:spacing w:after="0"/>
        <w:ind w:left="0"/>
        <w:jc w:val="both"/>
      </w:pPr>
      <w:r>
        <w:rPr>
          <w:rFonts w:ascii="Times New Roman"/>
          <w:b w:val="false"/>
          <w:i w:val="false"/>
          <w:color w:val="000000"/>
          <w:sz w:val="28"/>
        </w:rPr>
        <w:t>
                b. 31 ГГц-ден жоғары жиiлiктерде жұмыс iстейдi;
</w:t>
      </w:r>
    </w:p>
    <w:p>
      <w:pPr>
        <w:spacing w:after="0"/>
        <w:ind w:left="0"/>
        <w:jc w:val="both"/>
      </w:pPr>
      <w:r>
        <w:rPr>
          <w:rFonts w:ascii="Times New Roman"/>
          <w:b w:val="false"/>
          <w:i w:val="false"/>
          <w:color w:val="000000"/>
          <w:sz w:val="28"/>
        </w:rPr>
        <w:t>
                   бар; және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10 мкс-ден кем ең жоғары және ең төмен 1,5/(fмах/fмin)
</w:t>
      </w:r>
    </w:p>
    <w:p>
      <w:pPr>
        <w:spacing w:after="0"/>
        <w:ind w:left="0"/>
        <w:jc w:val="both"/>
      </w:pPr>
      <w:r>
        <w:rPr>
          <w:rFonts w:ascii="Times New Roman"/>
          <w:b w:val="false"/>
          <w:i w:val="false"/>
          <w:color w:val="000000"/>
          <w:sz w:val="28"/>
        </w:rPr>
        <w:t>
                жиiлiктердiң қатынасымен жиiлiктердiң белдеуiнде қайта
</w:t>
      </w:r>
    </w:p>
    <w:p>
      <w:pPr>
        <w:spacing w:after="0"/>
        <w:ind w:left="0"/>
        <w:jc w:val="both"/>
      </w:pPr>
      <w:r>
        <w:rPr>
          <w:rFonts w:ascii="Times New Roman"/>
          <w:b w:val="false"/>
          <w:i w:val="false"/>
          <w:color w:val="000000"/>
          <w:sz w:val="28"/>
        </w:rPr>
        <w:t>
                құрылуды қамтамасыз ететін бестен астам құрылатын
</w:t>
      </w:r>
    </w:p>
    <w:p>
      <w:pPr>
        <w:spacing w:after="0"/>
        <w:ind w:left="0"/>
        <w:jc w:val="both"/>
      </w:pPr>
      <w:r>
        <w:rPr>
          <w:rFonts w:ascii="Times New Roman"/>
          <w:b w:val="false"/>
          <w:i w:val="false"/>
          <w:color w:val="000000"/>
          <w:sz w:val="28"/>
        </w:rPr>
        <w:t>
                резонаторлары бар, мынадай құрауыштардың кез келгенiне
</w:t>
      </w:r>
    </w:p>
    <w:p>
      <w:pPr>
        <w:spacing w:after="0"/>
        <w:ind w:left="0"/>
        <w:jc w:val="both"/>
      </w:pPr>
      <w:r>
        <w:rPr>
          <w:rFonts w:ascii="Times New Roman"/>
          <w:b w:val="false"/>
          <w:i w:val="false"/>
          <w:color w:val="000000"/>
          <w:sz w:val="28"/>
        </w:rPr>
        <w:t>
                ие электронды немесе магнитті құрылатын сүзгілер:
</w:t>
      </w:r>
    </w:p>
    <w:p>
      <w:pPr>
        <w:spacing w:after="0"/>
        <w:ind w:left="0"/>
        <w:jc w:val="both"/>
      </w:pPr>
      <w:r>
        <w:rPr>
          <w:rFonts w:ascii="Times New Roman"/>
          <w:b w:val="false"/>
          <w:i w:val="false"/>
          <w:color w:val="000000"/>
          <w:sz w:val="28"/>
        </w:rPr>
        <w:t>
                а. Резонанстық жиiлiктің 0,5% астам жиiлiгiнiң өткiзу
</w:t>
      </w:r>
    </w:p>
    <w:p>
      <w:pPr>
        <w:spacing w:after="0"/>
        <w:ind w:left="0"/>
        <w:jc w:val="both"/>
      </w:pPr>
      <w:r>
        <w:rPr>
          <w:rFonts w:ascii="Times New Roman"/>
          <w:b w:val="false"/>
          <w:i w:val="false"/>
          <w:color w:val="000000"/>
          <w:sz w:val="28"/>
        </w:rPr>
        <w:t>
                   белдеуiне ие белдеулiк сүзгiлер; немесе
</w:t>
      </w:r>
    </w:p>
    <w:p>
      <w:pPr>
        <w:spacing w:after="0"/>
        <w:ind w:left="0"/>
        <w:jc w:val="both"/>
      </w:pPr>
      <w:r>
        <w:rPr>
          <w:rFonts w:ascii="Times New Roman"/>
          <w:b w:val="false"/>
          <w:i w:val="false"/>
          <w:color w:val="000000"/>
          <w:sz w:val="28"/>
        </w:rPr>
        <w:t>
                b. Резонанстық жиiлiктiң 0,5% кем жиiлiктiң басып тастау
</w:t>
      </w:r>
    </w:p>
    <w:p>
      <w:pPr>
        <w:spacing w:after="0"/>
        <w:ind w:left="0"/>
        <w:jc w:val="both"/>
      </w:pPr>
      <w:r>
        <w:rPr>
          <w:rFonts w:ascii="Times New Roman"/>
          <w:b w:val="false"/>
          <w:i w:val="false"/>
          <w:color w:val="000000"/>
          <w:sz w:val="28"/>
        </w:rPr>
        <w:t>
                   процесіне ие қоршау сүзгілері;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31 ГГц-ден асатын жиiлiктерде жұмыс істеуге қабiлетті
</w:t>
      </w:r>
    </w:p>
    <w:p>
      <w:pPr>
        <w:spacing w:after="0"/>
        <w:ind w:left="0"/>
        <w:jc w:val="both"/>
      </w:pPr>
      <w:r>
        <w:rPr>
          <w:rFonts w:ascii="Times New Roman"/>
          <w:b w:val="false"/>
          <w:i w:val="false"/>
          <w:color w:val="000000"/>
          <w:sz w:val="28"/>
        </w:rPr>
        <w:t>
                микротолқынды жинамалар;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3А002.с. немесе 3А002.с., 3А002.f. тармақтарда көрсетiлген
</w:t>
      </w:r>
    </w:p>
    <w:p>
      <w:pPr>
        <w:spacing w:after="0"/>
        <w:ind w:left="0"/>
        <w:jc w:val="both"/>
      </w:pPr>
      <w:r>
        <w:rPr>
          <w:rFonts w:ascii="Times New Roman"/>
          <w:b w:val="false"/>
          <w:i w:val="false"/>
          <w:color w:val="000000"/>
          <w:sz w:val="28"/>
        </w:rPr>
        <w:t>
                немесе осы тармақтарда көрсетілгендерден тысқары да
</w:t>
      </w:r>
    </w:p>
    <w:p>
      <w:pPr>
        <w:spacing w:after="0"/>
        <w:ind w:left="0"/>
        <w:jc w:val="both"/>
      </w:pPr>
      <w:r>
        <w:rPr>
          <w:rFonts w:ascii="Times New Roman"/>
          <w:b w:val="false"/>
          <w:i w:val="false"/>
          <w:color w:val="000000"/>
          <w:sz w:val="28"/>
        </w:rPr>
        <w:t>
                аппаратураның жиiлiк диапазонын кеңейту үшiн
</w:t>
      </w:r>
    </w:p>
    <w:p>
      <w:pPr>
        <w:spacing w:after="0"/>
        <w:ind w:left="0"/>
        <w:jc w:val="both"/>
      </w:pPr>
      <w:r>
        <w:rPr>
          <w:rFonts w:ascii="Times New Roman"/>
          <w:b w:val="false"/>
          <w:i w:val="false"/>
          <w:color w:val="000000"/>
          <w:sz w:val="28"/>
        </w:rPr>
        <w:t>
                араластырғыштар мен түрлендiргіштер;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3А001.b. тармақ бойынша бақыланатын лампалар бар СВЧ
</w:t>
      </w:r>
    </w:p>
    <w:p>
      <w:pPr>
        <w:spacing w:after="0"/>
        <w:ind w:left="0"/>
        <w:jc w:val="both"/>
      </w:pPr>
      <w:r>
        <w:rPr>
          <w:rFonts w:ascii="Times New Roman"/>
          <w:b w:val="false"/>
          <w:i w:val="false"/>
          <w:color w:val="000000"/>
          <w:sz w:val="28"/>
        </w:rPr>
        <w:t>
                қуатындағы микротолқынды күшейткiштер және барлық
</w:t>
      </w:r>
    </w:p>
    <w:p>
      <w:pPr>
        <w:spacing w:after="0"/>
        <w:ind w:left="0"/>
        <w:jc w:val="both"/>
      </w:pPr>
      <w:r>
        <w:rPr>
          <w:rFonts w:ascii="Times New Roman"/>
          <w:b w:val="false"/>
          <w:i w:val="false"/>
          <w:color w:val="000000"/>
          <w:sz w:val="28"/>
        </w:rPr>
        <w:t>
                мынадай сипаттамаларға ие:
</w:t>
      </w:r>
    </w:p>
    <w:p>
      <w:pPr>
        <w:spacing w:after="0"/>
        <w:ind w:left="0"/>
        <w:jc w:val="both"/>
      </w:pPr>
      <w:r>
        <w:rPr>
          <w:rFonts w:ascii="Times New Roman"/>
          <w:b w:val="false"/>
          <w:i w:val="false"/>
          <w:color w:val="000000"/>
          <w:sz w:val="28"/>
        </w:rPr>
        <w:t>
                а. Жұмыс жиiлiгі 3 ГГц-ден жоғары;
</w:t>
      </w:r>
    </w:p>
    <w:p>
      <w:pPr>
        <w:spacing w:after="0"/>
        <w:ind w:left="0"/>
        <w:jc w:val="both"/>
      </w:pPr>
      <w:r>
        <w:rPr>
          <w:rFonts w:ascii="Times New Roman"/>
          <w:b w:val="false"/>
          <w:i w:val="false"/>
          <w:color w:val="000000"/>
          <w:sz w:val="28"/>
        </w:rPr>
        <w:t>
                b. Шығу қуатының орташа тығыздығы 80 вТ/кг-ден асады;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с. Көлемi 400 текше/см-ден аз;
</w:t>
      </w:r>
    </w:p>
    <w:p>
      <w:pPr>
        <w:spacing w:after="0"/>
        <w:ind w:left="0"/>
        <w:jc w:val="both"/>
      </w:pPr>
      <w:r>
        <w:rPr>
          <w:rFonts w:ascii="Times New Roman"/>
          <w:b w:val="false"/>
          <w:i w:val="false"/>
          <w:color w:val="000000"/>
          <w:sz w:val="28"/>
        </w:rPr>
        <w:t>
                Ескерту: 3А001.b.8 тармақ азаматтық телекоммуникациялардың 
</w:t>
      </w:r>
    </w:p>
    <w:p>
      <w:pPr>
        <w:spacing w:after="0"/>
        <w:ind w:left="0"/>
        <w:jc w:val="both"/>
      </w:pPr>
      <w:r>
        <w:rPr>
          <w:rFonts w:ascii="Times New Roman"/>
          <w:b w:val="false"/>
          <w:i w:val="false"/>
          <w:color w:val="000000"/>
          <w:sz w:val="28"/>
        </w:rPr>
        <w:t>
                         стандартты жиiлiктерiндегi жұмыс үшiн әзiрленген  
</w:t>
      </w:r>
    </w:p>
    <w:p>
      <w:pPr>
        <w:spacing w:after="0"/>
        <w:ind w:left="0"/>
        <w:jc w:val="both"/>
      </w:pPr>
      <w:r>
        <w:rPr>
          <w:rFonts w:ascii="Times New Roman"/>
          <w:b w:val="false"/>
          <w:i w:val="false"/>
          <w:color w:val="000000"/>
          <w:sz w:val="28"/>
        </w:rPr>
        <w:t>
                         немесе соған жарамды аппаратураны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Мыналар секiлдi акустикалық толқындарға арналған приборлар
</w:t>
      </w:r>
    </w:p>
    <w:p>
      <w:pPr>
        <w:spacing w:after="0"/>
        <w:ind w:left="0"/>
        <w:jc w:val="both"/>
      </w:pPr>
      <w:r>
        <w:rPr>
          <w:rFonts w:ascii="Times New Roman"/>
          <w:b w:val="false"/>
          <w:i w:val="false"/>
          <w:color w:val="000000"/>
          <w:sz w:val="28"/>
        </w:rPr>
        <w:t>
                және олар үшiн арнайы жобаланған компоненттер:
</w:t>
      </w:r>
    </w:p>
    <w:p>
      <w:pPr>
        <w:spacing w:after="0"/>
        <w:ind w:left="0"/>
        <w:jc w:val="both"/>
      </w:pPr>
      <w:r>
        <w:rPr>
          <w:rFonts w:ascii="Times New Roman"/>
          <w:b w:val="false"/>
          <w:i w:val="false"/>
          <w:color w:val="000000"/>
          <w:sz w:val="28"/>
        </w:rPr>
        <w:t>
                1. Акустикалық толқындардың үстiңгi беттерiне арналған     
</w:t>
      </w:r>
    </w:p>
    <w:p>
      <w:pPr>
        <w:spacing w:after="0"/>
        <w:ind w:left="0"/>
        <w:jc w:val="both"/>
      </w:pPr>
      <w:r>
        <w:rPr>
          <w:rFonts w:ascii="Times New Roman"/>
          <w:b w:val="false"/>
          <w:i w:val="false"/>
          <w:color w:val="000000"/>
          <w:sz w:val="28"/>
        </w:rPr>
        <w:t>
                   (ұсақ көлемдi) және нәзiк iшкi қасықшадағы акустикалық
</w:t>
      </w:r>
    </w:p>
    <w:p>
      <w:pPr>
        <w:spacing w:after="0"/>
        <w:ind w:left="0"/>
        <w:jc w:val="both"/>
      </w:pPr>
      <w:r>
        <w:rPr>
          <w:rFonts w:ascii="Times New Roman"/>
          <w:b w:val="false"/>
          <w:i w:val="false"/>
          <w:color w:val="000000"/>
          <w:sz w:val="28"/>
        </w:rPr>
        <w:t>
                   толқындарға арналған (яғни, материалдарда серпiндi
</w:t>
      </w:r>
    </w:p>
    <w:p>
      <w:pPr>
        <w:spacing w:after="0"/>
        <w:ind w:left="0"/>
        <w:jc w:val="both"/>
      </w:pPr>
      <w:r>
        <w:rPr>
          <w:rFonts w:ascii="Times New Roman"/>
          <w:b w:val="false"/>
          <w:i w:val="false"/>
          <w:color w:val="000000"/>
          <w:sz w:val="28"/>
        </w:rPr>
        <w:t>
                   толқындарды пайдаланатын сигналдарды өңдеуге арналған
</w:t>
      </w:r>
    </w:p>
    <w:p>
      <w:pPr>
        <w:spacing w:after="0"/>
        <w:ind w:left="0"/>
        <w:jc w:val="both"/>
      </w:pPr>
      <w:r>
        <w:rPr>
          <w:rFonts w:ascii="Times New Roman"/>
          <w:b w:val="false"/>
          <w:i w:val="false"/>
          <w:color w:val="000000"/>
          <w:sz w:val="28"/>
        </w:rPr>
        <w:t>
                   приборлар), мынадай сипаттамалардың кез келгенiне ие
</w:t>
      </w:r>
    </w:p>
    <w:p>
      <w:pPr>
        <w:spacing w:after="0"/>
        <w:ind w:left="0"/>
        <w:jc w:val="both"/>
      </w:pPr>
      <w:r>
        <w:rPr>
          <w:rFonts w:ascii="Times New Roman"/>
          <w:b w:val="false"/>
          <w:i w:val="false"/>
          <w:color w:val="000000"/>
          <w:sz w:val="28"/>
        </w:rPr>
        <w:t>
                   приборлар:
</w:t>
      </w:r>
    </w:p>
    <w:p>
      <w:pPr>
        <w:spacing w:after="0"/>
        <w:ind w:left="0"/>
        <w:jc w:val="both"/>
      </w:pPr>
      <w:r>
        <w:rPr>
          <w:rFonts w:ascii="Times New Roman"/>
          <w:b w:val="false"/>
          <w:i w:val="false"/>
          <w:color w:val="000000"/>
          <w:sz w:val="28"/>
        </w:rPr>
        <w:t>
                   а. Алып келетiн жиiлiгi 2,5 ГГц-ден астам; немесе
</w:t>
      </w:r>
    </w:p>
    <w:p>
      <w:pPr>
        <w:spacing w:after="0"/>
        <w:ind w:left="0"/>
        <w:jc w:val="both"/>
      </w:pPr>
      <w:r>
        <w:rPr>
          <w:rFonts w:ascii="Times New Roman"/>
          <w:b w:val="false"/>
          <w:i w:val="false"/>
          <w:color w:val="000000"/>
          <w:sz w:val="28"/>
        </w:rPr>
        <w:t>
                   b. Алып келетiн жиiлiгі 1 ГГц-деп астам, бiрақ 2 ГГц-ден
</w:t>
      </w:r>
    </w:p>
    <w:p>
      <w:pPr>
        <w:spacing w:after="0"/>
        <w:ind w:left="0"/>
        <w:jc w:val="both"/>
      </w:pPr>
      <w:r>
        <w:rPr>
          <w:rFonts w:ascii="Times New Roman"/>
          <w:b w:val="false"/>
          <w:i w:val="false"/>
          <w:color w:val="000000"/>
          <w:sz w:val="28"/>
        </w:rPr>
        <w:t>
                      аспайды және қосымша мынадай сипаттамалардың кез
</w:t>
      </w:r>
    </w:p>
    <w:p>
      <w:pPr>
        <w:spacing w:after="0"/>
        <w:ind w:left="0"/>
        <w:jc w:val="both"/>
      </w:pPr>
      <w:r>
        <w:rPr>
          <w:rFonts w:ascii="Times New Roman"/>
          <w:b w:val="false"/>
          <w:i w:val="false"/>
          <w:color w:val="000000"/>
          <w:sz w:val="28"/>
        </w:rPr>
        <w:t>
                      келгенiне ие:
</w:t>
      </w:r>
    </w:p>
    <w:p>
      <w:pPr>
        <w:spacing w:after="0"/>
        <w:ind w:left="0"/>
        <w:jc w:val="both"/>
      </w:pPr>
      <w:r>
        <w:rPr>
          <w:rFonts w:ascii="Times New Roman"/>
          <w:b w:val="false"/>
          <w:i w:val="false"/>
          <w:color w:val="000000"/>
          <w:sz w:val="28"/>
        </w:rPr>
        <w:t>
                      1. Бағыттылық диаграммасының бүйiр жапырақшаларын
</w:t>
      </w:r>
    </w:p>
    <w:p>
      <w:pPr>
        <w:spacing w:after="0"/>
        <w:ind w:left="0"/>
        <w:jc w:val="both"/>
      </w:pPr>
      <w:r>
        <w:rPr>
          <w:rFonts w:ascii="Times New Roman"/>
          <w:b w:val="false"/>
          <w:i w:val="false"/>
          <w:color w:val="000000"/>
          <w:sz w:val="28"/>
        </w:rPr>
        <w:t>
                         басып тастау жиiлiгi 55 дБ-ден астам;
</w:t>
      </w:r>
    </w:p>
    <w:p>
      <w:pPr>
        <w:spacing w:after="0"/>
        <w:ind w:left="0"/>
        <w:jc w:val="both"/>
      </w:pPr>
      <w:r>
        <w:rPr>
          <w:rFonts w:ascii="Times New Roman"/>
          <w:b w:val="false"/>
          <w:i w:val="false"/>
          <w:color w:val="000000"/>
          <w:sz w:val="28"/>
        </w:rPr>
        <w:t>
                      2. 100-ден астам (МГц-ге) жиiлiктердiң белдеуiнің    
</w:t>
      </w:r>
    </w:p>
    <w:p>
      <w:pPr>
        <w:spacing w:after="0"/>
        <w:ind w:left="0"/>
        <w:jc w:val="both"/>
      </w:pPr>
      <w:r>
        <w:rPr>
          <w:rFonts w:ascii="Times New Roman"/>
          <w:b w:val="false"/>
          <w:i w:val="false"/>
          <w:color w:val="000000"/>
          <w:sz w:val="28"/>
        </w:rPr>
        <w:t>
                         енiнде кiдiртудiң (мкс) ең жоғары уақытты өндiру;
</w:t>
      </w:r>
    </w:p>
    <w:p>
      <w:pPr>
        <w:spacing w:after="0"/>
        <w:ind w:left="0"/>
        <w:jc w:val="both"/>
      </w:pPr>
      <w:r>
        <w:rPr>
          <w:rFonts w:ascii="Times New Roman"/>
          <w:b w:val="false"/>
          <w:i w:val="false"/>
          <w:color w:val="000000"/>
          <w:sz w:val="28"/>
        </w:rPr>
        <w:t>
                      3. Жиiлiктердiң белдеуiнiң енi 250 МГц-ден астам;
</w:t>
      </w:r>
    </w:p>
    <w:p>
      <w:pPr>
        <w:spacing w:after="0"/>
        <w:ind w:left="0"/>
        <w:jc w:val="both"/>
      </w:pPr>
      <w:r>
        <w:rPr>
          <w:rFonts w:ascii="Times New Roman"/>
          <w:b w:val="false"/>
          <w:i w:val="false"/>
          <w:color w:val="000000"/>
          <w:sz w:val="28"/>
        </w:rPr>
        <w:t>
                      4. Ыдырауды кiдiрту 10 мкс асады; немесе
</w:t>
      </w:r>
    </w:p>
    <w:p>
      <w:pPr>
        <w:spacing w:after="0"/>
        <w:ind w:left="0"/>
        <w:jc w:val="both"/>
      </w:pPr>
      <w:r>
        <w:rPr>
          <w:rFonts w:ascii="Times New Roman"/>
          <w:b w:val="false"/>
          <w:i w:val="false"/>
          <w:color w:val="000000"/>
          <w:sz w:val="28"/>
        </w:rPr>
        <w:t>
                   с. Алып келетін жиiлiгі 1 ГГц және кем және мынадай
</w:t>
      </w:r>
    </w:p>
    <w:p>
      <w:pPr>
        <w:spacing w:after="0"/>
        <w:ind w:left="0"/>
        <w:jc w:val="both"/>
      </w:pPr>
      <w:r>
        <w:rPr>
          <w:rFonts w:ascii="Times New Roman"/>
          <w:b w:val="false"/>
          <w:i w:val="false"/>
          <w:color w:val="000000"/>
          <w:sz w:val="28"/>
        </w:rPr>
        <w:t>
                      сипаттамалардың кез келгенiне қосымша ие:
</w:t>
      </w:r>
    </w:p>
    <w:p>
      <w:pPr>
        <w:spacing w:after="0"/>
        <w:ind w:left="0"/>
        <w:jc w:val="both"/>
      </w:pPr>
      <w:r>
        <w:rPr>
          <w:rFonts w:ascii="Times New Roman"/>
          <w:b w:val="false"/>
          <w:i w:val="false"/>
          <w:color w:val="000000"/>
          <w:sz w:val="28"/>
        </w:rPr>
        <w:t>
                      1. 100-ден астам (МГц-ге) жиiлiктердiң белдеуiнiң    
</w:t>
      </w:r>
    </w:p>
    <w:p>
      <w:pPr>
        <w:spacing w:after="0"/>
        <w:ind w:left="0"/>
        <w:jc w:val="both"/>
      </w:pPr>
      <w:r>
        <w:rPr>
          <w:rFonts w:ascii="Times New Roman"/>
          <w:b w:val="false"/>
          <w:i w:val="false"/>
          <w:color w:val="000000"/>
          <w:sz w:val="28"/>
        </w:rPr>
        <w:t>
                         енiнде кiдiртудiң (мкс) ең жоғары уақытты өндiру;
</w:t>
      </w:r>
    </w:p>
    <w:p>
      <w:pPr>
        <w:spacing w:after="0"/>
        <w:ind w:left="0"/>
        <w:jc w:val="both"/>
      </w:pPr>
      <w:r>
        <w:rPr>
          <w:rFonts w:ascii="Times New Roman"/>
          <w:b w:val="false"/>
          <w:i w:val="false"/>
          <w:color w:val="000000"/>
          <w:sz w:val="28"/>
        </w:rPr>
        <w:t>
                      2. Жиiлiктердiң белдеуiнiң енi 250 МГц-ден астам;
</w:t>
      </w:r>
    </w:p>
    <w:p>
      <w:pPr>
        <w:spacing w:after="0"/>
        <w:ind w:left="0"/>
        <w:jc w:val="both"/>
      </w:pPr>
      <w:r>
        <w:rPr>
          <w:rFonts w:ascii="Times New Roman"/>
          <w:b w:val="false"/>
          <w:i w:val="false"/>
          <w:color w:val="000000"/>
          <w:sz w:val="28"/>
        </w:rPr>
        <w:t>
                      3. 100-ден астам (МГц-ге) жиiлiктердiң белдеуiнiң    
</w:t>
      </w:r>
    </w:p>
    <w:p>
      <w:pPr>
        <w:spacing w:after="0"/>
        <w:ind w:left="0"/>
        <w:jc w:val="both"/>
      </w:pPr>
      <w:r>
        <w:rPr>
          <w:rFonts w:ascii="Times New Roman"/>
          <w:b w:val="false"/>
          <w:i w:val="false"/>
          <w:color w:val="000000"/>
          <w:sz w:val="28"/>
        </w:rPr>
        <w:t>
                         енiнде кiдiртудiң (мкс) ең жоғары уақытты өндiру  
</w:t>
      </w:r>
    </w:p>
    <w:p>
      <w:pPr>
        <w:spacing w:after="0"/>
        <w:ind w:left="0"/>
        <w:jc w:val="both"/>
      </w:pPr>
      <w:r>
        <w:rPr>
          <w:rFonts w:ascii="Times New Roman"/>
          <w:b w:val="false"/>
          <w:i w:val="false"/>
          <w:color w:val="000000"/>
          <w:sz w:val="28"/>
        </w:rPr>
        <w:t>
                         және жиiлiктер белдеуiнің енi 50 Мгц-ден асады;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1 ГГц-ден жоғары жиiлiктерде сигналдарды тiкелей       
</w:t>
      </w:r>
    </w:p>
    <w:p>
      <w:pPr>
        <w:spacing w:after="0"/>
        <w:ind w:left="0"/>
        <w:jc w:val="both"/>
      </w:pPr>
      <w:r>
        <w:rPr>
          <w:rFonts w:ascii="Times New Roman"/>
          <w:b w:val="false"/>
          <w:i w:val="false"/>
          <w:color w:val="000000"/>
          <w:sz w:val="28"/>
        </w:rPr>
        <w:t>
                    өңдеуге қамтамасыз ететiн көлемдiк акустикалық         
</w:t>
      </w:r>
    </w:p>
    <w:p>
      <w:pPr>
        <w:spacing w:after="0"/>
        <w:ind w:left="0"/>
        <w:jc w:val="both"/>
      </w:pPr>
      <w:r>
        <w:rPr>
          <w:rFonts w:ascii="Times New Roman"/>
          <w:b w:val="false"/>
          <w:i w:val="false"/>
          <w:color w:val="000000"/>
          <w:sz w:val="28"/>
        </w:rPr>
        <w:t>
                    толқындардағы приборлар (материалдарда серпiнді        
</w:t>
      </w:r>
    </w:p>
    <w:p>
      <w:pPr>
        <w:spacing w:after="0"/>
        <w:ind w:left="0"/>
        <w:jc w:val="both"/>
      </w:pPr>
      <w:r>
        <w:rPr>
          <w:rFonts w:ascii="Times New Roman"/>
          <w:b w:val="false"/>
          <w:i w:val="false"/>
          <w:color w:val="000000"/>
          <w:sz w:val="28"/>
        </w:rPr>
        <w:t>
                    толқындарды пайдаланатын "сигналдарды өңдеуге"         
</w:t>
      </w:r>
    </w:p>
    <w:p>
      <w:pPr>
        <w:spacing w:after="0"/>
        <w:ind w:left="0"/>
        <w:jc w:val="both"/>
      </w:pPr>
      <w:r>
        <w:rPr>
          <w:rFonts w:ascii="Times New Roman"/>
          <w:b w:val="false"/>
          <w:i w:val="false"/>
          <w:color w:val="000000"/>
          <w:sz w:val="28"/>
        </w:rPr>
        <w:t>
                    арналған приборлар);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Акустикалық толқындар (көлемдiк немесе беттік) мен
</w:t>
      </w:r>
    </w:p>
    <w:p>
      <w:pPr>
        <w:spacing w:after="0"/>
        <w:ind w:left="0"/>
        <w:jc w:val="both"/>
      </w:pPr>
      <w:r>
        <w:rPr>
          <w:rFonts w:ascii="Times New Roman"/>
          <w:b w:val="false"/>
          <w:i w:val="false"/>
          <w:color w:val="000000"/>
          <w:sz w:val="28"/>
        </w:rPr>
        <w:t>
                    жарықтық толқындардың арасындағы өзара iс-әрекеттi
</w:t>
      </w:r>
    </w:p>
    <w:p>
      <w:pPr>
        <w:spacing w:after="0"/>
        <w:ind w:left="0"/>
        <w:jc w:val="both"/>
      </w:pPr>
      <w:r>
        <w:rPr>
          <w:rFonts w:ascii="Times New Roman"/>
          <w:b w:val="false"/>
          <w:i w:val="false"/>
          <w:color w:val="000000"/>
          <w:sz w:val="28"/>
        </w:rPr>
        <w:t>
                    пайдаланатын сигналдарды өңдейтiн акусто-оптикалық
</w:t>
      </w:r>
    </w:p>
    <w:p>
      <w:pPr>
        <w:spacing w:after="0"/>
        <w:ind w:left="0"/>
        <w:jc w:val="both"/>
      </w:pPr>
      <w:r>
        <w:rPr>
          <w:rFonts w:ascii="Times New Roman"/>
          <w:b w:val="false"/>
          <w:i w:val="false"/>
          <w:color w:val="000000"/>
          <w:sz w:val="28"/>
        </w:rPr>
        <w:t>
                    приборлар, бұл спектрдiң талдауын, корреляциясы немесе
</w:t>
      </w:r>
    </w:p>
    <w:p>
      <w:pPr>
        <w:spacing w:after="0"/>
        <w:ind w:left="0"/>
        <w:jc w:val="both"/>
      </w:pPr>
      <w:r>
        <w:rPr>
          <w:rFonts w:ascii="Times New Roman"/>
          <w:b w:val="false"/>
          <w:i w:val="false"/>
          <w:color w:val="000000"/>
          <w:sz w:val="28"/>
        </w:rPr>
        <w:t>
                    түйiншегін қоса алғанда сигналдарды немесе бейнелердi
</w:t>
      </w:r>
    </w:p>
    <w:p>
      <w:pPr>
        <w:spacing w:after="0"/>
        <w:ind w:left="0"/>
        <w:jc w:val="both"/>
      </w:pPr>
      <w:r>
        <w:rPr>
          <w:rFonts w:ascii="Times New Roman"/>
          <w:b w:val="false"/>
          <w:i w:val="false"/>
          <w:color w:val="000000"/>
          <w:sz w:val="28"/>
        </w:rPr>
        <w:t>
                    тiкелей өңдеуге мүмкiндiк бередi;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"Аса өткiзгіш материалдардан" дайындалған компоненттерi     
</w:t>
      </w:r>
    </w:p>
    <w:p>
      <w:pPr>
        <w:spacing w:after="0"/>
        <w:ind w:left="0"/>
        <w:jc w:val="both"/>
      </w:pPr>
      <w:r>
        <w:rPr>
          <w:rFonts w:ascii="Times New Roman"/>
          <w:b w:val="false"/>
          <w:i w:val="false"/>
          <w:color w:val="000000"/>
          <w:sz w:val="28"/>
        </w:rPr>
        <w:t>
               бар,  сандық температурадан" төмен температура кезiнде жұмыс
</w:t>
      </w:r>
    </w:p>
    <w:p>
      <w:pPr>
        <w:spacing w:after="0"/>
        <w:ind w:left="0"/>
        <w:jc w:val="both"/>
      </w:pPr>
      <w:r>
        <w:rPr>
          <w:rFonts w:ascii="Times New Roman"/>
          <w:b w:val="false"/>
          <w:i w:val="false"/>
          <w:color w:val="000000"/>
          <w:sz w:val="28"/>
        </w:rPr>
        <w:t>
               үшiн арнайы жобаланған, мынадай белгілердiң тым болмағанда
</w:t>
      </w:r>
    </w:p>
    <w:p>
      <w:pPr>
        <w:spacing w:after="0"/>
        <w:ind w:left="0"/>
        <w:jc w:val="both"/>
      </w:pPr>
      <w:r>
        <w:rPr>
          <w:rFonts w:ascii="Times New Roman"/>
          <w:b w:val="false"/>
          <w:i w:val="false"/>
          <w:color w:val="000000"/>
          <w:sz w:val="28"/>
        </w:rPr>
        <w:t>
               бiреуi бар "аса өткізгiштердi" құрайтындар тым болмағанда  
</w:t>
      </w:r>
    </w:p>
    <w:p>
      <w:pPr>
        <w:spacing w:after="0"/>
        <w:ind w:left="0"/>
        <w:jc w:val="both"/>
      </w:pPr>
      <w:r>
        <w:rPr>
          <w:rFonts w:ascii="Times New Roman"/>
          <w:b w:val="false"/>
          <w:i w:val="false"/>
          <w:color w:val="000000"/>
          <w:sz w:val="28"/>
        </w:rPr>
        <w:t>
               бiреуі бар электронды приборлар мен схемалар:
</w:t>
      </w:r>
    </w:p>
    <w:p>
      <w:pPr>
        <w:spacing w:after="0"/>
        <w:ind w:left="0"/>
        <w:jc w:val="both"/>
      </w:pPr>
      <w:r>
        <w:rPr>
          <w:rFonts w:ascii="Times New Roman"/>
          <w:b w:val="false"/>
          <w:i w:val="false"/>
          <w:color w:val="000000"/>
          <w:sz w:val="28"/>
        </w:rPr>
        <w:t>
                1. "Аса өткізгіш винтельдердi" пайдаланатын цифрлық
</w:t>
      </w:r>
    </w:p>
    <w:p>
      <w:pPr>
        <w:spacing w:after="0"/>
        <w:ind w:left="0"/>
        <w:jc w:val="both"/>
      </w:pPr>
      <w:r>
        <w:rPr>
          <w:rFonts w:ascii="Times New Roman"/>
          <w:b w:val="false"/>
          <w:i w:val="false"/>
          <w:color w:val="000000"/>
          <w:sz w:val="28"/>
        </w:rPr>
        <w:t>
                   схемаларға арналған тоқтық қосқыштар, олардағы
</w:t>
      </w:r>
    </w:p>
    <w:p>
      <w:pPr>
        <w:spacing w:after="0"/>
        <w:ind w:left="0"/>
        <w:jc w:val="both"/>
      </w:pPr>
      <w:r>
        <w:rPr>
          <w:rFonts w:ascii="Times New Roman"/>
          <w:b w:val="false"/>
          <w:i w:val="false"/>
          <w:color w:val="000000"/>
          <w:sz w:val="28"/>
        </w:rPr>
        <w:t>
                   винтельге арналған қуаттың ыдырауы (Ваттарда)
</w:t>
      </w:r>
    </w:p>
    <w:p>
      <w:pPr>
        <w:spacing w:after="0"/>
        <w:ind w:left="0"/>
        <w:jc w:val="both"/>
      </w:pPr>
      <w:r>
        <w:rPr>
          <w:rFonts w:ascii="Times New Roman"/>
          <w:b w:val="false"/>
          <w:i w:val="false"/>
          <w:color w:val="000000"/>
          <w:sz w:val="28"/>
        </w:rPr>
        <w:t>
                   винтельдегi (секундта) кiдiру уақытын өндiру 10-14      
</w:t>
      </w:r>
    </w:p>
    <w:p>
      <w:pPr>
        <w:spacing w:after="0"/>
        <w:ind w:left="0"/>
        <w:jc w:val="both"/>
      </w:pPr>
      <w:r>
        <w:rPr>
          <w:rFonts w:ascii="Times New Roman"/>
          <w:b w:val="false"/>
          <w:i w:val="false"/>
          <w:color w:val="000000"/>
          <w:sz w:val="28"/>
        </w:rPr>
        <w:t>
                   Дж-дан төмен; немесе
</w:t>
      </w:r>
    </w:p>
    <w:p>
      <w:pPr>
        <w:spacing w:after="0"/>
        <w:ind w:left="0"/>
        <w:jc w:val="both"/>
      </w:pPr>
      <w:r>
        <w:rPr>
          <w:rFonts w:ascii="Times New Roman"/>
          <w:b w:val="false"/>
          <w:i w:val="false"/>
          <w:color w:val="000000"/>
          <w:sz w:val="28"/>
        </w:rPr>
        <w:t>
                2. 100000 асатын берiктiкпен резонанстық контурларды
</w:t>
      </w:r>
    </w:p>
    <w:p>
      <w:pPr>
        <w:spacing w:after="0"/>
        <w:ind w:left="0"/>
        <w:jc w:val="both"/>
      </w:pPr>
      <w:r>
        <w:rPr>
          <w:rFonts w:ascii="Times New Roman"/>
          <w:b w:val="false"/>
          <w:i w:val="false"/>
          <w:color w:val="000000"/>
          <w:sz w:val="28"/>
        </w:rPr>
        <w:t>
                   пайдаланатын барлық жиiлiктердегi жиiлiк селекциясы;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Төменде санамаланған энергияны жинақтаушылар: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секiлдi фотоэлектрлi батареялар (элементтер)
</w:t>
      </w:r>
    </w:p>
    <w:p>
      <w:pPr>
        <w:spacing w:after="0"/>
        <w:ind w:left="0"/>
        <w:jc w:val="both"/>
      </w:pPr>
      <w:r>
        <w:rPr>
          <w:rFonts w:ascii="Times New Roman"/>
          <w:b w:val="false"/>
          <w:i w:val="false"/>
          <w:color w:val="000000"/>
          <w:sz w:val="28"/>
        </w:rPr>
        <w:t>
                Ескерту: 3А001.е. 1 тармақ 27 текше см және одан аз
</w:t>
      </w:r>
    </w:p>
    <w:p>
      <w:pPr>
        <w:spacing w:after="0"/>
        <w:ind w:left="0"/>
        <w:jc w:val="both"/>
      </w:pPr>
      <w:r>
        <w:rPr>
          <w:rFonts w:ascii="Times New Roman"/>
          <w:b w:val="false"/>
          <w:i w:val="false"/>
          <w:color w:val="000000"/>
          <w:sz w:val="28"/>
        </w:rPr>
        <w:t>
                         көлемдегi батареяларды бақыламайды (мысалы, R-14
</w:t>
      </w:r>
    </w:p>
    <w:p>
      <w:pPr>
        <w:spacing w:after="0"/>
        <w:ind w:left="0"/>
        <w:jc w:val="both"/>
      </w:pPr>
      <w:r>
        <w:rPr>
          <w:rFonts w:ascii="Times New Roman"/>
          <w:b w:val="false"/>
          <w:i w:val="false"/>
          <w:color w:val="000000"/>
          <w:sz w:val="28"/>
        </w:rPr>
        <w:t>
                         үлгiсiндегi стандартты көмiрлi элементтер немесе  
</w:t>
      </w:r>
    </w:p>
    <w:p>
      <w:pPr>
        <w:spacing w:after="0"/>
        <w:ind w:left="0"/>
        <w:jc w:val="both"/>
      </w:pPr>
      <w:r>
        <w:rPr>
          <w:rFonts w:ascii="Times New Roman"/>
          <w:b w:val="false"/>
          <w:i w:val="false"/>
          <w:color w:val="000000"/>
          <w:sz w:val="28"/>
        </w:rPr>
        <w:t>
                         батареялар);
</w:t>
      </w:r>
    </w:p>
    <w:p>
      <w:pPr>
        <w:spacing w:after="0"/>
        <w:ind w:left="0"/>
        <w:jc w:val="both"/>
      </w:pPr>
      <w:r>
        <w:rPr>
          <w:rFonts w:ascii="Times New Roman"/>
          <w:b w:val="false"/>
          <w:i w:val="false"/>
          <w:color w:val="000000"/>
          <w:sz w:val="28"/>
        </w:rPr>
        <w:t>
                   а. 480 Вт-с/кг жоғары энергияның тығыздығымен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техниканың шарттары бойынша 243 К (-30 С) бастап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және одан төмен (343 К 70 С) дейiн және одан жоғары
</w:t>
      </w:r>
    </w:p>
    <w:p>
      <w:pPr>
        <w:spacing w:after="0"/>
        <w:ind w:left="0"/>
        <w:jc w:val="both"/>
      </w:pPr>
      <w:r>
        <w:rPr>
          <w:rFonts w:ascii="Times New Roman"/>
          <w:b w:val="false"/>
          <w:i w:val="false"/>
          <w:color w:val="000000"/>
          <w:sz w:val="28"/>
        </w:rPr>
        <w:t>
                      диапазондағы жұмыс үшiн жарамды бастапқы элементтер
</w:t>
      </w:r>
    </w:p>
    <w:p>
      <w:pPr>
        <w:spacing w:after="0"/>
        <w:ind w:left="0"/>
        <w:jc w:val="both"/>
      </w:pPr>
      <w:r>
        <w:rPr>
          <w:rFonts w:ascii="Times New Roman"/>
          <w:b w:val="false"/>
          <w:i w:val="false"/>
          <w:color w:val="000000"/>
          <w:sz w:val="28"/>
        </w:rPr>
        <w:t>
                      мен батареялар.                   0
</w:t>
      </w:r>
    </w:p>
    <w:p>
      <w:pPr>
        <w:spacing w:after="0"/>
        <w:ind w:left="0"/>
        <w:jc w:val="both"/>
      </w:pPr>
      <w:r>
        <w:rPr>
          <w:rFonts w:ascii="Times New Roman"/>
          <w:b w:val="false"/>
          <w:i w:val="false"/>
          <w:color w:val="000000"/>
          <w:sz w:val="28"/>
        </w:rPr>
        <w:t>
                   b. энергиясының тығыздығы 2531 С (120 С ) бастап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төмен 333 К (60 С) және жоғары дейiн және жоғары
</w:t>
      </w:r>
    </w:p>
    <w:p>
      <w:pPr>
        <w:spacing w:after="0"/>
        <w:ind w:left="0"/>
        <w:jc w:val="both"/>
      </w:pPr>
      <w:r>
        <w:rPr>
          <w:rFonts w:ascii="Times New Roman"/>
          <w:b w:val="false"/>
          <w:i w:val="false"/>
          <w:color w:val="000000"/>
          <w:sz w:val="28"/>
        </w:rPr>
        <w:t>
                      диапазондағы жұмыс кезiнде С/5с-ға тең (С ампер-
</w:t>
      </w:r>
    </w:p>
    <w:p>
      <w:pPr>
        <w:spacing w:after="0"/>
        <w:ind w:left="0"/>
        <w:jc w:val="both"/>
      </w:pPr>
      <w:r>
        <w:rPr>
          <w:rFonts w:ascii="Times New Roman"/>
          <w:b w:val="false"/>
          <w:i w:val="false"/>
          <w:color w:val="000000"/>
          <w:sz w:val="28"/>
        </w:rPr>
        <w:t>
                      сағаттағы бастапқы сыйымдылық) Токтың разряды кезiнде
</w:t>
      </w:r>
    </w:p>
    <w:p>
      <w:pPr>
        <w:spacing w:after="0"/>
        <w:ind w:left="0"/>
        <w:jc w:val="both"/>
      </w:pPr>
      <w:r>
        <w:rPr>
          <w:rFonts w:ascii="Times New Roman"/>
          <w:b w:val="false"/>
          <w:i w:val="false"/>
          <w:color w:val="000000"/>
          <w:sz w:val="28"/>
        </w:rPr>
        <w:t>
                      заря-разрядтың 75 циклынан кейiн 105 Вт-/с кг жоғары
</w:t>
      </w:r>
    </w:p>
    <w:p>
      <w:pPr>
        <w:spacing w:after="0"/>
        <w:ind w:left="0"/>
        <w:jc w:val="both"/>
      </w:pPr>
      <w:r>
        <w:rPr>
          <w:rFonts w:ascii="Times New Roman"/>
          <w:b w:val="false"/>
          <w:i w:val="false"/>
          <w:color w:val="000000"/>
          <w:sz w:val="28"/>
        </w:rPr>
        <w:t>
                      бастапқы элементтер мен батареялар;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Энергияның тығыздығы ваттағы орташа қуатты (орташа
</w:t>
      </w:r>
    </w:p>
    <w:p>
      <w:pPr>
        <w:spacing w:after="0"/>
        <w:ind w:left="0"/>
        <w:jc w:val="both"/>
      </w:pPr>
      <w:r>
        <w:rPr>
          <w:rFonts w:ascii="Times New Roman"/>
          <w:b w:val="false"/>
          <w:i w:val="false"/>
          <w:color w:val="000000"/>
          <w:sz w:val="28"/>
        </w:rPr>
        <w:t>
                      кернеудi вольттаты ампердегi орташа токқа өндiру)
</w:t>
      </w:r>
    </w:p>
    <w:p>
      <w:pPr>
        <w:spacing w:after="0"/>
        <w:ind w:left="0"/>
        <w:jc w:val="both"/>
      </w:pPr>
      <w:r>
        <w:rPr>
          <w:rFonts w:ascii="Times New Roman"/>
          <w:b w:val="false"/>
          <w:i w:val="false"/>
          <w:color w:val="000000"/>
          <w:sz w:val="28"/>
        </w:rPr>
        <w:t>
                      сағаттағы разрядтың циклiнiң ұзақтығына көбейту
</w:t>
      </w:r>
    </w:p>
    <w:p>
      <w:pPr>
        <w:spacing w:after="0"/>
        <w:ind w:left="0"/>
        <w:jc w:val="both"/>
      </w:pPr>
      <w:r>
        <w:rPr>
          <w:rFonts w:ascii="Times New Roman"/>
          <w:b w:val="false"/>
          <w:i w:val="false"/>
          <w:color w:val="000000"/>
          <w:sz w:val="28"/>
        </w:rPr>
        <w:t>
                      жолымен айқындалады, мұнда жабылған клендардағы      
</w:t>
      </w:r>
    </w:p>
    <w:p>
      <w:pPr>
        <w:spacing w:after="0"/>
        <w:ind w:left="0"/>
        <w:jc w:val="both"/>
      </w:pPr>
      <w:r>
        <w:rPr>
          <w:rFonts w:ascii="Times New Roman"/>
          <w:b w:val="false"/>
          <w:i w:val="false"/>
          <w:color w:val="000000"/>
          <w:sz w:val="28"/>
        </w:rPr>
        <w:t>
                      кернеу бастапқыдан 75 Ғ дейiн құлайды және алынған   
</w:t>
      </w:r>
    </w:p>
    <w:p>
      <w:pPr>
        <w:spacing w:after="0"/>
        <w:ind w:left="0"/>
        <w:jc w:val="both"/>
      </w:pPr>
      <w:r>
        <w:rPr>
          <w:rFonts w:ascii="Times New Roman"/>
          <w:b w:val="false"/>
          <w:i w:val="false"/>
          <w:color w:val="000000"/>
          <w:sz w:val="28"/>
        </w:rPr>
        <w:t>
                      өнiмдi элементтiң жалпы массасына бөлу (немесе       
</w:t>
      </w:r>
    </w:p>
    <w:p>
      <w:pPr>
        <w:spacing w:after="0"/>
        <w:ind w:left="0"/>
        <w:jc w:val="both"/>
      </w:pPr>
      <w:r>
        <w:rPr>
          <w:rFonts w:ascii="Times New Roman"/>
          <w:b w:val="false"/>
          <w:i w:val="false"/>
          <w:color w:val="000000"/>
          <w:sz w:val="28"/>
        </w:rPr>
        <w:t>
                      батареяны) (кг-дағы)
</w:t>
      </w:r>
    </w:p>
    <w:p>
      <w:pPr>
        <w:spacing w:after="0"/>
        <w:ind w:left="0"/>
        <w:jc w:val="both"/>
      </w:pPr>
      <w:r>
        <w:rPr>
          <w:rFonts w:ascii="Times New Roman"/>
          <w:b w:val="false"/>
          <w:i w:val="false"/>
          <w:color w:val="000000"/>
          <w:sz w:val="28"/>
        </w:rPr>
        <w:t>
                   с. "Ғарышта қолдану үшiн жарамды техникалық шарттары
</w:t>
      </w:r>
    </w:p>
    <w:p>
      <w:pPr>
        <w:spacing w:after="0"/>
        <w:ind w:left="0"/>
        <w:jc w:val="both"/>
      </w:pPr>
      <w:r>
        <w:rPr>
          <w:rFonts w:ascii="Times New Roman"/>
          <w:b w:val="false"/>
          <w:i w:val="false"/>
          <w:color w:val="000000"/>
          <w:sz w:val="28"/>
        </w:rPr>
        <w:t>
                      бойынша батареялар" және 301 (28 градус С) жұмыс
</w:t>
      </w:r>
    </w:p>
    <w:p>
      <w:pPr>
        <w:spacing w:after="0"/>
        <w:ind w:left="0"/>
        <w:jc w:val="both"/>
      </w:pPr>
      <w:r>
        <w:rPr>
          <w:rFonts w:ascii="Times New Roman"/>
          <w:b w:val="false"/>
          <w:i w:val="false"/>
          <w:color w:val="000000"/>
          <w:sz w:val="28"/>
        </w:rPr>
        <w:t>
                      температурасы кезiнде 160 Вт/шаршы м астам үлестік
</w:t>
      </w:r>
    </w:p>
    <w:p>
      <w:pPr>
        <w:spacing w:after="0"/>
        <w:ind w:left="0"/>
        <w:jc w:val="both"/>
      </w:pPr>
      <w:r>
        <w:rPr>
          <w:rFonts w:ascii="Times New Roman"/>
          <w:b w:val="false"/>
          <w:i w:val="false"/>
          <w:color w:val="000000"/>
          <w:sz w:val="28"/>
        </w:rPr>
        <w:t>
                      қуатпен және 2800 К (2527 градус С) қызған           
</w:t>
      </w:r>
    </w:p>
    <w:p>
      <w:pPr>
        <w:spacing w:after="0"/>
        <w:ind w:left="0"/>
        <w:jc w:val="both"/>
      </w:pPr>
      <w:r>
        <w:rPr>
          <w:rFonts w:ascii="Times New Roman"/>
          <w:b w:val="false"/>
          <w:i w:val="false"/>
          <w:color w:val="000000"/>
          <w:sz w:val="28"/>
        </w:rPr>
        <w:t>
                      вольфрамды көздегі фотоэлектрлiк элементтерге        
</w:t>
      </w:r>
    </w:p>
    <w:p>
      <w:pPr>
        <w:spacing w:after="0"/>
        <w:ind w:left="0"/>
        <w:jc w:val="both"/>
      </w:pPr>
      <w:r>
        <w:rPr>
          <w:rFonts w:ascii="Times New Roman"/>
          <w:b w:val="false"/>
          <w:i w:val="false"/>
          <w:color w:val="000000"/>
          <w:sz w:val="28"/>
        </w:rPr>
        <w:t>
                      арналған және 1 кв/шаршы м энергетикалық жарық       
</w:t>
      </w:r>
    </w:p>
    <w:p>
      <w:pPr>
        <w:spacing w:after="0"/>
        <w:ind w:left="0"/>
        <w:jc w:val="both"/>
      </w:pPr>
      <w:r>
        <w:rPr>
          <w:rFonts w:ascii="Times New Roman"/>
          <w:b w:val="false"/>
          <w:i w:val="false"/>
          <w:color w:val="000000"/>
          <w:sz w:val="28"/>
        </w:rPr>
        <w:t>
                      берудi жасайтын радиациялық-берiк батареялар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(N6A4)       2. Мыналар секiлдi үлкен энергияны жинақтауға арналған
</w:t>
      </w:r>
    </w:p>
    <w:p>
      <w:pPr>
        <w:spacing w:after="0"/>
        <w:ind w:left="0"/>
        <w:jc w:val="both"/>
      </w:pPr>
      <w:r>
        <w:rPr>
          <w:rFonts w:ascii="Times New Roman"/>
          <w:b w:val="false"/>
          <w:i w:val="false"/>
          <w:color w:val="000000"/>
          <w:sz w:val="28"/>
        </w:rPr>
        <w:t>
                конденсаторлар;
</w:t>
      </w:r>
    </w:p>
    <w:p>
      <w:pPr>
        <w:spacing w:after="0"/>
        <w:ind w:left="0"/>
        <w:jc w:val="both"/>
      </w:pPr>
      <w:r>
        <w:rPr>
          <w:rFonts w:ascii="Times New Roman"/>
          <w:b w:val="false"/>
          <w:i w:val="false"/>
          <w:color w:val="000000"/>
          <w:sz w:val="28"/>
        </w:rPr>
        <w:t>
                Ерекше ескерту: Сондай-ақ 3Ф204.а. қараңыз
</w:t>
      </w:r>
    </w:p>
    <w:p>
      <w:pPr>
        <w:spacing w:after="0"/>
        <w:ind w:left="0"/>
        <w:jc w:val="both"/>
      </w:pPr>
      <w:r>
        <w:rPr>
          <w:rFonts w:ascii="Times New Roman"/>
          <w:b w:val="false"/>
          <w:i w:val="false"/>
          <w:color w:val="000000"/>
          <w:sz w:val="28"/>
        </w:rPr>
        <w:t>
                а. Барлық мынадай сипаттамаларға ие қайталану жиiлiгі 10
</w:t>
      </w:r>
    </w:p>
    <w:p>
      <w:pPr>
        <w:spacing w:after="0"/>
        <w:ind w:left="0"/>
        <w:jc w:val="both"/>
      </w:pPr>
      <w:r>
        <w:rPr>
          <w:rFonts w:ascii="Times New Roman"/>
          <w:b w:val="false"/>
          <w:i w:val="false"/>
          <w:color w:val="000000"/>
          <w:sz w:val="28"/>
        </w:rPr>
        <w:t>
                   Гц-ден аз конденсаторлар (бiр разрядты конденсаторлар):
</w:t>
      </w:r>
    </w:p>
    <w:p>
      <w:pPr>
        <w:spacing w:after="0"/>
        <w:ind w:left="0"/>
        <w:jc w:val="both"/>
      </w:pPr>
      <w:r>
        <w:rPr>
          <w:rFonts w:ascii="Times New Roman"/>
          <w:b w:val="false"/>
          <w:i w:val="false"/>
          <w:color w:val="000000"/>
          <w:sz w:val="28"/>
        </w:rPr>
        <w:t>
                   1. Бастапқы кернеуi 5 Кв немесе астам;
</w:t>
      </w:r>
    </w:p>
    <w:p>
      <w:pPr>
        <w:spacing w:after="0"/>
        <w:ind w:left="0"/>
        <w:jc w:val="both"/>
      </w:pPr>
      <w:r>
        <w:rPr>
          <w:rFonts w:ascii="Times New Roman"/>
          <w:b w:val="false"/>
          <w:i w:val="false"/>
          <w:color w:val="000000"/>
          <w:sz w:val="28"/>
        </w:rPr>
        <w:t>
                   2. Энергияның тығыздығы 250 Дж/кг немесе астам;
</w:t>
      </w:r>
    </w:p>
    <w:p>
      <w:pPr>
        <w:spacing w:after="0"/>
        <w:ind w:left="0"/>
        <w:jc w:val="both"/>
      </w:pPr>
      <w:r>
        <w:rPr>
          <w:rFonts w:ascii="Times New Roman"/>
          <w:b w:val="false"/>
          <w:i w:val="false"/>
          <w:color w:val="000000"/>
          <w:sz w:val="28"/>
        </w:rPr>
        <w:t>
                   3. Жалпы энергиясы 250 кДж немесе астам;
</w:t>
      </w:r>
    </w:p>
    <w:p>
      <w:pPr>
        <w:spacing w:after="0"/>
        <w:ind w:left="0"/>
        <w:jc w:val="both"/>
      </w:pPr>
      <w:r>
        <w:rPr>
          <w:rFonts w:ascii="Times New Roman"/>
          <w:b w:val="false"/>
          <w:i w:val="false"/>
          <w:color w:val="000000"/>
          <w:sz w:val="28"/>
        </w:rPr>
        <w:t>
                Барлық мынадай сипаттамаларға ие қайталану жиiлiгi 10 Гц
</w:t>
      </w:r>
    </w:p>
    <w:p>
      <w:pPr>
        <w:spacing w:after="0"/>
        <w:ind w:left="0"/>
        <w:jc w:val="both"/>
      </w:pPr>
      <w:r>
        <w:rPr>
          <w:rFonts w:ascii="Times New Roman"/>
          <w:b w:val="false"/>
          <w:i w:val="false"/>
          <w:color w:val="000000"/>
          <w:sz w:val="28"/>
        </w:rPr>
        <w:t>
                және астам (көп разрядты конденсаторлар):
</w:t>
      </w:r>
    </w:p>
    <w:p>
      <w:pPr>
        <w:spacing w:after="0"/>
        <w:ind w:left="0"/>
        <w:jc w:val="both"/>
      </w:pPr>
      <w:r>
        <w:rPr>
          <w:rFonts w:ascii="Times New Roman"/>
          <w:b w:val="false"/>
          <w:i w:val="false"/>
          <w:color w:val="000000"/>
          <w:sz w:val="28"/>
        </w:rPr>
        <w:t>
                1. Бастапқы кернеуi 5 Кв немесе астам;
</w:t>
      </w:r>
    </w:p>
    <w:p>
      <w:pPr>
        <w:spacing w:after="0"/>
        <w:ind w:left="0"/>
        <w:jc w:val="both"/>
      </w:pPr>
      <w:r>
        <w:rPr>
          <w:rFonts w:ascii="Times New Roman"/>
          <w:b w:val="false"/>
          <w:i w:val="false"/>
          <w:color w:val="000000"/>
          <w:sz w:val="28"/>
        </w:rPr>
        <w:t>
                2. Энергияның тығыздығы 50 Дж/кг немесе астам;
</w:t>
      </w:r>
    </w:p>
    <w:p>
      <w:pPr>
        <w:spacing w:after="0"/>
        <w:ind w:left="0"/>
        <w:jc w:val="both"/>
      </w:pPr>
      <w:r>
        <w:rPr>
          <w:rFonts w:ascii="Times New Roman"/>
          <w:b w:val="false"/>
          <w:i w:val="false"/>
          <w:color w:val="000000"/>
          <w:sz w:val="28"/>
        </w:rPr>
        <w:t>
                3. Жалпы энергиясы 100 Дж-дан кем;
</w:t>
      </w:r>
    </w:p>
    <w:p>
      <w:pPr>
        <w:spacing w:after="0"/>
        <w:ind w:left="0"/>
        <w:jc w:val="both"/>
      </w:pPr>
      <w:r>
        <w:rPr>
          <w:rFonts w:ascii="Times New Roman"/>
          <w:b w:val="false"/>
          <w:i w:val="false"/>
          <w:color w:val="000000"/>
          <w:sz w:val="28"/>
        </w:rPr>
        <w:t>
                4. Заряд-разрядтың циклдарының саны 10000 аз емес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(N3A4)       3. Толық зарядқа немесе бiр секунд iшiндегiден кем емес
</w:t>
      </w:r>
    </w:p>
    <w:p>
      <w:pPr>
        <w:spacing w:after="0"/>
        <w:ind w:left="0"/>
        <w:jc w:val="both"/>
      </w:pPr>
      <w:r>
        <w:rPr>
          <w:rFonts w:ascii="Times New Roman"/>
          <w:b w:val="false"/>
          <w:i w:val="false"/>
          <w:color w:val="000000"/>
          <w:sz w:val="28"/>
        </w:rPr>
        <w:t>
                разрядқа арнайы емес жобаланған, төменде санамаланған
</w:t>
      </w:r>
    </w:p>
    <w:p>
      <w:pPr>
        <w:spacing w:after="0"/>
        <w:ind w:left="0"/>
        <w:jc w:val="both"/>
      </w:pPr>
      <w:r>
        <w:rPr>
          <w:rFonts w:ascii="Times New Roman"/>
          <w:b w:val="false"/>
          <w:i w:val="false"/>
          <w:color w:val="000000"/>
          <w:sz w:val="28"/>
        </w:rPr>
        <w:t>
                сипаттамалардың ие аса өткiзгiш электромагниттермен
</w:t>
      </w:r>
    </w:p>
    <w:p>
      <w:pPr>
        <w:spacing w:after="0"/>
        <w:ind w:left="0"/>
        <w:jc w:val="both"/>
      </w:pPr>
      <w:r>
        <w:rPr>
          <w:rFonts w:ascii="Times New Roman"/>
          <w:b w:val="false"/>
          <w:i w:val="false"/>
          <w:color w:val="000000"/>
          <w:sz w:val="28"/>
        </w:rPr>
        <w:t>
                солиноидтар:
</w:t>
      </w:r>
    </w:p>
    <w:p>
      <w:pPr>
        <w:spacing w:after="0"/>
        <w:ind w:left="0"/>
        <w:jc w:val="both"/>
      </w:pPr>
      <w:r>
        <w:rPr>
          <w:rFonts w:ascii="Times New Roman"/>
          <w:b w:val="false"/>
          <w:i w:val="false"/>
          <w:color w:val="000000"/>
          <w:sz w:val="28"/>
        </w:rPr>
        <w:t>
                Ерекше ескерту: Сондай-ақ 3А201.b. қараңыз
</w:t>
      </w:r>
    </w:p>
    <w:p>
      <w:pPr>
        <w:spacing w:after="0"/>
        <w:ind w:left="0"/>
        <w:jc w:val="both"/>
      </w:pPr>
      <w:r>
        <w:rPr>
          <w:rFonts w:ascii="Times New Roman"/>
          <w:b w:val="false"/>
          <w:i w:val="false"/>
          <w:color w:val="000000"/>
          <w:sz w:val="28"/>
        </w:rPr>
        <w:t>
                Ескерту: 3А001.е.е тармақ магниттi резонанстық
</w:t>
      </w:r>
    </w:p>
    <w:p>
      <w:pPr>
        <w:spacing w:after="0"/>
        <w:ind w:left="0"/>
        <w:jc w:val="both"/>
      </w:pPr>
      <w:r>
        <w:rPr>
          <w:rFonts w:ascii="Times New Roman"/>
          <w:b w:val="false"/>
          <w:i w:val="false"/>
          <w:color w:val="000000"/>
          <w:sz w:val="28"/>
        </w:rPr>
        <w:t>
                         томографияның медициналық аппаратурасы үшiн
</w:t>
      </w:r>
    </w:p>
    <w:p>
      <w:pPr>
        <w:spacing w:after="0"/>
        <w:ind w:left="0"/>
        <w:jc w:val="both"/>
      </w:pPr>
      <w:r>
        <w:rPr>
          <w:rFonts w:ascii="Times New Roman"/>
          <w:b w:val="false"/>
          <w:i w:val="false"/>
          <w:color w:val="000000"/>
          <w:sz w:val="28"/>
        </w:rPr>
        <w:t>
                         арнайы жобаланған "аса өткiзгiш                   
</w:t>
      </w:r>
    </w:p>
    <w:p>
      <w:pPr>
        <w:spacing w:after="0"/>
        <w:ind w:left="0"/>
        <w:jc w:val="both"/>
      </w:pPr>
      <w:r>
        <w:rPr>
          <w:rFonts w:ascii="Times New Roman"/>
          <w:b w:val="false"/>
          <w:i w:val="false"/>
          <w:color w:val="000000"/>
          <w:sz w:val="28"/>
        </w:rPr>
        <w:t>
                         электромагниттердi" немесе солиноидтарды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а. Алғашқы секунд iшiнде 10 КДж асатын разряд кезiнде
</w:t>
      </w:r>
    </w:p>
    <w:p>
      <w:pPr>
        <w:spacing w:after="0"/>
        <w:ind w:left="0"/>
        <w:jc w:val="both"/>
      </w:pPr>
      <w:r>
        <w:rPr>
          <w:rFonts w:ascii="Times New Roman"/>
          <w:b w:val="false"/>
          <w:i w:val="false"/>
          <w:color w:val="000000"/>
          <w:sz w:val="28"/>
        </w:rPr>
        <w:t>
                   бөлiнетiн энергия;
</w:t>
      </w:r>
    </w:p>
    <w:p>
      <w:pPr>
        <w:spacing w:after="0"/>
        <w:ind w:left="0"/>
        <w:jc w:val="both"/>
      </w:pPr>
      <w:r>
        <w:rPr>
          <w:rFonts w:ascii="Times New Roman"/>
          <w:b w:val="false"/>
          <w:i w:val="false"/>
          <w:color w:val="000000"/>
          <w:sz w:val="28"/>
        </w:rPr>
        <w:t>
                b. Ток өткiзетін орамалардың ішкі диаметрі 250 мм астам;
</w:t>
      </w:r>
    </w:p>
    <w:p>
      <w:pPr>
        <w:spacing w:after="0"/>
        <w:ind w:left="0"/>
        <w:jc w:val="both"/>
      </w:pPr>
      <w:r>
        <w:rPr>
          <w:rFonts w:ascii="Times New Roman"/>
          <w:b w:val="false"/>
          <w:i w:val="false"/>
          <w:color w:val="000000"/>
          <w:sz w:val="28"/>
        </w:rPr>
        <w:t>
                с. Бастапқы магниттiк индукция 8 Т астам; немесе "токтың
</w:t>
      </w:r>
    </w:p>
    <w:p>
      <w:pPr>
        <w:spacing w:after="0"/>
        <w:ind w:left="0"/>
        <w:jc w:val="both"/>
      </w:pPr>
      <w:r>
        <w:rPr>
          <w:rFonts w:ascii="Times New Roman"/>
          <w:b w:val="false"/>
          <w:i w:val="false"/>
          <w:color w:val="000000"/>
          <w:sz w:val="28"/>
        </w:rPr>
        <w:t>
                   жиынтық тығыздығы" орамда 300А/шаршы мм-нен артық:
</w:t>
      </w:r>
    </w:p>
    <w:p>
      <w:pPr>
        <w:spacing w:after="0"/>
        <w:ind w:left="0"/>
        <w:jc w:val="both"/>
      </w:pPr>
      <w:r>
        <w:rPr>
          <w:rFonts w:ascii="Times New Roman"/>
          <w:b w:val="false"/>
          <w:i w:val="false"/>
          <w:color w:val="000000"/>
          <w:sz w:val="28"/>
        </w:rPr>
        <w:t>
                f. Кодтағы валдың күйінің абсолютті бұрыштық айналатын     
</w:t>
      </w:r>
    </w:p>
    <w:p>
      <w:pPr>
        <w:spacing w:after="0"/>
        <w:ind w:left="0"/>
        <w:jc w:val="both"/>
      </w:pPr>
      <w:r>
        <w:rPr>
          <w:rFonts w:ascii="Times New Roman"/>
          <w:b w:val="false"/>
          <w:i w:val="false"/>
          <w:color w:val="000000"/>
          <w:sz w:val="28"/>
        </w:rPr>
        <w:t>
                   түрлендіргіштері, мынадай сипаттамалардың кез          
</w:t>
      </w:r>
    </w:p>
    <w:p>
      <w:pPr>
        <w:spacing w:after="0"/>
        <w:ind w:left="0"/>
        <w:jc w:val="both"/>
      </w:pPr>
      <w:r>
        <w:rPr>
          <w:rFonts w:ascii="Times New Roman"/>
          <w:b w:val="false"/>
          <w:i w:val="false"/>
          <w:color w:val="000000"/>
          <w:sz w:val="28"/>
        </w:rPr>
        <w:t>
                   келгеніне ие:
</w:t>
      </w:r>
    </w:p>
    <w:p>
      <w:pPr>
        <w:spacing w:after="0"/>
        <w:ind w:left="0"/>
        <w:jc w:val="both"/>
      </w:pPr>
      <w:r>
        <w:rPr>
          <w:rFonts w:ascii="Times New Roman"/>
          <w:b w:val="false"/>
          <w:i w:val="false"/>
          <w:color w:val="000000"/>
          <w:sz w:val="28"/>
        </w:rPr>
        <w:t>
                   1. Шешімі толық диапазонынан (18 бит) / 265 00 (жақсы);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Дәлдігі + - 5 бұрыш секунд (жақсы);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ЗА001, а, 1                                       854211
</w:t>
      </w:r>
    </w:p>
    <w:p>
      <w:pPr>
        <w:spacing w:after="0"/>
        <w:ind w:left="0"/>
        <w:jc w:val="both"/>
      </w:pPr>
      <w:r>
        <w:rPr>
          <w:rFonts w:ascii="Times New Roman"/>
          <w:b w:val="false"/>
          <w:i w:val="false"/>
          <w:color w:val="000000"/>
          <w:sz w:val="28"/>
        </w:rPr>
        <w:t>
                                                  854219
</w:t>
      </w:r>
    </w:p>
    <w:p>
      <w:pPr>
        <w:spacing w:after="0"/>
        <w:ind w:left="0"/>
        <w:jc w:val="both"/>
      </w:pPr>
      <w:r>
        <w:rPr>
          <w:rFonts w:ascii="Times New Roman"/>
          <w:b w:val="false"/>
          <w:i w:val="false"/>
          <w:color w:val="000000"/>
          <w:sz w:val="28"/>
        </w:rPr>
        <w:t>
ЗА001, а, 2                                       854211510 
</w:t>
      </w:r>
    </w:p>
    <w:p>
      <w:pPr>
        <w:spacing w:after="0"/>
        <w:ind w:left="0"/>
        <w:jc w:val="both"/>
      </w:pPr>
      <w:r>
        <w:rPr>
          <w:rFonts w:ascii="Times New Roman"/>
          <w:b w:val="false"/>
          <w:i w:val="false"/>
          <w:color w:val="000000"/>
          <w:sz w:val="28"/>
        </w:rPr>
        <w:t>
                                                  854211520 
</w:t>
      </w:r>
    </w:p>
    <w:p>
      <w:pPr>
        <w:spacing w:after="0"/>
        <w:ind w:left="0"/>
        <w:jc w:val="both"/>
      </w:pPr>
      <w:r>
        <w:rPr>
          <w:rFonts w:ascii="Times New Roman"/>
          <w:b w:val="false"/>
          <w:i w:val="false"/>
          <w:color w:val="000000"/>
          <w:sz w:val="28"/>
        </w:rPr>
        <w:t>
                                                  854211530 
</w:t>
      </w:r>
    </w:p>
    <w:p>
      <w:pPr>
        <w:spacing w:after="0"/>
        <w:ind w:left="0"/>
        <w:jc w:val="both"/>
      </w:pPr>
      <w:r>
        <w:rPr>
          <w:rFonts w:ascii="Times New Roman"/>
          <w:b w:val="false"/>
          <w:i w:val="false"/>
          <w:color w:val="000000"/>
          <w:sz w:val="28"/>
        </w:rPr>
        <w:t>
                                                  854211550 
</w:t>
      </w:r>
    </w:p>
    <w:p>
      <w:pPr>
        <w:spacing w:after="0"/>
        <w:ind w:left="0"/>
        <w:jc w:val="both"/>
      </w:pPr>
      <w:r>
        <w:rPr>
          <w:rFonts w:ascii="Times New Roman"/>
          <w:b w:val="false"/>
          <w:i w:val="false"/>
          <w:color w:val="000000"/>
          <w:sz w:val="28"/>
        </w:rPr>
        <w:t>
                                                  854211630 
</w:t>
      </w:r>
    </w:p>
    <w:p>
      <w:pPr>
        <w:spacing w:after="0"/>
        <w:ind w:left="0"/>
        <w:jc w:val="both"/>
      </w:pPr>
      <w:r>
        <w:rPr>
          <w:rFonts w:ascii="Times New Roman"/>
          <w:b w:val="false"/>
          <w:i w:val="false"/>
          <w:color w:val="000000"/>
          <w:sz w:val="28"/>
        </w:rPr>
        <w:t>
                                                  854211650 
</w:t>
      </w:r>
    </w:p>
    <w:p>
      <w:pPr>
        <w:spacing w:after="0"/>
        <w:ind w:left="0"/>
        <w:jc w:val="both"/>
      </w:pPr>
      <w:r>
        <w:rPr>
          <w:rFonts w:ascii="Times New Roman"/>
          <w:b w:val="false"/>
          <w:i w:val="false"/>
          <w:color w:val="000000"/>
          <w:sz w:val="28"/>
        </w:rPr>
        <w:t>
                                                  854211660 
</w:t>
      </w:r>
    </w:p>
    <w:p>
      <w:pPr>
        <w:spacing w:after="0"/>
        <w:ind w:left="0"/>
        <w:jc w:val="both"/>
      </w:pPr>
      <w:r>
        <w:rPr>
          <w:rFonts w:ascii="Times New Roman"/>
          <w:b w:val="false"/>
          <w:i w:val="false"/>
          <w:color w:val="000000"/>
          <w:sz w:val="28"/>
        </w:rPr>
        <w:t>
                                                  854211720
</w:t>
      </w:r>
    </w:p>
    <w:p>
      <w:pPr>
        <w:spacing w:after="0"/>
        <w:ind w:left="0"/>
        <w:jc w:val="both"/>
      </w:pPr>
      <w:r>
        <w:rPr>
          <w:rFonts w:ascii="Times New Roman"/>
          <w:b w:val="false"/>
          <w:i w:val="false"/>
          <w:color w:val="000000"/>
          <w:sz w:val="28"/>
        </w:rPr>
        <w:t>
ЗА001, а, 3, а                                    854211870
</w:t>
      </w:r>
    </w:p>
    <w:p>
      <w:pPr>
        <w:spacing w:after="0"/>
        <w:ind w:left="0"/>
        <w:jc w:val="both"/>
      </w:pPr>
      <w:r>
        <w:rPr>
          <w:rFonts w:ascii="Times New Roman"/>
          <w:b w:val="false"/>
          <w:i w:val="false"/>
          <w:color w:val="000000"/>
          <w:sz w:val="28"/>
        </w:rPr>
        <w:t>
ЗА001, а, 3, b                                    8542
</w:t>
      </w:r>
    </w:p>
    <w:p>
      <w:pPr>
        <w:spacing w:after="0"/>
        <w:ind w:left="0"/>
        <w:jc w:val="both"/>
      </w:pPr>
      <w:r>
        <w:rPr>
          <w:rFonts w:ascii="Times New Roman"/>
          <w:b w:val="false"/>
          <w:i w:val="false"/>
          <w:color w:val="000000"/>
          <w:sz w:val="28"/>
        </w:rPr>
        <w:t>
ЗА001, а, 3, с                                    854211760
</w:t>
      </w:r>
    </w:p>
    <w:p>
      <w:pPr>
        <w:spacing w:after="0"/>
        <w:ind w:left="0"/>
        <w:jc w:val="both"/>
      </w:pPr>
      <w:r>
        <w:rPr>
          <w:rFonts w:ascii="Times New Roman"/>
          <w:b w:val="false"/>
          <w:i w:val="false"/>
          <w:color w:val="000000"/>
          <w:sz w:val="28"/>
        </w:rPr>
        <w:t>
ЗА001, а, 4                                       854211550 
</w:t>
      </w:r>
    </w:p>
    <w:p>
      <w:pPr>
        <w:spacing w:after="0"/>
        <w:ind w:left="0"/>
        <w:jc w:val="both"/>
      </w:pPr>
      <w:r>
        <w:rPr>
          <w:rFonts w:ascii="Times New Roman"/>
          <w:b w:val="false"/>
          <w:i w:val="false"/>
          <w:color w:val="000000"/>
          <w:sz w:val="28"/>
        </w:rPr>
        <w:t>
                                                  854211760
</w:t>
      </w:r>
    </w:p>
    <w:p>
      <w:pPr>
        <w:spacing w:after="0"/>
        <w:ind w:left="0"/>
        <w:jc w:val="both"/>
      </w:pPr>
      <w:r>
        <w:rPr>
          <w:rFonts w:ascii="Times New Roman"/>
          <w:b w:val="false"/>
          <w:i w:val="false"/>
          <w:color w:val="000000"/>
          <w:sz w:val="28"/>
        </w:rPr>
        <w:t>
ЗА001, а, 5                                       854211830 
</w:t>
      </w:r>
    </w:p>
    <w:p>
      <w:pPr>
        <w:spacing w:after="0"/>
        <w:ind w:left="0"/>
        <w:jc w:val="both"/>
      </w:pPr>
      <w:r>
        <w:rPr>
          <w:rFonts w:ascii="Times New Roman"/>
          <w:b w:val="false"/>
          <w:i w:val="false"/>
          <w:color w:val="000000"/>
          <w:sz w:val="28"/>
        </w:rPr>
        <w:t>
                                                  854211870 
</w:t>
      </w:r>
    </w:p>
    <w:p>
      <w:pPr>
        <w:spacing w:after="0"/>
        <w:ind w:left="0"/>
        <w:jc w:val="both"/>
      </w:pPr>
      <w:r>
        <w:rPr>
          <w:rFonts w:ascii="Times New Roman"/>
          <w:b w:val="false"/>
          <w:i w:val="false"/>
          <w:color w:val="000000"/>
          <w:sz w:val="28"/>
        </w:rPr>
        <w:t>
                                                  854211990 
</w:t>
      </w:r>
    </w:p>
    <w:p>
      <w:pPr>
        <w:spacing w:after="0"/>
        <w:ind w:left="0"/>
        <w:jc w:val="both"/>
      </w:pPr>
      <w:r>
        <w:rPr>
          <w:rFonts w:ascii="Times New Roman"/>
          <w:b w:val="false"/>
          <w:i w:val="false"/>
          <w:color w:val="000000"/>
          <w:sz w:val="28"/>
        </w:rPr>
        <w:t>
                                                  854220100 
</w:t>
      </w:r>
    </w:p>
    <w:p>
      <w:pPr>
        <w:spacing w:after="0"/>
        <w:ind w:left="0"/>
        <w:jc w:val="both"/>
      </w:pPr>
      <w:r>
        <w:rPr>
          <w:rFonts w:ascii="Times New Roman"/>
          <w:b w:val="false"/>
          <w:i w:val="false"/>
          <w:color w:val="000000"/>
          <w:sz w:val="28"/>
        </w:rPr>
        <w:t>
                                                  854220900
</w:t>
      </w:r>
    </w:p>
    <w:p>
      <w:pPr>
        <w:spacing w:after="0"/>
        <w:ind w:left="0"/>
        <w:jc w:val="both"/>
      </w:pPr>
      <w:r>
        <w:rPr>
          <w:rFonts w:ascii="Times New Roman"/>
          <w:b w:val="false"/>
          <w:i w:val="false"/>
          <w:color w:val="000000"/>
          <w:sz w:val="28"/>
        </w:rPr>
        <w:t>
ЗА001, а, 6                                       854219
</w:t>
      </w:r>
    </w:p>
    <w:p>
      <w:pPr>
        <w:spacing w:after="0"/>
        <w:ind w:left="0"/>
        <w:jc w:val="both"/>
      </w:pPr>
      <w:r>
        <w:rPr>
          <w:rFonts w:ascii="Times New Roman"/>
          <w:b w:val="false"/>
          <w:i w:val="false"/>
          <w:color w:val="000000"/>
          <w:sz w:val="28"/>
        </w:rPr>
        <w:t>
ЗА001, а, 7                                       854211300
</w:t>
      </w:r>
    </w:p>
    <w:p>
      <w:pPr>
        <w:spacing w:after="0"/>
        <w:ind w:left="0"/>
        <w:jc w:val="both"/>
      </w:pPr>
      <w:r>
        <w:rPr>
          <w:rFonts w:ascii="Times New Roman"/>
          <w:b w:val="false"/>
          <w:i w:val="false"/>
          <w:color w:val="000000"/>
          <w:sz w:val="28"/>
        </w:rPr>
        <w:t>
ЗА001, а, 8                                       854211910
</w:t>
      </w:r>
    </w:p>
    <w:p>
      <w:pPr>
        <w:spacing w:after="0"/>
        <w:ind w:left="0"/>
        <w:jc w:val="both"/>
      </w:pPr>
      <w:r>
        <w:rPr>
          <w:rFonts w:ascii="Times New Roman"/>
          <w:b w:val="false"/>
          <w:i w:val="false"/>
          <w:color w:val="000000"/>
          <w:sz w:val="28"/>
        </w:rPr>
        <w:t>
ЗА001, а, 9                                       854219
</w:t>
      </w:r>
    </w:p>
    <w:p>
      <w:pPr>
        <w:spacing w:after="0"/>
        <w:ind w:left="0"/>
        <w:jc w:val="both"/>
      </w:pPr>
      <w:r>
        <w:rPr>
          <w:rFonts w:ascii="Times New Roman"/>
          <w:b w:val="false"/>
          <w:i w:val="false"/>
          <w:color w:val="000000"/>
          <w:sz w:val="28"/>
        </w:rPr>
        <w:t>
ЗА001, а, 10                                      854219
</w:t>
      </w:r>
    </w:p>
    <w:p>
      <w:pPr>
        <w:spacing w:after="0"/>
        <w:ind w:left="0"/>
        <w:jc w:val="both"/>
      </w:pPr>
      <w:r>
        <w:rPr>
          <w:rFonts w:ascii="Times New Roman"/>
          <w:b w:val="false"/>
          <w:i w:val="false"/>
          <w:color w:val="000000"/>
          <w:sz w:val="28"/>
        </w:rPr>
        <w:t>
ЗА001, а, 11
</w:t>
      </w:r>
    </w:p>
    <w:p>
      <w:pPr>
        <w:spacing w:after="0"/>
        <w:ind w:left="0"/>
        <w:jc w:val="both"/>
      </w:pPr>
      <w:r>
        <w:rPr>
          <w:rFonts w:ascii="Times New Roman"/>
          <w:b w:val="false"/>
          <w:i w:val="false"/>
          <w:color w:val="000000"/>
          <w:sz w:val="28"/>
        </w:rPr>
        <w:t>
                                                  854211990
</w:t>
      </w:r>
    </w:p>
    <w:p>
      <w:pPr>
        <w:spacing w:after="0"/>
        <w:ind w:left="0"/>
        <w:jc w:val="both"/>
      </w:pPr>
      <w:r>
        <w:rPr>
          <w:rFonts w:ascii="Times New Roman"/>
          <w:b w:val="false"/>
          <w:i w:val="false"/>
          <w:color w:val="000000"/>
          <w:sz w:val="28"/>
        </w:rPr>
        <w:t>
ЗА001, а, 12                                      854211810 
</w:t>
      </w:r>
    </w:p>
    <w:p>
      <w:pPr>
        <w:spacing w:after="0"/>
        <w:ind w:left="0"/>
        <w:jc w:val="both"/>
      </w:pPr>
      <w:r>
        <w:rPr>
          <w:rFonts w:ascii="Times New Roman"/>
          <w:b w:val="false"/>
          <w:i w:val="false"/>
          <w:color w:val="000000"/>
          <w:sz w:val="28"/>
        </w:rPr>
        <w:t>
                                                  854211830 
</w:t>
      </w:r>
    </w:p>
    <w:p>
      <w:pPr>
        <w:spacing w:after="0"/>
        <w:ind w:left="0"/>
        <w:jc w:val="both"/>
      </w:pPr>
      <w:r>
        <w:rPr>
          <w:rFonts w:ascii="Times New Roman"/>
          <w:b w:val="false"/>
          <w:i w:val="false"/>
          <w:color w:val="000000"/>
          <w:sz w:val="28"/>
        </w:rPr>
        <w:t>
                                                  854211850 
</w:t>
      </w:r>
    </w:p>
    <w:p>
      <w:pPr>
        <w:spacing w:after="0"/>
        <w:ind w:left="0"/>
        <w:jc w:val="both"/>
      </w:pPr>
      <w:r>
        <w:rPr>
          <w:rFonts w:ascii="Times New Roman"/>
          <w:b w:val="false"/>
          <w:i w:val="false"/>
          <w:color w:val="000000"/>
          <w:sz w:val="28"/>
        </w:rPr>
        <w:t>
                                                  854211870
</w:t>
      </w:r>
    </w:p>
    <w:p>
      <w:pPr>
        <w:spacing w:after="0"/>
        <w:ind w:left="0"/>
        <w:jc w:val="both"/>
      </w:pPr>
      <w:r>
        <w:rPr>
          <w:rFonts w:ascii="Times New Roman"/>
          <w:b w:val="false"/>
          <w:i w:val="false"/>
          <w:color w:val="000000"/>
          <w:sz w:val="28"/>
        </w:rPr>
        <w:t>
ЗА001, b, 1, а                                    854049000
</w:t>
      </w:r>
    </w:p>
    <w:p>
      <w:pPr>
        <w:spacing w:after="0"/>
        <w:ind w:left="0"/>
        <w:jc w:val="both"/>
      </w:pPr>
      <w:r>
        <w:rPr>
          <w:rFonts w:ascii="Times New Roman"/>
          <w:b w:val="false"/>
          <w:i w:val="false"/>
          <w:color w:val="000000"/>
          <w:sz w:val="28"/>
        </w:rPr>
        <w:t>
ЗА001, b, 1, b                                    854041000
</w:t>
      </w:r>
    </w:p>
    <w:p>
      <w:pPr>
        <w:spacing w:after="0"/>
        <w:ind w:left="0"/>
        <w:jc w:val="both"/>
      </w:pPr>
      <w:r>
        <w:rPr>
          <w:rFonts w:ascii="Times New Roman"/>
          <w:b w:val="false"/>
          <w:i w:val="false"/>
          <w:color w:val="000000"/>
          <w:sz w:val="28"/>
        </w:rPr>
        <w:t>
ЗА001, b, 1, с                                    854049000
</w:t>
      </w:r>
    </w:p>
    <w:p>
      <w:pPr>
        <w:spacing w:after="0"/>
        <w:ind w:left="0"/>
        <w:jc w:val="both"/>
      </w:pPr>
      <w:r>
        <w:rPr>
          <w:rFonts w:ascii="Times New Roman"/>
          <w:b w:val="false"/>
          <w:i w:val="false"/>
          <w:color w:val="000000"/>
          <w:sz w:val="28"/>
        </w:rPr>
        <w:t>
ЗА001, b, 2  -     
</w:t>
      </w:r>
    </w:p>
    <w:p>
      <w:pPr>
        <w:spacing w:after="0"/>
        <w:ind w:left="0"/>
        <w:jc w:val="both"/>
      </w:pPr>
      <w:r>
        <w:rPr>
          <w:rFonts w:ascii="Times New Roman"/>
          <w:b w:val="false"/>
          <w:i w:val="false"/>
          <w:color w:val="000000"/>
          <w:sz w:val="28"/>
        </w:rPr>
        <w:t>
ЗА001, b, 7                                       854049000
</w:t>
      </w:r>
    </w:p>
    <w:p>
      <w:pPr>
        <w:spacing w:after="0"/>
        <w:ind w:left="0"/>
        <w:jc w:val="both"/>
      </w:pPr>
      <w:r>
        <w:rPr>
          <w:rFonts w:ascii="Times New Roman"/>
          <w:b w:val="false"/>
          <w:i w:val="false"/>
          <w:color w:val="000000"/>
          <w:sz w:val="28"/>
        </w:rPr>
        <w:t>
ЗА001, b, 8                                       854081000
</w:t>
      </w:r>
    </w:p>
    <w:p>
      <w:pPr>
        <w:spacing w:after="0"/>
        <w:ind w:left="0"/>
        <w:jc w:val="both"/>
      </w:pPr>
      <w:r>
        <w:rPr>
          <w:rFonts w:ascii="Times New Roman"/>
          <w:b w:val="false"/>
          <w:i w:val="false"/>
          <w:color w:val="000000"/>
          <w:sz w:val="28"/>
        </w:rPr>
        <w:t>
ЗА001, с                                          854160000
</w:t>
      </w:r>
    </w:p>
    <w:p>
      <w:pPr>
        <w:spacing w:after="0"/>
        <w:ind w:left="0"/>
        <w:jc w:val="both"/>
      </w:pPr>
      <w:r>
        <w:rPr>
          <w:rFonts w:ascii="Times New Roman"/>
          <w:b w:val="false"/>
          <w:i w:val="false"/>
          <w:color w:val="000000"/>
          <w:sz w:val="28"/>
        </w:rPr>
        <w:t>
ЗА001, d                                          854280000
</w:t>
      </w:r>
    </w:p>
    <w:p>
      <w:pPr>
        <w:spacing w:after="0"/>
        <w:ind w:left="0"/>
        <w:jc w:val="both"/>
      </w:pPr>
      <w:r>
        <w:rPr>
          <w:rFonts w:ascii="Times New Roman"/>
          <w:b w:val="false"/>
          <w:i w:val="false"/>
          <w:color w:val="000000"/>
          <w:sz w:val="28"/>
        </w:rPr>
        <w:t>
ЗА001, е, 1                                       850619900
</w:t>
      </w:r>
    </w:p>
    <w:p>
      <w:pPr>
        <w:spacing w:after="0"/>
        <w:ind w:left="0"/>
        <w:jc w:val="both"/>
      </w:pPr>
      <w:r>
        <w:rPr>
          <w:rFonts w:ascii="Times New Roman"/>
          <w:b w:val="false"/>
          <w:i w:val="false"/>
          <w:color w:val="000000"/>
          <w:sz w:val="28"/>
        </w:rPr>
        <w:t>
ЗА001, е, 2                                       850619900 
</w:t>
      </w:r>
    </w:p>
    <w:p>
      <w:pPr>
        <w:spacing w:after="0"/>
        <w:ind w:left="0"/>
        <w:jc w:val="both"/>
      </w:pPr>
      <w:r>
        <w:rPr>
          <w:rFonts w:ascii="Times New Roman"/>
          <w:b w:val="false"/>
          <w:i w:val="false"/>
          <w:color w:val="000000"/>
          <w:sz w:val="28"/>
        </w:rPr>
        <w:t>
                                                  850780900
</w:t>
      </w:r>
    </w:p>
    <w:p>
      <w:pPr>
        <w:spacing w:after="0"/>
        <w:ind w:left="0"/>
        <w:jc w:val="both"/>
      </w:pPr>
      <w:r>
        <w:rPr>
          <w:rFonts w:ascii="Times New Roman"/>
          <w:b w:val="false"/>
          <w:i w:val="false"/>
          <w:color w:val="000000"/>
          <w:sz w:val="28"/>
        </w:rPr>
        <w:t>
ЗА001, е, 3                                       850519900
</w:t>
      </w:r>
    </w:p>
    <w:p>
      <w:pPr>
        <w:spacing w:after="0"/>
        <w:ind w:left="0"/>
        <w:jc w:val="both"/>
      </w:pPr>
      <w:r>
        <w:rPr>
          <w:rFonts w:ascii="Times New Roman"/>
          <w:b w:val="false"/>
          <w:i w:val="false"/>
          <w:color w:val="000000"/>
          <w:sz w:val="28"/>
        </w:rPr>
        <w:t>
ЗА001, f                                          903180310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3А002        Жалпы мақсаттағы төменде санамаланған электронды аппаратура;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а. Мыналар секiлдi жазатын аппаратура және ол үшiн арнайы
</w:t>
      </w:r>
    </w:p>
    <w:p>
      <w:pPr>
        <w:spacing w:after="0"/>
        <w:ind w:left="0"/>
        <w:jc w:val="both"/>
      </w:pPr>
      <w:r>
        <w:rPr>
          <w:rFonts w:ascii="Times New Roman"/>
          <w:b w:val="false"/>
          <w:i w:val="false"/>
          <w:color w:val="000000"/>
          <w:sz w:val="28"/>
        </w:rPr>
        <w:t>
                әзiрленген өлшейтiн магниттi таспа;
</w:t>
      </w:r>
    </w:p>
    <w:p>
      <w:pPr>
        <w:spacing w:after="0"/>
        <w:ind w:left="0"/>
        <w:jc w:val="both"/>
      </w:pPr>
      <w:r>
        <w:rPr>
          <w:rFonts w:ascii="Times New Roman"/>
          <w:b w:val="false"/>
          <w:i w:val="false"/>
          <w:color w:val="000000"/>
          <w:sz w:val="28"/>
        </w:rPr>
        <w:t>
             1. Цифрлық сигналдарды жазу мүмкiншiлiгі бар аппаратураны     
</w:t>
      </w:r>
    </w:p>
    <w:p>
      <w:pPr>
        <w:spacing w:after="0"/>
        <w:ind w:left="0"/>
        <w:jc w:val="both"/>
      </w:pPr>
      <w:r>
        <w:rPr>
          <w:rFonts w:ascii="Times New Roman"/>
          <w:b w:val="false"/>
          <w:i w:val="false"/>
          <w:color w:val="000000"/>
          <w:sz w:val="28"/>
        </w:rPr>
        <w:t>
                қоса алғанда ұқсас аппаратура үшiн (мысалы, жоғары
</w:t>
      </w:r>
    </w:p>
    <w:p>
      <w:pPr>
        <w:spacing w:after="0"/>
        <w:ind w:left="0"/>
        <w:jc w:val="both"/>
      </w:pPr>
      <w:r>
        <w:rPr>
          <w:rFonts w:ascii="Times New Roman"/>
          <w:b w:val="false"/>
          <w:i w:val="false"/>
          <w:color w:val="000000"/>
          <w:sz w:val="28"/>
        </w:rPr>
        <w:t>
                тығыздықты цифрлық жазу модулiн пайдаланатын),
</w:t>
      </w:r>
    </w:p>
    <w:p>
      <w:pPr>
        <w:spacing w:after="0"/>
        <w:ind w:left="0"/>
        <w:jc w:val="both"/>
      </w:pPr>
      <w:r>
        <w:rPr>
          <w:rFonts w:ascii="Times New Roman"/>
          <w:b w:val="false"/>
          <w:i w:val="false"/>
          <w:color w:val="000000"/>
          <w:sz w:val="28"/>
        </w:rPr>
        <w:t>
                мынадай сипаттамалардың кез келгенiне ие магнит
</w:t>
      </w:r>
    </w:p>
    <w:p>
      <w:pPr>
        <w:spacing w:after="0"/>
        <w:ind w:left="0"/>
        <w:jc w:val="both"/>
      </w:pPr>
      <w:r>
        <w:rPr>
          <w:rFonts w:ascii="Times New Roman"/>
          <w:b w:val="false"/>
          <w:i w:val="false"/>
          <w:color w:val="000000"/>
          <w:sz w:val="28"/>
        </w:rPr>
        <w:t>
                таспасындағы жинақтаушылар:
</w:t>
      </w:r>
    </w:p>
    <w:p>
      <w:pPr>
        <w:spacing w:after="0"/>
        <w:ind w:left="0"/>
        <w:jc w:val="both"/>
      </w:pPr>
      <w:r>
        <w:rPr>
          <w:rFonts w:ascii="Times New Roman"/>
          <w:b w:val="false"/>
          <w:i w:val="false"/>
          <w:color w:val="000000"/>
          <w:sz w:val="28"/>
        </w:rPr>
        <w:t>
                а. Жиiлiк белдеуi электронды каналда немесе жолшада 4
</w:t>
      </w:r>
    </w:p>
    <w:p>
      <w:pPr>
        <w:spacing w:after="0"/>
        <w:ind w:left="0"/>
        <w:jc w:val="both"/>
      </w:pPr>
      <w:r>
        <w:rPr>
          <w:rFonts w:ascii="Times New Roman"/>
          <w:b w:val="false"/>
          <w:i w:val="false"/>
          <w:color w:val="000000"/>
          <w:sz w:val="28"/>
        </w:rPr>
        <w:t>
                   МГц-ден асады;
</w:t>
      </w:r>
    </w:p>
    <w:p>
      <w:pPr>
        <w:spacing w:after="0"/>
        <w:ind w:left="0"/>
        <w:jc w:val="both"/>
      </w:pPr>
      <w:r>
        <w:rPr>
          <w:rFonts w:ascii="Times New Roman"/>
          <w:b w:val="false"/>
          <w:i w:val="false"/>
          <w:color w:val="000000"/>
          <w:sz w:val="28"/>
        </w:rPr>
        <w:t>
                b. Жиілiк белдеуi электронды каналда немесе 42 астам
</w:t>
      </w:r>
    </w:p>
    <w:p>
      <w:pPr>
        <w:spacing w:after="0"/>
        <w:ind w:left="0"/>
        <w:jc w:val="both"/>
      </w:pPr>
      <w:r>
        <w:rPr>
          <w:rFonts w:ascii="Times New Roman"/>
          <w:b w:val="false"/>
          <w:i w:val="false"/>
          <w:color w:val="000000"/>
          <w:sz w:val="28"/>
        </w:rPr>
        <w:t>
                   жолшалар кезiнде жолшада 4,2 МГц-ден асады немесе;
</w:t>
      </w:r>
    </w:p>
    <w:p>
      <w:pPr>
        <w:spacing w:after="0"/>
        <w:ind w:left="0"/>
        <w:jc w:val="both"/>
      </w:pPr>
      <w:r>
        <w:rPr>
          <w:rFonts w:ascii="Times New Roman"/>
          <w:b w:val="false"/>
          <w:i w:val="false"/>
          <w:color w:val="000000"/>
          <w:sz w:val="28"/>
        </w:rPr>
        <w:t>
                с. Радиоөнеркәсiбi жөнiндегі ведомствоаралық кеңестiң (1
</w:t>
      </w:r>
    </w:p>
    <w:p>
      <w:pPr>
        <w:spacing w:after="0"/>
        <w:ind w:left="0"/>
        <w:jc w:val="both"/>
      </w:pPr>
      <w:r>
        <w:rPr>
          <w:rFonts w:ascii="Times New Roman"/>
          <w:b w:val="false"/>
          <w:i w:val="false"/>
          <w:color w:val="000000"/>
          <w:sz w:val="28"/>
        </w:rPr>
        <w:t>
                   К10) немесе электронды өнеркәсiп ассоциациясының (1Е)   
</w:t>
      </w:r>
    </w:p>
    <w:p>
      <w:pPr>
        <w:spacing w:after="0"/>
        <w:ind w:left="0"/>
        <w:jc w:val="both"/>
      </w:pPr>
      <w:r>
        <w:rPr>
          <w:rFonts w:ascii="Times New Roman"/>
          <w:b w:val="false"/>
          <w:i w:val="false"/>
          <w:color w:val="000000"/>
          <w:sz w:val="28"/>
        </w:rPr>
        <w:t>
                   тиiстi басшылық материалдардың әдiстемелерi бойынша     
</w:t>
      </w:r>
    </w:p>
    <w:p>
      <w:pPr>
        <w:spacing w:after="0"/>
        <w:ind w:left="0"/>
        <w:jc w:val="both"/>
      </w:pPr>
      <w:r>
        <w:rPr>
          <w:rFonts w:ascii="Times New Roman"/>
          <w:b w:val="false"/>
          <w:i w:val="false"/>
          <w:color w:val="000000"/>
          <w:sz w:val="28"/>
        </w:rPr>
        <w:t>
                   өлшенген уақытша шәкiлдiң бөлшектеп келiсу (негiзгі)    
</w:t>
      </w:r>
    </w:p>
    <w:p>
      <w:pPr>
        <w:spacing w:after="0"/>
        <w:ind w:left="0"/>
        <w:jc w:val="both"/>
      </w:pPr>
      <w:r>
        <w:rPr>
          <w:rFonts w:ascii="Times New Roman"/>
          <w:b w:val="false"/>
          <w:i w:val="false"/>
          <w:color w:val="000000"/>
          <w:sz w:val="28"/>
        </w:rPr>
        <w:t>
                   қателiгі + - 0,1 мкс-ден аз;
</w:t>
      </w:r>
    </w:p>
    <w:p>
      <w:pPr>
        <w:spacing w:after="0"/>
        <w:ind w:left="0"/>
        <w:jc w:val="both"/>
      </w:pPr>
      <w:r>
        <w:rPr>
          <w:rFonts w:ascii="Times New Roman"/>
          <w:b w:val="false"/>
          <w:i w:val="false"/>
          <w:color w:val="000000"/>
          <w:sz w:val="28"/>
        </w:rPr>
        <w:t>
                   Ескерту: Азаматтық қолдануға арнайы әзiрленген ұқсас
</w:t>
      </w:r>
    </w:p>
    <w:p>
      <w:pPr>
        <w:spacing w:after="0"/>
        <w:ind w:left="0"/>
        <w:jc w:val="both"/>
      </w:pPr>
      <w:r>
        <w:rPr>
          <w:rFonts w:ascii="Times New Roman"/>
          <w:b w:val="false"/>
          <w:i w:val="false"/>
          <w:color w:val="000000"/>
          <w:sz w:val="28"/>
        </w:rPr>
        <w:t>
                            видеомагнитофондар жазатын аппаратура ретiнде
</w:t>
      </w:r>
    </w:p>
    <w:p>
      <w:pPr>
        <w:spacing w:after="0"/>
        <w:ind w:left="0"/>
        <w:jc w:val="both"/>
      </w:pPr>
      <w:r>
        <w:rPr>
          <w:rFonts w:ascii="Times New Roman"/>
          <w:b w:val="false"/>
          <w:i w:val="false"/>
          <w:color w:val="000000"/>
          <w:sz w:val="28"/>
        </w:rPr>
        <w:t>
                            қаралмайды;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Цифрлық интерфейсi М битт/с ең жоғары өткiзу қабiлетiне
</w:t>
      </w:r>
    </w:p>
    <w:p>
      <w:pPr>
        <w:spacing w:after="0"/>
        <w:ind w:left="0"/>
        <w:jc w:val="both"/>
      </w:pPr>
      <w:r>
        <w:rPr>
          <w:rFonts w:ascii="Times New Roman"/>
          <w:b w:val="false"/>
          <w:i w:val="false"/>
          <w:color w:val="000000"/>
          <w:sz w:val="28"/>
        </w:rPr>
        <w:t>
                цифрлық бейнемагнитофондар;
</w:t>
      </w:r>
    </w:p>
    <w:p>
      <w:pPr>
        <w:spacing w:after="0"/>
        <w:ind w:left="0"/>
        <w:jc w:val="both"/>
      </w:pPr>
      <w:r>
        <w:rPr>
          <w:rFonts w:ascii="Times New Roman"/>
          <w:b w:val="false"/>
          <w:i w:val="false"/>
          <w:color w:val="000000"/>
          <w:sz w:val="28"/>
        </w:rPr>
        <w:t>
                Ескерту: 3А002.а. тармақ теледидарлық жазу үшін арнайы
</w:t>
      </w:r>
    </w:p>
    <w:p>
      <w:pPr>
        <w:spacing w:after="0"/>
        <w:ind w:left="0"/>
        <w:jc w:val="both"/>
      </w:pPr>
      <w:r>
        <w:rPr>
          <w:rFonts w:ascii="Times New Roman"/>
          <w:b w:val="false"/>
          <w:i w:val="false"/>
          <w:color w:val="000000"/>
          <w:sz w:val="28"/>
        </w:rPr>
        <w:t>
                жобаланған, сигналдың стандартты форматтың (мүмкiн,        
</w:t>
      </w:r>
    </w:p>
    <w:p>
      <w:pPr>
        <w:spacing w:after="0"/>
        <w:ind w:left="0"/>
        <w:jc w:val="both"/>
      </w:pPr>
      <w:r>
        <w:rPr>
          <w:rFonts w:ascii="Times New Roman"/>
          <w:b w:val="false"/>
          <w:i w:val="false"/>
          <w:color w:val="000000"/>
          <w:sz w:val="28"/>
        </w:rPr>
        <w:t>
                қысылған сигналды қоса алғанда) немесе Радиобайланыс       
</w:t>
      </w:r>
    </w:p>
    <w:p>
      <w:pPr>
        <w:spacing w:after="0"/>
        <w:ind w:left="0"/>
        <w:jc w:val="both"/>
      </w:pPr>
      <w:r>
        <w:rPr>
          <w:rFonts w:ascii="Times New Roman"/>
          <w:b w:val="false"/>
          <w:i w:val="false"/>
          <w:color w:val="000000"/>
          <w:sz w:val="28"/>
        </w:rPr>
        <w:t>
                жөнiндегі халықаралық консультативтi комитет (РЖХК) не     
</w:t>
      </w:r>
    </w:p>
    <w:p>
      <w:pPr>
        <w:spacing w:after="0"/>
        <w:ind w:left="0"/>
        <w:jc w:val="both"/>
      </w:pPr>
      <w:r>
        <w:rPr>
          <w:rFonts w:ascii="Times New Roman"/>
          <w:b w:val="false"/>
          <w:i w:val="false"/>
          <w:color w:val="000000"/>
          <w:sz w:val="28"/>
        </w:rPr>
        <w:t>
                азаматтық теледидарға арналған Халықаралық электр          
</w:t>
      </w:r>
    </w:p>
    <w:p>
      <w:pPr>
        <w:spacing w:after="0"/>
        <w:ind w:left="0"/>
        <w:jc w:val="both"/>
      </w:pPr>
      <w:r>
        <w:rPr>
          <w:rFonts w:ascii="Times New Roman"/>
          <w:b w:val="false"/>
          <w:i w:val="false"/>
          <w:color w:val="000000"/>
          <w:sz w:val="28"/>
        </w:rPr>
        <w:t>
                техникалық комиссия ұсынған стандартты форматты            
</w:t>
      </w:r>
    </w:p>
    <w:p>
      <w:pPr>
        <w:spacing w:after="0"/>
        <w:ind w:left="0"/>
        <w:jc w:val="both"/>
      </w:pPr>
      <w:r>
        <w:rPr>
          <w:rFonts w:ascii="Times New Roman"/>
          <w:b w:val="false"/>
          <w:i w:val="false"/>
          <w:color w:val="000000"/>
          <w:sz w:val="28"/>
        </w:rPr>
        <w:t>
                пайдаланатын цифрлық БББ магнитофон қабылдамайды;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Спиральды сканирлеу принциптi немесе тіркелген
</w:t>
      </w:r>
    </w:p>
    <w:p>
      <w:pPr>
        <w:spacing w:after="0"/>
        <w:ind w:left="0"/>
        <w:jc w:val="both"/>
      </w:pPr>
      <w:r>
        <w:rPr>
          <w:rFonts w:ascii="Times New Roman"/>
          <w:b w:val="false"/>
          <w:i w:val="false"/>
          <w:color w:val="000000"/>
          <w:sz w:val="28"/>
        </w:rPr>
        <w:t>
                басшықтарды пайдаланатын және мынадай сипаттамалардың
</w:t>
      </w:r>
    </w:p>
    <w:p>
      <w:pPr>
        <w:spacing w:after="0"/>
        <w:ind w:left="0"/>
        <w:jc w:val="both"/>
      </w:pPr>
      <w:r>
        <w:rPr>
          <w:rFonts w:ascii="Times New Roman"/>
          <w:b w:val="false"/>
          <w:i w:val="false"/>
          <w:color w:val="000000"/>
          <w:sz w:val="28"/>
        </w:rPr>
        <w:t>
                кез келгенiне ие цифрлық магнитті таспадағы
</w:t>
      </w:r>
    </w:p>
    <w:p>
      <w:pPr>
        <w:spacing w:after="0"/>
        <w:ind w:left="0"/>
        <w:jc w:val="both"/>
      </w:pPr>
      <w:r>
        <w:rPr>
          <w:rFonts w:ascii="Times New Roman"/>
          <w:b w:val="false"/>
          <w:i w:val="false"/>
          <w:color w:val="000000"/>
          <w:sz w:val="28"/>
        </w:rPr>
        <w:t>
                жинақтаушылар:
</w:t>
      </w:r>
    </w:p>
    <w:p>
      <w:pPr>
        <w:spacing w:after="0"/>
        <w:ind w:left="0"/>
        <w:jc w:val="both"/>
      </w:pPr>
      <w:r>
        <w:rPr>
          <w:rFonts w:ascii="Times New Roman"/>
          <w:b w:val="false"/>
          <w:i w:val="false"/>
          <w:color w:val="000000"/>
          <w:sz w:val="28"/>
        </w:rPr>
        <w:t>
                А. Цифрлық интерфейстiң ең жоғары өткiзу қабiлетi 175 М
</w:t>
      </w:r>
    </w:p>
    <w:p>
      <w:pPr>
        <w:spacing w:after="0"/>
        <w:ind w:left="0"/>
        <w:jc w:val="both"/>
      </w:pPr>
      <w:r>
        <w:rPr>
          <w:rFonts w:ascii="Times New Roman"/>
          <w:b w:val="false"/>
          <w:i w:val="false"/>
          <w:color w:val="000000"/>
          <w:sz w:val="28"/>
        </w:rPr>
        <w:t>
                   битт/с астам; немесе
</w:t>
      </w:r>
    </w:p>
    <w:p>
      <w:pPr>
        <w:spacing w:after="0"/>
        <w:ind w:left="0"/>
        <w:jc w:val="both"/>
      </w:pPr>
      <w:r>
        <w:rPr>
          <w:rFonts w:ascii="Times New Roman"/>
          <w:b w:val="false"/>
          <w:i w:val="false"/>
          <w:color w:val="000000"/>
          <w:sz w:val="28"/>
        </w:rPr>
        <w:t>
                В. "Ғарышта қолдану үшiн жарамды;"
</w:t>
      </w:r>
    </w:p>
    <w:p>
      <w:pPr>
        <w:spacing w:after="0"/>
        <w:ind w:left="0"/>
        <w:jc w:val="both"/>
      </w:pPr>
      <w:r>
        <w:rPr>
          <w:rFonts w:ascii="Times New Roman"/>
          <w:b w:val="false"/>
          <w:i w:val="false"/>
          <w:color w:val="000000"/>
          <w:sz w:val="28"/>
        </w:rPr>
        <w:t>
                Ескерту: 3А002.а. тармақ жоғары тығыздықты цифрлық
</w:t>
      </w:r>
    </w:p>
    <w:p>
      <w:pPr>
        <w:spacing w:after="0"/>
        <w:ind w:left="0"/>
        <w:jc w:val="both"/>
      </w:pPr>
      <w:r>
        <w:rPr>
          <w:rFonts w:ascii="Times New Roman"/>
          <w:b w:val="false"/>
          <w:i w:val="false"/>
          <w:color w:val="000000"/>
          <w:sz w:val="28"/>
        </w:rPr>
        <w:t>
                         жазбаға түрлендiру үшiн электронды блоктармен
</w:t>
      </w:r>
    </w:p>
    <w:p>
      <w:pPr>
        <w:spacing w:after="0"/>
        <w:ind w:left="0"/>
        <w:jc w:val="both"/>
      </w:pPr>
      <w:r>
        <w:rPr>
          <w:rFonts w:ascii="Times New Roman"/>
          <w:b w:val="false"/>
          <w:i w:val="false"/>
          <w:color w:val="000000"/>
          <w:sz w:val="28"/>
        </w:rPr>
        <w:t>
                         жарақталған және тек цифрлық деректердi ғана
</w:t>
      </w:r>
    </w:p>
    <w:p>
      <w:pPr>
        <w:spacing w:after="0"/>
        <w:ind w:left="0"/>
        <w:jc w:val="both"/>
      </w:pPr>
      <w:r>
        <w:rPr>
          <w:rFonts w:ascii="Times New Roman"/>
          <w:b w:val="false"/>
          <w:i w:val="false"/>
          <w:color w:val="000000"/>
          <w:sz w:val="28"/>
        </w:rPr>
        <w:t>
                         жазуға арналған магниттiк таспадағы ұқсас
</w:t>
      </w:r>
    </w:p>
    <w:p>
      <w:pPr>
        <w:spacing w:after="0"/>
        <w:ind w:left="0"/>
        <w:jc w:val="both"/>
      </w:pPr>
      <w:r>
        <w:rPr>
          <w:rFonts w:ascii="Times New Roman"/>
          <w:b w:val="false"/>
          <w:i w:val="false"/>
          <w:color w:val="000000"/>
          <w:sz w:val="28"/>
        </w:rPr>
        <w:t>
                         жинақтаушылар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Цифрлық жоғары өткiзу қабiлеттілiгі, цифрлық аппаратураның
</w:t>
      </w:r>
    </w:p>
    <w:p>
      <w:pPr>
        <w:spacing w:after="0"/>
        <w:ind w:left="0"/>
        <w:jc w:val="both"/>
      </w:pPr>
      <w:r>
        <w:rPr>
          <w:rFonts w:ascii="Times New Roman"/>
          <w:b w:val="false"/>
          <w:i w:val="false"/>
          <w:color w:val="000000"/>
          <w:sz w:val="28"/>
        </w:rPr>
        <w:t>
                деректерiн жазу құралдары ретiнде оларды пайдалану үшiн
</w:t>
      </w:r>
    </w:p>
    <w:p>
      <w:pPr>
        <w:spacing w:after="0"/>
        <w:ind w:left="0"/>
        <w:jc w:val="both"/>
      </w:pPr>
      <w:r>
        <w:rPr>
          <w:rFonts w:ascii="Times New Roman"/>
          <w:b w:val="false"/>
          <w:i w:val="false"/>
          <w:color w:val="000000"/>
          <w:sz w:val="28"/>
        </w:rPr>
        <w:t>
                цифрлық бейне магнитофондарды бөліске салу мақсатындағы    
</w:t>
      </w:r>
    </w:p>
    <w:p>
      <w:pPr>
        <w:spacing w:after="0"/>
        <w:ind w:left="0"/>
        <w:jc w:val="both"/>
      </w:pPr>
      <w:r>
        <w:rPr>
          <w:rFonts w:ascii="Times New Roman"/>
          <w:b w:val="false"/>
          <w:i w:val="false"/>
          <w:color w:val="000000"/>
          <w:sz w:val="28"/>
        </w:rPr>
        <w:t>
                аппаратура;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Толқынды шептi цифрлық нысанға және өтпелi процесстердi
</w:t>
      </w:r>
    </w:p>
    <w:p>
      <w:pPr>
        <w:spacing w:after="0"/>
        <w:ind w:left="0"/>
        <w:jc w:val="both"/>
      </w:pPr>
      <w:r>
        <w:rPr>
          <w:rFonts w:ascii="Times New Roman"/>
          <w:b w:val="false"/>
          <w:i w:val="false"/>
          <w:color w:val="000000"/>
          <w:sz w:val="28"/>
        </w:rPr>
        <w:t>
                жазуға түрлендiруге арналған барлық мынадай сипаттамаларға 
</w:t>
      </w:r>
    </w:p>
    <w:p>
      <w:pPr>
        <w:spacing w:after="0"/>
        <w:ind w:left="0"/>
        <w:jc w:val="both"/>
      </w:pPr>
      <w:r>
        <w:rPr>
          <w:rFonts w:ascii="Times New Roman"/>
          <w:b w:val="false"/>
          <w:i w:val="false"/>
          <w:color w:val="000000"/>
          <w:sz w:val="28"/>
        </w:rPr>
        <w:t>
                ие приборлар:
</w:t>
      </w:r>
    </w:p>
    <w:p>
      <w:pPr>
        <w:spacing w:after="0"/>
        <w:ind w:left="0"/>
        <w:jc w:val="both"/>
      </w:pPr>
      <w:r>
        <w:rPr>
          <w:rFonts w:ascii="Times New Roman"/>
          <w:b w:val="false"/>
          <w:i w:val="false"/>
          <w:color w:val="000000"/>
          <w:sz w:val="28"/>
        </w:rPr>
        <w:t>
                а. Цифрлық нысанға түрлендiру жылдамдығы секундына 20
</w:t>
      </w:r>
    </w:p>
    <w:p>
      <w:pPr>
        <w:spacing w:after="0"/>
        <w:ind w:left="0"/>
        <w:jc w:val="both"/>
      </w:pPr>
      <w:r>
        <w:rPr>
          <w:rFonts w:ascii="Times New Roman"/>
          <w:b w:val="false"/>
          <w:i w:val="false"/>
          <w:color w:val="000000"/>
          <w:sz w:val="28"/>
        </w:rPr>
        <w:t>
                   млн. сынамадан кем емес және 10 немесе одан көп шешiм;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b. Өткiзу қабiлеті 2Г битт/с аз емес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Параллель шинадағы архитектурамен мұндай приборлар үшiн   
</w:t>
      </w:r>
    </w:p>
    <w:p>
      <w:pPr>
        <w:spacing w:after="0"/>
        <w:ind w:left="0"/>
        <w:jc w:val="both"/>
      </w:pPr>
      <w:r>
        <w:rPr>
          <w:rFonts w:ascii="Times New Roman"/>
          <w:b w:val="false"/>
          <w:i w:val="false"/>
          <w:color w:val="000000"/>
          <w:sz w:val="28"/>
        </w:rPr>
        <w:t>
                 өткiзу қабiлетi дегенiмiз сөздегi биттiң санына мейлiнше  
</w:t>
      </w:r>
    </w:p>
    <w:p>
      <w:pPr>
        <w:spacing w:after="0"/>
        <w:ind w:left="0"/>
        <w:jc w:val="both"/>
      </w:pPr>
      <w:r>
        <w:rPr>
          <w:rFonts w:ascii="Times New Roman"/>
          <w:b w:val="false"/>
          <w:i w:val="false"/>
          <w:color w:val="000000"/>
          <w:sz w:val="28"/>
        </w:rPr>
        <w:t>
                 көп көлемдi өндiру.
</w:t>
      </w:r>
    </w:p>
    <w:p>
      <w:pPr>
        <w:spacing w:after="0"/>
        <w:ind w:left="0"/>
        <w:jc w:val="both"/>
      </w:pPr>
      <w:r>
        <w:rPr>
          <w:rFonts w:ascii="Times New Roman"/>
          <w:b w:val="false"/>
          <w:i w:val="false"/>
          <w:color w:val="000000"/>
          <w:sz w:val="28"/>
        </w:rPr>
        <w:t>
                 Өткізу қабiлетi дегенімiз - таңдау жылдамдығын сақтау     
</w:t>
      </w:r>
    </w:p>
    <w:p>
      <w:pPr>
        <w:spacing w:after="0"/>
        <w:ind w:left="0"/>
        <w:jc w:val="both"/>
      </w:pPr>
      <w:r>
        <w:rPr>
          <w:rFonts w:ascii="Times New Roman"/>
          <w:b w:val="false"/>
          <w:i w:val="false"/>
          <w:color w:val="000000"/>
          <w:sz w:val="28"/>
        </w:rPr>
        <w:t>
                 және ұқсас-цифрлық түрлендiру кезiнде ақпарат шығынға     
</w:t>
      </w:r>
    </w:p>
    <w:p>
      <w:pPr>
        <w:spacing w:after="0"/>
        <w:ind w:left="0"/>
        <w:jc w:val="both"/>
      </w:pPr>
      <w:r>
        <w:rPr>
          <w:rFonts w:ascii="Times New Roman"/>
          <w:b w:val="false"/>
          <w:i w:val="false"/>
          <w:color w:val="000000"/>
          <w:sz w:val="28"/>
        </w:rPr>
        <w:t>
                 ұшырамай еске сақтайтын құрылғыға келiп түсетiн           
</w:t>
      </w:r>
    </w:p>
    <w:p>
      <w:pPr>
        <w:spacing w:after="0"/>
        <w:ind w:left="0"/>
        <w:jc w:val="both"/>
      </w:pPr>
      <w:r>
        <w:rPr>
          <w:rFonts w:ascii="Times New Roman"/>
          <w:b w:val="false"/>
          <w:i w:val="false"/>
          <w:color w:val="000000"/>
          <w:sz w:val="28"/>
        </w:rPr>
        <w:t>
                 аппаратураның деректерін берудің ең жоғары жылдамдығы.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Бiр берiлген жиiлiктен екiншiсiне 1 мс-тең кем "қосу       
</w:t>
      </w:r>
    </w:p>
    <w:p>
      <w:pPr>
        <w:spacing w:after="0"/>
        <w:ind w:left="0"/>
        <w:jc w:val="both"/>
      </w:pPr>
      <w:r>
        <w:rPr>
          <w:rFonts w:ascii="Times New Roman"/>
          <w:b w:val="false"/>
          <w:i w:val="false"/>
          <w:color w:val="000000"/>
          <w:sz w:val="28"/>
        </w:rPr>
        <w:t>
                уақыты" бар "жиiлiк сентизаторларын" "электронды жинаулар";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Мыналар секiлдi "анализ сигналдарды талдаушылар":
</w:t>
      </w:r>
    </w:p>
    <w:p>
      <w:pPr>
        <w:spacing w:after="0"/>
        <w:ind w:left="0"/>
        <w:jc w:val="both"/>
      </w:pPr>
      <w:r>
        <w:rPr>
          <w:rFonts w:ascii="Times New Roman"/>
          <w:b w:val="false"/>
          <w:i w:val="false"/>
          <w:color w:val="000000"/>
          <w:sz w:val="28"/>
        </w:rPr>
        <w:t>
                1. 31 ГГц асатын жиiлiктердi талдауға қабiлетті            
</w:t>
      </w:r>
    </w:p>
    <w:p>
      <w:pPr>
        <w:spacing w:after="0"/>
        <w:ind w:left="0"/>
        <w:jc w:val="both"/>
      </w:pPr>
      <w:r>
        <w:rPr>
          <w:rFonts w:ascii="Times New Roman"/>
          <w:b w:val="false"/>
          <w:i w:val="false"/>
          <w:color w:val="000000"/>
          <w:sz w:val="28"/>
        </w:rPr>
        <w:t>
                   "сигналдарды талдаушылар";
</w:t>
      </w:r>
    </w:p>
    <w:p>
      <w:pPr>
        <w:spacing w:after="0"/>
        <w:ind w:left="0"/>
        <w:jc w:val="both"/>
      </w:pPr>
      <w:r>
        <w:rPr>
          <w:rFonts w:ascii="Times New Roman"/>
          <w:b w:val="false"/>
          <w:i w:val="false"/>
          <w:color w:val="000000"/>
          <w:sz w:val="28"/>
        </w:rPr>
        <w:t>
                2. 25,6 кГц асатын "нақты уақытта өткiзу белдеуi бар"
</w:t>
      </w:r>
    </w:p>
    <w:p>
      <w:pPr>
        <w:spacing w:after="0"/>
        <w:ind w:left="0"/>
        <w:jc w:val="both"/>
      </w:pPr>
      <w:r>
        <w:rPr>
          <w:rFonts w:ascii="Times New Roman"/>
          <w:b w:val="false"/>
          <w:i w:val="false"/>
          <w:color w:val="000000"/>
          <w:sz w:val="28"/>
        </w:rPr>
        <w:t>
                   "сигналдарды серпiмдi талдаушылар"
</w:t>
      </w:r>
    </w:p>
    <w:p>
      <w:pPr>
        <w:spacing w:after="0"/>
        <w:ind w:left="0"/>
        <w:jc w:val="both"/>
      </w:pPr>
      <w:r>
        <w:rPr>
          <w:rFonts w:ascii="Times New Roman"/>
          <w:b w:val="false"/>
          <w:i w:val="false"/>
          <w:color w:val="000000"/>
          <w:sz w:val="28"/>
        </w:rPr>
        <w:t>
                Ескерту: 3А002.с. тармақ тек тiркелген үлестердi өткiзу    
</w:t>
      </w:r>
    </w:p>
    <w:p>
      <w:pPr>
        <w:spacing w:after="0"/>
        <w:ind w:left="0"/>
        <w:jc w:val="both"/>
      </w:pPr>
      <w:r>
        <w:rPr>
          <w:rFonts w:ascii="Times New Roman"/>
          <w:b w:val="false"/>
          <w:i w:val="false"/>
          <w:color w:val="000000"/>
          <w:sz w:val="28"/>
        </w:rPr>
        <w:t>
                         белдеуі бар сүзгілердi ғана пайдаланатын          
</w:t>
      </w:r>
    </w:p>
    <w:p>
      <w:pPr>
        <w:spacing w:after="0"/>
        <w:ind w:left="0"/>
        <w:jc w:val="both"/>
      </w:pPr>
      <w:r>
        <w:rPr>
          <w:rFonts w:ascii="Times New Roman"/>
          <w:b w:val="false"/>
          <w:i w:val="false"/>
          <w:color w:val="000000"/>
          <w:sz w:val="28"/>
        </w:rPr>
        <w:t>
                         сигналдарды серпiмдi талдаушыларды                
</w:t>
      </w:r>
    </w:p>
    <w:p>
      <w:pPr>
        <w:spacing w:after="0"/>
        <w:ind w:left="0"/>
        <w:jc w:val="both"/>
      </w:pPr>
      <w:r>
        <w:rPr>
          <w:rFonts w:ascii="Times New Roman"/>
          <w:b w:val="false"/>
          <w:i w:val="false"/>
          <w:color w:val="000000"/>
          <w:sz w:val="28"/>
        </w:rPr>
        <w:t>
                         тiркемейдi (Тiркелген үлестердi өткiзу белдеуi    
</w:t>
      </w:r>
    </w:p>
    <w:p>
      <w:pPr>
        <w:spacing w:after="0"/>
        <w:ind w:left="0"/>
        <w:jc w:val="both"/>
      </w:pPr>
      <w:r>
        <w:rPr>
          <w:rFonts w:ascii="Times New Roman"/>
          <w:b w:val="false"/>
          <w:i w:val="false"/>
          <w:color w:val="000000"/>
          <w:sz w:val="28"/>
        </w:rPr>
        <w:t>
                         бар сүзгілер, сондай-ақ октавалы немесе           
</w:t>
      </w:r>
    </w:p>
    <w:p>
      <w:pPr>
        <w:spacing w:after="0"/>
        <w:ind w:left="0"/>
        <w:jc w:val="both"/>
      </w:pPr>
      <w:r>
        <w:rPr>
          <w:rFonts w:ascii="Times New Roman"/>
          <w:b w:val="false"/>
          <w:i w:val="false"/>
          <w:color w:val="000000"/>
          <w:sz w:val="28"/>
        </w:rPr>
        <w:t>
                         бөлшектi-октавалы сүзгiлер ретiнде де белгiлi)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Iшкi эталондық жиiлiктiң негізiнде немесе көмегiмен қысқа
</w:t>
      </w:r>
    </w:p>
    <w:p>
      <w:pPr>
        <w:spacing w:after="0"/>
        <w:ind w:left="0"/>
        <w:jc w:val="both"/>
      </w:pPr>
      <w:r>
        <w:rPr>
          <w:rFonts w:ascii="Times New Roman"/>
          <w:b w:val="false"/>
          <w:i w:val="false"/>
          <w:color w:val="000000"/>
          <w:sz w:val="28"/>
        </w:rPr>
        <w:t>
                уақыттық және ұзақ уақыттық тұрақтылықтың дәлдiгiнiң
</w:t>
      </w:r>
    </w:p>
    <w:p>
      <w:pPr>
        <w:spacing w:after="0"/>
        <w:ind w:left="0"/>
        <w:jc w:val="both"/>
      </w:pPr>
      <w:r>
        <w:rPr>
          <w:rFonts w:ascii="Times New Roman"/>
          <w:b w:val="false"/>
          <w:i w:val="false"/>
          <w:color w:val="000000"/>
          <w:sz w:val="28"/>
        </w:rPr>
        <w:t>
                параметрлерi бойынша басқарылатын шығу жиiлiктерiн
</w:t>
      </w:r>
    </w:p>
    <w:p>
      <w:pPr>
        <w:spacing w:after="0"/>
        <w:ind w:left="0"/>
        <w:jc w:val="both"/>
      </w:pPr>
      <w:r>
        <w:rPr>
          <w:rFonts w:ascii="Times New Roman"/>
          <w:b w:val="false"/>
          <w:i w:val="false"/>
          <w:color w:val="000000"/>
          <w:sz w:val="28"/>
        </w:rPr>
        <w:t>
                қалыптастыратын, мынадай сипаттамалардың кез келгенiне ие
</w:t>
      </w:r>
    </w:p>
    <w:p>
      <w:pPr>
        <w:spacing w:after="0"/>
        <w:ind w:left="0"/>
        <w:jc w:val="both"/>
      </w:pPr>
      <w:r>
        <w:rPr>
          <w:rFonts w:ascii="Times New Roman"/>
          <w:b w:val="false"/>
          <w:i w:val="false"/>
          <w:color w:val="000000"/>
          <w:sz w:val="28"/>
        </w:rPr>
        <w:t>
                синтезделген жиiлiктер сигналдарының генераторлары
</w:t>
      </w:r>
    </w:p>
    <w:p>
      <w:pPr>
        <w:spacing w:after="0"/>
        <w:ind w:left="0"/>
        <w:jc w:val="both"/>
      </w:pPr>
      <w:r>
        <w:rPr>
          <w:rFonts w:ascii="Times New Roman"/>
          <w:b w:val="false"/>
          <w:i w:val="false"/>
          <w:color w:val="000000"/>
          <w:sz w:val="28"/>
        </w:rPr>
        <w:t>
                1. 31 ГГц астам ең жоғары синтезделетін жиiлiк;
</w:t>
      </w:r>
    </w:p>
    <w:p>
      <w:pPr>
        <w:spacing w:after="0"/>
        <w:ind w:left="0"/>
        <w:jc w:val="both"/>
      </w:pPr>
      <w:r>
        <w:rPr>
          <w:rFonts w:ascii="Times New Roman"/>
          <w:b w:val="false"/>
          <w:i w:val="false"/>
          <w:color w:val="000000"/>
          <w:sz w:val="28"/>
        </w:rPr>
        <w:t>
                2. Бiр берiлген жиiлiктен 1 мс-тен кем басқасына "қосу
</w:t>
      </w:r>
    </w:p>
    <w:p>
      <w:pPr>
        <w:spacing w:after="0"/>
        <w:ind w:left="0"/>
        <w:jc w:val="both"/>
      </w:pPr>
      <w:r>
        <w:rPr>
          <w:rFonts w:ascii="Times New Roman"/>
          <w:b w:val="false"/>
          <w:i w:val="false"/>
          <w:color w:val="000000"/>
          <w:sz w:val="28"/>
        </w:rPr>
        <w:t>
                   уақыты"; немесе
</w:t>
      </w:r>
    </w:p>
    <w:p>
      <w:pPr>
        <w:spacing w:after="0"/>
        <w:ind w:left="0"/>
        <w:jc w:val="both"/>
      </w:pPr>
      <w:r>
        <w:rPr>
          <w:rFonts w:ascii="Times New Roman"/>
          <w:b w:val="false"/>
          <w:i w:val="false"/>
          <w:color w:val="000000"/>
          <w:sz w:val="28"/>
        </w:rPr>
        <w:t>
                3. дБ х с/Гц бiрлiктерiнде - (126 + 20 lоg10Ғ - 20 log10f) 
</w:t>
      </w:r>
    </w:p>
    <w:p>
      <w:pPr>
        <w:spacing w:after="0"/>
        <w:ind w:left="0"/>
        <w:jc w:val="both"/>
      </w:pPr>
      <w:r>
        <w:rPr>
          <w:rFonts w:ascii="Times New Roman"/>
          <w:b w:val="false"/>
          <w:i w:val="false"/>
          <w:color w:val="000000"/>
          <w:sz w:val="28"/>
        </w:rPr>
        <w:t>
                   жақсы бiр бүйiрлiк белдеудiң фазалық шуы, мұндағы f     
</w:t>
      </w:r>
    </w:p>
    <w:p>
      <w:pPr>
        <w:spacing w:after="0"/>
        <w:ind w:left="0"/>
        <w:jc w:val="both"/>
      </w:pPr>
      <w:r>
        <w:rPr>
          <w:rFonts w:ascii="Times New Roman"/>
          <w:b w:val="false"/>
          <w:i w:val="false"/>
          <w:color w:val="000000"/>
          <w:sz w:val="28"/>
        </w:rPr>
        <w:t>
                   Гц-дегі жұмыс жиiлiгінiң жылжуы, ал F - МГц-дегі жұмыс  
</w:t>
      </w:r>
    </w:p>
    <w:p>
      <w:pPr>
        <w:spacing w:after="0"/>
        <w:ind w:left="0"/>
        <w:jc w:val="both"/>
      </w:pPr>
      <w:r>
        <w:rPr>
          <w:rFonts w:ascii="Times New Roman"/>
          <w:b w:val="false"/>
          <w:i w:val="false"/>
          <w:color w:val="000000"/>
          <w:sz w:val="28"/>
        </w:rPr>
        <w:t>
                   жиiлiгi
</w:t>
      </w:r>
    </w:p>
    <w:p>
      <w:pPr>
        <w:spacing w:after="0"/>
        <w:ind w:left="0"/>
        <w:jc w:val="both"/>
      </w:pPr>
      <w:r>
        <w:rPr>
          <w:rFonts w:ascii="Times New Roman"/>
          <w:b w:val="false"/>
          <w:i w:val="false"/>
          <w:color w:val="000000"/>
          <w:sz w:val="28"/>
        </w:rPr>
        <w:t>
                   Ескерту: 3А002.d. тармақ шығу жиiлiгi екi немесе одан   
</w:t>
      </w:r>
    </w:p>
    <w:p>
      <w:pPr>
        <w:spacing w:after="0"/>
        <w:ind w:left="0"/>
        <w:jc w:val="both"/>
      </w:pPr>
      <w:r>
        <w:rPr>
          <w:rFonts w:ascii="Times New Roman"/>
          <w:b w:val="false"/>
          <w:i w:val="false"/>
          <w:color w:val="000000"/>
          <w:sz w:val="28"/>
        </w:rPr>
        <w:t>
                           көп кварцтi генераторлармен жиiлiктердi қосу не 
</w:t>
      </w:r>
    </w:p>
    <w:p>
      <w:pPr>
        <w:spacing w:after="0"/>
        <w:ind w:left="0"/>
        <w:jc w:val="both"/>
      </w:pPr>
      <w:r>
        <w:rPr>
          <w:rFonts w:ascii="Times New Roman"/>
          <w:b w:val="false"/>
          <w:i w:val="false"/>
          <w:color w:val="000000"/>
          <w:sz w:val="28"/>
        </w:rPr>
        <w:t>
                           есептеу арқылы не нәтижелейтiн жиiлiктердi      
</w:t>
      </w:r>
    </w:p>
    <w:p>
      <w:pPr>
        <w:spacing w:after="0"/>
        <w:ind w:left="0"/>
        <w:jc w:val="both"/>
      </w:pPr>
      <w:r>
        <w:rPr>
          <w:rFonts w:ascii="Times New Roman"/>
          <w:b w:val="false"/>
          <w:i w:val="false"/>
          <w:color w:val="000000"/>
          <w:sz w:val="28"/>
        </w:rPr>
        <w:t>
                           кейiн көбейте отырып қосу немесе есептеу       
</w:t>
      </w:r>
    </w:p>
    <w:p>
      <w:pPr>
        <w:spacing w:after="0"/>
        <w:ind w:left="0"/>
        <w:jc w:val="both"/>
      </w:pPr>
      <w:r>
        <w:rPr>
          <w:rFonts w:ascii="Times New Roman"/>
          <w:b w:val="false"/>
          <w:i w:val="false"/>
          <w:color w:val="000000"/>
          <w:sz w:val="28"/>
        </w:rPr>
        <w:t>
                           жолымен құрылатын аппаратураны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40 ГГц асатын ең жоғары жұмыс жиiлiгiмен желілiк           
</w:t>
      </w:r>
    </w:p>
    <w:p>
      <w:pPr>
        <w:spacing w:after="0"/>
        <w:ind w:left="0"/>
        <w:jc w:val="both"/>
      </w:pPr>
      <w:r>
        <w:rPr>
          <w:rFonts w:ascii="Times New Roman"/>
          <w:b w:val="false"/>
          <w:i w:val="false"/>
          <w:color w:val="000000"/>
          <w:sz w:val="28"/>
        </w:rPr>
        <w:t>
                талдағыштар;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Мынадай барлық сипаттамаларға ие микротолқынды
</w:t>
      </w:r>
    </w:p>
    <w:p>
      <w:pPr>
        <w:spacing w:after="0"/>
        <w:ind w:left="0"/>
        <w:jc w:val="both"/>
      </w:pPr>
      <w:r>
        <w:rPr>
          <w:rFonts w:ascii="Times New Roman"/>
          <w:b w:val="false"/>
          <w:i w:val="false"/>
          <w:color w:val="000000"/>
          <w:sz w:val="28"/>
        </w:rPr>
        <w:t>
                қабылдағыш-тестерлер:
</w:t>
      </w:r>
    </w:p>
    <w:p>
      <w:pPr>
        <w:spacing w:after="0"/>
        <w:ind w:left="0"/>
        <w:jc w:val="both"/>
      </w:pPr>
      <w:r>
        <w:rPr>
          <w:rFonts w:ascii="Times New Roman"/>
          <w:b w:val="false"/>
          <w:i w:val="false"/>
          <w:color w:val="000000"/>
          <w:sz w:val="28"/>
        </w:rPr>
        <w:t>
                1. 40 ГГц асатын ең жоғары жұмыс жиiлiгi; және
</w:t>
      </w:r>
    </w:p>
    <w:p>
      <w:pPr>
        <w:spacing w:after="0"/>
        <w:ind w:left="0"/>
        <w:jc w:val="both"/>
      </w:pPr>
      <w:r>
        <w:rPr>
          <w:rFonts w:ascii="Times New Roman"/>
          <w:b w:val="false"/>
          <w:i w:val="false"/>
          <w:color w:val="000000"/>
          <w:sz w:val="28"/>
        </w:rPr>
        <w:t>
                2. Бiр мезгілде амплитуданы және фазаны өлшеу қабiлеті;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Мынадай сипаттамалардың кез келгенiне ие жиiліктердiң
</w:t>
      </w:r>
    </w:p>
    <w:p>
      <w:pPr>
        <w:spacing w:after="0"/>
        <w:ind w:left="0"/>
        <w:jc w:val="both"/>
      </w:pPr>
      <w:r>
        <w:rPr>
          <w:rFonts w:ascii="Times New Roman"/>
          <w:b w:val="false"/>
          <w:i w:val="false"/>
          <w:color w:val="000000"/>
          <w:sz w:val="28"/>
        </w:rPr>
        <w:t>
                атомдық эталондары:
</w:t>
      </w:r>
    </w:p>
    <w:p>
      <w:pPr>
        <w:spacing w:after="0"/>
        <w:ind w:left="0"/>
        <w:jc w:val="both"/>
      </w:pPr>
      <w:r>
        <w:rPr>
          <w:rFonts w:ascii="Times New Roman"/>
          <w:b w:val="false"/>
          <w:i w:val="false"/>
          <w:color w:val="000000"/>
          <w:sz w:val="28"/>
        </w:rPr>
        <w:t>
                1. 1 х 10-11 / ай кем (жақсы) ұзақ мерзiмді тұрақтылық
</w:t>
      </w:r>
    </w:p>
    <w:p>
      <w:pPr>
        <w:spacing w:after="0"/>
        <w:ind w:left="0"/>
        <w:jc w:val="both"/>
      </w:pPr>
      <w:r>
        <w:rPr>
          <w:rFonts w:ascii="Times New Roman"/>
          <w:b w:val="false"/>
          <w:i w:val="false"/>
          <w:color w:val="000000"/>
          <w:sz w:val="28"/>
        </w:rPr>
        <w:t>
                   (көнеру);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2. "Ғарышта қолдануға жарамды".
</w:t>
      </w:r>
    </w:p>
    <w:p>
      <w:pPr>
        <w:spacing w:after="0"/>
        <w:ind w:left="0"/>
        <w:jc w:val="both"/>
      </w:pPr>
      <w:r>
        <w:rPr>
          <w:rFonts w:ascii="Times New Roman"/>
          <w:b w:val="false"/>
          <w:i w:val="false"/>
          <w:color w:val="000000"/>
          <w:sz w:val="28"/>
        </w:rPr>
        <w:t>
                Ескерту: 3Ф002.g. тармақ "ғарышта қолдануға арналмаған"
</w:t>
      </w:r>
    </w:p>
    <w:p>
      <w:pPr>
        <w:spacing w:after="0"/>
        <w:ind w:left="0"/>
        <w:jc w:val="both"/>
      </w:pPr>
      <w:r>
        <w:rPr>
          <w:rFonts w:ascii="Times New Roman"/>
          <w:b w:val="false"/>
          <w:i w:val="false"/>
          <w:color w:val="000000"/>
          <w:sz w:val="28"/>
        </w:rPr>
        <w:t>
                         рубидийлi эталондарды бақыламайды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3А002, а, 1                                       852039900
</w:t>
      </w:r>
    </w:p>
    <w:p>
      <w:pPr>
        <w:spacing w:after="0"/>
        <w:ind w:left="0"/>
        <w:jc w:val="both"/>
      </w:pPr>
      <w:r>
        <w:rPr>
          <w:rFonts w:ascii="Times New Roman"/>
          <w:b w:val="false"/>
          <w:i w:val="false"/>
          <w:color w:val="000000"/>
          <w:sz w:val="28"/>
        </w:rPr>
        <w:t>
3А002, а, 2                                       852110 
</w:t>
      </w:r>
    </w:p>
    <w:p>
      <w:pPr>
        <w:spacing w:after="0"/>
        <w:ind w:left="0"/>
        <w:jc w:val="both"/>
      </w:pPr>
      <w:r>
        <w:rPr>
          <w:rFonts w:ascii="Times New Roman"/>
          <w:b w:val="false"/>
          <w:i w:val="false"/>
          <w:color w:val="000000"/>
          <w:sz w:val="28"/>
        </w:rPr>
        <w:t>
                                                  852190000
</w:t>
      </w:r>
    </w:p>
    <w:p>
      <w:pPr>
        <w:spacing w:after="0"/>
        <w:ind w:left="0"/>
        <w:jc w:val="both"/>
      </w:pPr>
      <w:r>
        <w:rPr>
          <w:rFonts w:ascii="Times New Roman"/>
          <w:b w:val="false"/>
          <w:i w:val="false"/>
          <w:color w:val="000000"/>
          <w:sz w:val="28"/>
        </w:rPr>
        <w:t>
3А002, а, 3                                       852110
</w:t>
      </w:r>
    </w:p>
    <w:p>
      <w:pPr>
        <w:spacing w:after="0"/>
        <w:ind w:left="0"/>
        <w:jc w:val="both"/>
      </w:pPr>
      <w:r>
        <w:rPr>
          <w:rFonts w:ascii="Times New Roman"/>
          <w:b w:val="false"/>
          <w:i w:val="false"/>
          <w:color w:val="000000"/>
          <w:sz w:val="28"/>
        </w:rPr>
        <w:t>
3А002, а, 4                                       852190000
</w:t>
      </w:r>
    </w:p>
    <w:p>
      <w:pPr>
        <w:spacing w:after="0"/>
        <w:ind w:left="0"/>
        <w:jc w:val="both"/>
      </w:pPr>
      <w:r>
        <w:rPr>
          <w:rFonts w:ascii="Times New Roman"/>
          <w:b w:val="false"/>
          <w:i w:val="false"/>
          <w:color w:val="000000"/>
          <w:sz w:val="28"/>
        </w:rPr>
        <w:t>
3А002, а, 5                                       854380900
</w:t>
      </w:r>
    </w:p>
    <w:p>
      <w:pPr>
        <w:spacing w:after="0"/>
        <w:ind w:left="0"/>
        <w:jc w:val="both"/>
      </w:pPr>
      <w:r>
        <w:rPr>
          <w:rFonts w:ascii="Times New Roman"/>
          <w:b w:val="false"/>
          <w:i w:val="false"/>
          <w:color w:val="000000"/>
          <w:sz w:val="28"/>
        </w:rPr>
        <w:t>
3А002, b                                          854380900
</w:t>
      </w:r>
    </w:p>
    <w:p>
      <w:pPr>
        <w:spacing w:after="0"/>
        <w:ind w:left="0"/>
        <w:jc w:val="both"/>
      </w:pPr>
      <w:r>
        <w:rPr>
          <w:rFonts w:ascii="Times New Roman"/>
          <w:b w:val="false"/>
          <w:i w:val="false"/>
          <w:color w:val="000000"/>
          <w:sz w:val="28"/>
        </w:rPr>
        <w:t>
3А002, с                                          854380900
</w:t>
      </w:r>
    </w:p>
    <w:p>
      <w:pPr>
        <w:spacing w:after="0"/>
        <w:ind w:left="0"/>
        <w:jc w:val="both"/>
      </w:pPr>
      <w:r>
        <w:rPr>
          <w:rFonts w:ascii="Times New Roman"/>
          <w:b w:val="false"/>
          <w:i w:val="false"/>
          <w:color w:val="000000"/>
          <w:sz w:val="28"/>
        </w:rPr>
        <w:t>
3А002, d                                          854380900
</w:t>
      </w:r>
    </w:p>
    <w:p>
      <w:pPr>
        <w:spacing w:after="0"/>
        <w:ind w:left="0"/>
        <w:jc w:val="both"/>
      </w:pPr>
      <w:r>
        <w:rPr>
          <w:rFonts w:ascii="Times New Roman"/>
          <w:b w:val="false"/>
          <w:i w:val="false"/>
          <w:color w:val="000000"/>
          <w:sz w:val="28"/>
        </w:rPr>
        <w:t>
3А002, е                                          854380900
</w:t>
      </w:r>
    </w:p>
    <w:p>
      <w:pPr>
        <w:spacing w:after="0"/>
        <w:ind w:left="0"/>
        <w:jc w:val="both"/>
      </w:pPr>
      <w:r>
        <w:rPr>
          <w:rFonts w:ascii="Times New Roman"/>
          <w:b w:val="false"/>
          <w:i w:val="false"/>
          <w:color w:val="000000"/>
          <w:sz w:val="28"/>
        </w:rPr>
        <w:t>
3А002, f                                          852790990
</w:t>
      </w:r>
    </w:p>
    <w:p>
      <w:pPr>
        <w:spacing w:after="0"/>
        <w:ind w:left="0"/>
        <w:jc w:val="both"/>
      </w:pPr>
      <w:r>
        <w:rPr>
          <w:rFonts w:ascii="Times New Roman"/>
          <w:b w:val="false"/>
          <w:i w:val="false"/>
          <w:color w:val="000000"/>
          <w:sz w:val="28"/>
        </w:rPr>
        <w:t>
3А002, g                                          854320000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3А101        3А001-тармақта сипатталғандардан ерекшеленетiн мыналар
</w:t>
      </w:r>
    </w:p>
    <w:p>
      <w:pPr>
        <w:spacing w:after="0"/>
        <w:ind w:left="0"/>
        <w:jc w:val="both"/>
      </w:pPr>
      <w:r>
        <w:rPr>
          <w:rFonts w:ascii="Times New Roman"/>
          <w:b w:val="false"/>
          <w:i w:val="false"/>
          <w:color w:val="000000"/>
          <w:sz w:val="28"/>
        </w:rPr>
        <w:t>
             секiлдi электронды жабдық, құрылғылар мен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(М14)        а. Жабдықты пайдалану режимiн қатайту үшiн әскери
</w:t>
      </w:r>
    </w:p>
    <w:p>
      <w:pPr>
        <w:spacing w:after="0"/>
        <w:ind w:left="0"/>
        <w:jc w:val="both"/>
      </w:pPr>
      <w:r>
        <w:rPr>
          <w:rFonts w:ascii="Times New Roman"/>
          <w:b w:val="false"/>
          <w:i w:val="false"/>
          <w:color w:val="000000"/>
          <w:sz w:val="28"/>
        </w:rPr>
        <w:t>
                ерекшемелерге сәйкес әзiрленген "ракеталарда" пайдалануға
</w:t>
      </w:r>
    </w:p>
    <w:p>
      <w:pPr>
        <w:spacing w:after="0"/>
        <w:ind w:left="0"/>
        <w:jc w:val="both"/>
      </w:pPr>
      <w:r>
        <w:rPr>
          <w:rFonts w:ascii="Times New Roman"/>
          <w:b w:val="false"/>
          <w:i w:val="false"/>
          <w:color w:val="000000"/>
          <w:sz w:val="28"/>
        </w:rPr>
        <w:t>
                жарамды ұқсас-цифрлық түрлендiргіштер;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(М15)        b. 2 МэВ немесе одан артық жеделдетілген электрондардың
</w:t>
      </w:r>
    </w:p>
    <w:p>
      <w:pPr>
        <w:spacing w:after="0"/>
        <w:ind w:left="0"/>
        <w:jc w:val="both"/>
      </w:pPr>
      <w:r>
        <w:rPr>
          <w:rFonts w:ascii="Times New Roman"/>
          <w:b w:val="false"/>
          <w:i w:val="false"/>
          <w:color w:val="000000"/>
          <w:sz w:val="28"/>
        </w:rPr>
        <w:t>
                тежегiштiк сәулеленуiнiң есебiнен электр магнитті сәулелену
</w:t>
      </w:r>
    </w:p>
    <w:p>
      <w:pPr>
        <w:spacing w:after="0"/>
        <w:ind w:left="0"/>
        <w:jc w:val="both"/>
      </w:pPr>
      <w:r>
        <w:rPr>
          <w:rFonts w:ascii="Times New Roman"/>
          <w:b w:val="false"/>
          <w:i w:val="false"/>
          <w:color w:val="000000"/>
          <w:sz w:val="28"/>
        </w:rPr>
        <w:t>
                жасайтын жеделдеткiштер және мынадай құрылғылары бар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Ескерту: 3А101.b. тармақ бойынша егер ол медициналық
</w:t>
      </w:r>
    </w:p>
    <w:p>
      <w:pPr>
        <w:spacing w:after="0"/>
        <w:ind w:left="0"/>
        <w:jc w:val="both"/>
      </w:pPr>
      <w:r>
        <w:rPr>
          <w:rFonts w:ascii="Times New Roman"/>
          <w:b w:val="false"/>
          <w:i w:val="false"/>
          <w:color w:val="000000"/>
          <w:sz w:val="28"/>
        </w:rPr>
        <w:t>
                         мақсатқа арналған болса, жоғарыда сипатталған
</w:t>
      </w:r>
    </w:p>
    <w:p>
      <w:pPr>
        <w:spacing w:after="0"/>
        <w:ind w:left="0"/>
        <w:jc w:val="both"/>
      </w:pPr>
      <w:r>
        <w:rPr>
          <w:rFonts w:ascii="Times New Roman"/>
          <w:b w:val="false"/>
          <w:i w:val="false"/>
          <w:color w:val="000000"/>
          <w:sz w:val="28"/>
        </w:rPr>
        <w:t>
                         жабдық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3А101, а                                847110900
</w:t>
      </w:r>
    </w:p>
    <w:p>
      <w:pPr>
        <w:spacing w:after="0"/>
        <w:ind w:left="0"/>
        <w:jc w:val="both"/>
      </w:pPr>
      <w:r>
        <w:rPr>
          <w:rFonts w:ascii="Times New Roman"/>
          <w:b w:val="false"/>
          <w:i w:val="false"/>
          <w:color w:val="000000"/>
          <w:sz w:val="28"/>
        </w:rPr>
        <w:t>
3А101, b                                854380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3А201        3А001-тармақта сипатталғандардан ерекшелiгi бар, мыналар
</w:t>
      </w:r>
    </w:p>
    <w:p>
      <w:pPr>
        <w:spacing w:after="0"/>
        <w:ind w:left="0"/>
        <w:jc w:val="both"/>
      </w:pPr>
      <w:r>
        <w:rPr>
          <w:rFonts w:ascii="Times New Roman"/>
          <w:b w:val="false"/>
          <w:i w:val="false"/>
          <w:color w:val="000000"/>
          <w:sz w:val="28"/>
        </w:rPr>
        <w:t>
                   секiлдi электронды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(N6A4)        а. Сипаттамалардың мынадай жиынтығының кез келгенiне ие
</w:t>
      </w:r>
    </w:p>
    <w:p>
      <w:pPr>
        <w:spacing w:after="0"/>
        <w:ind w:left="0"/>
        <w:jc w:val="both"/>
      </w:pPr>
      <w:r>
        <w:rPr>
          <w:rFonts w:ascii="Times New Roman"/>
          <w:b w:val="false"/>
          <w:i w:val="false"/>
          <w:color w:val="000000"/>
          <w:sz w:val="28"/>
        </w:rPr>
        <w:t>
                 1. а. Кернеуi 1,4 кВ астам
</w:t>
      </w:r>
    </w:p>
    <w:p>
      <w:pPr>
        <w:spacing w:after="0"/>
        <w:ind w:left="0"/>
        <w:jc w:val="both"/>
      </w:pPr>
      <w:r>
        <w:rPr>
          <w:rFonts w:ascii="Times New Roman"/>
          <w:b w:val="false"/>
          <w:i w:val="false"/>
          <w:color w:val="000000"/>
          <w:sz w:val="28"/>
        </w:rPr>
        <w:t>
                 2. а. Энергияның запасы 10 Дж астам
</w:t>
      </w:r>
    </w:p>
    <w:p>
      <w:pPr>
        <w:spacing w:after="0"/>
        <w:ind w:left="0"/>
        <w:jc w:val="both"/>
      </w:pPr>
      <w:r>
        <w:rPr>
          <w:rFonts w:ascii="Times New Roman"/>
          <w:b w:val="false"/>
          <w:i w:val="false"/>
          <w:color w:val="000000"/>
          <w:sz w:val="28"/>
        </w:rPr>
        <w:t>
                    b. Сыйымдылығы 0,5 мкФ   
</w:t>
      </w:r>
    </w:p>
    <w:p>
      <w:pPr>
        <w:spacing w:after="0"/>
        <w:ind w:left="0"/>
        <w:jc w:val="both"/>
      </w:pPr>
      <w:r>
        <w:rPr>
          <w:rFonts w:ascii="Times New Roman"/>
          <w:b w:val="false"/>
          <w:i w:val="false"/>
          <w:color w:val="000000"/>
          <w:sz w:val="28"/>
        </w:rPr>
        <w:t>
                    с. Дәйекті индуктивтiлiгі 50 нГ;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а. Кернеуi 750 В
</w:t>
      </w:r>
    </w:p>
    <w:p>
      <w:pPr>
        <w:spacing w:after="0"/>
        <w:ind w:left="0"/>
        <w:jc w:val="both"/>
      </w:pPr>
      <w:r>
        <w:rPr>
          <w:rFonts w:ascii="Times New Roman"/>
          <w:b w:val="false"/>
          <w:i w:val="false"/>
          <w:color w:val="000000"/>
          <w:sz w:val="28"/>
        </w:rPr>
        <w:t>
                    b. Сыйымдылығы 0,25 мкФ
</w:t>
      </w:r>
    </w:p>
    <w:p>
      <w:pPr>
        <w:spacing w:after="0"/>
        <w:ind w:left="0"/>
        <w:jc w:val="both"/>
      </w:pPr>
      <w:r>
        <w:rPr>
          <w:rFonts w:ascii="Times New Roman"/>
          <w:b w:val="false"/>
          <w:i w:val="false"/>
          <w:color w:val="000000"/>
          <w:sz w:val="28"/>
        </w:rPr>
        <w:t>
                    с. Дәйектi индуктивтiлiгi 10 нГ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(N3.10)      b. Бiр мезгiлде барлық мынадай сипаттамаларға ие аса
</w:t>
      </w:r>
    </w:p>
    <w:p>
      <w:pPr>
        <w:spacing w:after="0"/>
        <w:ind w:left="0"/>
        <w:jc w:val="both"/>
      </w:pPr>
      <w:r>
        <w:rPr>
          <w:rFonts w:ascii="Times New Roman"/>
          <w:b w:val="false"/>
          <w:i w:val="false"/>
          <w:color w:val="000000"/>
          <w:sz w:val="28"/>
        </w:rPr>
        <w:t>
                өткiзгіш соленотдальды электр-магниттер:
</w:t>
      </w:r>
    </w:p>
    <w:p>
      <w:pPr>
        <w:spacing w:after="0"/>
        <w:ind w:left="0"/>
        <w:jc w:val="both"/>
      </w:pPr>
      <w:r>
        <w:rPr>
          <w:rFonts w:ascii="Times New Roman"/>
          <w:b w:val="false"/>
          <w:i w:val="false"/>
          <w:color w:val="000000"/>
          <w:sz w:val="28"/>
        </w:rPr>
        <w:t>
                1. Магниттiк өрiстi жасау қабiлеті 2 Т (20 кГс) жоғары
</w:t>
      </w:r>
    </w:p>
    <w:p>
      <w:pPr>
        <w:spacing w:after="0"/>
        <w:ind w:left="0"/>
        <w:jc w:val="both"/>
      </w:pPr>
      <w:r>
        <w:rPr>
          <w:rFonts w:ascii="Times New Roman"/>
          <w:b w:val="false"/>
          <w:i w:val="false"/>
          <w:color w:val="000000"/>
          <w:sz w:val="28"/>
        </w:rPr>
        <w:t>
                2. Ұзындығының iшкі диаметрге арақатынасы (L/D) 2 артық;
</w:t>
      </w:r>
    </w:p>
    <w:p>
      <w:pPr>
        <w:spacing w:after="0"/>
        <w:ind w:left="0"/>
        <w:jc w:val="both"/>
      </w:pPr>
      <w:r>
        <w:rPr>
          <w:rFonts w:ascii="Times New Roman"/>
          <w:b w:val="false"/>
          <w:i w:val="false"/>
          <w:color w:val="000000"/>
          <w:sz w:val="28"/>
        </w:rPr>
        <w:t>
                3. Iшкi диаметрi 300 мм артық; және
</w:t>
      </w:r>
    </w:p>
    <w:p>
      <w:pPr>
        <w:spacing w:after="0"/>
        <w:ind w:left="0"/>
        <w:jc w:val="both"/>
      </w:pPr>
      <w:r>
        <w:rPr>
          <w:rFonts w:ascii="Times New Roman"/>
          <w:b w:val="false"/>
          <w:i w:val="false"/>
          <w:color w:val="000000"/>
          <w:sz w:val="28"/>
        </w:rPr>
        <w:t>
                4. Орталығы бойынша iшкi көлемнiң 50% шегiнде 1% жақсы     
</w:t>
      </w:r>
    </w:p>
    <w:p>
      <w:pPr>
        <w:spacing w:after="0"/>
        <w:ind w:left="0"/>
        <w:jc w:val="both"/>
      </w:pPr>
      <w:r>
        <w:rPr>
          <w:rFonts w:ascii="Times New Roman"/>
          <w:b w:val="false"/>
          <w:i w:val="false"/>
          <w:color w:val="000000"/>
          <w:sz w:val="28"/>
        </w:rPr>
        <w:t>
                   магниттiк өрiстiң бiртектiлiгі;
</w:t>
      </w:r>
    </w:p>
    <w:p>
      <w:pPr>
        <w:spacing w:after="0"/>
        <w:ind w:left="0"/>
        <w:jc w:val="both"/>
      </w:pPr>
      <w:r>
        <w:rPr>
          <w:rFonts w:ascii="Times New Roman"/>
          <w:b w:val="false"/>
          <w:i w:val="false"/>
          <w:color w:val="000000"/>
          <w:sz w:val="28"/>
        </w:rPr>
        <w:t>
                   Ескерту: 3А201.b. тармақ бейнелеудiң медициналық
</w:t>
      </w:r>
    </w:p>
    <w:p>
      <w:pPr>
        <w:spacing w:after="0"/>
        <w:ind w:left="0"/>
        <w:jc w:val="both"/>
      </w:pPr>
      <w:r>
        <w:rPr>
          <w:rFonts w:ascii="Times New Roman"/>
          <w:b w:val="false"/>
          <w:i w:val="false"/>
          <w:color w:val="000000"/>
          <w:sz w:val="28"/>
        </w:rPr>
        <w:t>
                            ядролық магниттік-резонанстық (ЯМР) жүйелер
</w:t>
      </w:r>
    </w:p>
    <w:p>
      <w:pPr>
        <w:spacing w:after="0"/>
        <w:ind w:left="0"/>
        <w:jc w:val="both"/>
      </w:pPr>
      <w:r>
        <w:rPr>
          <w:rFonts w:ascii="Times New Roman"/>
          <w:b w:val="false"/>
          <w:i w:val="false"/>
          <w:color w:val="000000"/>
          <w:sz w:val="28"/>
        </w:rPr>
        <w:t>
                            үшiн арнайы әзiрленген және олардың құрамдас
</w:t>
      </w:r>
    </w:p>
    <w:p>
      <w:pPr>
        <w:spacing w:after="0"/>
        <w:ind w:left="0"/>
        <w:jc w:val="both"/>
      </w:pPr>
      <w:r>
        <w:rPr>
          <w:rFonts w:ascii="Times New Roman"/>
          <w:b w:val="false"/>
          <w:i w:val="false"/>
          <w:color w:val="000000"/>
          <w:sz w:val="28"/>
        </w:rPr>
        <w:t>
                            бөлiгi ретінде экспортталатын магниттер
</w:t>
      </w:r>
    </w:p>
    <w:p>
      <w:pPr>
        <w:spacing w:after="0"/>
        <w:ind w:left="0"/>
        <w:jc w:val="both"/>
      </w:pPr>
      <w:r>
        <w:rPr>
          <w:rFonts w:ascii="Times New Roman"/>
          <w:b w:val="false"/>
          <w:i w:val="false"/>
          <w:color w:val="000000"/>
          <w:sz w:val="28"/>
        </w:rPr>
        <w:t>
                            экспорттық бақылауға жатпайды. "Құрамдас
</w:t>
      </w:r>
    </w:p>
    <w:p>
      <w:pPr>
        <w:spacing w:after="0"/>
        <w:ind w:left="0"/>
        <w:jc w:val="both"/>
      </w:pPr>
      <w:r>
        <w:rPr>
          <w:rFonts w:ascii="Times New Roman"/>
          <w:b w:val="false"/>
          <w:i w:val="false"/>
          <w:color w:val="000000"/>
          <w:sz w:val="28"/>
        </w:rPr>
        <w:t>
                            бөлiк" сөзi сол жабдықтың өзiнiң физикалық
</w:t>
      </w:r>
    </w:p>
    <w:p>
      <w:pPr>
        <w:spacing w:after="0"/>
        <w:ind w:left="0"/>
        <w:jc w:val="both"/>
      </w:pPr>
      <w:r>
        <w:rPr>
          <w:rFonts w:ascii="Times New Roman"/>
          <w:b w:val="false"/>
          <w:i w:val="false"/>
          <w:color w:val="000000"/>
          <w:sz w:val="28"/>
        </w:rPr>
        <w:t>
                            бөлiгiн мiндетті емес бiлдiредi. Тиiсті        
</w:t>
      </w:r>
    </w:p>
    <w:p>
      <w:pPr>
        <w:spacing w:after="0"/>
        <w:ind w:left="0"/>
        <w:jc w:val="both"/>
      </w:pPr>
      <w:r>
        <w:rPr>
          <w:rFonts w:ascii="Times New Roman"/>
          <w:b w:val="false"/>
          <w:i w:val="false"/>
          <w:color w:val="000000"/>
          <w:sz w:val="28"/>
        </w:rPr>
        <w:t>
                            экспорттық құжаттарда құрамдас бөлiктердiң     
</w:t>
      </w:r>
    </w:p>
    <w:p>
      <w:pPr>
        <w:spacing w:after="0"/>
        <w:ind w:left="0"/>
        <w:jc w:val="both"/>
      </w:pPr>
      <w:r>
        <w:rPr>
          <w:rFonts w:ascii="Times New Roman"/>
          <w:b w:val="false"/>
          <w:i w:val="false"/>
          <w:color w:val="000000"/>
          <w:sz w:val="28"/>
        </w:rPr>
        <w:t>
                            байланысы анық көрсетiледi деген шартпен түрлi 
</w:t>
      </w:r>
    </w:p>
    <w:p>
      <w:pPr>
        <w:spacing w:after="0"/>
        <w:ind w:left="0"/>
        <w:jc w:val="both"/>
      </w:pPr>
      <w:r>
        <w:rPr>
          <w:rFonts w:ascii="Times New Roman"/>
          <w:b w:val="false"/>
          <w:i w:val="false"/>
          <w:color w:val="000000"/>
          <w:sz w:val="28"/>
        </w:rPr>
        <w:t>
                            көздерден жекелеген жөнелтулер жасауға жол     
</w:t>
      </w:r>
    </w:p>
    <w:p>
      <w:pPr>
        <w:spacing w:after="0"/>
        <w:ind w:left="0"/>
        <w:jc w:val="both"/>
      </w:pPr>
      <w:r>
        <w:rPr>
          <w:rFonts w:ascii="Times New Roman"/>
          <w:b w:val="false"/>
          <w:i w:val="false"/>
          <w:color w:val="000000"/>
          <w:sz w:val="28"/>
        </w:rPr>
        <w:t>
                            берiледi.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(N5В1)       с. Мынадай сипаттамалар жиынтығының кез келгенiне ие,
</w:t>
      </w:r>
    </w:p>
    <w:p>
      <w:pPr>
        <w:spacing w:after="0"/>
        <w:ind w:left="0"/>
        <w:jc w:val="both"/>
      </w:pPr>
      <w:r>
        <w:rPr>
          <w:rFonts w:ascii="Times New Roman"/>
          <w:b w:val="false"/>
          <w:i w:val="false"/>
          <w:color w:val="000000"/>
          <w:sz w:val="28"/>
        </w:rPr>
        <w:t>
                ең жоғары энергиясы 500 кэВ немесе астам мыналар
</w:t>
      </w:r>
    </w:p>
    <w:p>
      <w:pPr>
        <w:spacing w:after="0"/>
        <w:ind w:left="0"/>
        <w:jc w:val="both"/>
      </w:pPr>
      <w:r>
        <w:rPr>
          <w:rFonts w:ascii="Times New Roman"/>
          <w:b w:val="false"/>
          <w:i w:val="false"/>
          <w:color w:val="000000"/>
          <w:sz w:val="28"/>
        </w:rPr>
        <w:t>
                секiлдi импульстік рентгендiк генераторлар немесе
</w:t>
      </w:r>
    </w:p>
    <w:p>
      <w:pPr>
        <w:spacing w:after="0"/>
        <w:ind w:left="0"/>
        <w:jc w:val="both"/>
      </w:pPr>
      <w:r>
        <w:rPr>
          <w:rFonts w:ascii="Times New Roman"/>
          <w:b w:val="false"/>
          <w:i w:val="false"/>
          <w:color w:val="000000"/>
          <w:sz w:val="28"/>
        </w:rPr>
        <w:t>
                импульстiк электронды жеделдеткiштер:
</w:t>
      </w:r>
    </w:p>
    <w:p>
      <w:pPr>
        <w:spacing w:after="0"/>
        <w:ind w:left="0"/>
        <w:jc w:val="both"/>
      </w:pPr>
      <w:r>
        <w:rPr>
          <w:rFonts w:ascii="Times New Roman"/>
          <w:b w:val="false"/>
          <w:i w:val="false"/>
          <w:color w:val="000000"/>
          <w:sz w:val="28"/>
        </w:rPr>
        <w:t>
                1. а. Жеделдеткiштің электрондарының ең жоғары
</w:t>
      </w:r>
    </w:p>
    <w:p>
      <w:pPr>
        <w:spacing w:after="0"/>
        <w:ind w:left="0"/>
        <w:jc w:val="both"/>
      </w:pPr>
      <w:r>
        <w:rPr>
          <w:rFonts w:ascii="Times New Roman"/>
          <w:b w:val="false"/>
          <w:i w:val="false"/>
          <w:color w:val="000000"/>
          <w:sz w:val="28"/>
        </w:rPr>
        <w:t>
                      энергиясы 500 кэВ немесе астам, бiрақ 25 МэВ кем;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b. Сапасы (К) 0,25 немесе астам, немесе
</w:t>
      </w:r>
    </w:p>
    <w:p>
      <w:pPr>
        <w:spacing w:after="0"/>
        <w:ind w:left="0"/>
        <w:jc w:val="both"/>
      </w:pPr>
      <w:r>
        <w:rPr>
          <w:rFonts w:ascii="Times New Roman"/>
          <w:b w:val="false"/>
          <w:i w:val="false"/>
          <w:color w:val="000000"/>
          <w:sz w:val="28"/>
        </w:rPr>
        <w:t>
                2. а. Электрондардың ең жоғары энергиясы 25 МэВ
</w:t>
      </w:r>
    </w:p>
    <w:p>
      <w:pPr>
        <w:spacing w:after="0"/>
        <w:ind w:left="0"/>
        <w:jc w:val="both"/>
      </w:pPr>
      <w:r>
        <w:rPr>
          <w:rFonts w:ascii="Times New Roman"/>
          <w:b w:val="false"/>
          <w:i w:val="false"/>
          <w:color w:val="000000"/>
          <w:sz w:val="28"/>
        </w:rPr>
        <w:t>
                      немесе астам, немесе
</w:t>
      </w:r>
    </w:p>
    <w:p>
      <w:pPr>
        <w:spacing w:after="0"/>
        <w:ind w:left="0"/>
        <w:jc w:val="both"/>
      </w:pPr>
      <w:r>
        <w:rPr>
          <w:rFonts w:ascii="Times New Roman"/>
          <w:b w:val="false"/>
          <w:i w:val="false"/>
          <w:color w:val="000000"/>
          <w:sz w:val="28"/>
        </w:rPr>
        <w:t>
                   b. Ең жоғары қуаты 50 МВт астам
</w:t>
      </w:r>
    </w:p>
    <w:p>
      <w:pPr>
        <w:spacing w:after="0"/>
        <w:ind w:left="0"/>
        <w:jc w:val="both"/>
      </w:pPr>
      <w:r>
        <w:rPr>
          <w:rFonts w:ascii="Times New Roman"/>
          <w:b w:val="false"/>
          <w:i w:val="false"/>
          <w:color w:val="000000"/>
          <w:sz w:val="28"/>
        </w:rPr>
        <w:t>
                Ескерту: 3А201.с. тармақ бойынша электр шоқтарын немесе
</w:t>
      </w:r>
    </w:p>
    <w:p>
      <w:pPr>
        <w:spacing w:after="0"/>
        <w:ind w:left="0"/>
        <w:jc w:val="both"/>
      </w:pPr>
      <w:r>
        <w:rPr>
          <w:rFonts w:ascii="Times New Roman"/>
          <w:b w:val="false"/>
          <w:i w:val="false"/>
          <w:color w:val="000000"/>
          <w:sz w:val="28"/>
        </w:rPr>
        <w:t>
                         рентген сәулелерiн алудан гөрi өзге мақсаттарға
</w:t>
      </w:r>
    </w:p>
    <w:p>
      <w:pPr>
        <w:spacing w:after="0"/>
        <w:ind w:left="0"/>
        <w:jc w:val="both"/>
      </w:pPr>
      <w:r>
        <w:rPr>
          <w:rFonts w:ascii="Times New Roman"/>
          <w:b w:val="false"/>
          <w:i w:val="false"/>
          <w:color w:val="000000"/>
          <w:sz w:val="28"/>
        </w:rPr>
        <w:t>
                         арналған құрылғылардың және медициналық
</w:t>
      </w:r>
    </w:p>
    <w:p>
      <w:pPr>
        <w:spacing w:after="0"/>
        <w:ind w:left="0"/>
        <w:jc w:val="both"/>
      </w:pPr>
      <w:r>
        <w:rPr>
          <w:rFonts w:ascii="Times New Roman"/>
          <w:b w:val="false"/>
          <w:i w:val="false"/>
          <w:color w:val="000000"/>
          <w:sz w:val="28"/>
        </w:rPr>
        <w:t>
                         мақсатқа арналған құрылғылардың құрамдас
</w:t>
      </w:r>
    </w:p>
    <w:p>
      <w:pPr>
        <w:spacing w:after="0"/>
        <w:ind w:left="0"/>
        <w:jc w:val="both"/>
      </w:pPr>
      <w:r>
        <w:rPr>
          <w:rFonts w:ascii="Times New Roman"/>
          <w:b w:val="false"/>
          <w:i w:val="false"/>
          <w:color w:val="000000"/>
          <w:sz w:val="28"/>
        </w:rPr>
        <w:t>
                         бөлiктерi болып табылатын жеделдеткiштер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К сапасы мына формула бойынша айқындалады:
</w:t>
      </w:r>
    </w:p>
    <w:p>
      <w:pPr>
        <w:spacing w:after="0"/>
        <w:ind w:left="0"/>
        <w:jc w:val="both"/>
      </w:pPr>
      <w:r>
        <w:rPr>
          <w:rFonts w:ascii="Times New Roman"/>
          <w:b w:val="false"/>
          <w:i w:val="false"/>
          <w:color w:val="000000"/>
          <w:sz w:val="28"/>
        </w:rPr>
        <w:t>
                К = 1.7 * 10 3 V 2.65 Q
</w:t>
      </w:r>
    </w:p>
    <w:p>
      <w:pPr>
        <w:spacing w:after="0"/>
        <w:ind w:left="0"/>
        <w:jc w:val="both"/>
      </w:pPr>
      <w:r>
        <w:rPr>
          <w:rFonts w:ascii="Times New Roman"/>
          <w:b w:val="false"/>
          <w:i w:val="false"/>
          <w:color w:val="000000"/>
          <w:sz w:val="28"/>
        </w:rPr>
        <w:t>
                Мұндағы V - электрондардың мегаэлектровольттардағы ең
</w:t>
      </w:r>
    </w:p>
    <w:p>
      <w:pPr>
        <w:spacing w:after="0"/>
        <w:ind w:left="0"/>
        <w:jc w:val="both"/>
      </w:pPr>
      <w:r>
        <w:rPr>
          <w:rFonts w:ascii="Times New Roman"/>
          <w:b w:val="false"/>
          <w:i w:val="false"/>
          <w:color w:val="000000"/>
          <w:sz w:val="28"/>
        </w:rPr>
        <w:t>
                жоғары энергия, ал Q - егер жеделдеткiш шоғы импульсiнің   
</w:t>
      </w:r>
    </w:p>
    <w:p>
      <w:pPr>
        <w:spacing w:after="0"/>
        <w:ind w:left="0"/>
        <w:jc w:val="both"/>
      </w:pPr>
      <w:r>
        <w:rPr>
          <w:rFonts w:ascii="Times New Roman"/>
          <w:b w:val="false"/>
          <w:i w:val="false"/>
          <w:color w:val="000000"/>
          <w:sz w:val="28"/>
        </w:rPr>
        <w:t>
                ұзындығы 1 мкс-тен кем немесе тең болса, кулондағы жиынтық 
</w:t>
      </w:r>
    </w:p>
    <w:p>
      <w:pPr>
        <w:spacing w:after="0"/>
        <w:ind w:left="0"/>
        <w:jc w:val="both"/>
      </w:pPr>
      <w:r>
        <w:rPr>
          <w:rFonts w:ascii="Times New Roman"/>
          <w:b w:val="false"/>
          <w:i w:val="false"/>
          <w:color w:val="000000"/>
          <w:sz w:val="28"/>
        </w:rPr>
        <w:t>
                жеделдетілген заряд. Егер жеделдеткiш шоғының ұзындығы 1   
</w:t>
      </w:r>
    </w:p>
    <w:p>
      <w:pPr>
        <w:spacing w:after="0"/>
        <w:ind w:left="0"/>
        <w:jc w:val="both"/>
      </w:pPr>
      <w:r>
        <w:rPr>
          <w:rFonts w:ascii="Times New Roman"/>
          <w:b w:val="false"/>
          <w:i w:val="false"/>
          <w:color w:val="000000"/>
          <w:sz w:val="28"/>
        </w:rPr>
        <w:t>
                мкс болса, онда бұл - 1 мкс-тегi ең жоғары жеделдетілген   
</w:t>
      </w:r>
    </w:p>
    <w:p>
      <w:pPr>
        <w:spacing w:after="0"/>
        <w:ind w:left="0"/>
        <w:jc w:val="both"/>
      </w:pPr>
      <w:r>
        <w:rPr>
          <w:rFonts w:ascii="Times New Roman"/>
          <w:b w:val="false"/>
          <w:i w:val="false"/>
          <w:color w:val="000000"/>
          <w:sz w:val="28"/>
        </w:rPr>
        <w:t>
                заряд
</w:t>
      </w:r>
    </w:p>
    <w:p>
      <w:pPr>
        <w:spacing w:after="0"/>
        <w:ind w:left="0"/>
        <w:jc w:val="both"/>
      </w:pPr>
      <w:r>
        <w:rPr>
          <w:rFonts w:ascii="Times New Roman"/>
          <w:b w:val="false"/>
          <w:i w:val="false"/>
          <w:color w:val="000000"/>
          <w:sz w:val="28"/>
        </w:rPr>
        <w:t>
             2. Ең жоғары қуат вольттардағы ампердегi шоқтың ең жоғары     
</w:t>
      </w:r>
    </w:p>
    <w:p>
      <w:pPr>
        <w:spacing w:after="0"/>
        <w:ind w:left="0"/>
        <w:jc w:val="both"/>
      </w:pPr>
      <w:r>
        <w:rPr>
          <w:rFonts w:ascii="Times New Roman"/>
          <w:b w:val="false"/>
          <w:i w:val="false"/>
          <w:color w:val="000000"/>
          <w:sz w:val="28"/>
        </w:rPr>
        <w:t>
                тоғына көбейтiлген ең жоғары әлеуетке тең 
</w:t>
      </w:r>
    </w:p>
    <w:p>
      <w:pPr>
        <w:spacing w:after="0"/>
        <w:ind w:left="0"/>
        <w:jc w:val="both"/>
      </w:pPr>
      <w:r>
        <w:rPr>
          <w:rFonts w:ascii="Times New Roman"/>
          <w:b w:val="false"/>
          <w:i w:val="false"/>
          <w:color w:val="000000"/>
          <w:sz w:val="28"/>
        </w:rPr>
        <w:t>
             3. Микротолқынды жеделдеткiштiк белдеулерде орын тепкен
</w:t>
      </w:r>
    </w:p>
    <w:p>
      <w:pPr>
        <w:spacing w:after="0"/>
        <w:ind w:left="0"/>
        <w:jc w:val="both"/>
      </w:pPr>
      <w:r>
        <w:rPr>
          <w:rFonts w:ascii="Times New Roman"/>
          <w:b w:val="false"/>
          <w:i w:val="false"/>
          <w:color w:val="000000"/>
          <w:sz w:val="28"/>
        </w:rPr>
        <w:t>
                құрылғылардағы шоқ импульсiнің ұзындығы - бұл екi
</w:t>
      </w:r>
    </w:p>
    <w:p>
      <w:pPr>
        <w:spacing w:after="0"/>
        <w:ind w:left="0"/>
        <w:jc w:val="both"/>
      </w:pPr>
      <w:r>
        <w:rPr>
          <w:rFonts w:ascii="Times New Roman"/>
          <w:b w:val="false"/>
          <w:i w:val="false"/>
          <w:color w:val="000000"/>
          <w:sz w:val="28"/>
        </w:rPr>
        <w:t>
                шаманың неғұрлым азы: 1 мкс немесе микротолқынды
</w:t>
      </w:r>
    </w:p>
    <w:p>
      <w:pPr>
        <w:spacing w:after="0"/>
        <w:ind w:left="0"/>
        <w:jc w:val="both"/>
      </w:pPr>
      <w:r>
        <w:rPr>
          <w:rFonts w:ascii="Times New Roman"/>
          <w:b w:val="false"/>
          <w:i w:val="false"/>
          <w:color w:val="000000"/>
          <w:sz w:val="28"/>
        </w:rPr>
        <w:t>
                модулятордың импульсiнiң ұзақтығымен айқындалатын шоқ
</w:t>
      </w:r>
    </w:p>
    <w:p>
      <w:pPr>
        <w:spacing w:after="0"/>
        <w:ind w:left="0"/>
        <w:jc w:val="both"/>
      </w:pPr>
      <w:r>
        <w:rPr>
          <w:rFonts w:ascii="Times New Roman"/>
          <w:b w:val="false"/>
          <w:i w:val="false"/>
          <w:color w:val="000000"/>
          <w:sz w:val="28"/>
        </w:rPr>
        <w:t>
                импульсi пакетiнiң топтанған ұзақтығы.
</w:t>
      </w:r>
    </w:p>
    <w:p>
      <w:pPr>
        <w:spacing w:after="0"/>
        <w:ind w:left="0"/>
        <w:jc w:val="both"/>
      </w:pPr>
      <w:r>
        <w:rPr>
          <w:rFonts w:ascii="Times New Roman"/>
          <w:b w:val="false"/>
          <w:i w:val="false"/>
          <w:color w:val="000000"/>
          <w:sz w:val="28"/>
        </w:rPr>
        <w:t>
             4. Шоқтың - микротолқынды жеделдеткіштердiң белдеулерiнде     
</w:t>
      </w:r>
    </w:p>
    <w:p>
      <w:pPr>
        <w:spacing w:after="0"/>
        <w:ind w:left="0"/>
        <w:jc w:val="both"/>
      </w:pPr>
      <w:r>
        <w:rPr>
          <w:rFonts w:ascii="Times New Roman"/>
          <w:b w:val="false"/>
          <w:i w:val="false"/>
          <w:color w:val="000000"/>
          <w:sz w:val="28"/>
        </w:rPr>
        <w:t>
                орын тепкен құрылғылардағы ең жоғары ток - бұл токтың      
</w:t>
      </w:r>
    </w:p>
    <w:p>
      <w:pPr>
        <w:spacing w:after="0"/>
        <w:ind w:left="0"/>
        <w:jc w:val="both"/>
      </w:pPr>
      <w:r>
        <w:rPr>
          <w:rFonts w:ascii="Times New Roman"/>
          <w:b w:val="false"/>
          <w:i w:val="false"/>
          <w:color w:val="000000"/>
          <w:sz w:val="28"/>
        </w:rPr>
        <w:t>
                шоқтың импульстарының топтастырылған пакетінің             
</w:t>
      </w:r>
    </w:p>
    <w:p>
      <w:pPr>
        <w:spacing w:after="0"/>
        <w:ind w:left="0"/>
        <w:jc w:val="both"/>
      </w:pPr>
      <w:r>
        <w:rPr>
          <w:rFonts w:ascii="Times New Roman"/>
          <w:b w:val="false"/>
          <w:i w:val="false"/>
          <w:color w:val="000000"/>
          <w:sz w:val="28"/>
        </w:rPr>
        <w:t>
                ұзақтығының бойындағы орташа шама.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3А201, а                                          853210000 
</w:t>
      </w:r>
    </w:p>
    <w:p>
      <w:pPr>
        <w:spacing w:after="0"/>
        <w:ind w:left="0"/>
        <w:jc w:val="both"/>
      </w:pPr>
      <w:r>
        <w:rPr>
          <w:rFonts w:ascii="Times New Roman"/>
          <w:b w:val="false"/>
          <w:i w:val="false"/>
          <w:color w:val="000000"/>
          <w:sz w:val="28"/>
        </w:rPr>
        <w:t>
                                                  853229000
</w:t>
      </w:r>
    </w:p>
    <w:p>
      <w:pPr>
        <w:spacing w:after="0"/>
        <w:ind w:left="0"/>
        <w:jc w:val="both"/>
      </w:pPr>
      <w:r>
        <w:rPr>
          <w:rFonts w:ascii="Times New Roman"/>
          <w:b w:val="false"/>
          <w:i w:val="false"/>
          <w:color w:val="000000"/>
          <w:sz w:val="28"/>
        </w:rPr>
        <w:t>
3А201, b                                          850590100
</w:t>
      </w:r>
    </w:p>
    <w:p>
      <w:pPr>
        <w:spacing w:after="0"/>
        <w:ind w:left="0"/>
        <w:jc w:val="both"/>
      </w:pPr>
      <w:r>
        <w:rPr>
          <w:rFonts w:ascii="Times New Roman"/>
          <w:b w:val="false"/>
          <w:i w:val="false"/>
          <w:color w:val="000000"/>
          <w:sz w:val="28"/>
        </w:rPr>
        <w:t>
3А201, с                                          854310000
</w:t>
      </w:r>
    </w:p>
    <w:p>
      <w:pPr>
        <w:spacing w:after="0"/>
        <w:ind w:left="0"/>
        <w:jc w:val="both"/>
      </w:pPr>
      <w:r>
        <w:rPr>
          <w:rFonts w:ascii="Times New Roman"/>
          <w:b w:val="false"/>
          <w:i w:val="false"/>
          <w:color w:val="000000"/>
          <w:sz w:val="28"/>
        </w:rPr>
        <w:t>
                                                  902219000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3А225        0В001.b.13 тармақтарда сипатталғандардан ерекшелiгi бар
</w:t>
      </w:r>
    </w:p>
    <w:p>
      <w:pPr>
        <w:spacing w:after="0"/>
        <w:ind w:left="0"/>
        <w:jc w:val="both"/>
      </w:pPr>
      <w:r>
        <w:rPr>
          <w:rFonts w:ascii="Times New Roman"/>
          <w:b w:val="false"/>
          <w:i w:val="false"/>
          <w:color w:val="000000"/>
          <w:sz w:val="28"/>
        </w:rPr>
        <w:t>
(N3A1)       мынадай барлық сипаттамаларға ие жиіліктердiң
</w:t>
      </w:r>
    </w:p>
    <w:p>
      <w:pPr>
        <w:spacing w:after="0"/>
        <w:ind w:left="0"/>
        <w:jc w:val="both"/>
      </w:pPr>
      <w:r>
        <w:rPr>
          <w:rFonts w:ascii="Times New Roman"/>
          <w:b w:val="false"/>
          <w:i w:val="false"/>
          <w:color w:val="000000"/>
          <w:sz w:val="28"/>
        </w:rPr>
        <w:t>
             түрлендiргiштерi және генераторлары: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Қуаты 40 Вт немесе одан астам көп фазалы шығу;
</w:t>
      </w:r>
    </w:p>
    <w:p>
      <w:pPr>
        <w:spacing w:after="0"/>
        <w:ind w:left="0"/>
        <w:jc w:val="both"/>
      </w:pPr>
      <w:r>
        <w:rPr>
          <w:rFonts w:ascii="Times New Roman"/>
          <w:b w:val="false"/>
          <w:i w:val="false"/>
          <w:color w:val="000000"/>
          <w:sz w:val="28"/>
        </w:rPr>
        <w:t>
             b. 600-ден 20000 ГГ-цге дейiнгі жиілiктер интервалында
</w:t>
      </w:r>
    </w:p>
    <w:p>
      <w:pPr>
        <w:spacing w:after="0"/>
        <w:ind w:left="0"/>
        <w:jc w:val="both"/>
      </w:pPr>
      <w:r>
        <w:rPr>
          <w:rFonts w:ascii="Times New Roman"/>
          <w:b w:val="false"/>
          <w:i w:val="false"/>
          <w:color w:val="000000"/>
          <w:sz w:val="28"/>
        </w:rPr>
        <w:t>
                жұмыс iстейдi;
</w:t>
      </w:r>
    </w:p>
    <w:p>
      <w:pPr>
        <w:spacing w:after="0"/>
        <w:ind w:left="0"/>
        <w:jc w:val="both"/>
      </w:pPr>
      <w:r>
        <w:rPr>
          <w:rFonts w:ascii="Times New Roman"/>
          <w:b w:val="false"/>
          <w:i w:val="false"/>
          <w:color w:val="000000"/>
          <w:sz w:val="28"/>
        </w:rPr>
        <w:t>
             с. Жиынтық сызықтық емес бұрмаулары 10% төмен; және
</w:t>
      </w:r>
    </w:p>
    <w:p>
      <w:pPr>
        <w:spacing w:after="0"/>
        <w:ind w:left="0"/>
        <w:jc w:val="both"/>
      </w:pPr>
      <w:r>
        <w:rPr>
          <w:rFonts w:ascii="Times New Roman"/>
          <w:b w:val="false"/>
          <w:i w:val="false"/>
          <w:color w:val="000000"/>
          <w:sz w:val="28"/>
        </w:rPr>
        <w:t>
             d. Жиiлiктердi 0,1% кем (жақсы) дәлдiкпен реттеу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3А225 тармақтардағы жиiлiктердiң түрлендiргiштерi,
</w:t>
      </w:r>
    </w:p>
    <w:p>
      <w:pPr>
        <w:spacing w:after="0"/>
        <w:ind w:left="0"/>
        <w:jc w:val="both"/>
      </w:pPr>
      <w:r>
        <w:rPr>
          <w:rFonts w:ascii="Times New Roman"/>
          <w:b w:val="false"/>
          <w:i w:val="false"/>
          <w:color w:val="000000"/>
          <w:sz w:val="28"/>
        </w:rPr>
        <w:t>
                сондай-ақ инверторлар немесе конверторлар ретiнде белгiлi.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3А225                                   850230990
</w:t>
      </w:r>
    </w:p>
    <w:p>
      <w:pPr>
        <w:spacing w:after="0"/>
        <w:ind w:left="0"/>
        <w:jc w:val="both"/>
      </w:pPr>
      <w:r>
        <w:rPr>
          <w:rFonts w:ascii="Times New Roman"/>
          <w:b w:val="false"/>
          <w:i w:val="false"/>
          <w:color w:val="000000"/>
          <w:sz w:val="28"/>
        </w:rPr>
        <w:t>
                                        850240900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3А226        0В001.j.6. тармақтарда сипатталғандардан ерекшелiгі бар
</w:t>
      </w:r>
    </w:p>
    <w:p>
      <w:pPr>
        <w:spacing w:after="0"/>
        <w:ind w:left="0"/>
        <w:jc w:val="both"/>
      </w:pPr>
      <w:r>
        <w:rPr>
          <w:rFonts w:ascii="Times New Roman"/>
          <w:b w:val="false"/>
          <w:i w:val="false"/>
          <w:color w:val="000000"/>
          <w:sz w:val="28"/>
        </w:rPr>
        <w:t>
(N3A5)       мынадай барлық сипаттамаларға екеуiне де ие тұрақты топтың
</w:t>
      </w:r>
    </w:p>
    <w:p>
      <w:pPr>
        <w:spacing w:after="0"/>
        <w:ind w:left="0"/>
        <w:jc w:val="both"/>
      </w:pPr>
      <w:r>
        <w:rPr>
          <w:rFonts w:ascii="Times New Roman"/>
          <w:b w:val="false"/>
          <w:i w:val="false"/>
          <w:color w:val="000000"/>
          <w:sz w:val="28"/>
        </w:rPr>
        <w:t>
             қуатты көздерi: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100 В астам кернеу кезiнде және 500 А немесе одан астам
</w:t>
      </w:r>
    </w:p>
    <w:p>
      <w:pPr>
        <w:spacing w:after="0"/>
        <w:ind w:left="0"/>
        <w:jc w:val="both"/>
      </w:pPr>
      <w:r>
        <w:rPr>
          <w:rFonts w:ascii="Times New Roman"/>
          <w:b w:val="false"/>
          <w:i w:val="false"/>
          <w:color w:val="000000"/>
          <w:sz w:val="28"/>
        </w:rPr>
        <w:t>
                шығу тоғында 8 сағаттан астам үздiксiз жұмыс істеуге
</w:t>
      </w:r>
    </w:p>
    <w:p>
      <w:pPr>
        <w:spacing w:after="0"/>
        <w:ind w:left="0"/>
        <w:jc w:val="both"/>
      </w:pPr>
      <w:r>
        <w:rPr>
          <w:rFonts w:ascii="Times New Roman"/>
          <w:b w:val="false"/>
          <w:i w:val="false"/>
          <w:color w:val="000000"/>
          <w:sz w:val="28"/>
        </w:rPr>
        <w:t>
                қабiлеттi;
</w:t>
      </w:r>
    </w:p>
    <w:p>
      <w:pPr>
        <w:spacing w:after="0"/>
        <w:ind w:left="0"/>
        <w:jc w:val="both"/>
      </w:pPr>
      <w:r>
        <w:rPr>
          <w:rFonts w:ascii="Times New Roman"/>
          <w:b w:val="false"/>
          <w:i w:val="false"/>
          <w:color w:val="000000"/>
          <w:sz w:val="28"/>
        </w:rPr>
        <w:t>
             b. Токтың немесе кернеудiң немесе тұрақтылығы 0,1% жақсы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3А226                                   850440990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3А227        0В001.j.5. тармақта сипатталғандардан ерекшелiгі бар
</w:t>
      </w:r>
    </w:p>
    <w:p>
      <w:pPr>
        <w:spacing w:after="0"/>
        <w:ind w:left="0"/>
        <w:jc w:val="both"/>
      </w:pPr>
      <w:r>
        <w:rPr>
          <w:rFonts w:ascii="Times New Roman"/>
          <w:b w:val="false"/>
          <w:i w:val="false"/>
          <w:color w:val="000000"/>
          <w:sz w:val="28"/>
        </w:rPr>
        <w:t>
(N3A6)       мынадай барлық сипаттамалардың екеуiне де ие тұрақты токтың
</w:t>
      </w:r>
    </w:p>
    <w:p>
      <w:pPr>
        <w:spacing w:after="0"/>
        <w:ind w:left="0"/>
        <w:jc w:val="both"/>
      </w:pPr>
      <w:r>
        <w:rPr>
          <w:rFonts w:ascii="Times New Roman"/>
          <w:b w:val="false"/>
          <w:i w:val="false"/>
          <w:color w:val="000000"/>
          <w:sz w:val="28"/>
        </w:rPr>
        <w:t>
             жоғары вольтты көздерi;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8 сағат бойы 1 А немесе тоғы кезiнде 2000 В немесе одан
</w:t>
      </w:r>
    </w:p>
    <w:p>
      <w:pPr>
        <w:spacing w:after="0"/>
        <w:ind w:left="0"/>
        <w:jc w:val="both"/>
      </w:pPr>
      <w:r>
        <w:rPr>
          <w:rFonts w:ascii="Times New Roman"/>
          <w:b w:val="false"/>
          <w:i w:val="false"/>
          <w:color w:val="000000"/>
          <w:sz w:val="28"/>
        </w:rPr>
        <w:t>
                астам кернеу жасауға қабiлеті;
</w:t>
      </w:r>
    </w:p>
    <w:p>
      <w:pPr>
        <w:spacing w:after="0"/>
        <w:ind w:left="0"/>
        <w:jc w:val="both"/>
      </w:pPr>
      <w:r>
        <w:rPr>
          <w:rFonts w:ascii="Times New Roman"/>
          <w:b w:val="false"/>
          <w:i w:val="false"/>
          <w:color w:val="000000"/>
          <w:sz w:val="28"/>
        </w:rPr>
        <w:t>
             b. Токтың немесе кернеудiң немесе тұрақтылығы 0,1% жақсы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3А228        Мыналар секiлдi қосылатын құрылғылар: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(N6A3)       а. Олар газбен толтырылғанынан немесе толтырмағанына
</w:t>
      </w:r>
    </w:p>
    <w:p>
      <w:pPr>
        <w:spacing w:after="0"/>
        <w:ind w:left="0"/>
        <w:jc w:val="both"/>
      </w:pPr>
      <w:r>
        <w:rPr>
          <w:rFonts w:ascii="Times New Roman"/>
          <w:b w:val="false"/>
          <w:i w:val="false"/>
          <w:color w:val="000000"/>
          <w:sz w:val="28"/>
        </w:rPr>
        <w:t>
                қарамастан салқын катодты оның iшiнде (газды
</w:t>
      </w:r>
    </w:p>
    <w:p>
      <w:pPr>
        <w:spacing w:after="0"/>
        <w:ind w:left="0"/>
        <w:jc w:val="both"/>
      </w:pPr>
      <w:r>
        <w:rPr>
          <w:rFonts w:ascii="Times New Roman"/>
          <w:b w:val="false"/>
          <w:i w:val="false"/>
          <w:color w:val="000000"/>
          <w:sz w:val="28"/>
        </w:rPr>
        <w:t>
                бәсеңдеткiштер немесе вакуумдық ұшқынды релелер),
</w:t>
      </w:r>
    </w:p>
    <w:p>
      <w:pPr>
        <w:spacing w:after="0"/>
        <w:ind w:left="0"/>
        <w:jc w:val="both"/>
      </w:pPr>
      <w:r>
        <w:rPr>
          <w:rFonts w:ascii="Times New Roman"/>
          <w:b w:val="false"/>
          <w:i w:val="false"/>
          <w:color w:val="000000"/>
          <w:sz w:val="28"/>
        </w:rPr>
        <w:t>
                ұшқындық аралық ретiнде жұмыс істейтiн және барлық
</w:t>
      </w:r>
    </w:p>
    <w:p>
      <w:pPr>
        <w:spacing w:after="0"/>
        <w:ind w:left="0"/>
        <w:jc w:val="both"/>
      </w:pPr>
      <w:r>
        <w:rPr>
          <w:rFonts w:ascii="Times New Roman"/>
          <w:b w:val="false"/>
          <w:i w:val="false"/>
          <w:color w:val="000000"/>
          <w:sz w:val="28"/>
        </w:rPr>
        <w:t>
                мынадай сипаттамаларға ие лампалар:
</w:t>
      </w:r>
    </w:p>
    <w:p>
      <w:pPr>
        <w:spacing w:after="0"/>
        <w:ind w:left="0"/>
        <w:jc w:val="both"/>
      </w:pPr>
      <w:r>
        <w:rPr>
          <w:rFonts w:ascii="Times New Roman"/>
          <w:b w:val="false"/>
          <w:i w:val="false"/>
          <w:color w:val="000000"/>
          <w:sz w:val="28"/>
        </w:rPr>
        <w:t>
                1. Yш немесе одан көп электродтары бар;
</w:t>
      </w:r>
    </w:p>
    <w:p>
      <w:pPr>
        <w:spacing w:after="0"/>
        <w:ind w:left="0"/>
        <w:jc w:val="both"/>
      </w:pPr>
      <w:r>
        <w:rPr>
          <w:rFonts w:ascii="Times New Roman"/>
          <w:b w:val="false"/>
          <w:i w:val="false"/>
          <w:color w:val="000000"/>
          <w:sz w:val="28"/>
        </w:rPr>
        <w:t>
                2. Ең жоғары анодты кернеуi 25000 В немесе астам;
</w:t>
      </w:r>
    </w:p>
    <w:p>
      <w:pPr>
        <w:spacing w:after="0"/>
        <w:ind w:left="0"/>
        <w:jc w:val="both"/>
      </w:pPr>
      <w:r>
        <w:rPr>
          <w:rFonts w:ascii="Times New Roman"/>
          <w:b w:val="false"/>
          <w:i w:val="false"/>
          <w:color w:val="000000"/>
          <w:sz w:val="28"/>
        </w:rPr>
        <w:t>
                3. Ең жоғары анодты 100 Л немесе астам;
</w:t>
      </w:r>
    </w:p>
    <w:p>
      <w:pPr>
        <w:spacing w:after="0"/>
        <w:ind w:left="0"/>
        <w:jc w:val="both"/>
      </w:pPr>
      <w:r>
        <w:rPr>
          <w:rFonts w:ascii="Times New Roman"/>
          <w:b w:val="false"/>
          <w:i w:val="false"/>
          <w:color w:val="000000"/>
          <w:sz w:val="28"/>
        </w:rPr>
        <w:t>
                4. Анодтық кешiгу 10 мкс немесе кем;
</w:t>
      </w:r>
    </w:p>
    <w:p>
      <w:pPr>
        <w:spacing w:after="0"/>
        <w:ind w:left="0"/>
        <w:jc w:val="both"/>
      </w:pPr>
      <w:r>
        <w:rPr>
          <w:rFonts w:ascii="Times New Roman"/>
          <w:b w:val="false"/>
          <w:i w:val="false"/>
          <w:color w:val="000000"/>
          <w:sz w:val="28"/>
        </w:rPr>
        <w:t>
                Ескерту: 3А228 тармағы газ толтырылған криптонды
</w:t>
      </w:r>
    </w:p>
    <w:p>
      <w:pPr>
        <w:spacing w:after="0"/>
        <w:ind w:left="0"/>
        <w:jc w:val="both"/>
      </w:pPr>
      <w:r>
        <w:rPr>
          <w:rFonts w:ascii="Times New Roman"/>
          <w:b w:val="false"/>
          <w:i w:val="false"/>
          <w:color w:val="000000"/>
          <w:sz w:val="28"/>
        </w:rPr>
        <w:t>
                         лампаларды және вакуумды спрайтрондарды
</w:t>
      </w:r>
    </w:p>
    <w:p>
      <w:pPr>
        <w:spacing w:after="0"/>
        <w:ind w:left="0"/>
        <w:jc w:val="both"/>
      </w:pPr>
      <w:r>
        <w:rPr>
          <w:rFonts w:ascii="Times New Roman"/>
          <w:b w:val="false"/>
          <w:i w:val="false"/>
          <w:color w:val="000000"/>
          <w:sz w:val="28"/>
        </w:rPr>
        <w:t>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сипаттамалардың екеуіне ие басқарылатын
</w:t>
      </w:r>
    </w:p>
    <w:p>
      <w:pPr>
        <w:spacing w:after="0"/>
        <w:ind w:left="0"/>
        <w:jc w:val="both"/>
      </w:pPr>
      <w:r>
        <w:rPr>
          <w:rFonts w:ascii="Times New Roman"/>
          <w:b w:val="false"/>
          <w:i w:val="false"/>
          <w:color w:val="000000"/>
          <w:sz w:val="28"/>
        </w:rPr>
        <w:t>
                ұшқынды разрядниктер:
</w:t>
      </w:r>
    </w:p>
    <w:p>
      <w:pPr>
        <w:spacing w:after="0"/>
        <w:ind w:left="0"/>
        <w:jc w:val="both"/>
      </w:pPr>
      <w:r>
        <w:rPr>
          <w:rFonts w:ascii="Times New Roman"/>
          <w:b w:val="false"/>
          <w:i w:val="false"/>
          <w:color w:val="000000"/>
          <w:sz w:val="28"/>
        </w:rPr>
        <w:t>
                1. Анодтың кешiгуi 15 мкс-тен астам емес; және
</w:t>
      </w:r>
    </w:p>
    <w:p>
      <w:pPr>
        <w:spacing w:after="0"/>
        <w:ind w:left="0"/>
        <w:jc w:val="both"/>
      </w:pPr>
      <w:r>
        <w:rPr>
          <w:rFonts w:ascii="Times New Roman"/>
          <w:b w:val="false"/>
          <w:i w:val="false"/>
          <w:color w:val="000000"/>
          <w:sz w:val="28"/>
        </w:rPr>
        <w:t>
                2. Ең жоғары тоғы 500 А-ға немесе одан астамға
</w:t>
      </w:r>
    </w:p>
    <w:p>
      <w:pPr>
        <w:spacing w:after="0"/>
        <w:ind w:left="0"/>
        <w:jc w:val="both"/>
      </w:pPr>
      <w:r>
        <w:rPr>
          <w:rFonts w:ascii="Times New Roman"/>
          <w:b w:val="false"/>
          <w:i w:val="false"/>
          <w:color w:val="000000"/>
          <w:sz w:val="28"/>
        </w:rPr>
        <w:t>
                   есептелiнген;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Барлық мынадай сипаттамаларға ие тез қосуға арналған
</w:t>
      </w:r>
    </w:p>
    <w:p>
      <w:pPr>
        <w:spacing w:after="0"/>
        <w:ind w:left="0"/>
        <w:jc w:val="both"/>
      </w:pPr>
      <w:r>
        <w:rPr>
          <w:rFonts w:ascii="Times New Roman"/>
          <w:b w:val="false"/>
          <w:i w:val="false"/>
          <w:color w:val="000000"/>
          <w:sz w:val="28"/>
        </w:rPr>
        <w:t>
                модульдер немесе жинамалар:
</w:t>
      </w:r>
    </w:p>
    <w:p>
      <w:pPr>
        <w:spacing w:after="0"/>
        <w:ind w:left="0"/>
        <w:jc w:val="both"/>
      </w:pPr>
      <w:r>
        <w:rPr>
          <w:rFonts w:ascii="Times New Roman"/>
          <w:b w:val="false"/>
          <w:i w:val="false"/>
          <w:color w:val="000000"/>
          <w:sz w:val="28"/>
        </w:rPr>
        <w:t>
                1. Ең жоғары анодтық кернеу 2000 В немесе астам;
</w:t>
      </w:r>
    </w:p>
    <w:p>
      <w:pPr>
        <w:spacing w:after="0"/>
        <w:ind w:left="0"/>
        <w:jc w:val="both"/>
      </w:pPr>
      <w:r>
        <w:rPr>
          <w:rFonts w:ascii="Times New Roman"/>
          <w:b w:val="false"/>
          <w:i w:val="false"/>
          <w:color w:val="000000"/>
          <w:sz w:val="28"/>
        </w:rPr>
        <w:t>
                2. Ең жоғары анодтық 500 А немесе астам; және
</w:t>
      </w:r>
    </w:p>
    <w:p>
      <w:pPr>
        <w:spacing w:after="0"/>
        <w:ind w:left="0"/>
        <w:jc w:val="both"/>
      </w:pPr>
      <w:r>
        <w:rPr>
          <w:rFonts w:ascii="Times New Roman"/>
          <w:b w:val="false"/>
          <w:i w:val="false"/>
          <w:color w:val="000000"/>
          <w:sz w:val="28"/>
        </w:rPr>
        <w:t>
                3. Қосу уақыты 1 мкс немесе астам;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3А228, а                                          854089900
</w:t>
      </w:r>
    </w:p>
    <w:p>
      <w:pPr>
        <w:spacing w:after="0"/>
        <w:ind w:left="0"/>
        <w:jc w:val="both"/>
      </w:pPr>
      <w:r>
        <w:rPr>
          <w:rFonts w:ascii="Times New Roman"/>
          <w:b w:val="false"/>
          <w:i w:val="false"/>
          <w:color w:val="000000"/>
          <w:sz w:val="28"/>
        </w:rPr>
        <w:t>
3А228, b                                          853690800
</w:t>
      </w:r>
    </w:p>
    <w:p>
      <w:pPr>
        <w:spacing w:after="0"/>
        <w:ind w:left="0"/>
        <w:jc w:val="both"/>
      </w:pPr>
      <w:r>
        <w:rPr>
          <w:rFonts w:ascii="Times New Roman"/>
          <w:b w:val="false"/>
          <w:i w:val="false"/>
          <w:color w:val="000000"/>
          <w:sz w:val="28"/>
        </w:rPr>
        <w:t>
3А228, c                                          8553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3А229        Мыналар секiлдi токтың үлкен күшінiң жiберетiн
</w:t>
      </w:r>
    </w:p>
    <w:p>
      <w:pPr>
        <w:spacing w:after="0"/>
        <w:ind w:left="0"/>
        <w:jc w:val="both"/>
      </w:pPr>
      <w:r>
        <w:rPr>
          <w:rFonts w:ascii="Times New Roman"/>
          <w:b w:val="false"/>
          <w:i w:val="false"/>
          <w:color w:val="000000"/>
          <w:sz w:val="28"/>
        </w:rPr>
        <w:t>
             құрылғылары және баламды және баламды импульстік
</w:t>
      </w:r>
    </w:p>
    <w:p>
      <w:pPr>
        <w:spacing w:after="0"/>
        <w:ind w:left="0"/>
        <w:jc w:val="both"/>
      </w:pPr>
      <w:r>
        <w:rPr>
          <w:rFonts w:ascii="Times New Roman"/>
          <w:b w:val="false"/>
          <w:i w:val="false"/>
          <w:color w:val="000000"/>
          <w:sz w:val="28"/>
        </w:rPr>
        <w:t>
             генераторлар: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(N6A2)       Ерекше ескерту: Сондай-ақ Әскери Бақылаулық Тiзiмдердi
</w:t>
      </w:r>
    </w:p>
    <w:p>
      <w:pPr>
        <w:spacing w:after="0"/>
        <w:ind w:left="0"/>
        <w:jc w:val="both"/>
      </w:pP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а. 2А232 тармақта көрсетiлген басқарылатын детонаторларды
</w:t>
      </w:r>
    </w:p>
    <w:p>
      <w:pPr>
        <w:spacing w:after="0"/>
        <w:ind w:left="0"/>
        <w:jc w:val="both"/>
      </w:pPr>
      <w:r>
        <w:rPr>
          <w:rFonts w:ascii="Times New Roman"/>
          <w:b w:val="false"/>
          <w:i w:val="false"/>
          <w:color w:val="000000"/>
          <w:sz w:val="28"/>
        </w:rPr>
        <w:t>
                қатарлас жiберу үшiн әзiрленген жару құрылғыларының
</w:t>
      </w:r>
    </w:p>
    <w:p>
      <w:pPr>
        <w:spacing w:after="0"/>
        <w:ind w:left="0"/>
        <w:jc w:val="both"/>
      </w:pPr>
      <w:r>
        <w:rPr>
          <w:rFonts w:ascii="Times New Roman"/>
          <w:b w:val="false"/>
          <w:i w:val="false"/>
          <w:color w:val="000000"/>
          <w:sz w:val="28"/>
        </w:rPr>
        <w:t>
                детонаторларының жіберушi құрылғылары;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Барлық мынадай сипаттамаларға ие модульдi-электрлi
</w:t>
      </w:r>
    </w:p>
    <w:p>
      <w:pPr>
        <w:spacing w:after="0"/>
        <w:ind w:left="0"/>
        <w:jc w:val="both"/>
      </w:pPr>
      <w:r>
        <w:rPr>
          <w:rFonts w:ascii="Times New Roman"/>
          <w:b w:val="false"/>
          <w:i w:val="false"/>
          <w:color w:val="000000"/>
          <w:sz w:val="28"/>
        </w:rPr>
        <w:t>
                импульстік генераторлар:
</w:t>
      </w:r>
    </w:p>
    <w:p>
      <w:pPr>
        <w:spacing w:after="0"/>
        <w:ind w:left="0"/>
        <w:jc w:val="both"/>
      </w:pPr>
      <w:r>
        <w:rPr>
          <w:rFonts w:ascii="Times New Roman"/>
          <w:b w:val="false"/>
          <w:i w:val="false"/>
          <w:color w:val="000000"/>
          <w:sz w:val="28"/>
        </w:rPr>
        <w:t>
                1. Портативтiк, ұтқыр немесе қатайтылған режимде
</w:t>
      </w:r>
    </w:p>
    <w:p>
      <w:pPr>
        <w:spacing w:after="0"/>
        <w:ind w:left="0"/>
        <w:jc w:val="both"/>
      </w:pPr>
      <w:r>
        <w:rPr>
          <w:rFonts w:ascii="Times New Roman"/>
          <w:b w:val="false"/>
          <w:i w:val="false"/>
          <w:color w:val="000000"/>
          <w:sz w:val="28"/>
        </w:rPr>
        <w:t>
                   пайдалануға арналған;
</w:t>
      </w:r>
    </w:p>
    <w:p>
      <w:pPr>
        <w:spacing w:after="0"/>
        <w:ind w:left="0"/>
        <w:jc w:val="both"/>
      </w:pPr>
      <w:r>
        <w:rPr>
          <w:rFonts w:ascii="Times New Roman"/>
          <w:b w:val="false"/>
          <w:i w:val="false"/>
          <w:color w:val="000000"/>
          <w:sz w:val="28"/>
        </w:rPr>
        <w:t>
                2. Шаң өте алмайтын корпуста орындалған;
</w:t>
      </w:r>
    </w:p>
    <w:p>
      <w:pPr>
        <w:spacing w:after="0"/>
        <w:ind w:left="0"/>
        <w:jc w:val="both"/>
      </w:pPr>
      <w:r>
        <w:rPr>
          <w:rFonts w:ascii="Times New Roman"/>
          <w:b w:val="false"/>
          <w:i w:val="false"/>
          <w:color w:val="000000"/>
          <w:sz w:val="28"/>
        </w:rPr>
        <w:t>
                3. 15 мкс-тен кем уақытта запастағы энергияны бөлуге
</w:t>
      </w:r>
    </w:p>
    <w:p>
      <w:pPr>
        <w:spacing w:after="0"/>
        <w:ind w:left="0"/>
        <w:jc w:val="both"/>
      </w:pPr>
      <w:r>
        <w:rPr>
          <w:rFonts w:ascii="Times New Roman"/>
          <w:b w:val="false"/>
          <w:i w:val="false"/>
          <w:color w:val="000000"/>
          <w:sz w:val="28"/>
        </w:rPr>
        <w:t>
                   қабiлетті;
</w:t>
      </w:r>
    </w:p>
    <w:p>
      <w:pPr>
        <w:spacing w:after="0"/>
        <w:ind w:left="0"/>
        <w:jc w:val="both"/>
      </w:pPr>
      <w:r>
        <w:rPr>
          <w:rFonts w:ascii="Times New Roman"/>
          <w:b w:val="false"/>
          <w:i w:val="false"/>
          <w:color w:val="000000"/>
          <w:sz w:val="28"/>
        </w:rPr>
        <w:t>
                4. Шығуда 100 А жоғары ток бередi;
</w:t>
      </w:r>
    </w:p>
    <w:p>
      <w:pPr>
        <w:spacing w:after="0"/>
        <w:ind w:left="0"/>
        <w:jc w:val="both"/>
      </w:pPr>
      <w:r>
        <w:rPr>
          <w:rFonts w:ascii="Times New Roman"/>
          <w:b w:val="false"/>
          <w:i w:val="false"/>
          <w:color w:val="000000"/>
          <w:sz w:val="28"/>
        </w:rPr>
        <w:t>
                5. 40 Ом кем жүктеудiң қарсыласу кезiнде импульстің
</w:t>
      </w:r>
    </w:p>
    <w:p>
      <w:pPr>
        <w:spacing w:after="0"/>
        <w:ind w:left="0"/>
        <w:jc w:val="both"/>
      </w:pPr>
      <w:r>
        <w:rPr>
          <w:rFonts w:ascii="Times New Roman"/>
          <w:b w:val="false"/>
          <w:i w:val="false"/>
          <w:color w:val="000000"/>
          <w:sz w:val="28"/>
        </w:rPr>
        <w:t>
                   уақытпен өсуі 10 мкс-тен кем;
</w:t>
      </w:r>
    </w:p>
    <w:p>
      <w:pPr>
        <w:spacing w:after="0"/>
        <w:ind w:left="0"/>
        <w:jc w:val="both"/>
      </w:pPr>
      <w:r>
        <w:rPr>
          <w:rFonts w:ascii="Times New Roman"/>
          <w:b w:val="false"/>
          <w:i w:val="false"/>
          <w:color w:val="000000"/>
          <w:sz w:val="28"/>
        </w:rPr>
        <w:t>
                6. Мөлшерлердiң бiрбен біруi 25,4 см аспайды;
</w:t>
      </w:r>
    </w:p>
    <w:p>
      <w:pPr>
        <w:spacing w:after="0"/>
        <w:ind w:left="0"/>
        <w:jc w:val="both"/>
      </w:pPr>
      <w:r>
        <w:rPr>
          <w:rFonts w:ascii="Times New Roman"/>
          <w:b w:val="false"/>
          <w:i w:val="false"/>
          <w:color w:val="000000"/>
          <w:sz w:val="28"/>
        </w:rPr>
        <w:t>
                7. Салмағы 25 кг аз; және
</w:t>
      </w:r>
    </w:p>
    <w:p>
      <w:pPr>
        <w:spacing w:after="0"/>
        <w:ind w:left="0"/>
        <w:jc w:val="both"/>
      </w:pPr>
      <w:r>
        <w:rPr>
          <w:rFonts w:ascii="Times New Roman"/>
          <w:b w:val="false"/>
          <w:i w:val="false"/>
          <w:color w:val="000000"/>
          <w:sz w:val="28"/>
        </w:rPr>
        <w:t>
                             0                    0 
</w:t>
      </w:r>
    </w:p>
    <w:p>
      <w:pPr>
        <w:spacing w:after="0"/>
        <w:ind w:left="0"/>
        <w:jc w:val="both"/>
      </w:pPr>
      <w:r>
        <w:rPr>
          <w:rFonts w:ascii="Times New Roman"/>
          <w:b w:val="false"/>
          <w:i w:val="false"/>
          <w:color w:val="000000"/>
          <w:sz w:val="28"/>
        </w:rPr>
        <w:t>
                8. 223 К (-50 С) бастап 373 К (100 С) температура
</w:t>
      </w:r>
    </w:p>
    <w:p>
      <w:pPr>
        <w:spacing w:after="0"/>
        <w:ind w:left="0"/>
        <w:jc w:val="both"/>
      </w:pPr>
      <w:r>
        <w:rPr>
          <w:rFonts w:ascii="Times New Roman"/>
          <w:b w:val="false"/>
          <w:i w:val="false"/>
          <w:color w:val="000000"/>
          <w:sz w:val="28"/>
        </w:rPr>
        <w:t>
                   диапазонында пайдалануға бейiмделген және ғарышта
</w:t>
      </w:r>
    </w:p>
    <w:p>
      <w:pPr>
        <w:spacing w:after="0"/>
        <w:ind w:left="0"/>
        <w:jc w:val="both"/>
      </w:pPr>
      <w:r>
        <w:rPr>
          <w:rFonts w:ascii="Times New Roman"/>
          <w:b w:val="false"/>
          <w:i w:val="false"/>
          <w:color w:val="000000"/>
          <w:sz w:val="28"/>
        </w:rPr>
        <w:t>
                   пайдалануға жарамды ретінде көрсетілген;
</w:t>
      </w:r>
    </w:p>
    <w:p>
      <w:pPr>
        <w:spacing w:after="0"/>
        <w:ind w:left="0"/>
        <w:jc w:val="both"/>
      </w:pPr>
      <w:r>
        <w:rPr>
          <w:rFonts w:ascii="Times New Roman"/>
          <w:b w:val="false"/>
          <w:i w:val="false"/>
          <w:color w:val="000000"/>
          <w:sz w:val="28"/>
        </w:rPr>
        <w:t>
                Ескерту: 3А229.b. ксенонды жарық етушi драйверлердi
</w:t>
      </w:r>
    </w:p>
    <w:p>
      <w:pPr>
        <w:spacing w:after="0"/>
        <w:ind w:left="0"/>
        <w:jc w:val="both"/>
      </w:pPr>
      <w:r>
        <w:rPr>
          <w:rFonts w:ascii="Times New Roman"/>
          <w:b w:val="false"/>
          <w:i w:val="false"/>
          <w:color w:val="000000"/>
          <w:sz w:val="28"/>
        </w:rPr>
        <w:t>
                         қамтиды;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3А229.b.5 тармақта уақыттың өсуi
</w:t>
      </w:r>
    </w:p>
    <w:p>
      <w:pPr>
        <w:spacing w:after="0"/>
        <w:ind w:left="0"/>
        <w:jc w:val="both"/>
      </w:pPr>
      <w:r>
        <w:rPr>
          <w:rFonts w:ascii="Times New Roman"/>
          <w:b w:val="false"/>
          <w:i w:val="false"/>
          <w:color w:val="000000"/>
          <w:sz w:val="28"/>
        </w:rPr>
        <w:t>
                тиiстi жүктеме арқылы өтетiн токтың 10% және 90
</w:t>
      </w:r>
    </w:p>
    <w:p>
      <w:pPr>
        <w:spacing w:after="0"/>
        <w:ind w:left="0"/>
        <w:jc w:val="both"/>
      </w:pPr>
      <w:r>
        <w:rPr>
          <w:rFonts w:ascii="Times New Roman"/>
          <w:b w:val="false"/>
          <w:i w:val="false"/>
          <w:color w:val="000000"/>
          <w:sz w:val="28"/>
        </w:rPr>
        <w:t>
                амплитудасының арасындағы уақытша интервал ретiнде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3А229, а                                854380900
</w:t>
      </w:r>
    </w:p>
    <w:p>
      <w:pPr>
        <w:spacing w:after="0"/>
        <w:ind w:left="0"/>
        <w:jc w:val="both"/>
      </w:pPr>
      <w:r>
        <w:rPr>
          <w:rFonts w:ascii="Times New Roman"/>
          <w:b w:val="false"/>
          <w:i w:val="false"/>
          <w:color w:val="000000"/>
          <w:sz w:val="28"/>
        </w:rPr>
        <w:t>
3А229, b                                854320000 
</w:t>
      </w:r>
    </w:p>
    <w:p>
      <w:pPr>
        <w:spacing w:after="0"/>
        <w:ind w:left="0"/>
        <w:jc w:val="both"/>
      </w:pPr>
      <w:r>
        <w:rPr>
          <w:rFonts w:ascii="Times New Roman"/>
          <w:b w:val="false"/>
          <w:i w:val="false"/>
          <w:color w:val="000000"/>
          <w:sz w:val="28"/>
        </w:rPr>
        <w:t>
                                        854380900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3А230        Мынадай сипаттамалардың екеуіне де ие аса жылдам импульстік   
</w:t>
      </w:r>
    </w:p>
    <w:p>
      <w:pPr>
        <w:spacing w:after="0"/>
        <w:ind w:left="0"/>
        <w:jc w:val="both"/>
      </w:pPr>
      <w:r>
        <w:rPr>
          <w:rFonts w:ascii="Times New Roman"/>
          <w:b w:val="false"/>
          <w:i w:val="false"/>
          <w:color w:val="000000"/>
          <w:sz w:val="28"/>
        </w:rPr>
        <w:t>
             генераторлар:
</w:t>
      </w:r>
    </w:p>
    <w:p>
      <w:pPr>
        <w:spacing w:after="0"/>
        <w:ind w:left="0"/>
        <w:jc w:val="both"/>
      </w:pPr>
      <w:r>
        <w:rPr>
          <w:rFonts w:ascii="Times New Roman"/>
          <w:b w:val="false"/>
          <w:i w:val="false"/>
          <w:color w:val="000000"/>
          <w:sz w:val="28"/>
        </w:rPr>
        <w:t>
(N5B6)       а. 55 Ом-нан кем резистивтi жүктеме кезiнде шығуда 6 В-дан    
</w:t>
      </w:r>
    </w:p>
    <w:p>
      <w:pPr>
        <w:spacing w:after="0"/>
        <w:ind w:left="0"/>
        <w:jc w:val="both"/>
      </w:pPr>
      <w:r>
        <w:rPr>
          <w:rFonts w:ascii="Times New Roman"/>
          <w:b w:val="false"/>
          <w:i w:val="false"/>
          <w:color w:val="000000"/>
          <w:sz w:val="28"/>
        </w:rPr>
        <w:t>
                астам кернеу, және
</w:t>
      </w:r>
    </w:p>
    <w:p>
      <w:pPr>
        <w:spacing w:after="0"/>
        <w:ind w:left="0"/>
        <w:jc w:val="both"/>
      </w:pPr>
      <w:r>
        <w:rPr>
          <w:rFonts w:ascii="Times New Roman"/>
          <w:b w:val="false"/>
          <w:i w:val="false"/>
          <w:color w:val="000000"/>
          <w:sz w:val="28"/>
        </w:rPr>
        <w:t>
             b. Импульстің өсу уақыты (шептің ұзақтығы 500 пс-тен кем)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3А230 тармақта "өсу уақыты" кернеудiң амплитудасының
</w:t>
      </w:r>
    </w:p>
    <w:p>
      <w:pPr>
        <w:spacing w:after="0"/>
        <w:ind w:left="0"/>
        <w:jc w:val="both"/>
      </w:pPr>
      <w:r>
        <w:rPr>
          <w:rFonts w:ascii="Times New Roman"/>
          <w:b w:val="false"/>
          <w:i w:val="false"/>
          <w:color w:val="000000"/>
          <w:sz w:val="28"/>
        </w:rPr>
        <w:t>
             10% және 90% аралығында уақытша интервал ретінде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3А230                                   854320000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3А230        Түтiктердi қамтитын, мынадай сипаттамалардың екеуiне де ие
</w:t>
      </w:r>
    </w:p>
    <w:p>
      <w:pPr>
        <w:spacing w:after="0"/>
        <w:ind w:left="0"/>
        <w:jc w:val="both"/>
      </w:pPr>
      <w:r>
        <w:rPr>
          <w:rFonts w:ascii="Times New Roman"/>
          <w:b w:val="false"/>
          <w:i w:val="false"/>
          <w:color w:val="000000"/>
          <w:sz w:val="28"/>
        </w:rPr>
        <w:t>
             нейтронды генераторлардың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(N6А5)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Сыртқы вакуумдық жүйесiз жұмыс үшiн құрастырылған;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b. Тритийлi-дейтерилi ядролық реакцияны индицирлеу үшін
</w:t>
      </w:r>
    </w:p>
    <w:p>
      <w:pPr>
        <w:spacing w:after="0"/>
        <w:ind w:left="0"/>
        <w:jc w:val="both"/>
      </w:pPr>
      <w:r>
        <w:rPr>
          <w:rFonts w:ascii="Times New Roman"/>
          <w:b w:val="false"/>
          <w:i w:val="false"/>
          <w:color w:val="000000"/>
          <w:sz w:val="28"/>
        </w:rPr>
        <w:t>
                электростатикалық жылдамдатуды пайдаланушы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3А231                                   854310000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3А232        Мыналар секiлдi детонаторлар және көп нүктелi iсті бастайтын 
</w:t>
      </w:r>
    </w:p>
    <w:p>
      <w:pPr>
        <w:spacing w:after="0"/>
        <w:ind w:left="0"/>
        <w:jc w:val="both"/>
      </w:pPr>
      <w:r>
        <w:rPr>
          <w:rFonts w:ascii="Times New Roman"/>
          <w:b w:val="false"/>
          <w:i w:val="false"/>
          <w:color w:val="000000"/>
          <w:sz w:val="28"/>
        </w:rPr>
        <w:t>
(N6А1)       жүйелер:
</w:t>
      </w:r>
    </w:p>
    <w:p>
      <w:pPr>
        <w:spacing w:after="0"/>
        <w:ind w:left="0"/>
        <w:jc w:val="both"/>
      </w:pPr>
      <w:r>
        <w:rPr>
          <w:rFonts w:ascii="Times New Roman"/>
          <w:b w:val="false"/>
          <w:i w:val="false"/>
          <w:color w:val="000000"/>
          <w:sz w:val="28"/>
        </w:rPr>
        <w:t>
             Ерекше ескерту: Сондай-ақ Әскери Бақылаулық Тiзiмдердi
</w:t>
      </w:r>
    </w:p>
    <w:p>
      <w:pPr>
        <w:spacing w:after="0"/>
        <w:ind w:left="0"/>
        <w:jc w:val="both"/>
      </w:pP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Мыналар секiлдi электродетонаторлар:
</w:t>
      </w:r>
    </w:p>
    <w:p>
      <w:pPr>
        <w:spacing w:after="0"/>
        <w:ind w:left="0"/>
        <w:jc w:val="both"/>
      </w:pPr>
      <w:r>
        <w:rPr>
          <w:rFonts w:ascii="Times New Roman"/>
          <w:b w:val="false"/>
          <w:i w:val="false"/>
          <w:color w:val="000000"/>
          <w:sz w:val="28"/>
        </w:rPr>
        <w:t>
                1. Жарылатын мойнапты;
</w:t>
      </w:r>
    </w:p>
    <w:p>
      <w:pPr>
        <w:spacing w:after="0"/>
        <w:ind w:left="0"/>
        <w:jc w:val="both"/>
      </w:pPr>
      <w:r>
        <w:rPr>
          <w:rFonts w:ascii="Times New Roman"/>
          <w:b w:val="false"/>
          <w:i w:val="false"/>
          <w:color w:val="000000"/>
          <w:sz w:val="28"/>
        </w:rPr>
        <w:t>
                2. Жарылатын мойнапты-сымды;
</w:t>
      </w:r>
    </w:p>
    <w:p>
      <w:pPr>
        <w:spacing w:after="0"/>
        <w:ind w:left="0"/>
        <w:jc w:val="both"/>
      </w:pPr>
      <w:r>
        <w:rPr>
          <w:rFonts w:ascii="Times New Roman"/>
          <w:b w:val="false"/>
          <w:i w:val="false"/>
          <w:color w:val="000000"/>
          <w:sz w:val="28"/>
        </w:rPr>
        <w:t>
                3. Соққылық әсер ету;
</w:t>
      </w:r>
    </w:p>
    <w:p>
      <w:pPr>
        <w:spacing w:after="0"/>
        <w:ind w:left="0"/>
        <w:jc w:val="both"/>
      </w:pPr>
      <w:r>
        <w:rPr>
          <w:rFonts w:ascii="Times New Roman"/>
          <w:b w:val="false"/>
          <w:i w:val="false"/>
          <w:color w:val="000000"/>
          <w:sz w:val="28"/>
        </w:rPr>
        <w:t>
                4. Жарылатын фольгалы инициаторлар;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Бiр немесе бiрнеше детонаторларды пайдаланатын
</w:t>
      </w:r>
    </w:p>
    <w:p>
      <w:pPr>
        <w:spacing w:after="0"/>
        <w:ind w:left="0"/>
        <w:jc w:val="both"/>
      </w:pPr>
      <w:r>
        <w:rPr>
          <w:rFonts w:ascii="Times New Roman"/>
          <w:b w:val="false"/>
          <w:i w:val="false"/>
          <w:color w:val="000000"/>
          <w:sz w:val="28"/>
        </w:rPr>
        <w:t>
                бiрыңғай сигнал бойынша 5000 шаршы мм астам бетте
</w:t>
      </w:r>
    </w:p>
    <w:p>
      <w:pPr>
        <w:spacing w:after="0"/>
        <w:ind w:left="0"/>
        <w:jc w:val="both"/>
      </w:pPr>
      <w:r>
        <w:rPr>
          <w:rFonts w:ascii="Times New Roman"/>
          <w:b w:val="false"/>
          <w:i w:val="false"/>
          <w:color w:val="000000"/>
          <w:sz w:val="28"/>
        </w:rPr>
        <w:t>
                жарылғыш заттардың бiр мезгiлде iске қосылуы үшiн
</w:t>
      </w:r>
    </w:p>
    <w:p>
      <w:pPr>
        <w:spacing w:after="0"/>
        <w:ind w:left="0"/>
        <w:jc w:val="both"/>
      </w:pPr>
      <w:r>
        <w:rPr>
          <w:rFonts w:ascii="Times New Roman"/>
          <w:b w:val="false"/>
          <w:i w:val="false"/>
          <w:color w:val="000000"/>
          <w:sz w:val="28"/>
        </w:rPr>
        <w:t>
                арналған құрылғылар (бүкiл алаңы 2,5 мкс-тен кем түрлi
</w:t>
      </w:r>
    </w:p>
    <w:p>
      <w:pPr>
        <w:spacing w:after="0"/>
        <w:ind w:left="0"/>
        <w:jc w:val="both"/>
      </w:pPr>
      <w:r>
        <w:rPr>
          <w:rFonts w:ascii="Times New Roman"/>
          <w:b w:val="false"/>
          <w:i w:val="false"/>
          <w:color w:val="000000"/>
          <w:sz w:val="28"/>
        </w:rPr>
        <w:t>
                уақыттылықпен).
</w:t>
      </w:r>
    </w:p>
    <w:p>
      <w:pPr>
        <w:spacing w:after="0"/>
        <w:ind w:left="0"/>
        <w:jc w:val="both"/>
      </w:pPr>
      <w:r>
        <w:rPr>
          <w:rFonts w:ascii="Times New Roman"/>
          <w:b w:val="false"/>
          <w:i w:val="false"/>
          <w:color w:val="000000"/>
          <w:sz w:val="28"/>
        </w:rPr>
        <w:t>
                Ескерту: 3А232 тармақ бойынша қорғасынның азидi секілдi
</w:t>
      </w:r>
    </w:p>
    <w:p>
      <w:pPr>
        <w:spacing w:after="0"/>
        <w:ind w:left="0"/>
        <w:jc w:val="both"/>
      </w:pPr>
      <w:r>
        <w:rPr>
          <w:rFonts w:ascii="Times New Roman"/>
          <w:b w:val="false"/>
          <w:i w:val="false"/>
          <w:color w:val="000000"/>
          <w:sz w:val="28"/>
        </w:rPr>
        <w:t>
                         тек бастапқы ВВ пайдаланатын детонаторлар
</w:t>
      </w:r>
    </w:p>
    <w:p>
      <w:pPr>
        <w:spacing w:after="0"/>
        <w:ind w:left="0"/>
        <w:jc w:val="both"/>
      </w:pPr>
      <w:r>
        <w:rPr>
          <w:rFonts w:ascii="Times New Roman"/>
          <w:b w:val="false"/>
          <w:i w:val="false"/>
          <w:color w:val="000000"/>
          <w:sz w:val="28"/>
        </w:rPr>
        <w:t>
                         экспорттық бақылауға жатпайды.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3А232.а. тармақта көрсетілген барлық детонатор өзi
</w:t>
      </w:r>
    </w:p>
    <w:p>
      <w:pPr>
        <w:spacing w:after="0"/>
        <w:ind w:left="0"/>
        <w:jc w:val="both"/>
      </w:pPr>
      <w:r>
        <w:rPr>
          <w:rFonts w:ascii="Times New Roman"/>
          <w:b w:val="false"/>
          <w:i w:val="false"/>
          <w:color w:val="000000"/>
          <w:sz w:val="28"/>
        </w:rPr>
        <w:t>
                арқылы қуатты электрлiк импульс өткен кезде жарылыс
</w:t>
      </w:r>
    </w:p>
    <w:p>
      <w:pPr>
        <w:spacing w:after="0"/>
        <w:ind w:left="0"/>
        <w:jc w:val="both"/>
      </w:pPr>
      <w:r>
        <w:rPr>
          <w:rFonts w:ascii="Times New Roman"/>
          <w:b w:val="false"/>
          <w:i w:val="false"/>
          <w:color w:val="000000"/>
          <w:sz w:val="28"/>
        </w:rPr>
        <w:t>
                пен бiрге буланып кететiн кiшi электр сымын (көпiрше,
</w:t>
      </w:r>
    </w:p>
    <w:p>
      <w:pPr>
        <w:spacing w:after="0"/>
        <w:ind w:left="0"/>
        <w:jc w:val="both"/>
      </w:pPr>
      <w:r>
        <w:rPr>
          <w:rFonts w:ascii="Times New Roman"/>
          <w:b w:val="false"/>
          <w:i w:val="false"/>
          <w:color w:val="000000"/>
          <w:sz w:val="28"/>
        </w:rPr>
        <w:t>
                жарылатын сым немесе фольга) пайдаланады. Соққысыз
</w:t>
      </w:r>
    </w:p>
    <w:p>
      <w:pPr>
        <w:spacing w:after="0"/>
        <w:ind w:left="0"/>
        <w:jc w:val="both"/>
      </w:pPr>
      <w:r>
        <w:rPr>
          <w:rFonts w:ascii="Times New Roman"/>
          <w:b w:val="false"/>
          <w:i w:val="false"/>
          <w:color w:val="000000"/>
          <w:sz w:val="28"/>
        </w:rPr>
        <w:t>
                үлгiдегi жарушылардағы жаратын сым өзiмен байланысатын     
</w:t>
      </w:r>
    </w:p>
    <w:p>
      <w:pPr>
        <w:spacing w:after="0"/>
        <w:ind w:left="0"/>
        <w:jc w:val="both"/>
      </w:pPr>
      <w:r>
        <w:rPr>
          <w:rFonts w:ascii="Times New Roman"/>
          <w:b w:val="false"/>
          <w:i w:val="false"/>
          <w:color w:val="000000"/>
          <w:sz w:val="28"/>
        </w:rPr>
        <w:t>
                жарғыш затта (ВВ), РЕТМ-ге химиялық детонацияны жасайды    
</w:t>
      </w:r>
    </w:p>
    <w:p>
      <w:pPr>
        <w:spacing w:after="0"/>
        <w:ind w:left="0"/>
        <w:jc w:val="both"/>
      </w:pPr>
      <w:r>
        <w:rPr>
          <w:rFonts w:ascii="Times New Roman"/>
          <w:b w:val="false"/>
          <w:i w:val="false"/>
          <w:color w:val="000000"/>
          <w:sz w:val="28"/>
        </w:rPr>
        <w:t>
                (пентаэритритолтетранитрат) соққылық детонаторларды        
</w:t>
      </w:r>
    </w:p>
    <w:p>
      <w:pPr>
        <w:spacing w:after="0"/>
        <w:ind w:left="0"/>
        <w:jc w:val="both"/>
      </w:pPr>
      <w:r>
        <w:rPr>
          <w:rFonts w:ascii="Times New Roman"/>
          <w:b w:val="false"/>
          <w:i w:val="false"/>
          <w:color w:val="000000"/>
          <w:sz w:val="28"/>
        </w:rPr>
        <w:t>
                сымның жаралыстық булануы соққылаушыны немесе тесiктегi    
</w:t>
      </w:r>
    </w:p>
    <w:p>
      <w:pPr>
        <w:spacing w:after="0"/>
        <w:ind w:left="0"/>
        <w:jc w:val="both"/>
      </w:pPr>
      <w:r>
        <w:rPr>
          <w:rFonts w:ascii="Times New Roman"/>
          <w:b w:val="false"/>
          <w:i w:val="false"/>
          <w:color w:val="000000"/>
          <w:sz w:val="28"/>
        </w:rPr>
        <w:t>
                пластинканы қозғалысқа келтiредi және пластинкалардың      
</w:t>
      </w:r>
    </w:p>
    <w:p>
      <w:pPr>
        <w:spacing w:after="0"/>
        <w:ind w:left="0"/>
        <w:jc w:val="both"/>
      </w:pPr>
      <w:r>
        <w:rPr>
          <w:rFonts w:ascii="Times New Roman"/>
          <w:b w:val="false"/>
          <w:i w:val="false"/>
          <w:color w:val="000000"/>
          <w:sz w:val="28"/>
        </w:rPr>
        <w:t>
                ВВ-ға әсер етуi химиялық детонацияның басталуын жасайды.   
</w:t>
      </w:r>
    </w:p>
    <w:p>
      <w:pPr>
        <w:spacing w:after="0"/>
        <w:ind w:left="0"/>
        <w:jc w:val="both"/>
      </w:pPr>
      <w:r>
        <w:rPr>
          <w:rFonts w:ascii="Times New Roman"/>
          <w:b w:val="false"/>
          <w:i w:val="false"/>
          <w:color w:val="000000"/>
          <w:sz w:val="28"/>
        </w:rPr>
        <w:t>
                Кейбiр құрастырмалардағы соққылаушы магниттiк өрiспен
</w:t>
      </w:r>
    </w:p>
    <w:p>
      <w:pPr>
        <w:spacing w:after="0"/>
        <w:ind w:left="0"/>
        <w:jc w:val="both"/>
      </w:pPr>
      <w:r>
        <w:rPr>
          <w:rFonts w:ascii="Times New Roman"/>
          <w:b w:val="false"/>
          <w:i w:val="false"/>
          <w:color w:val="000000"/>
          <w:sz w:val="28"/>
        </w:rPr>
        <w:t>
                жылдамдайды "жарылатын фольгалы детонатор" терминi
</w:t>
      </w:r>
    </w:p>
    <w:p>
      <w:pPr>
        <w:spacing w:after="0"/>
        <w:ind w:left="0"/>
        <w:jc w:val="both"/>
      </w:pPr>
      <w:r>
        <w:rPr>
          <w:rFonts w:ascii="Times New Roman"/>
          <w:b w:val="false"/>
          <w:i w:val="false"/>
          <w:color w:val="000000"/>
          <w:sz w:val="28"/>
        </w:rPr>
        <w:t>
                жарылатын сымы бар детонаторларға да соққылы үлгiдегi
</w:t>
      </w:r>
    </w:p>
    <w:p>
      <w:pPr>
        <w:spacing w:after="0"/>
        <w:ind w:left="0"/>
        <w:jc w:val="both"/>
      </w:pPr>
      <w:r>
        <w:rPr>
          <w:rFonts w:ascii="Times New Roman"/>
          <w:b w:val="false"/>
          <w:i w:val="false"/>
          <w:color w:val="000000"/>
          <w:sz w:val="28"/>
        </w:rPr>
        <w:t>
                детонаторларға қатысты. Бұдан басқа "детонатор"
</w:t>
      </w:r>
    </w:p>
    <w:p>
      <w:pPr>
        <w:spacing w:after="0"/>
        <w:ind w:left="0"/>
        <w:jc w:val="both"/>
      </w:pPr>
      <w:r>
        <w:rPr>
          <w:rFonts w:ascii="Times New Roman"/>
          <w:b w:val="false"/>
          <w:i w:val="false"/>
          <w:color w:val="000000"/>
          <w:sz w:val="28"/>
        </w:rPr>
        <w:t>
                терминiнiң орнына инициатор терминi қолданылады.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3А232, а                                360300
</w:t>
      </w:r>
    </w:p>
    <w:p>
      <w:pPr>
        <w:spacing w:after="0"/>
        <w:ind w:left="0"/>
        <w:jc w:val="both"/>
      </w:pPr>
      <w:r>
        <w:rPr>
          <w:rFonts w:ascii="Times New Roman"/>
          <w:b w:val="false"/>
          <w:i w:val="false"/>
          <w:color w:val="000000"/>
          <w:sz w:val="28"/>
        </w:rPr>
        <w:t>
3А232, b                                854380900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3А233        0В002.g. тармақта сипатталғандардан ерекшеленетін 230 және
</w:t>
      </w:r>
    </w:p>
    <w:p>
      <w:pPr>
        <w:spacing w:after="0"/>
        <w:ind w:left="0"/>
        <w:jc w:val="both"/>
      </w:pPr>
      <w:r>
        <w:rPr>
          <w:rFonts w:ascii="Times New Roman"/>
          <w:b w:val="false"/>
          <w:i w:val="false"/>
          <w:color w:val="000000"/>
          <w:sz w:val="28"/>
        </w:rPr>
        <w:t>
(N3B6)       одан астам атомның массалық сандарының мәнiн өлшеуге
</w:t>
      </w:r>
    </w:p>
    <w:p>
      <w:pPr>
        <w:spacing w:after="0"/>
        <w:ind w:left="0"/>
        <w:jc w:val="both"/>
      </w:pPr>
      <w:r>
        <w:rPr>
          <w:rFonts w:ascii="Times New Roman"/>
          <w:b w:val="false"/>
          <w:i w:val="false"/>
          <w:color w:val="000000"/>
          <w:sz w:val="28"/>
        </w:rPr>
        <w:t>
             қамтамасыз ететiн 2 х 230 жақсы шешетiн қабiлетi немесе олар
</w:t>
      </w:r>
    </w:p>
    <w:p>
      <w:pPr>
        <w:spacing w:after="0"/>
        <w:ind w:left="0"/>
        <w:jc w:val="both"/>
      </w:pPr>
      <w:r>
        <w:rPr>
          <w:rFonts w:ascii="Times New Roman"/>
          <w:b w:val="false"/>
          <w:i w:val="false"/>
          <w:color w:val="000000"/>
          <w:sz w:val="28"/>
        </w:rPr>
        <w:t>
             үшін ионның көздерi, оның ішінде мыналар бар                  
</w:t>
      </w:r>
    </w:p>
    <w:p>
      <w:pPr>
        <w:spacing w:after="0"/>
        <w:ind w:left="0"/>
        <w:jc w:val="both"/>
      </w:pPr>
      <w:r>
        <w:rPr>
          <w:rFonts w:ascii="Times New Roman"/>
          <w:b w:val="false"/>
          <w:i w:val="false"/>
          <w:color w:val="000000"/>
          <w:sz w:val="28"/>
        </w:rPr>
        <w:t>
             масс-спектрометрлер:
</w:t>
      </w:r>
    </w:p>
    <w:p>
      <w:pPr>
        <w:spacing w:after="0"/>
        <w:ind w:left="0"/>
        <w:jc w:val="both"/>
      </w:pPr>
      <w:r>
        <w:rPr>
          <w:rFonts w:ascii="Times New Roman"/>
          <w:b w:val="false"/>
          <w:i w:val="false"/>
          <w:color w:val="000000"/>
          <w:sz w:val="28"/>
        </w:rPr>
        <w:t>
             а. Масс-спектрометрлер плазмамен индуктивтi байланысқан
</w:t>
      </w:r>
    </w:p>
    <w:p>
      <w:pPr>
        <w:spacing w:after="0"/>
        <w:ind w:left="0"/>
        <w:jc w:val="both"/>
      </w:pPr>
      <w:r>
        <w:rPr>
          <w:rFonts w:ascii="Times New Roman"/>
          <w:b w:val="false"/>
          <w:i w:val="false"/>
          <w:color w:val="000000"/>
          <w:sz w:val="28"/>
        </w:rPr>
        <w:t>
                (ПМС/ИС);
</w:t>
      </w:r>
    </w:p>
    <w:p>
      <w:pPr>
        <w:spacing w:after="0"/>
        <w:ind w:left="0"/>
        <w:jc w:val="both"/>
      </w:pPr>
      <w:r>
        <w:rPr>
          <w:rFonts w:ascii="Times New Roman"/>
          <w:b w:val="false"/>
          <w:i w:val="false"/>
          <w:color w:val="000000"/>
          <w:sz w:val="28"/>
        </w:rPr>
        <w:t>
             b. Шоқтатын разрядтың масс-спектрометрлерi (МСТР);
</w:t>
      </w:r>
    </w:p>
    <w:p>
      <w:pPr>
        <w:spacing w:after="0"/>
        <w:ind w:left="0"/>
        <w:jc w:val="both"/>
      </w:pPr>
      <w:r>
        <w:rPr>
          <w:rFonts w:ascii="Times New Roman"/>
          <w:b w:val="false"/>
          <w:i w:val="false"/>
          <w:color w:val="000000"/>
          <w:sz w:val="28"/>
        </w:rPr>
        <w:t>
             с. Термо ионизацияланған масс-спектрометрлер (ТИМС);
</w:t>
      </w:r>
    </w:p>
    <w:p>
      <w:pPr>
        <w:spacing w:after="0"/>
        <w:ind w:left="0"/>
        <w:jc w:val="both"/>
      </w:pPr>
      <w:r>
        <w:rPr>
          <w:rFonts w:ascii="Times New Roman"/>
          <w:b w:val="false"/>
          <w:i w:val="false"/>
          <w:color w:val="000000"/>
          <w:sz w:val="28"/>
        </w:rPr>
        <w:t>
             d. Боранның гекса фторидiне төзiмдi материалдардан
</w:t>
      </w:r>
    </w:p>
    <w:p>
      <w:pPr>
        <w:spacing w:after="0"/>
        <w:ind w:left="0"/>
        <w:jc w:val="both"/>
      </w:pPr>
      <w:r>
        <w:rPr>
          <w:rFonts w:ascii="Times New Roman"/>
          <w:b w:val="false"/>
          <w:i w:val="false"/>
          <w:color w:val="000000"/>
          <w:sz w:val="28"/>
        </w:rPr>
        <w:t>
                құрастырылған немесе осындай материалдармен
</w:t>
      </w:r>
    </w:p>
    <w:p>
      <w:pPr>
        <w:spacing w:after="0"/>
        <w:ind w:left="0"/>
        <w:jc w:val="both"/>
      </w:pPr>
      <w:r>
        <w:rPr>
          <w:rFonts w:ascii="Times New Roman"/>
          <w:b w:val="false"/>
          <w:i w:val="false"/>
          <w:color w:val="000000"/>
          <w:sz w:val="28"/>
        </w:rPr>
        <w:t>
                қорғалынған ионизацияланған камералары бар электронды      
</w:t>
      </w:r>
    </w:p>
    <w:p>
      <w:pPr>
        <w:spacing w:after="0"/>
        <w:ind w:left="0"/>
        <w:jc w:val="both"/>
      </w:pPr>
      <w:r>
        <w:rPr>
          <w:rFonts w:ascii="Times New Roman"/>
          <w:b w:val="false"/>
          <w:i w:val="false"/>
          <w:color w:val="000000"/>
          <w:sz w:val="28"/>
        </w:rPr>
        <w:t>
                соққылы масс-спектрометрлер;
</w:t>
      </w:r>
    </w:p>
    <w:p>
      <w:pPr>
        <w:spacing w:after="0"/>
        <w:ind w:left="0"/>
        <w:jc w:val="both"/>
      </w:pPr>
      <w:r>
        <w:rPr>
          <w:rFonts w:ascii="Times New Roman"/>
          <w:b w:val="false"/>
          <w:i w:val="false"/>
          <w:color w:val="000000"/>
          <w:sz w:val="28"/>
        </w:rPr>
        <w:t>
             е. Мыналар секiлдi молекулярлық масс-спектрометрлер:
</w:t>
      </w:r>
    </w:p>
    <w:p>
      <w:pPr>
        <w:spacing w:after="0"/>
        <w:ind w:left="0"/>
        <w:jc w:val="both"/>
      </w:pPr>
      <w:r>
        <w:rPr>
          <w:rFonts w:ascii="Times New Roman"/>
          <w:b w:val="false"/>
          <w:i w:val="false"/>
          <w:color w:val="000000"/>
          <w:sz w:val="28"/>
        </w:rPr>
        <w:t>
                1. Тоттанбайтын болаттан немесе молибденнен
</w:t>
      </w:r>
    </w:p>
    <w:p>
      <w:pPr>
        <w:spacing w:after="0"/>
        <w:ind w:left="0"/>
        <w:jc w:val="both"/>
      </w:pPr>
      <w:r>
        <w:rPr>
          <w:rFonts w:ascii="Times New Roman"/>
          <w:b w:val="false"/>
          <w:i w:val="false"/>
          <w:color w:val="000000"/>
          <w:sz w:val="28"/>
        </w:rPr>
        <w:t>
                   құрастырылған немесе олармен қорғалынған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ионизациялық камерасы және 193 К (-80 С) немесе
</w:t>
      </w:r>
    </w:p>
    <w:p>
      <w:pPr>
        <w:spacing w:after="0"/>
        <w:ind w:left="0"/>
        <w:jc w:val="both"/>
      </w:pPr>
      <w:r>
        <w:rPr>
          <w:rFonts w:ascii="Times New Roman"/>
          <w:b w:val="false"/>
          <w:i w:val="false"/>
          <w:color w:val="000000"/>
          <w:sz w:val="28"/>
        </w:rPr>
        <w:t>
                   одан төмен салқындатуды қамтамасыз ететiн
</w:t>
      </w:r>
    </w:p>
    <w:p>
      <w:pPr>
        <w:spacing w:after="0"/>
        <w:ind w:left="0"/>
        <w:jc w:val="both"/>
      </w:pPr>
      <w:r>
        <w:rPr>
          <w:rFonts w:ascii="Times New Roman"/>
          <w:b w:val="false"/>
          <w:i w:val="false"/>
          <w:color w:val="000000"/>
          <w:sz w:val="28"/>
        </w:rPr>
        <w:t>
                   салқындату камерасы бар; немесе
</w:t>
      </w:r>
    </w:p>
    <w:p>
      <w:pPr>
        <w:spacing w:after="0"/>
        <w:ind w:left="0"/>
        <w:jc w:val="both"/>
      </w:pPr>
      <w:r>
        <w:rPr>
          <w:rFonts w:ascii="Times New Roman"/>
          <w:b w:val="false"/>
          <w:i w:val="false"/>
          <w:color w:val="000000"/>
          <w:sz w:val="28"/>
        </w:rPr>
        <w:t>
                2. Уранның гиксафторидiне қатысты төзiмдi
</w:t>
      </w:r>
    </w:p>
    <w:p>
      <w:pPr>
        <w:spacing w:after="0"/>
        <w:ind w:left="0"/>
        <w:jc w:val="both"/>
      </w:pPr>
      <w:r>
        <w:rPr>
          <w:rFonts w:ascii="Times New Roman"/>
          <w:b w:val="false"/>
          <w:i w:val="false"/>
          <w:color w:val="000000"/>
          <w:sz w:val="28"/>
        </w:rPr>
        <w:t>
                   материалдардан құрастырылған немесе сондай
</w:t>
      </w:r>
    </w:p>
    <w:p>
      <w:pPr>
        <w:spacing w:after="0"/>
        <w:ind w:left="0"/>
        <w:jc w:val="both"/>
      </w:pPr>
      <w:r>
        <w:rPr>
          <w:rFonts w:ascii="Times New Roman"/>
          <w:b w:val="false"/>
          <w:i w:val="false"/>
          <w:color w:val="000000"/>
          <w:sz w:val="28"/>
        </w:rPr>
        <w:t>
                   материалдармен қорғалынған ионизациялық камерасы
</w:t>
      </w:r>
    </w:p>
    <w:p>
      <w:pPr>
        <w:spacing w:after="0"/>
        <w:ind w:left="0"/>
        <w:jc w:val="both"/>
      </w:pPr>
      <w:r>
        <w:rPr>
          <w:rFonts w:ascii="Times New Roman"/>
          <w:b w:val="false"/>
          <w:i w:val="false"/>
          <w:color w:val="000000"/>
          <w:sz w:val="28"/>
        </w:rPr>
        <w:t>
                   бар; немесе
</w:t>
      </w:r>
    </w:p>
    <w:p>
      <w:pPr>
        <w:spacing w:after="0"/>
        <w:ind w:left="0"/>
        <w:jc w:val="both"/>
      </w:pPr>
      <w:r>
        <w:rPr>
          <w:rFonts w:ascii="Times New Roman"/>
          <w:b w:val="false"/>
          <w:i w:val="false"/>
          <w:color w:val="000000"/>
          <w:sz w:val="28"/>
        </w:rPr>
        <w:t>
             f. Иондардың микрофтористiк көзiмен жабдықдатқан
</w:t>
      </w:r>
    </w:p>
    <w:p>
      <w:pPr>
        <w:spacing w:after="0"/>
        <w:ind w:left="0"/>
        <w:jc w:val="both"/>
      </w:pPr>
      <w:r>
        <w:rPr>
          <w:rFonts w:ascii="Times New Roman"/>
          <w:b w:val="false"/>
          <w:i w:val="false"/>
          <w:color w:val="000000"/>
          <w:sz w:val="28"/>
        </w:rPr>
        <w:t>
                актиниттермен немесе актиниттердiң фторидтермен
</w:t>
      </w:r>
    </w:p>
    <w:p>
      <w:pPr>
        <w:spacing w:after="0"/>
        <w:ind w:left="0"/>
        <w:jc w:val="both"/>
      </w:pPr>
      <w:r>
        <w:rPr>
          <w:rFonts w:ascii="Times New Roman"/>
          <w:b w:val="false"/>
          <w:i w:val="false"/>
          <w:color w:val="000000"/>
          <w:sz w:val="28"/>
        </w:rPr>
        <w:t>
                пайдалану үшiн әзiрленген масс-спектрометрлер;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3А233, а-                               902780990
</w:t>
      </w:r>
    </w:p>
    <w:p>
      <w:pPr>
        <w:spacing w:after="0"/>
        <w:ind w:left="0"/>
        <w:jc w:val="both"/>
      </w:pPr>
      <w:r>
        <w:rPr>
          <w:rFonts w:ascii="Times New Roman"/>
          <w:b w:val="false"/>
          <w:i w:val="false"/>
          <w:color w:val="000000"/>
          <w:sz w:val="28"/>
        </w:rPr>
        <w:t>
3А233, f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3В           Сынақ, бақылау және өндiрiстiк жабдығы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3В001        Жартылай өткiзгіш приборларды өңдеуге арналған төменде
</w:t>
      </w:r>
    </w:p>
    <w:p>
      <w:pPr>
        <w:spacing w:after="0"/>
        <w:ind w:left="0"/>
        <w:jc w:val="both"/>
      </w:pPr>
      <w:r>
        <w:rPr>
          <w:rFonts w:ascii="Times New Roman"/>
          <w:b w:val="false"/>
          <w:i w:val="false"/>
          <w:color w:val="000000"/>
          <w:sz w:val="28"/>
        </w:rPr>
        <w:t>
             санамаланған жабдық және арнайы әзiрленген компоненттермен
</w:t>
      </w:r>
    </w:p>
    <w:p>
      <w:pPr>
        <w:spacing w:after="0"/>
        <w:ind w:left="0"/>
        <w:jc w:val="both"/>
      </w:pPr>
      <w:r>
        <w:rPr>
          <w:rFonts w:ascii="Times New Roman"/>
          <w:b w:val="false"/>
          <w:i w:val="false"/>
          <w:color w:val="000000"/>
          <w:sz w:val="28"/>
        </w:rPr>
        <w:t>
             оларға арналған керек жарақтар: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"Қондырылған бағдарламамен басқарылатын" мыналар
</w:t>
      </w:r>
    </w:p>
    <w:p>
      <w:pPr>
        <w:spacing w:after="0"/>
        <w:ind w:left="0"/>
        <w:jc w:val="both"/>
      </w:pPr>
      <w:r>
        <w:rPr>
          <w:rFonts w:ascii="Times New Roman"/>
          <w:b w:val="false"/>
          <w:i w:val="false"/>
          <w:color w:val="000000"/>
          <w:sz w:val="28"/>
        </w:rPr>
        <w:t>
                секiлді айналуға арналған қондырғылар:
</w:t>
      </w:r>
    </w:p>
    <w:p>
      <w:pPr>
        <w:spacing w:after="0"/>
        <w:ind w:left="0"/>
        <w:jc w:val="both"/>
      </w:pPr>
      <w:r>
        <w:rPr>
          <w:rFonts w:ascii="Times New Roman"/>
          <w:b w:val="false"/>
          <w:i w:val="false"/>
          <w:color w:val="000000"/>
          <w:sz w:val="28"/>
        </w:rPr>
        <w:t>
                1. 75 мм немесе одан астам уақыт бойында + - 2,5% аспайтын
</w:t>
      </w:r>
    </w:p>
    <w:p>
      <w:pPr>
        <w:spacing w:after="0"/>
        <w:ind w:left="0"/>
        <w:jc w:val="both"/>
      </w:pPr>
      <w:r>
        <w:rPr>
          <w:rFonts w:ascii="Times New Roman"/>
          <w:b w:val="false"/>
          <w:i w:val="false"/>
          <w:color w:val="000000"/>
          <w:sz w:val="28"/>
        </w:rPr>
        <w:t>
                   ауытқумен қабаттың қалыңдығын ұстап тұруға қабiлеттi
</w:t>
      </w:r>
    </w:p>
    <w:p>
      <w:pPr>
        <w:spacing w:after="0"/>
        <w:ind w:left="0"/>
        <w:jc w:val="both"/>
      </w:pPr>
      <w:r>
        <w:rPr>
          <w:rFonts w:ascii="Times New Roman"/>
          <w:b w:val="false"/>
          <w:i w:val="false"/>
          <w:color w:val="000000"/>
          <w:sz w:val="28"/>
        </w:rPr>
        <w:t>
                   қондырғылар;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2. 3С003 немесе 3С004 тармақ бойынша бақыланатын
</w:t>
      </w:r>
    </w:p>
    <w:p>
      <w:pPr>
        <w:spacing w:after="0"/>
        <w:ind w:left="0"/>
        <w:jc w:val="both"/>
      </w:pPr>
      <w:r>
        <w:rPr>
          <w:rFonts w:ascii="Times New Roman"/>
          <w:b w:val="false"/>
          <w:i w:val="false"/>
          <w:color w:val="000000"/>
          <w:sz w:val="28"/>
        </w:rPr>
        <w:t>
                   материалдардың арасында В химиялық реакциялардың
</w:t>
      </w:r>
    </w:p>
    <w:p>
      <w:pPr>
        <w:spacing w:after="0"/>
        <w:ind w:left="0"/>
        <w:jc w:val="both"/>
      </w:pPr>
      <w:r>
        <w:rPr>
          <w:rFonts w:ascii="Times New Roman"/>
          <w:b w:val="false"/>
          <w:i w:val="false"/>
          <w:color w:val="000000"/>
          <w:sz w:val="28"/>
        </w:rPr>
        <w:t>
                   көмегімен күрделi жартылай өтгізгiштердiң кристалдарын
</w:t>
      </w:r>
    </w:p>
    <w:p>
      <w:pPr>
        <w:spacing w:after="0"/>
        <w:ind w:left="0"/>
        <w:jc w:val="both"/>
      </w:pPr>
      <w:r>
        <w:rPr>
          <w:rFonts w:ascii="Times New Roman"/>
          <w:b w:val="false"/>
          <w:i w:val="false"/>
          <w:color w:val="000000"/>
          <w:sz w:val="28"/>
        </w:rPr>
        <w:t>
                   алу үшiн арнайы әзiрленген металл-органикалық
</w:t>
      </w:r>
    </w:p>
    <w:p>
      <w:pPr>
        <w:spacing w:after="0"/>
        <w:ind w:left="0"/>
        <w:jc w:val="both"/>
      </w:pPr>
      <w:r>
        <w:rPr>
          <w:rFonts w:ascii="Times New Roman"/>
          <w:b w:val="false"/>
          <w:i w:val="false"/>
          <w:color w:val="000000"/>
          <w:sz w:val="28"/>
        </w:rPr>
        <w:t>
                   қосылыстардың химиялық шөктіру қондырғылары;
</w:t>
      </w:r>
    </w:p>
    <w:p>
      <w:pPr>
        <w:spacing w:after="0"/>
        <w:ind w:left="0"/>
        <w:jc w:val="both"/>
      </w:pPr>
      <w:r>
        <w:rPr>
          <w:rFonts w:ascii="Times New Roman"/>
          <w:b w:val="false"/>
          <w:i w:val="false"/>
          <w:color w:val="000000"/>
          <w:sz w:val="28"/>
        </w:rPr>
        <w:t>
                3. Газды көздердi пайдаланатын эпитаксиалды алудың
</w:t>
      </w:r>
    </w:p>
    <w:p>
      <w:pPr>
        <w:spacing w:after="0"/>
        <w:ind w:left="0"/>
        <w:jc w:val="both"/>
      </w:pPr>
      <w:r>
        <w:rPr>
          <w:rFonts w:ascii="Times New Roman"/>
          <w:b w:val="false"/>
          <w:i w:val="false"/>
          <w:color w:val="000000"/>
          <w:sz w:val="28"/>
        </w:rPr>
        <w:t>
                   молекулярлық-сәулелiк қондырғылары;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"Қондырылған бағдарламамен басқарылатын иондық"
</w:t>
      </w:r>
    </w:p>
    <w:p>
      <w:pPr>
        <w:spacing w:after="0"/>
        <w:ind w:left="0"/>
        <w:jc w:val="both"/>
      </w:pPr>
      <w:r>
        <w:rPr>
          <w:rFonts w:ascii="Times New Roman"/>
          <w:b w:val="false"/>
          <w:i w:val="false"/>
          <w:color w:val="000000"/>
          <w:sz w:val="28"/>
        </w:rPr>
        <w:t>
                имплантациялық әзiрленген үшін мынадай сипаттамалардың
</w:t>
      </w:r>
    </w:p>
    <w:p>
      <w:pPr>
        <w:spacing w:after="0"/>
        <w:ind w:left="0"/>
        <w:jc w:val="both"/>
      </w:pPr>
      <w:r>
        <w:rPr>
          <w:rFonts w:ascii="Times New Roman"/>
          <w:b w:val="false"/>
          <w:i w:val="false"/>
          <w:color w:val="000000"/>
          <w:sz w:val="28"/>
        </w:rPr>
        <w:t>
                кез келгенiне ие қондырғылар:
</w:t>
      </w:r>
    </w:p>
    <w:p>
      <w:pPr>
        <w:spacing w:after="0"/>
        <w:ind w:left="0"/>
        <w:jc w:val="both"/>
      </w:pPr>
      <w:r>
        <w:rPr>
          <w:rFonts w:ascii="Times New Roman"/>
          <w:b w:val="false"/>
          <w:i w:val="false"/>
          <w:color w:val="000000"/>
          <w:sz w:val="28"/>
        </w:rPr>
        <w:t>
                1. Жылдамдататын кернеуi 20 г D жоғары;
</w:t>
      </w:r>
    </w:p>
    <w:p>
      <w:pPr>
        <w:spacing w:after="0"/>
        <w:ind w:left="0"/>
        <w:jc w:val="both"/>
      </w:pPr>
      <w:r>
        <w:rPr>
          <w:rFonts w:ascii="Times New Roman"/>
          <w:b w:val="false"/>
          <w:i w:val="false"/>
          <w:color w:val="000000"/>
          <w:sz w:val="28"/>
        </w:rPr>
        <w:t>
                2. 10 кэВ төмен жылдамдататын кернеудегі жұмыс үшiн 
</w:t>
      </w:r>
    </w:p>
    <w:p>
      <w:pPr>
        <w:spacing w:after="0"/>
        <w:ind w:left="0"/>
        <w:jc w:val="both"/>
      </w:pPr>
      <w:r>
        <w:rPr>
          <w:rFonts w:ascii="Times New Roman"/>
          <w:b w:val="false"/>
          <w:i w:val="false"/>
          <w:color w:val="000000"/>
          <w:sz w:val="28"/>
        </w:rPr>
        <w:t>
                   арнайы жобаланған және оңтайландырылған;
</w:t>
      </w:r>
    </w:p>
    <w:p>
      <w:pPr>
        <w:spacing w:after="0"/>
        <w:ind w:left="0"/>
        <w:jc w:val="both"/>
      </w:pPr>
      <w:r>
        <w:rPr>
          <w:rFonts w:ascii="Times New Roman"/>
          <w:b w:val="false"/>
          <w:i w:val="false"/>
          <w:color w:val="000000"/>
          <w:sz w:val="28"/>
        </w:rPr>
        <w:t>
                3. Тiкелей жазу қабiлетi бар; немесе
</w:t>
      </w:r>
    </w:p>
    <w:p>
      <w:pPr>
        <w:spacing w:after="0"/>
        <w:ind w:left="0"/>
        <w:jc w:val="both"/>
      </w:pPr>
      <w:r>
        <w:rPr>
          <w:rFonts w:ascii="Times New Roman"/>
          <w:b w:val="false"/>
          <w:i w:val="false"/>
          <w:color w:val="000000"/>
          <w:sz w:val="28"/>
        </w:rPr>
        <w:t>
                4. Жартылай өткiзгiш материалдардың "iшкi қасықшасында"
</w:t>
      </w:r>
    </w:p>
    <w:p>
      <w:pPr>
        <w:spacing w:after="0"/>
        <w:ind w:left="0"/>
        <w:jc w:val="both"/>
      </w:pPr>
      <w:r>
        <w:rPr>
          <w:rFonts w:ascii="Times New Roman"/>
          <w:b w:val="false"/>
          <w:i w:val="false"/>
          <w:color w:val="000000"/>
          <w:sz w:val="28"/>
        </w:rPr>
        <w:t>
                   оттегінiң жоғары энергетикалық имплантациялауға
</w:t>
      </w:r>
    </w:p>
    <w:p>
      <w:pPr>
        <w:spacing w:after="0"/>
        <w:ind w:left="0"/>
        <w:jc w:val="both"/>
      </w:pPr>
      <w:r>
        <w:rPr>
          <w:rFonts w:ascii="Times New Roman"/>
          <w:b w:val="false"/>
          <w:i w:val="false"/>
          <w:color w:val="000000"/>
          <w:sz w:val="28"/>
        </w:rPr>
        <w:t>
                   жарамды;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"Қондырылған бағдарламамен басқарылатын" мыналар
</w:t>
      </w:r>
    </w:p>
    <w:p>
      <w:pPr>
        <w:spacing w:after="0"/>
        <w:ind w:left="0"/>
        <w:jc w:val="both"/>
      </w:pPr>
      <w:r>
        <w:rPr>
          <w:rFonts w:ascii="Times New Roman"/>
          <w:b w:val="false"/>
          <w:i w:val="false"/>
          <w:color w:val="000000"/>
          <w:sz w:val="28"/>
        </w:rPr>
        <w:t>
                секiлдi анизотропты плазмамен құрғақ уландыруға
</w:t>
      </w:r>
    </w:p>
    <w:p>
      <w:pPr>
        <w:spacing w:after="0"/>
        <w:ind w:left="0"/>
        <w:jc w:val="both"/>
      </w:pPr>
      <w:r>
        <w:rPr>
          <w:rFonts w:ascii="Times New Roman"/>
          <w:b w:val="false"/>
          <w:i w:val="false"/>
          <w:color w:val="000000"/>
          <w:sz w:val="28"/>
        </w:rPr>
        <w:t>
                арналған жабдық:
</w:t>
      </w:r>
    </w:p>
    <w:p>
      <w:pPr>
        <w:spacing w:after="0"/>
        <w:ind w:left="0"/>
        <w:jc w:val="both"/>
      </w:pPr>
      <w:r>
        <w:rPr>
          <w:rFonts w:ascii="Times New Roman"/>
          <w:b w:val="false"/>
          <w:i w:val="false"/>
          <w:color w:val="000000"/>
          <w:sz w:val="28"/>
        </w:rPr>
        <w:t>
                1. Покасетті көз пластиндердi өңдеу және жүктеу шлюздерi
</w:t>
      </w:r>
    </w:p>
    <w:p>
      <w:pPr>
        <w:spacing w:after="0"/>
        <w:ind w:left="0"/>
        <w:jc w:val="both"/>
      </w:pPr>
      <w:r>
        <w:rPr>
          <w:rFonts w:ascii="Times New Roman"/>
          <w:b w:val="false"/>
          <w:i w:val="false"/>
          <w:color w:val="000000"/>
          <w:sz w:val="28"/>
        </w:rPr>
        <w:t>
                   арқылы жүктеу, мынадай сипаттамалардың кез келгеніне
</w:t>
      </w:r>
    </w:p>
    <w:p>
      <w:pPr>
        <w:spacing w:after="0"/>
        <w:ind w:left="0"/>
        <w:jc w:val="both"/>
      </w:pPr>
      <w:r>
        <w:rPr>
          <w:rFonts w:ascii="Times New Roman"/>
          <w:b w:val="false"/>
          <w:i w:val="false"/>
          <w:color w:val="000000"/>
          <w:sz w:val="28"/>
        </w:rPr>
        <w:t>
                   ие:
</w:t>
      </w:r>
    </w:p>
    <w:p>
      <w:pPr>
        <w:spacing w:after="0"/>
        <w:ind w:left="0"/>
        <w:jc w:val="both"/>
      </w:pPr>
      <w:r>
        <w:rPr>
          <w:rFonts w:ascii="Times New Roman"/>
          <w:b w:val="false"/>
          <w:i w:val="false"/>
          <w:color w:val="000000"/>
          <w:sz w:val="28"/>
        </w:rPr>
        <w:t>
                   а. Магниттік қорғау;
</w:t>
      </w:r>
    </w:p>
    <w:p>
      <w:pPr>
        <w:spacing w:after="0"/>
        <w:ind w:left="0"/>
        <w:jc w:val="both"/>
      </w:pPr>
      <w:r>
        <w:rPr>
          <w:rFonts w:ascii="Times New Roman"/>
          <w:b w:val="false"/>
          <w:i w:val="false"/>
          <w:color w:val="000000"/>
          <w:sz w:val="28"/>
        </w:rPr>
        <w:t>
                   b. Электронды циклотронды резонанс;
</w:t>
      </w:r>
    </w:p>
    <w:p>
      <w:pPr>
        <w:spacing w:after="0"/>
        <w:ind w:left="0"/>
        <w:jc w:val="both"/>
      </w:pPr>
      <w:r>
        <w:rPr>
          <w:rFonts w:ascii="Times New Roman"/>
          <w:b w:val="false"/>
          <w:i w:val="false"/>
          <w:color w:val="000000"/>
          <w:sz w:val="28"/>
        </w:rPr>
        <w:t>
                2. 3Е001.е. тармақ бойынша бақыланатын және мынадай
</w:t>
      </w:r>
    </w:p>
    <w:p>
      <w:pPr>
        <w:spacing w:after="0"/>
        <w:ind w:left="0"/>
        <w:jc w:val="both"/>
      </w:pPr>
      <w:r>
        <w:rPr>
          <w:rFonts w:ascii="Times New Roman"/>
          <w:b w:val="false"/>
          <w:i w:val="false"/>
          <w:color w:val="000000"/>
          <w:sz w:val="28"/>
        </w:rPr>
        <w:t>
                   сипаттамалардың кез келгенiне ие жабдық үшiн арнайы
</w:t>
      </w:r>
    </w:p>
    <w:p>
      <w:pPr>
        <w:spacing w:after="0"/>
        <w:ind w:left="0"/>
        <w:jc w:val="both"/>
      </w:pPr>
      <w:r>
        <w:rPr>
          <w:rFonts w:ascii="Times New Roman"/>
          <w:b w:val="false"/>
          <w:i w:val="false"/>
          <w:color w:val="000000"/>
          <w:sz w:val="28"/>
        </w:rPr>
        <w:t>
                   жобаланған;
</w:t>
      </w:r>
    </w:p>
    <w:p>
      <w:pPr>
        <w:spacing w:after="0"/>
        <w:ind w:left="0"/>
        <w:jc w:val="both"/>
      </w:pPr>
      <w:r>
        <w:rPr>
          <w:rFonts w:ascii="Times New Roman"/>
          <w:b w:val="false"/>
          <w:i w:val="false"/>
          <w:color w:val="000000"/>
          <w:sz w:val="28"/>
        </w:rPr>
        <w:t>
                   а. Магниттік қорғау немесе
</w:t>
      </w:r>
    </w:p>
    <w:p>
      <w:pPr>
        <w:spacing w:after="0"/>
        <w:ind w:left="0"/>
        <w:jc w:val="both"/>
      </w:pPr>
      <w:r>
        <w:rPr>
          <w:rFonts w:ascii="Times New Roman"/>
          <w:b w:val="false"/>
          <w:i w:val="false"/>
          <w:color w:val="000000"/>
          <w:sz w:val="28"/>
        </w:rPr>
        <w:t>
                   b. Электронды циклотронды резонанс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Мыналар секiлдi "қондырылған бағдарламамен басқарылатын"   
</w:t>
      </w:r>
    </w:p>
    <w:p>
      <w:pPr>
        <w:spacing w:after="0"/>
        <w:ind w:left="0"/>
        <w:jc w:val="both"/>
      </w:pPr>
      <w:r>
        <w:rPr>
          <w:rFonts w:ascii="Times New Roman"/>
          <w:b w:val="false"/>
          <w:i w:val="false"/>
          <w:color w:val="000000"/>
          <w:sz w:val="28"/>
        </w:rPr>
        <w:t>
                химиялық бу-газды шөктіру және плазмалық қоздыру           
</w:t>
      </w:r>
    </w:p>
    <w:p>
      <w:pPr>
        <w:spacing w:after="0"/>
        <w:ind w:left="0"/>
        <w:jc w:val="both"/>
      </w:pPr>
      <w:r>
        <w:rPr>
          <w:rFonts w:ascii="Times New Roman"/>
          <w:b w:val="false"/>
          <w:i w:val="false"/>
          <w:color w:val="000000"/>
          <w:sz w:val="28"/>
        </w:rPr>
        <w:t>
                қондырғылары:
</w:t>
      </w:r>
    </w:p>
    <w:p>
      <w:pPr>
        <w:spacing w:after="0"/>
        <w:ind w:left="0"/>
        <w:jc w:val="both"/>
      </w:pPr>
      <w:r>
        <w:rPr>
          <w:rFonts w:ascii="Times New Roman"/>
          <w:b w:val="false"/>
          <w:i w:val="false"/>
          <w:color w:val="000000"/>
          <w:sz w:val="28"/>
        </w:rPr>
        <w:t>
                1. Покасетті көз пластиндердi өңдеу және жүктеу
</w:t>
      </w:r>
    </w:p>
    <w:p>
      <w:pPr>
        <w:spacing w:after="0"/>
        <w:ind w:left="0"/>
        <w:jc w:val="both"/>
      </w:pPr>
      <w:r>
        <w:rPr>
          <w:rFonts w:ascii="Times New Roman"/>
          <w:b w:val="false"/>
          <w:i w:val="false"/>
          <w:color w:val="000000"/>
          <w:sz w:val="28"/>
        </w:rPr>
        <w:t>
                   шлюздерi арқылы жүктеу, мынадай сипаттамалардың кез
</w:t>
      </w:r>
    </w:p>
    <w:p>
      <w:pPr>
        <w:spacing w:after="0"/>
        <w:ind w:left="0"/>
        <w:jc w:val="both"/>
      </w:pPr>
      <w:r>
        <w:rPr>
          <w:rFonts w:ascii="Times New Roman"/>
          <w:b w:val="false"/>
          <w:i w:val="false"/>
          <w:color w:val="000000"/>
          <w:sz w:val="28"/>
        </w:rPr>
        <w:t>
                   келгенiне ие:
</w:t>
      </w:r>
    </w:p>
    <w:p>
      <w:pPr>
        <w:spacing w:after="0"/>
        <w:ind w:left="0"/>
        <w:jc w:val="both"/>
      </w:pPr>
      <w:r>
        <w:rPr>
          <w:rFonts w:ascii="Times New Roman"/>
          <w:b w:val="false"/>
          <w:i w:val="false"/>
          <w:color w:val="000000"/>
          <w:sz w:val="28"/>
        </w:rPr>
        <w:t>
                   а. Магниттiк қорғау;
</w:t>
      </w:r>
    </w:p>
    <w:p>
      <w:pPr>
        <w:spacing w:after="0"/>
        <w:ind w:left="0"/>
        <w:jc w:val="both"/>
      </w:pPr>
      <w:r>
        <w:rPr>
          <w:rFonts w:ascii="Times New Roman"/>
          <w:b w:val="false"/>
          <w:i w:val="false"/>
          <w:color w:val="000000"/>
          <w:sz w:val="28"/>
        </w:rPr>
        <w:t>
                   b. Электронды циклотронды резонанс;
</w:t>
      </w:r>
    </w:p>
    <w:p>
      <w:pPr>
        <w:spacing w:after="0"/>
        <w:ind w:left="0"/>
        <w:jc w:val="both"/>
      </w:pPr>
      <w:r>
        <w:rPr>
          <w:rFonts w:ascii="Times New Roman"/>
          <w:b w:val="false"/>
          <w:i w:val="false"/>
          <w:color w:val="000000"/>
          <w:sz w:val="28"/>
        </w:rPr>
        <w:t>
                2. 3Е001.е. тармақ бойынша бақыланатын және мынадай
</w:t>
      </w:r>
    </w:p>
    <w:p>
      <w:pPr>
        <w:spacing w:after="0"/>
        <w:ind w:left="0"/>
        <w:jc w:val="both"/>
      </w:pPr>
      <w:r>
        <w:rPr>
          <w:rFonts w:ascii="Times New Roman"/>
          <w:b w:val="false"/>
          <w:i w:val="false"/>
          <w:color w:val="000000"/>
          <w:sz w:val="28"/>
        </w:rPr>
        <w:t>
                   сипаттамалардың кез келгенiне ие жабдық үшiн арнайы
</w:t>
      </w:r>
    </w:p>
    <w:p>
      <w:pPr>
        <w:spacing w:after="0"/>
        <w:ind w:left="0"/>
        <w:jc w:val="both"/>
      </w:pPr>
      <w:r>
        <w:rPr>
          <w:rFonts w:ascii="Times New Roman"/>
          <w:b w:val="false"/>
          <w:i w:val="false"/>
          <w:color w:val="000000"/>
          <w:sz w:val="28"/>
        </w:rPr>
        <w:t>
                   жобаланған;
</w:t>
      </w:r>
    </w:p>
    <w:p>
      <w:pPr>
        <w:spacing w:after="0"/>
        <w:ind w:left="0"/>
        <w:jc w:val="both"/>
      </w:pPr>
      <w:r>
        <w:rPr>
          <w:rFonts w:ascii="Times New Roman"/>
          <w:b w:val="false"/>
          <w:i w:val="false"/>
          <w:color w:val="000000"/>
          <w:sz w:val="28"/>
        </w:rPr>
        <w:t>
                   а. Магниттік қорғау немесе
</w:t>
      </w:r>
    </w:p>
    <w:p>
      <w:pPr>
        <w:spacing w:after="0"/>
        <w:ind w:left="0"/>
        <w:jc w:val="both"/>
      </w:pPr>
      <w:r>
        <w:rPr>
          <w:rFonts w:ascii="Times New Roman"/>
          <w:b w:val="false"/>
          <w:i w:val="false"/>
          <w:color w:val="000000"/>
          <w:sz w:val="28"/>
        </w:rPr>
        <w:t>
                   b. Электронды циклотронды резонанс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Мынадай барлық құраушыларға ие пластиндердiң орталық       
</w:t>
      </w:r>
    </w:p>
    <w:p>
      <w:pPr>
        <w:spacing w:after="0"/>
        <w:ind w:left="0"/>
        <w:jc w:val="both"/>
      </w:pPr>
      <w:r>
        <w:rPr>
          <w:rFonts w:ascii="Times New Roman"/>
          <w:b w:val="false"/>
          <w:i w:val="false"/>
          <w:color w:val="000000"/>
          <w:sz w:val="28"/>
        </w:rPr>
        <w:t>
                жүктемесiмен "КББРР" автоматты түрде жүктелiнетін көп      
</w:t>
      </w:r>
    </w:p>
    <w:p>
      <w:pPr>
        <w:spacing w:after="0"/>
        <w:ind w:left="0"/>
        <w:jc w:val="both"/>
      </w:pPr>
      <w:r>
        <w:rPr>
          <w:rFonts w:ascii="Times New Roman"/>
          <w:b w:val="false"/>
          <w:i w:val="false"/>
          <w:color w:val="000000"/>
          <w:sz w:val="28"/>
        </w:rPr>
        <w:t>
                камералы жүйелер:
</w:t>
      </w:r>
    </w:p>
    <w:p>
      <w:pPr>
        <w:spacing w:after="0"/>
        <w:ind w:left="0"/>
        <w:jc w:val="both"/>
      </w:pPr>
      <w:r>
        <w:rPr>
          <w:rFonts w:ascii="Times New Roman"/>
          <w:b w:val="false"/>
          <w:i w:val="false"/>
          <w:color w:val="000000"/>
          <w:sz w:val="28"/>
        </w:rPr>
        <w:t>
                1. Жартылай өткізгіштердi өңдеуге арналған екеуден көп
</w:t>
      </w:r>
    </w:p>
    <w:p>
      <w:pPr>
        <w:spacing w:after="0"/>
        <w:ind w:left="0"/>
        <w:jc w:val="both"/>
      </w:pPr>
      <w:r>
        <w:rPr>
          <w:rFonts w:ascii="Times New Roman"/>
          <w:b w:val="false"/>
          <w:i w:val="false"/>
          <w:color w:val="000000"/>
          <w:sz w:val="28"/>
        </w:rPr>
        <w:t>
                   жабдықтардың бiрлiгi пластиндердi жүктеуге және жүгін
</w:t>
      </w:r>
    </w:p>
    <w:p>
      <w:pPr>
        <w:spacing w:after="0"/>
        <w:ind w:left="0"/>
        <w:jc w:val="both"/>
      </w:pPr>
      <w:r>
        <w:rPr>
          <w:rFonts w:ascii="Times New Roman"/>
          <w:b w:val="false"/>
          <w:i w:val="false"/>
          <w:color w:val="000000"/>
          <w:sz w:val="28"/>
        </w:rPr>
        <w:t>
                   алуға арналған интерфейс; және
</w:t>
      </w:r>
    </w:p>
    <w:p>
      <w:pPr>
        <w:spacing w:after="0"/>
        <w:ind w:left="0"/>
        <w:jc w:val="both"/>
      </w:pPr>
      <w:r>
        <w:rPr>
          <w:rFonts w:ascii="Times New Roman"/>
          <w:b w:val="false"/>
          <w:i w:val="false"/>
          <w:color w:val="000000"/>
          <w:sz w:val="28"/>
        </w:rPr>
        <w:t>
                2. Вакуумдық ортада пластиндердi жүйелi көп позициялы
</w:t>
      </w:r>
    </w:p>
    <w:p>
      <w:pPr>
        <w:spacing w:after="0"/>
        <w:ind w:left="0"/>
        <w:jc w:val="both"/>
      </w:pPr>
      <w:r>
        <w:rPr>
          <w:rFonts w:ascii="Times New Roman"/>
          <w:b w:val="false"/>
          <w:i w:val="false"/>
          <w:color w:val="000000"/>
          <w:sz w:val="28"/>
        </w:rPr>
        <w:t>
                   өңдеудiң кiрiктірілген жүйесiне арналған;
</w:t>
      </w:r>
    </w:p>
    <w:p>
      <w:pPr>
        <w:spacing w:after="0"/>
        <w:ind w:left="0"/>
        <w:jc w:val="both"/>
      </w:pPr>
      <w:r>
        <w:rPr>
          <w:rFonts w:ascii="Times New Roman"/>
          <w:b w:val="false"/>
          <w:i w:val="false"/>
          <w:color w:val="000000"/>
          <w:sz w:val="28"/>
        </w:rPr>
        <w:t>
                   Ескерту: 3В001.е. тармақ вакуумдық жұмыс iстеуге
</w:t>
      </w:r>
    </w:p>
    <w:p>
      <w:pPr>
        <w:spacing w:after="0"/>
        <w:ind w:left="0"/>
        <w:jc w:val="both"/>
      </w:pPr>
      <w:r>
        <w:rPr>
          <w:rFonts w:ascii="Times New Roman"/>
          <w:b w:val="false"/>
          <w:i w:val="false"/>
          <w:color w:val="000000"/>
          <w:sz w:val="28"/>
        </w:rPr>
        <w:t>
                            арналмаған жүктеудiң автоматты
</w:t>
      </w:r>
    </w:p>
    <w:p>
      <w:pPr>
        <w:spacing w:after="0"/>
        <w:ind w:left="0"/>
        <w:jc w:val="both"/>
      </w:pPr>
      <w:r>
        <w:rPr>
          <w:rFonts w:ascii="Times New Roman"/>
          <w:b w:val="false"/>
          <w:i w:val="false"/>
          <w:color w:val="000000"/>
          <w:sz w:val="28"/>
        </w:rPr>
        <w:t>
                            робототехникалық жүйелерiн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Мыналар секiлдi "ККб" гетографиялық қондырғылар:
</w:t>
      </w:r>
    </w:p>
    <w:p>
      <w:pPr>
        <w:spacing w:after="0"/>
        <w:ind w:left="0"/>
        <w:jc w:val="both"/>
      </w:pPr>
      <w:r>
        <w:rPr>
          <w:rFonts w:ascii="Times New Roman"/>
          <w:b w:val="false"/>
          <w:i w:val="false"/>
          <w:color w:val="000000"/>
          <w:sz w:val="28"/>
        </w:rPr>
        <w:t>
                1. Пластиндердi фотооптикалық немесе рентгенттік фоорр
</w:t>
      </w:r>
    </w:p>
    <w:p>
      <w:pPr>
        <w:spacing w:after="0"/>
        <w:ind w:left="0"/>
        <w:jc w:val="both"/>
      </w:pPr>
      <w:r>
        <w:rPr>
          <w:rFonts w:ascii="Times New Roman"/>
          <w:b w:val="false"/>
          <w:i w:val="false"/>
          <w:color w:val="000000"/>
          <w:sz w:val="28"/>
        </w:rPr>
        <w:t>
                   әдiстерiмен өңдеуге арналған көп мәрте орнын басу
</w:t>
      </w:r>
    </w:p>
    <w:p>
      <w:pPr>
        <w:spacing w:after="0"/>
        <w:ind w:left="0"/>
        <w:jc w:val="both"/>
      </w:pPr>
      <w:r>
        <w:rPr>
          <w:rFonts w:ascii="Times New Roman"/>
          <w:b w:val="false"/>
          <w:i w:val="false"/>
          <w:color w:val="000000"/>
          <w:sz w:val="28"/>
        </w:rPr>
        <w:t>
                   және экспонерлау қондырғылары мынадай құраушылардың кез 
</w:t>
      </w:r>
    </w:p>
    <w:p>
      <w:pPr>
        <w:spacing w:after="0"/>
        <w:ind w:left="0"/>
        <w:jc w:val="both"/>
      </w:pPr>
      <w:r>
        <w:rPr>
          <w:rFonts w:ascii="Times New Roman"/>
          <w:b w:val="false"/>
          <w:i w:val="false"/>
          <w:color w:val="000000"/>
          <w:sz w:val="28"/>
        </w:rPr>
        <w:t>
                   келгенiнде бар:
</w:t>
      </w:r>
    </w:p>
    <w:p>
      <w:pPr>
        <w:spacing w:after="0"/>
        <w:ind w:left="0"/>
        <w:jc w:val="both"/>
      </w:pPr>
      <w:r>
        <w:rPr>
          <w:rFonts w:ascii="Times New Roman"/>
          <w:b w:val="false"/>
          <w:i w:val="false"/>
          <w:color w:val="000000"/>
          <w:sz w:val="28"/>
        </w:rPr>
        <w:t>
                   а. Толқындардың ұзындығымен жарықтың көзi 350 мм-нен    
</w:t>
      </w:r>
    </w:p>
    <w:p>
      <w:pPr>
        <w:spacing w:after="0"/>
        <w:ind w:left="0"/>
        <w:jc w:val="both"/>
      </w:pPr>
      <w:r>
        <w:rPr>
          <w:rFonts w:ascii="Times New Roman"/>
          <w:b w:val="false"/>
          <w:i w:val="false"/>
          <w:color w:val="000000"/>
          <w:sz w:val="28"/>
        </w:rPr>
        <w:t>
                      қысқа немесе
</w:t>
      </w:r>
    </w:p>
    <w:p>
      <w:pPr>
        <w:spacing w:after="0"/>
        <w:ind w:left="0"/>
        <w:jc w:val="both"/>
      </w:pPr>
      <w:r>
        <w:rPr>
          <w:rFonts w:ascii="Times New Roman"/>
          <w:b w:val="false"/>
          <w:i w:val="false"/>
          <w:color w:val="000000"/>
          <w:sz w:val="28"/>
        </w:rPr>
        <w:t>
                   b. Суретті 0,5 мкм немесе одан кем шешiмдiк ең төмен
</w:t>
      </w:r>
    </w:p>
    <w:p>
      <w:pPr>
        <w:spacing w:after="0"/>
        <w:ind w:left="0"/>
        <w:jc w:val="both"/>
      </w:pPr>
      <w:r>
        <w:rPr>
          <w:rFonts w:ascii="Times New Roman"/>
          <w:b w:val="false"/>
          <w:i w:val="false"/>
          <w:color w:val="000000"/>
          <w:sz w:val="28"/>
        </w:rPr>
        <w:t>
                      мөлшермен жаңғырту қабiлеттілiгі;
</w:t>
      </w:r>
    </w:p>
    <w:p>
      <w:pPr>
        <w:spacing w:after="0"/>
        <w:ind w:left="0"/>
        <w:jc w:val="both"/>
      </w:pPr>
      <w:r>
        <w:rPr>
          <w:rFonts w:ascii="Times New Roman"/>
          <w:b w:val="false"/>
          <w:i w:val="false"/>
          <w:color w:val="000000"/>
          <w:sz w:val="28"/>
        </w:rPr>
        <w:t>
             Ескерту: Шешiмнiң ең төменгi мөлшері (шем) мынадай формула    
</w:t>
      </w:r>
    </w:p>
    <w:p>
      <w:pPr>
        <w:spacing w:after="0"/>
        <w:ind w:left="0"/>
        <w:jc w:val="both"/>
      </w:pPr>
      <w:r>
        <w:rPr>
          <w:rFonts w:ascii="Times New Roman"/>
          <w:b w:val="false"/>
          <w:i w:val="false"/>
          <w:color w:val="000000"/>
          <w:sz w:val="28"/>
        </w:rPr>
        <w:t>
                      бойынша есептеледi: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(жарықтың сәулелену толқынының ұзындығы) х (К фактор)
</w:t>
      </w:r>
    </w:p>
    <w:p>
      <w:pPr>
        <w:spacing w:after="0"/>
        <w:ind w:left="0"/>
        <w:jc w:val="both"/>
      </w:pPr>
      <w:r>
        <w:rPr>
          <w:rFonts w:ascii="Times New Roman"/>
          <w:b w:val="false"/>
          <w:i w:val="false"/>
          <w:color w:val="000000"/>
          <w:sz w:val="28"/>
        </w:rPr>
        <w:t>
ШЕМ =  --------------------------------------------------------------------
</w:t>
      </w:r>
    </w:p>
    <w:p>
      <w:pPr>
        <w:spacing w:after="0"/>
        <w:ind w:left="0"/>
        <w:jc w:val="both"/>
      </w:pPr>
      <w:r>
        <w:rPr>
          <w:rFonts w:ascii="Times New Roman"/>
          <w:b w:val="false"/>
          <w:i w:val="false"/>
          <w:color w:val="000000"/>
          <w:sz w:val="28"/>
        </w:rPr>
        <w:t>
                                   цифрлы апертура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Кфактор = 0,7 болады
</w:t>
      </w:r>
    </w:p>
    <w:p>
      <w:pPr>
        <w:spacing w:after="0"/>
        <w:ind w:left="0"/>
        <w:jc w:val="both"/>
      </w:pPr>
      <w:r>
        <w:rPr>
          <w:rFonts w:ascii="Times New Roman"/>
          <w:b w:val="false"/>
          <w:i w:val="false"/>
          <w:color w:val="000000"/>
          <w:sz w:val="28"/>
        </w:rPr>
        <w:t>
             ШЕМ - ең аз мөлшерi
</w:t>
      </w:r>
    </w:p>
    <w:p>
      <w:pPr>
        <w:spacing w:after="0"/>
        <w:ind w:left="0"/>
        <w:jc w:val="both"/>
      </w:pPr>
      <w:r>
        <w:rPr>
          <w:rFonts w:ascii="Times New Roman"/>
          <w:b w:val="false"/>
          <w:i w:val="false"/>
          <w:color w:val="000000"/>
          <w:sz w:val="28"/>
        </w:rPr>
        <w:t>
             2. Мынадай сипаттамалардың кез келгенiне ие ауытқитын
</w:t>
      </w:r>
    </w:p>
    <w:p>
      <w:pPr>
        <w:spacing w:after="0"/>
        <w:ind w:left="0"/>
        <w:jc w:val="both"/>
      </w:pPr>
      <w:r>
        <w:rPr>
          <w:rFonts w:ascii="Times New Roman"/>
          <w:b w:val="false"/>
          <w:i w:val="false"/>
          <w:color w:val="000000"/>
          <w:sz w:val="28"/>
        </w:rPr>
        <w:t>
                фоксталатын электронды сәулелердi иондардың шоқтарын
</w:t>
      </w:r>
    </w:p>
    <w:p>
      <w:pPr>
        <w:spacing w:after="0"/>
        <w:ind w:left="0"/>
        <w:jc w:val="both"/>
      </w:pPr>
      <w:r>
        <w:rPr>
          <w:rFonts w:ascii="Times New Roman"/>
          <w:b w:val="false"/>
          <w:i w:val="false"/>
          <w:color w:val="000000"/>
          <w:sz w:val="28"/>
        </w:rPr>
        <w:t>
                немесе лазердiң сәулесiн пайдалана отырып шаблондарды
</w:t>
      </w:r>
    </w:p>
    <w:p>
      <w:pPr>
        <w:spacing w:after="0"/>
        <w:ind w:left="0"/>
        <w:jc w:val="both"/>
      </w:pPr>
      <w:r>
        <w:rPr>
          <w:rFonts w:ascii="Times New Roman"/>
          <w:b w:val="false"/>
          <w:i w:val="false"/>
          <w:color w:val="000000"/>
          <w:sz w:val="28"/>
        </w:rPr>
        <w:t>
                өндiру немесе жартылай өткізгіш приборларды өңдеу үшiн
</w:t>
      </w:r>
    </w:p>
    <w:p>
      <w:pPr>
        <w:spacing w:after="0"/>
        <w:ind w:left="0"/>
        <w:jc w:val="both"/>
      </w:pPr>
      <w:r>
        <w:rPr>
          <w:rFonts w:ascii="Times New Roman"/>
          <w:b w:val="false"/>
          <w:i w:val="false"/>
          <w:color w:val="000000"/>
          <w:sz w:val="28"/>
        </w:rPr>
        <w:t>
                арнайы жобаланған қондырғылар;
</w:t>
      </w:r>
    </w:p>
    <w:p>
      <w:pPr>
        <w:spacing w:after="0"/>
        <w:ind w:left="0"/>
        <w:jc w:val="both"/>
      </w:pPr>
      <w:r>
        <w:rPr>
          <w:rFonts w:ascii="Times New Roman"/>
          <w:b w:val="false"/>
          <w:i w:val="false"/>
          <w:color w:val="000000"/>
          <w:sz w:val="28"/>
        </w:rPr>
        <w:t>
                а. Дақтың мөлшерi 0,2 мкм;
</w:t>
      </w:r>
    </w:p>
    <w:p>
      <w:pPr>
        <w:spacing w:after="0"/>
        <w:ind w:left="0"/>
        <w:jc w:val="both"/>
      </w:pPr>
      <w:r>
        <w:rPr>
          <w:rFonts w:ascii="Times New Roman"/>
          <w:b w:val="false"/>
          <w:i w:val="false"/>
          <w:color w:val="000000"/>
          <w:sz w:val="28"/>
        </w:rPr>
        <w:t>
                b. 1 мкм-нен кем ең төмен рұқсат етілген жобалық
</w:t>
      </w:r>
    </w:p>
    <w:p>
      <w:pPr>
        <w:spacing w:after="0"/>
        <w:ind w:left="0"/>
        <w:jc w:val="both"/>
      </w:pPr>
      <w:r>
        <w:rPr>
          <w:rFonts w:ascii="Times New Roman"/>
          <w:b w:val="false"/>
          <w:i w:val="false"/>
          <w:color w:val="000000"/>
          <w:sz w:val="28"/>
        </w:rPr>
        <w:t>
                   нормалармен сурет өндiру қабiлеті; немесе
</w:t>
      </w:r>
    </w:p>
    <w:p>
      <w:pPr>
        <w:spacing w:after="0"/>
        <w:ind w:left="0"/>
        <w:jc w:val="both"/>
      </w:pPr>
      <w:r>
        <w:rPr>
          <w:rFonts w:ascii="Times New Roman"/>
          <w:b w:val="false"/>
          <w:i w:val="false"/>
          <w:color w:val="000000"/>
          <w:sz w:val="28"/>
        </w:rPr>
        <w:t>
                с. Орнын басу дәлдiгi + - 20 мкм (3 сигма) (жақсы);
</w:t>
      </w:r>
    </w:p>
    <w:p>
      <w:pPr>
        <w:spacing w:after="0"/>
        <w:ind w:left="0"/>
        <w:jc w:val="both"/>
      </w:pPr>
      <w:r>
        <w:rPr>
          <w:rFonts w:ascii="Times New Roman"/>
          <w:b w:val="false"/>
          <w:i w:val="false"/>
          <w:color w:val="000000"/>
          <w:sz w:val="28"/>
        </w:rPr>
        <w:t>
                g. 3А001 тармақ бойынша бақыланатын интегралдық схемалар   
</w:t>
      </w:r>
    </w:p>
    <w:p>
      <w:pPr>
        <w:spacing w:after="0"/>
        <w:ind w:left="0"/>
        <w:jc w:val="both"/>
      </w:pPr>
      <w:r>
        <w:rPr>
          <w:rFonts w:ascii="Times New Roman"/>
          <w:b w:val="false"/>
          <w:i w:val="false"/>
          <w:color w:val="000000"/>
          <w:sz w:val="28"/>
        </w:rPr>
        <w:t>
                   үшiн әзiрленген шаблондар немесе аралық орта
</w:t>
      </w:r>
    </w:p>
    <w:p>
      <w:pPr>
        <w:spacing w:after="0"/>
        <w:ind w:left="0"/>
        <w:jc w:val="both"/>
      </w:pPr>
      <w:r>
        <w:rPr>
          <w:rFonts w:ascii="Times New Roman"/>
          <w:b w:val="false"/>
          <w:i w:val="false"/>
          <w:color w:val="000000"/>
          <w:sz w:val="28"/>
        </w:rPr>
        <w:t>
                   шаблондар;
</w:t>
      </w:r>
    </w:p>
    <w:p>
      <w:pPr>
        <w:spacing w:after="0"/>
        <w:ind w:left="0"/>
        <w:jc w:val="both"/>
      </w:pPr>
      <w:r>
        <w:rPr>
          <w:rFonts w:ascii="Times New Roman"/>
          <w:b w:val="false"/>
          <w:i w:val="false"/>
          <w:color w:val="000000"/>
          <w:sz w:val="28"/>
        </w:rPr>
        <w:t>
                h. Фазаны жылжытатын қабаты бар көп қабатты шаблондар;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3В001, а, 1                                       841989900
</w:t>
      </w:r>
    </w:p>
    <w:p>
      <w:pPr>
        <w:spacing w:after="0"/>
        <w:ind w:left="0"/>
        <w:jc w:val="both"/>
      </w:pPr>
      <w:r>
        <w:rPr>
          <w:rFonts w:ascii="Times New Roman"/>
          <w:b w:val="false"/>
          <w:i w:val="false"/>
          <w:color w:val="000000"/>
          <w:sz w:val="28"/>
        </w:rPr>
        <w:t>
3В001, а, 2                                       841989900
</w:t>
      </w:r>
    </w:p>
    <w:p>
      <w:pPr>
        <w:spacing w:after="0"/>
        <w:ind w:left="0"/>
        <w:jc w:val="both"/>
      </w:pPr>
      <w:r>
        <w:rPr>
          <w:rFonts w:ascii="Times New Roman"/>
          <w:b w:val="false"/>
          <w:i w:val="false"/>
          <w:color w:val="000000"/>
          <w:sz w:val="28"/>
        </w:rPr>
        <w:t>
3В001, а, 3                                       841780100
</w:t>
      </w:r>
    </w:p>
    <w:p>
      <w:pPr>
        <w:spacing w:after="0"/>
        <w:ind w:left="0"/>
        <w:jc w:val="both"/>
      </w:pPr>
      <w:r>
        <w:rPr>
          <w:rFonts w:ascii="Times New Roman"/>
          <w:b w:val="false"/>
          <w:i w:val="false"/>
          <w:color w:val="000000"/>
          <w:sz w:val="28"/>
        </w:rPr>
        <w:t>
3В001, b                                          845610000
</w:t>
      </w:r>
    </w:p>
    <w:p>
      <w:pPr>
        <w:spacing w:after="0"/>
        <w:ind w:left="0"/>
        <w:jc w:val="both"/>
      </w:pPr>
      <w:r>
        <w:rPr>
          <w:rFonts w:ascii="Times New Roman"/>
          <w:b w:val="false"/>
          <w:i w:val="false"/>
          <w:color w:val="000000"/>
          <w:sz w:val="28"/>
        </w:rPr>
        <w:t>
3В001, c                                          845690000
</w:t>
      </w:r>
    </w:p>
    <w:p>
      <w:pPr>
        <w:spacing w:after="0"/>
        <w:ind w:left="0"/>
        <w:jc w:val="both"/>
      </w:pPr>
      <w:r>
        <w:rPr>
          <w:rFonts w:ascii="Times New Roman"/>
          <w:b w:val="false"/>
          <w:i w:val="false"/>
          <w:color w:val="000000"/>
          <w:sz w:val="28"/>
        </w:rPr>
        <w:t>
3В001, d                                          845690000
</w:t>
      </w:r>
    </w:p>
    <w:p>
      <w:pPr>
        <w:spacing w:after="0"/>
        <w:ind w:left="0"/>
        <w:jc w:val="both"/>
      </w:pPr>
      <w:r>
        <w:rPr>
          <w:rFonts w:ascii="Times New Roman"/>
          <w:b w:val="false"/>
          <w:i w:val="false"/>
          <w:color w:val="000000"/>
          <w:sz w:val="28"/>
        </w:rPr>
        <w:t>
3В001, e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3В001, f, 1                                       900922900
</w:t>
      </w:r>
    </w:p>
    <w:p>
      <w:pPr>
        <w:spacing w:after="0"/>
        <w:ind w:left="0"/>
        <w:jc w:val="both"/>
      </w:pPr>
      <w:r>
        <w:rPr>
          <w:rFonts w:ascii="Times New Roman"/>
          <w:b w:val="false"/>
          <w:i w:val="false"/>
          <w:color w:val="000000"/>
          <w:sz w:val="28"/>
        </w:rPr>
        <w:t>
3В001, f, 2                                       845610000
</w:t>
      </w:r>
    </w:p>
    <w:p>
      <w:pPr>
        <w:spacing w:after="0"/>
        <w:ind w:left="0"/>
        <w:jc w:val="both"/>
      </w:pPr>
      <w:r>
        <w:rPr>
          <w:rFonts w:ascii="Times New Roman"/>
          <w:b w:val="false"/>
          <w:i w:val="false"/>
          <w:color w:val="000000"/>
          <w:sz w:val="28"/>
        </w:rPr>
        <w:t>
3В001, g 
</w:t>
      </w:r>
    </w:p>
    <w:p>
      <w:pPr>
        <w:spacing w:after="0"/>
        <w:ind w:left="0"/>
        <w:jc w:val="both"/>
      </w:pPr>
      <w:r>
        <w:rPr>
          <w:rFonts w:ascii="Times New Roman"/>
          <w:b w:val="false"/>
          <w:i w:val="false"/>
          <w:color w:val="000000"/>
          <w:sz w:val="28"/>
        </w:rPr>
        <w:t>
ЗВ001, h                                          901090000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3В002        "Қондырылған бағдарламамен басқарылатын", дайын немесе
</w:t>
      </w:r>
    </w:p>
    <w:p>
      <w:pPr>
        <w:spacing w:after="0"/>
        <w:ind w:left="0"/>
        <w:jc w:val="both"/>
      </w:pPr>
      <w:r>
        <w:rPr>
          <w:rFonts w:ascii="Times New Roman"/>
          <w:b w:val="false"/>
          <w:i w:val="false"/>
          <w:color w:val="000000"/>
          <w:sz w:val="28"/>
        </w:rPr>
        <w:t>
             түрлi дайындық дәрежесiндегі жартылай өткізгіш приборларды
</w:t>
      </w:r>
    </w:p>
    <w:p>
      <w:pPr>
        <w:spacing w:after="0"/>
        <w:ind w:left="0"/>
        <w:jc w:val="both"/>
      </w:pPr>
      <w:r>
        <w:rPr>
          <w:rFonts w:ascii="Times New Roman"/>
          <w:b w:val="false"/>
          <w:i w:val="false"/>
          <w:color w:val="000000"/>
          <w:sz w:val="28"/>
        </w:rPr>
        <w:t>
(W)          сынау үшiн және арнайы жобаланған сынақтар аппаратурасы
</w:t>
      </w:r>
    </w:p>
    <w:p>
      <w:pPr>
        <w:spacing w:after="0"/>
        <w:ind w:left="0"/>
        <w:jc w:val="both"/>
      </w:pPr>
      <w:r>
        <w:rPr>
          <w:rFonts w:ascii="Times New Roman"/>
          <w:b w:val="false"/>
          <w:i w:val="false"/>
          <w:color w:val="000000"/>
          <w:sz w:val="28"/>
        </w:rPr>
        <w:t>
             және арнайы жобаланған компоненттер және оған арналған
</w:t>
      </w:r>
    </w:p>
    <w:p>
      <w:pPr>
        <w:spacing w:after="0"/>
        <w:ind w:left="0"/>
        <w:jc w:val="both"/>
      </w:pPr>
      <w:r>
        <w:rPr>
          <w:rFonts w:ascii="Times New Roman"/>
          <w:b w:val="false"/>
          <w:i w:val="false"/>
          <w:color w:val="000000"/>
          <w:sz w:val="28"/>
        </w:rPr>
        <w:t>
             бейiмдемелер:
</w:t>
      </w:r>
    </w:p>
    <w:p>
      <w:pPr>
        <w:spacing w:after="0"/>
        <w:ind w:left="0"/>
        <w:jc w:val="both"/>
      </w:pPr>
      <w:r>
        <w:rPr>
          <w:rFonts w:ascii="Times New Roman"/>
          <w:b w:val="false"/>
          <w:i w:val="false"/>
          <w:color w:val="000000"/>
          <w:sz w:val="28"/>
        </w:rPr>
        <w:t>
             а. 31 ГГц-ден жоғары жиiлiктердегі транзисторлық
</w:t>
      </w:r>
    </w:p>
    <w:p>
      <w:pPr>
        <w:spacing w:after="0"/>
        <w:ind w:left="0"/>
        <w:jc w:val="both"/>
      </w:pPr>
      <w:r>
        <w:rPr>
          <w:rFonts w:ascii="Times New Roman"/>
          <w:b w:val="false"/>
          <w:i w:val="false"/>
          <w:color w:val="000000"/>
          <w:sz w:val="28"/>
        </w:rPr>
        <w:t>
                приборлардың S параметрлерiн өлшеуге арналған;
</w:t>
      </w:r>
    </w:p>
    <w:p>
      <w:pPr>
        <w:spacing w:after="0"/>
        <w:ind w:left="0"/>
        <w:jc w:val="both"/>
      </w:pPr>
      <w:r>
        <w:rPr>
          <w:rFonts w:ascii="Times New Roman"/>
          <w:b w:val="false"/>
          <w:i w:val="false"/>
          <w:color w:val="000000"/>
          <w:sz w:val="28"/>
        </w:rPr>
        <w:t>
             b. 333 МГц-ден астам жолдардың тест жүргізу жиiлiгімен
</w:t>
      </w:r>
    </w:p>
    <w:p>
      <w:pPr>
        <w:spacing w:after="0"/>
        <w:ind w:left="0"/>
        <w:jc w:val="both"/>
      </w:pPr>
      <w:r>
        <w:rPr>
          <w:rFonts w:ascii="Times New Roman"/>
          <w:b w:val="false"/>
          <w:i w:val="false"/>
          <w:color w:val="000000"/>
          <w:sz w:val="28"/>
        </w:rPr>
        <w:t>
                функционалдық тестердi орындауға қабiлетті (ақиқаттық
</w:t>
      </w:r>
    </w:p>
    <w:p>
      <w:pPr>
        <w:spacing w:after="0"/>
        <w:ind w:left="0"/>
        <w:jc w:val="both"/>
      </w:pPr>
      <w:r>
        <w:rPr>
          <w:rFonts w:ascii="Times New Roman"/>
          <w:b w:val="false"/>
          <w:i w:val="false"/>
          <w:color w:val="000000"/>
          <w:sz w:val="28"/>
        </w:rPr>
        <w:t>
                кестелер) бойынша интегралды схемаларды сынау үшiн;
</w:t>
      </w:r>
    </w:p>
    <w:p>
      <w:pPr>
        <w:spacing w:after="0"/>
        <w:ind w:left="0"/>
        <w:jc w:val="both"/>
      </w:pPr>
      <w:r>
        <w:rPr>
          <w:rFonts w:ascii="Times New Roman"/>
          <w:b w:val="false"/>
          <w:i w:val="false"/>
          <w:color w:val="000000"/>
          <w:sz w:val="28"/>
        </w:rPr>
        <w:t>
                Ескерту: 3В002.b. тармақ арнайы жобаланған сынақтар
</w:t>
      </w:r>
    </w:p>
    <w:p>
      <w:pPr>
        <w:spacing w:after="0"/>
        <w:ind w:left="0"/>
        <w:jc w:val="both"/>
      </w:pPr>
      <w:r>
        <w:rPr>
          <w:rFonts w:ascii="Times New Roman"/>
          <w:b w:val="false"/>
          <w:i w:val="false"/>
          <w:color w:val="000000"/>
          <w:sz w:val="28"/>
        </w:rPr>
        <w:t>
                         аппаратурасын бақыламайды;
</w:t>
      </w:r>
    </w:p>
    <w:p>
      <w:pPr>
        <w:spacing w:after="0"/>
        <w:ind w:left="0"/>
        <w:jc w:val="both"/>
      </w:pPr>
      <w:r>
        <w:rPr>
          <w:rFonts w:ascii="Times New Roman"/>
          <w:b w:val="false"/>
          <w:i w:val="false"/>
          <w:color w:val="000000"/>
          <w:sz w:val="28"/>
        </w:rPr>
        <w:t>
                1. Тұрмыстық немесе электрондық аппаратураға арналған
</w:t>
      </w:r>
    </w:p>
    <w:p>
      <w:pPr>
        <w:spacing w:after="0"/>
        <w:ind w:left="0"/>
        <w:jc w:val="both"/>
      </w:pPr>
      <w:r>
        <w:rPr>
          <w:rFonts w:ascii="Times New Roman"/>
          <w:b w:val="false"/>
          <w:i w:val="false"/>
          <w:color w:val="000000"/>
          <w:sz w:val="28"/>
        </w:rPr>
        <w:t>
                   "электронды жинамалар" немесе "электронды жинамалар"
</w:t>
      </w:r>
    </w:p>
    <w:p>
      <w:pPr>
        <w:spacing w:after="0"/>
        <w:ind w:left="0"/>
        <w:jc w:val="both"/>
      </w:pPr>
      <w:r>
        <w:rPr>
          <w:rFonts w:ascii="Times New Roman"/>
          <w:b w:val="false"/>
          <w:i w:val="false"/>
          <w:color w:val="000000"/>
          <w:sz w:val="28"/>
        </w:rPr>
        <w:t>
                   сыныбы;
</w:t>
      </w:r>
    </w:p>
    <w:p>
      <w:pPr>
        <w:spacing w:after="0"/>
        <w:ind w:left="0"/>
        <w:jc w:val="both"/>
      </w:pPr>
      <w:r>
        <w:rPr>
          <w:rFonts w:ascii="Times New Roman"/>
          <w:b w:val="false"/>
          <w:i w:val="false"/>
          <w:color w:val="000000"/>
          <w:sz w:val="28"/>
        </w:rPr>
        <w:t>
                2. Бақыланбайтын электронды компоненттер, "электронды
</w:t>
      </w:r>
    </w:p>
    <w:p>
      <w:pPr>
        <w:spacing w:after="0"/>
        <w:ind w:left="0"/>
        <w:jc w:val="both"/>
      </w:pPr>
      <w:r>
        <w:rPr>
          <w:rFonts w:ascii="Times New Roman"/>
          <w:b w:val="false"/>
          <w:i w:val="false"/>
          <w:color w:val="000000"/>
          <w:sz w:val="28"/>
        </w:rPr>
        <w:t>
                   жинамалар" немесе интегралды схемалар;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3А001.b.2. тармақта көрсетілген микротолқынды интегралды
</w:t>
      </w:r>
    </w:p>
    <w:p>
      <w:pPr>
        <w:spacing w:after="0"/>
        <w:ind w:left="0"/>
        <w:jc w:val="both"/>
      </w:pPr>
      <w:r>
        <w:rPr>
          <w:rFonts w:ascii="Times New Roman"/>
          <w:b w:val="false"/>
          <w:i w:val="false"/>
          <w:color w:val="000000"/>
          <w:sz w:val="28"/>
        </w:rPr>
        <w:t>
                схемаларды сынау үшiн;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3В002, а-                               903180390
</w:t>
      </w:r>
    </w:p>
    <w:p>
      <w:pPr>
        <w:spacing w:after="0"/>
        <w:ind w:left="0"/>
        <w:jc w:val="both"/>
      </w:pPr>
      <w:r>
        <w:rPr>
          <w:rFonts w:ascii="Times New Roman"/>
          <w:b w:val="false"/>
          <w:i w:val="false"/>
          <w:color w:val="000000"/>
          <w:sz w:val="28"/>
        </w:rPr>
        <w:t>
3В0026 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3С001        Бiрнеше рет ретiмен өсiрiлген эпитоксиалды қабаттары бар
</w:t>
      </w:r>
    </w:p>
    <w:p>
      <w:pPr>
        <w:spacing w:after="0"/>
        <w:ind w:left="0"/>
        <w:jc w:val="both"/>
      </w:pPr>
      <w:r>
        <w:rPr>
          <w:rFonts w:ascii="Times New Roman"/>
          <w:b w:val="false"/>
          <w:i w:val="false"/>
          <w:color w:val="000000"/>
          <w:sz w:val="28"/>
        </w:rPr>
        <w:t>
(W)          iшкi қасықшалардан тұратын, мынадай құрайтындардың кез
</w:t>
      </w:r>
    </w:p>
    <w:p>
      <w:pPr>
        <w:spacing w:after="0"/>
        <w:ind w:left="0"/>
        <w:jc w:val="both"/>
      </w:pPr>
      <w:r>
        <w:rPr>
          <w:rFonts w:ascii="Times New Roman"/>
          <w:b w:val="false"/>
          <w:i w:val="false"/>
          <w:color w:val="000000"/>
          <w:sz w:val="28"/>
        </w:rPr>
        <w:t>
             келгенiне ие гетероэпитоксиалды материалдар:
</w:t>
      </w:r>
    </w:p>
    <w:p>
      <w:pPr>
        <w:spacing w:after="0"/>
        <w:ind w:left="0"/>
        <w:jc w:val="both"/>
      </w:pPr>
      <w:r>
        <w:rPr>
          <w:rFonts w:ascii="Times New Roman"/>
          <w:b w:val="false"/>
          <w:i w:val="false"/>
          <w:color w:val="000000"/>
          <w:sz w:val="28"/>
        </w:rPr>
        <w:t>
             а. Кремний;
</w:t>
      </w:r>
    </w:p>
    <w:p>
      <w:pPr>
        <w:spacing w:after="0"/>
        <w:ind w:left="0"/>
        <w:jc w:val="both"/>
      </w:pPr>
      <w:r>
        <w:rPr>
          <w:rFonts w:ascii="Times New Roman"/>
          <w:b w:val="false"/>
          <w:i w:val="false"/>
          <w:color w:val="000000"/>
          <w:sz w:val="28"/>
        </w:rPr>
        <w:t>
             b. Германий; немесе
</w:t>
      </w:r>
    </w:p>
    <w:p>
      <w:pPr>
        <w:spacing w:after="0"/>
        <w:ind w:left="0"/>
        <w:jc w:val="both"/>
      </w:pPr>
      <w:r>
        <w:rPr>
          <w:rFonts w:ascii="Times New Roman"/>
          <w:b w:val="false"/>
          <w:i w:val="false"/>
          <w:color w:val="000000"/>
          <w:sz w:val="28"/>
        </w:rPr>
        <w:t>
             с. Галийдiң немесе индийдiң негiзiнде III/V қосылыстары;
</w:t>
      </w:r>
    </w:p>
    <w:p>
      <w:pPr>
        <w:spacing w:after="0"/>
        <w:ind w:left="0"/>
        <w:jc w:val="both"/>
      </w:pPr>
      <w:r>
        <w:rPr>
          <w:rFonts w:ascii="Times New Roman"/>
          <w:b w:val="false"/>
          <w:i w:val="false"/>
          <w:color w:val="000000"/>
          <w:sz w:val="28"/>
        </w:rPr>
        <w:t>
                Тех:
</w:t>
      </w:r>
    </w:p>
    <w:p>
      <w:pPr>
        <w:spacing w:after="0"/>
        <w:ind w:left="0"/>
        <w:jc w:val="both"/>
      </w:pPr>
      <w:r>
        <w:rPr>
          <w:rFonts w:ascii="Times New Roman"/>
          <w:b w:val="false"/>
          <w:i w:val="false"/>
          <w:color w:val="000000"/>
          <w:sz w:val="28"/>
        </w:rPr>
        <w:t>
                III/V қосылыс-Менделеевтiң периодикалық жүйесiнен III А
</w:t>
      </w:r>
    </w:p>
    <w:p>
      <w:pPr>
        <w:spacing w:after="0"/>
        <w:ind w:left="0"/>
        <w:jc w:val="both"/>
      </w:pPr>
      <w:r>
        <w:rPr>
          <w:rFonts w:ascii="Times New Roman"/>
          <w:b w:val="false"/>
          <w:i w:val="false"/>
          <w:color w:val="000000"/>
          <w:sz w:val="28"/>
        </w:rPr>
        <w:t>
                және VА топырының элементтерiнен тұратын (отандық жiктеу
</w:t>
      </w:r>
    </w:p>
    <w:p>
      <w:pPr>
        <w:spacing w:after="0"/>
        <w:ind w:left="0"/>
        <w:jc w:val="both"/>
      </w:pPr>
      <w:r>
        <w:rPr>
          <w:rFonts w:ascii="Times New Roman"/>
          <w:b w:val="false"/>
          <w:i w:val="false"/>
          <w:color w:val="000000"/>
          <w:sz w:val="28"/>
        </w:rPr>
        <w:t>
                бойынша бұл А 3 және В5 (мысалы, галийдiң арсенидi,
</w:t>
      </w:r>
    </w:p>
    <w:p>
      <w:pPr>
        <w:spacing w:after="0"/>
        <w:ind w:left="0"/>
        <w:jc w:val="both"/>
      </w:pPr>
      <w:r>
        <w:rPr>
          <w:rFonts w:ascii="Times New Roman"/>
          <w:b w:val="false"/>
          <w:i w:val="false"/>
          <w:color w:val="000000"/>
          <w:sz w:val="28"/>
        </w:rPr>
        <w:t>
                галийдiң алюминоарсенидi, индийдiң фосфитi және т.б))
</w:t>
      </w:r>
    </w:p>
    <w:p>
      <w:pPr>
        <w:spacing w:after="0"/>
        <w:ind w:left="0"/>
        <w:jc w:val="both"/>
      </w:pPr>
      <w:r>
        <w:rPr>
          <w:rFonts w:ascii="Times New Roman"/>
          <w:b w:val="false"/>
          <w:i w:val="false"/>
          <w:color w:val="000000"/>
          <w:sz w:val="28"/>
        </w:rPr>
        <w:t>
                поликристаллды немесе екi элементті немесе күрделi
</w:t>
      </w:r>
    </w:p>
    <w:p>
      <w:pPr>
        <w:spacing w:after="0"/>
        <w:ind w:left="0"/>
        <w:jc w:val="both"/>
      </w:pPr>
      <w:r>
        <w:rPr>
          <w:rFonts w:ascii="Times New Roman"/>
          <w:b w:val="false"/>
          <w:i w:val="false"/>
          <w:color w:val="000000"/>
          <w:sz w:val="28"/>
        </w:rPr>
        <w:t>
                монокристаллды өнiмдер;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3С001                                   331800900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3С002        Мыналар секiлдi резистермен бақыланатын резистердiң           
</w:t>
      </w:r>
    </w:p>
    <w:p>
      <w:pPr>
        <w:spacing w:after="0"/>
        <w:ind w:left="0"/>
        <w:jc w:val="both"/>
      </w:pPr>
      <w:r>
        <w:rPr>
          <w:rFonts w:ascii="Times New Roman"/>
          <w:b w:val="false"/>
          <w:i w:val="false"/>
          <w:color w:val="000000"/>
          <w:sz w:val="28"/>
        </w:rPr>
        <w:t>
             материалдары және бүркелiнген iшкi қасықшалар:
</w:t>
      </w:r>
    </w:p>
    <w:p>
      <w:pPr>
        <w:spacing w:after="0"/>
        <w:ind w:left="0"/>
        <w:jc w:val="both"/>
      </w:pPr>
      <w:r>
        <w:rPr>
          <w:rFonts w:ascii="Times New Roman"/>
          <w:b w:val="false"/>
          <w:i w:val="false"/>
          <w:color w:val="000000"/>
          <w:sz w:val="28"/>
        </w:rPr>
        <w:t>
(W)          а. Жартылай өтгiзгiш витография үшiн арналған, 350 мм-не кем  
</w:t>
      </w:r>
    </w:p>
    <w:p>
      <w:pPr>
        <w:spacing w:after="0"/>
        <w:ind w:left="0"/>
        <w:jc w:val="both"/>
      </w:pPr>
      <w:r>
        <w:rPr>
          <w:rFonts w:ascii="Times New Roman"/>
          <w:b w:val="false"/>
          <w:i w:val="false"/>
          <w:color w:val="000000"/>
          <w:sz w:val="28"/>
        </w:rPr>
        <w:t>
                спектральды сезiмталдыққа арналған пайдалану үшін арнайы   
</w:t>
      </w:r>
    </w:p>
    <w:p>
      <w:pPr>
        <w:spacing w:after="0"/>
        <w:ind w:left="0"/>
        <w:jc w:val="both"/>
      </w:pPr>
      <w:r>
        <w:rPr>
          <w:rFonts w:ascii="Times New Roman"/>
          <w:b w:val="false"/>
          <w:i w:val="false"/>
          <w:color w:val="000000"/>
          <w:sz w:val="28"/>
        </w:rPr>
        <w:t>
                бейiмделген (оңтайландырылған) оң резистер;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0,1 мкКлм/мм немесе жақсы сезiмталдықтағы электронды
</w:t>
      </w:r>
    </w:p>
    <w:p>
      <w:pPr>
        <w:spacing w:after="0"/>
        <w:ind w:left="0"/>
        <w:jc w:val="both"/>
      </w:pPr>
      <w:r>
        <w:rPr>
          <w:rFonts w:ascii="Times New Roman"/>
          <w:b w:val="false"/>
          <w:i w:val="false"/>
          <w:color w:val="000000"/>
          <w:sz w:val="28"/>
        </w:rPr>
        <w:t>
                немесе ионды сәулелермен экспонирлеу кезiнде
</w:t>
      </w:r>
    </w:p>
    <w:p>
      <w:pPr>
        <w:spacing w:after="0"/>
        <w:ind w:left="0"/>
        <w:jc w:val="both"/>
      </w:pPr>
      <w:r>
        <w:rPr>
          <w:rFonts w:ascii="Times New Roman"/>
          <w:b w:val="false"/>
          <w:i w:val="false"/>
          <w:color w:val="000000"/>
          <w:sz w:val="28"/>
        </w:rPr>
        <w:t>
                пайдалануға арналған барлық резистер;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2,5 мДж/шаршы мм немесе жақсы сезімталдықпен
</w:t>
      </w:r>
    </w:p>
    <w:p>
      <w:pPr>
        <w:spacing w:after="0"/>
        <w:ind w:left="0"/>
        <w:jc w:val="both"/>
      </w:pPr>
      <w:r>
        <w:rPr>
          <w:rFonts w:ascii="Times New Roman"/>
          <w:b w:val="false"/>
          <w:i w:val="false"/>
          <w:color w:val="000000"/>
          <w:sz w:val="28"/>
        </w:rPr>
        <w:t>
                рентген сәулелерiмен экспонирлеуге арналған барлық
</w:t>
      </w:r>
    </w:p>
    <w:p>
      <w:pPr>
        <w:spacing w:after="0"/>
        <w:ind w:left="0"/>
        <w:jc w:val="both"/>
      </w:pPr>
      <w:r>
        <w:rPr>
          <w:rFonts w:ascii="Times New Roman"/>
          <w:b w:val="false"/>
          <w:i w:val="false"/>
          <w:color w:val="000000"/>
          <w:sz w:val="28"/>
        </w:rPr>
        <w:t>
                резистер;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Силицилийнерленген резистерлерді қоса алғанда суретті
</w:t>
      </w:r>
    </w:p>
    <w:p>
      <w:pPr>
        <w:spacing w:after="0"/>
        <w:ind w:left="0"/>
        <w:jc w:val="both"/>
      </w:pPr>
      <w:r>
        <w:rPr>
          <w:rFonts w:ascii="Times New Roman"/>
          <w:b w:val="false"/>
          <w:i w:val="false"/>
          <w:color w:val="000000"/>
          <w:sz w:val="28"/>
        </w:rPr>
        <w:t>
                қалыптастыратын технологиясымен оңтайландырылған
</w:t>
      </w:r>
    </w:p>
    <w:p>
      <w:pPr>
        <w:spacing w:after="0"/>
        <w:ind w:left="0"/>
        <w:jc w:val="both"/>
      </w:pPr>
      <w:r>
        <w:rPr>
          <w:rFonts w:ascii="Times New Roman"/>
          <w:b w:val="false"/>
          <w:i w:val="false"/>
          <w:color w:val="000000"/>
          <w:sz w:val="28"/>
        </w:rPr>
        <w:t>
                барлық резистер;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Силицерлеу әдiсi - бұл дымқыл және құрғақ көріністердің
</w:t>
      </w:r>
    </w:p>
    <w:p>
      <w:pPr>
        <w:spacing w:after="0"/>
        <w:ind w:left="0"/>
        <w:jc w:val="both"/>
      </w:pPr>
      <w:r>
        <w:rPr>
          <w:rFonts w:ascii="Times New Roman"/>
          <w:b w:val="false"/>
          <w:i w:val="false"/>
          <w:color w:val="000000"/>
          <w:sz w:val="28"/>
        </w:rPr>
        <w:t>
                сапасын арттыруға арналған резистiң бетiн тотықтандыруды
</w:t>
      </w:r>
    </w:p>
    <w:p>
      <w:pPr>
        <w:spacing w:after="0"/>
        <w:ind w:left="0"/>
        <w:jc w:val="both"/>
      </w:pPr>
      <w:r>
        <w:rPr>
          <w:rFonts w:ascii="Times New Roman"/>
          <w:b w:val="false"/>
          <w:i w:val="false"/>
          <w:color w:val="000000"/>
          <w:sz w:val="28"/>
        </w:rPr>
        <w:t>
                қамтитын процестер;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3С002, а                                85410990 
</w:t>
      </w:r>
    </w:p>
    <w:p>
      <w:pPr>
        <w:spacing w:after="0"/>
        <w:ind w:left="0"/>
        <w:jc w:val="both"/>
      </w:pPr>
      <w:r>
        <w:rPr>
          <w:rFonts w:ascii="Times New Roman"/>
          <w:b w:val="false"/>
          <w:i w:val="false"/>
          <w:color w:val="000000"/>
          <w:sz w:val="28"/>
        </w:rPr>
        <w:t>
3С002, 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3С003        Орган-органикалық емес қосылыстар, мыналар секiлдi: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99,999% жоғары металлдық негіздiң тазалығымен
</w:t>
      </w:r>
    </w:p>
    <w:p>
      <w:pPr>
        <w:spacing w:after="0"/>
        <w:ind w:left="0"/>
        <w:jc w:val="both"/>
      </w:pPr>
      <w:r>
        <w:rPr>
          <w:rFonts w:ascii="Times New Roman"/>
          <w:b w:val="false"/>
          <w:i w:val="false"/>
          <w:color w:val="000000"/>
          <w:sz w:val="28"/>
        </w:rPr>
        <w:t>
                алюминийдiң, галлийдiң немесе индийдiң негізiндегi
</w:t>
      </w:r>
    </w:p>
    <w:p>
      <w:pPr>
        <w:spacing w:after="0"/>
        <w:ind w:left="0"/>
        <w:jc w:val="both"/>
      </w:pPr>
      <w:r>
        <w:rPr>
          <w:rFonts w:ascii="Times New Roman"/>
          <w:b w:val="false"/>
          <w:i w:val="false"/>
          <w:color w:val="000000"/>
          <w:sz w:val="28"/>
        </w:rPr>
        <w:t>
                органикалық металдық қосылыстар;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99,999% жоғары органикалық емес элементтiк негiздегi
</w:t>
      </w:r>
    </w:p>
    <w:p>
      <w:pPr>
        <w:spacing w:after="0"/>
        <w:ind w:left="0"/>
        <w:jc w:val="both"/>
      </w:pPr>
      <w:r>
        <w:rPr>
          <w:rFonts w:ascii="Times New Roman"/>
          <w:b w:val="false"/>
          <w:i w:val="false"/>
          <w:color w:val="000000"/>
          <w:sz w:val="28"/>
        </w:rPr>
        <w:t>
                тазалықпен органикалық мүсәпiрлiк, органикалық-сурьмәндi   
</w:t>
      </w:r>
    </w:p>
    <w:p>
      <w:pPr>
        <w:spacing w:after="0"/>
        <w:ind w:left="0"/>
        <w:jc w:val="both"/>
      </w:pPr>
      <w:r>
        <w:rPr>
          <w:rFonts w:ascii="Times New Roman"/>
          <w:b w:val="false"/>
          <w:i w:val="false"/>
          <w:color w:val="000000"/>
          <w:sz w:val="28"/>
        </w:rPr>
        <w:t>
                және органикалық фосфорлы қосылыстар;
</w:t>
      </w:r>
    </w:p>
    <w:p>
      <w:pPr>
        <w:spacing w:after="0"/>
        <w:ind w:left="0"/>
        <w:jc w:val="both"/>
      </w:pPr>
      <w:r>
        <w:rPr>
          <w:rFonts w:ascii="Times New Roman"/>
          <w:b w:val="false"/>
          <w:i w:val="false"/>
          <w:color w:val="000000"/>
          <w:sz w:val="28"/>
        </w:rPr>
        <w:t>
                Ескерту: 3С003 тармақ металл, iшiнара металдық немесе
</w:t>
      </w:r>
    </w:p>
    <w:p>
      <w:pPr>
        <w:spacing w:after="0"/>
        <w:ind w:left="0"/>
        <w:jc w:val="both"/>
      </w:pPr>
      <w:r>
        <w:rPr>
          <w:rFonts w:ascii="Times New Roman"/>
          <w:b w:val="false"/>
          <w:i w:val="false"/>
          <w:color w:val="000000"/>
          <w:sz w:val="28"/>
        </w:rPr>
        <w:t>
                         металл емес элементтi тiкелей молекуланың
</w:t>
      </w:r>
    </w:p>
    <w:p>
      <w:pPr>
        <w:spacing w:after="0"/>
        <w:ind w:left="0"/>
        <w:jc w:val="both"/>
      </w:pPr>
      <w:r>
        <w:rPr>
          <w:rFonts w:ascii="Times New Roman"/>
          <w:b w:val="false"/>
          <w:i w:val="false"/>
          <w:color w:val="000000"/>
          <w:sz w:val="28"/>
        </w:rPr>
        <w:t>
                         органикалық бөлiгiндегi көмiртегiмен байланысты
</w:t>
      </w:r>
    </w:p>
    <w:p>
      <w:pPr>
        <w:spacing w:after="0"/>
        <w:ind w:left="0"/>
        <w:jc w:val="both"/>
      </w:pPr>
      <w:r>
        <w:rPr>
          <w:rFonts w:ascii="Times New Roman"/>
          <w:b w:val="false"/>
          <w:i w:val="false"/>
          <w:color w:val="000000"/>
          <w:sz w:val="28"/>
        </w:rPr>
        <w:t>
                         қосылыстарды ғана бақылайды;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3С003, а                                293100900
</w:t>
      </w:r>
    </w:p>
    <w:p>
      <w:pPr>
        <w:spacing w:after="0"/>
        <w:ind w:left="0"/>
        <w:jc w:val="both"/>
      </w:pPr>
      <w:r>
        <w:rPr>
          <w:rFonts w:ascii="Times New Roman"/>
          <w:b w:val="false"/>
          <w:i w:val="false"/>
          <w:color w:val="000000"/>
          <w:sz w:val="28"/>
        </w:rPr>
        <w:t>
3С003,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3С004        Тiптi инерттi газдарда немесе ерiгеннiң өзiнде 99,999%
</w:t>
      </w:r>
    </w:p>
    <w:p>
      <w:pPr>
        <w:spacing w:after="0"/>
        <w:ind w:left="0"/>
        <w:jc w:val="both"/>
      </w:pPr>
      <w:r>
        <w:rPr>
          <w:rFonts w:ascii="Times New Roman"/>
          <w:b w:val="false"/>
          <w:i w:val="false"/>
          <w:color w:val="000000"/>
          <w:sz w:val="28"/>
        </w:rPr>
        <w:t>
(W)          жоғары тазалыққа ие фосфордың, мүсәтiрдiң немесе сүрменiң
</w:t>
      </w:r>
    </w:p>
    <w:p>
      <w:pPr>
        <w:spacing w:after="0"/>
        <w:ind w:left="0"/>
        <w:jc w:val="both"/>
      </w:pPr>
      <w:r>
        <w:rPr>
          <w:rFonts w:ascii="Times New Roman"/>
          <w:b w:val="false"/>
          <w:i w:val="false"/>
          <w:color w:val="000000"/>
          <w:sz w:val="28"/>
        </w:rPr>
        <w:t>
             гидридi;
</w:t>
      </w:r>
    </w:p>
    <w:p>
      <w:pPr>
        <w:spacing w:after="0"/>
        <w:ind w:left="0"/>
        <w:jc w:val="both"/>
      </w:pPr>
      <w:r>
        <w:rPr>
          <w:rFonts w:ascii="Times New Roman"/>
          <w:b w:val="false"/>
          <w:i w:val="false"/>
          <w:color w:val="000000"/>
          <w:sz w:val="28"/>
        </w:rPr>
        <w:t>
             Ескерту: 3С004 тармақ инерттi газдардың немесе сутегiнiң 20%  
</w:t>
      </w:r>
    </w:p>
    <w:p>
      <w:pPr>
        <w:spacing w:after="0"/>
        <w:ind w:left="0"/>
        <w:jc w:val="both"/>
      </w:pPr>
      <w:r>
        <w:rPr>
          <w:rFonts w:ascii="Times New Roman"/>
          <w:b w:val="false"/>
          <w:i w:val="false"/>
          <w:color w:val="000000"/>
          <w:sz w:val="28"/>
        </w:rPr>
        <w:t>
                      немесе одан көп жүйесi бар гидридтердi бақыламайды;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3С004                                   284890000
</w:t>
      </w:r>
    </w:p>
    <w:p>
      <w:pPr>
        <w:spacing w:after="0"/>
        <w:ind w:left="0"/>
        <w:jc w:val="both"/>
      </w:pPr>
      <w:r>
        <w:rPr>
          <w:rFonts w:ascii="Times New Roman"/>
          <w:b w:val="false"/>
          <w:i w:val="false"/>
          <w:color w:val="000000"/>
          <w:sz w:val="28"/>
        </w:rPr>
        <w:t>
                                        285000100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3D001        3А001.b. бастап 3А001.g. немесе 3В тармақ бойынша
</w:t>
      </w:r>
    </w:p>
    <w:p>
      <w:pPr>
        <w:spacing w:after="0"/>
        <w:ind w:left="0"/>
        <w:jc w:val="both"/>
      </w:pPr>
      <w:r>
        <w:rPr>
          <w:rFonts w:ascii="Times New Roman"/>
          <w:b w:val="false"/>
          <w:i w:val="false"/>
          <w:color w:val="000000"/>
          <w:sz w:val="28"/>
        </w:rPr>
        <w:t>
(W)          бақыланатын жабдықты "әзiрлеуге" немесе "өндiруге" арнайы
</w:t>
      </w:r>
    </w:p>
    <w:p>
      <w:pPr>
        <w:spacing w:after="0"/>
        <w:ind w:left="0"/>
        <w:jc w:val="both"/>
      </w:pPr>
      <w:r>
        <w:rPr>
          <w:rFonts w:ascii="Times New Roman"/>
          <w:b w:val="false"/>
          <w:i w:val="false"/>
          <w:color w:val="000000"/>
          <w:sz w:val="28"/>
        </w:rPr>
        <w:t>
             жасалған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3D002        "Қондырылған бағдарламаны басқаратын" және 3В тармақ
</w:t>
      </w:r>
    </w:p>
    <w:p>
      <w:pPr>
        <w:spacing w:after="0"/>
        <w:ind w:left="0"/>
        <w:jc w:val="both"/>
      </w:pPr>
      <w:r>
        <w:rPr>
          <w:rFonts w:ascii="Times New Roman"/>
          <w:b w:val="false"/>
          <w:i w:val="false"/>
          <w:color w:val="000000"/>
          <w:sz w:val="28"/>
        </w:rPr>
        <w:t>
             бойынша бақыланатын жабдықта "қолдану үшiн арнайы жасалған"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3D003        Жартылай өткiзгіш приборларға немесе интегралды схемаларға
</w:t>
      </w:r>
    </w:p>
    <w:p>
      <w:pPr>
        <w:spacing w:after="0"/>
        <w:ind w:left="0"/>
        <w:jc w:val="both"/>
      </w:pPr>
      <w:r>
        <w:rPr>
          <w:rFonts w:ascii="Times New Roman"/>
          <w:b w:val="false"/>
          <w:i w:val="false"/>
          <w:color w:val="000000"/>
          <w:sz w:val="28"/>
        </w:rPr>
        <w:t>
(W)          арналған мынадай құрайтындардың кез келгенiне ие автоматты
</w:t>
      </w:r>
    </w:p>
    <w:p>
      <w:pPr>
        <w:spacing w:after="0"/>
        <w:ind w:left="0"/>
        <w:jc w:val="both"/>
      </w:pPr>
      <w:r>
        <w:rPr>
          <w:rFonts w:ascii="Times New Roman"/>
          <w:b w:val="false"/>
          <w:i w:val="false"/>
          <w:color w:val="000000"/>
          <w:sz w:val="28"/>
        </w:rPr>
        <w:t>
             жобалау жүйелерін (АЖЖ)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Жобалау ережесi немесе схемаларды тексеру немесе
</w:t>
      </w:r>
    </w:p>
    <w:p>
      <w:pPr>
        <w:spacing w:after="0"/>
        <w:ind w:left="0"/>
        <w:jc w:val="both"/>
      </w:pPr>
      <w:r>
        <w:rPr>
          <w:rFonts w:ascii="Times New Roman"/>
          <w:b w:val="false"/>
          <w:i w:val="false"/>
          <w:color w:val="000000"/>
          <w:sz w:val="28"/>
        </w:rPr>
        <w:t>
                верификация ережесi;
</w:t>
      </w:r>
    </w:p>
    <w:p>
      <w:pPr>
        <w:spacing w:after="0"/>
        <w:ind w:left="0"/>
        <w:jc w:val="both"/>
      </w:pPr>
      <w:r>
        <w:rPr>
          <w:rFonts w:ascii="Times New Roman"/>
          <w:b w:val="false"/>
          <w:i w:val="false"/>
          <w:color w:val="000000"/>
          <w:sz w:val="28"/>
        </w:rPr>
        <w:t>
             b. Схемаларды олардың физикалық топологиясы бойынша
</w:t>
      </w:r>
    </w:p>
    <w:p>
      <w:pPr>
        <w:spacing w:after="0"/>
        <w:ind w:left="0"/>
        <w:jc w:val="both"/>
      </w:pPr>
      <w:r>
        <w:rPr>
          <w:rFonts w:ascii="Times New Roman"/>
          <w:b w:val="false"/>
          <w:i w:val="false"/>
          <w:color w:val="000000"/>
          <w:sz w:val="28"/>
        </w:rPr>
        <w:t>
                модельдеу; немесе
</w:t>
      </w:r>
    </w:p>
    <w:p>
      <w:pPr>
        <w:spacing w:after="0"/>
        <w:ind w:left="0"/>
        <w:jc w:val="both"/>
      </w:pPr>
      <w:r>
        <w:rPr>
          <w:rFonts w:ascii="Times New Roman"/>
          <w:b w:val="false"/>
          <w:i w:val="false"/>
          <w:color w:val="000000"/>
          <w:sz w:val="28"/>
        </w:rPr>
        <w:t>
             с. Жобалау үшiн литографиялық процестердiң эмитотарлары;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Литографиялық процестердiң эмитатары - бұл литография
</w:t>
      </w:r>
    </w:p>
    <w:p>
      <w:pPr>
        <w:spacing w:after="0"/>
        <w:ind w:left="0"/>
        <w:jc w:val="both"/>
      </w:pPr>
      <w:r>
        <w:rPr>
          <w:rFonts w:ascii="Times New Roman"/>
          <w:b w:val="false"/>
          <w:i w:val="false"/>
          <w:color w:val="000000"/>
          <w:sz w:val="28"/>
        </w:rPr>
        <w:t>
             операцияларының жүйелiлігiн айқындауға, уландыруға және
</w:t>
      </w:r>
    </w:p>
    <w:p>
      <w:pPr>
        <w:spacing w:after="0"/>
        <w:ind w:left="0"/>
        <w:jc w:val="both"/>
      </w:pPr>
      <w:r>
        <w:rPr>
          <w:rFonts w:ascii="Times New Roman"/>
          <w:b w:val="false"/>
          <w:i w:val="false"/>
          <w:color w:val="000000"/>
          <w:sz w:val="28"/>
        </w:rPr>
        <w:t>
             шөктiру үшiн нақты топологиялық суреттерде өткізгiштердiң,
</w:t>
      </w:r>
    </w:p>
    <w:p>
      <w:pPr>
        <w:spacing w:after="0"/>
        <w:ind w:left="0"/>
        <w:jc w:val="both"/>
      </w:pPr>
      <w:r>
        <w:rPr>
          <w:rFonts w:ascii="Times New Roman"/>
          <w:b w:val="false"/>
          <w:i w:val="false"/>
          <w:color w:val="000000"/>
          <w:sz w:val="28"/>
        </w:rPr>
        <w:t>
             биэлектриктердiң немесе жартылай өтгiзгiш материалдардың
</w:t>
      </w:r>
    </w:p>
    <w:p>
      <w:pPr>
        <w:spacing w:after="0"/>
        <w:ind w:left="0"/>
        <w:jc w:val="both"/>
      </w:pPr>
      <w:r>
        <w:rPr>
          <w:rFonts w:ascii="Times New Roman"/>
          <w:b w:val="false"/>
          <w:i w:val="false"/>
          <w:color w:val="000000"/>
          <w:sz w:val="28"/>
        </w:rPr>
        <w:t>
             бүркеніштейтiн шаблондарын жасау мақсатында жобалау
</w:t>
      </w:r>
    </w:p>
    <w:p>
      <w:pPr>
        <w:spacing w:after="0"/>
        <w:ind w:left="0"/>
        <w:jc w:val="both"/>
      </w:pPr>
      <w:r>
        <w:rPr>
          <w:rFonts w:ascii="Times New Roman"/>
          <w:b w:val="false"/>
          <w:i w:val="false"/>
          <w:color w:val="000000"/>
          <w:sz w:val="28"/>
        </w:rPr>
        <w:t>
             кезеңiнде пайдаланатын бағдарламалық қамтамасыз ету.
</w:t>
      </w:r>
    </w:p>
    <w:p>
      <w:pPr>
        <w:spacing w:after="0"/>
        <w:ind w:left="0"/>
        <w:jc w:val="both"/>
      </w:pPr>
      <w:r>
        <w:rPr>
          <w:rFonts w:ascii="Times New Roman"/>
          <w:b w:val="false"/>
          <w:i w:val="false"/>
          <w:color w:val="000000"/>
          <w:sz w:val="28"/>
        </w:rPr>
        <w:t>
             Ескерту: 3D003 тармақ принциптi схемаларды сипаттау,
</w:t>
      </w:r>
    </w:p>
    <w:p>
      <w:pPr>
        <w:spacing w:after="0"/>
        <w:ind w:left="0"/>
        <w:jc w:val="both"/>
      </w:pPr>
      <w:r>
        <w:rPr>
          <w:rFonts w:ascii="Times New Roman"/>
          <w:b w:val="false"/>
          <w:i w:val="false"/>
          <w:color w:val="000000"/>
          <w:sz w:val="28"/>
        </w:rPr>
        <w:t>
                      логикалық модельдеу, оны орнына қою және
</w:t>
      </w:r>
    </w:p>
    <w:p>
      <w:pPr>
        <w:spacing w:after="0"/>
        <w:ind w:left="0"/>
        <w:jc w:val="both"/>
      </w:pPr>
      <w:r>
        <w:rPr>
          <w:rFonts w:ascii="Times New Roman"/>
          <w:b w:val="false"/>
          <w:i w:val="false"/>
          <w:color w:val="000000"/>
          <w:sz w:val="28"/>
        </w:rPr>
        <w:t>
                      маршруттау (трасировкалар), топологияларды
</w:t>
      </w:r>
    </w:p>
    <w:p>
      <w:pPr>
        <w:spacing w:after="0"/>
        <w:ind w:left="0"/>
        <w:jc w:val="both"/>
      </w:pPr>
      <w:r>
        <w:rPr>
          <w:rFonts w:ascii="Times New Roman"/>
          <w:b w:val="false"/>
          <w:i w:val="false"/>
          <w:color w:val="000000"/>
          <w:sz w:val="28"/>
        </w:rPr>
        <w:t>
                      тексеру немесе шаблондарды көбейту үшін арнайы
</w:t>
      </w:r>
    </w:p>
    <w:p>
      <w:pPr>
        <w:spacing w:after="0"/>
        <w:ind w:left="0"/>
        <w:jc w:val="both"/>
      </w:pPr>
      <w:r>
        <w:rPr>
          <w:rFonts w:ascii="Times New Roman"/>
          <w:b w:val="false"/>
          <w:i w:val="false"/>
          <w:color w:val="000000"/>
          <w:sz w:val="28"/>
        </w:rPr>
        <w:t>
                      жасалған "бағдарламалық қамтамасыз етудi"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Ерекше ескерту: Жартылай өткiзгіш приборларды немесе
</w:t>
      </w:r>
    </w:p>
    <w:p>
      <w:pPr>
        <w:spacing w:after="0"/>
        <w:ind w:left="0"/>
        <w:jc w:val="both"/>
      </w:pPr>
      <w:r>
        <w:rPr>
          <w:rFonts w:ascii="Times New Roman"/>
          <w:b w:val="false"/>
          <w:i w:val="false"/>
          <w:color w:val="000000"/>
          <w:sz w:val="28"/>
        </w:rPr>
        <w:t>
                             интегралдық схемаларды жобалауға арналған
</w:t>
      </w:r>
    </w:p>
    <w:p>
      <w:pPr>
        <w:spacing w:after="0"/>
        <w:ind w:left="0"/>
        <w:jc w:val="both"/>
      </w:pPr>
      <w:r>
        <w:rPr>
          <w:rFonts w:ascii="Times New Roman"/>
          <w:b w:val="false"/>
          <w:i w:val="false"/>
          <w:color w:val="000000"/>
          <w:sz w:val="28"/>
        </w:rPr>
        <w:t>
                             кiтапханалар, жобалық атрибуттар немесе
</w:t>
      </w:r>
    </w:p>
    <w:p>
      <w:pPr>
        <w:spacing w:after="0"/>
        <w:ind w:left="0"/>
        <w:jc w:val="both"/>
      </w:pPr>
      <w:r>
        <w:rPr>
          <w:rFonts w:ascii="Times New Roman"/>
          <w:b w:val="false"/>
          <w:i w:val="false"/>
          <w:color w:val="000000"/>
          <w:sz w:val="28"/>
        </w:rPr>
        <w:t>
                             ілеспе деректер, "технология" ретiнде
</w:t>
      </w:r>
    </w:p>
    <w:p>
      <w:pPr>
        <w:spacing w:after="0"/>
        <w:ind w:left="0"/>
        <w:jc w:val="both"/>
      </w:pPr>
      <w:r>
        <w:rPr>
          <w:rFonts w:ascii="Times New Roman"/>
          <w:b w:val="false"/>
          <w:i w:val="false"/>
          <w:color w:val="000000"/>
          <w:sz w:val="28"/>
        </w:rPr>
        <w:t>
                             қаралады;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3D101        3А101.b. тармақ бойынша бақыланатын жабдықты арнайы
</w:t>
      </w:r>
    </w:p>
    <w:p>
      <w:pPr>
        <w:spacing w:after="0"/>
        <w:ind w:left="0"/>
        <w:jc w:val="both"/>
      </w:pPr>
      <w:r>
        <w:rPr>
          <w:rFonts w:ascii="Times New Roman"/>
          <w:b w:val="false"/>
          <w:i w:val="false"/>
          <w:color w:val="000000"/>
          <w:sz w:val="28"/>
        </w:rPr>
        <w:t>
(М15е)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3Е001        Жалпы технологиялық ескертуге сәйкес 3А, 3В немесе 3С
</w:t>
      </w:r>
    </w:p>
    <w:p>
      <w:pPr>
        <w:spacing w:after="0"/>
        <w:ind w:left="0"/>
        <w:jc w:val="both"/>
      </w:pPr>
      <w:r>
        <w:rPr>
          <w:rFonts w:ascii="Times New Roman"/>
          <w:b w:val="false"/>
          <w:i w:val="false"/>
          <w:color w:val="000000"/>
          <w:sz w:val="28"/>
        </w:rPr>
        <w:t>
(W1)         тармақтар бойынша бақыланатын жабдықтарды немесе
</w:t>
      </w:r>
    </w:p>
    <w:p>
      <w:pPr>
        <w:spacing w:after="0"/>
        <w:ind w:left="0"/>
        <w:jc w:val="both"/>
      </w:pPr>
      <w:r>
        <w:rPr>
          <w:rFonts w:ascii="Times New Roman"/>
          <w:b w:val="false"/>
          <w:i w:val="false"/>
          <w:color w:val="000000"/>
          <w:sz w:val="28"/>
        </w:rPr>
        <w:t>
             материалдарды "әзiрлеуге" немесе "өндiруге" арналған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Ескерту: 3Е001 тармақ "әзiрлеуге" "өндiруге" технологияларды
</w:t>
      </w:r>
    </w:p>
    <w:p>
      <w:pPr>
        <w:spacing w:after="0"/>
        <w:ind w:left="0"/>
        <w:jc w:val="both"/>
      </w:pPr>
      <w:r>
        <w:rPr>
          <w:rFonts w:ascii="Times New Roman"/>
          <w:b w:val="false"/>
          <w:i w:val="false"/>
          <w:color w:val="000000"/>
          <w:sz w:val="28"/>
        </w:rPr>
        <w:t>
                      бақыламайды: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31 ГГц төмен жиiлiктерде жұмыс iстейтiн
</w:t>
      </w:r>
    </w:p>
    <w:p>
      <w:pPr>
        <w:spacing w:after="0"/>
        <w:ind w:left="0"/>
        <w:jc w:val="both"/>
      </w:pPr>
      <w:r>
        <w:rPr>
          <w:rFonts w:ascii="Times New Roman"/>
          <w:b w:val="false"/>
          <w:i w:val="false"/>
          <w:color w:val="000000"/>
          <w:sz w:val="28"/>
        </w:rPr>
        <w:t>
                         микротолқынды транзисторлар;
</w:t>
      </w:r>
    </w:p>
    <w:p>
      <w:pPr>
        <w:spacing w:after="0"/>
        <w:ind w:left="0"/>
        <w:jc w:val="both"/>
      </w:pPr>
      <w:r>
        <w:rPr>
          <w:rFonts w:ascii="Times New Roman"/>
          <w:b w:val="false"/>
          <w:i w:val="false"/>
          <w:color w:val="000000"/>
          <w:sz w:val="28"/>
        </w:rPr>
        <w:t>
                      b. 3А001.а.3 бастап 3А001.а.12 дейiнгi тармақтар
</w:t>
      </w:r>
    </w:p>
    <w:p>
      <w:pPr>
        <w:spacing w:after="0"/>
        <w:ind w:left="0"/>
        <w:jc w:val="both"/>
      </w:pPr>
      <w:r>
        <w:rPr>
          <w:rFonts w:ascii="Times New Roman"/>
          <w:b w:val="false"/>
          <w:i w:val="false"/>
          <w:color w:val="000000"/>
          <w:sz w:val="28"/>
        </w:rPr>
        <w:t>
                         бойынша бақыланатын төменде санамаланған екi
</w:t>
      </w:r>
    </w:p>
    <w:p>
      <w:pPr>
        <w:spacing w:after="0"/>
        <w:ind w:left="0"/>
        <w:jc w:val="both"/>
      </w:pPr>
      <w:r>
        <w:rPr>
          <w:rFonts w:ascii="Times New Roman"/>
          <w:b w:val="false"/>
          <w:i w:val="false"/>
          <w:color w:val="000000"/>
          <w:sz w:val="28"/>
        </w:rPr>
        <w:t>
                         белгiге ие интегралды схемалар;
</w:t>
      </w:r>
    </w:p>
    <w:p>
      <w:pPr>
        <w:spacing w:after="0"/>
        <w:ind w:left="0"/>
        <w:jc w:val="both"/>
      </w:pPr>
      <w:r>
        <w:rPr>
          <w:rFonts w:ascii="Times New Roman"/>
          <w:b w:val="false"/>
          <w:i w:val="false"/>
          <w:color w:val="000000"/>
          <w:sz w:val="28"/>
        </w:rPr>
        <w:t>
                         1. 0,7 мкм немесе одан жоғары "технология"
</w:t>
      </w:r>
    </w:p>
    <w:p>
      <w:pPr>
        <w:spacing w:after="0"/>
        <w:ind w:left="0"/>
        <w:jc w:val="both"/>
      </w:pPr>
      <w:r>
        <w:rPr>
          <w:rFonts w:ascii="Times New Roman"/>
          <w:b w:val="false"/>
          <w:i w:val="false"/>
          <w:color w:val="000000"/>
          <w:sz w:val="28"/>
        </w:rPr>
        <w:t>
                            пайдаланады;
</w:t>
      </w:r>
    </w:p>
    <w:p>
      <w:pPr>
        <w:spacing w:after="0"/>
        <w:ind w:left="0"/>
        <w:jc w:val="both"/>
      </w:pPr>
      <w:r>
        <w:rPr>
          <w:rFonts w:ascii="Times New Roman"/>
          <w:b w:val="false"/>
          <w:i w:val="false"/>
          <w:color w:val="000000"/>
          <w:sz w:val="28"/>
        </w:rPr>
        <w:t>
                         2. Көп қабатты құрылымдар болмайды;
</w:t>
      </w:r>
    </w:p>
    <w:p>
      <w:pPr>
        <w:spacing w:after="0"/>
        <w:ind w:left="0"/>
        <w:jc w:val="both"/>
      </w:pPr>
      <w:r>
        <w:rPr>
          <w:rFonts w:ascii="Times New Roman"/>
          <w:b w:val="false"/>
          <w:i w:val="false"/>
          <w:color w:val="000000"/>
          <w:sz w:val="28"/>
        </w:rPr>
        <w:t>
                         Ерекше ескерту: 3Е001 тармақтан .b.2 ескертуiндегi
</w:t>
      </w:r>
    </w:p>
    <w:p>
      <w:pPr>
        <w:spacing w:after="0"/>
        <w:ind w:left="0"/>
        <w:jc w:val="both"/>
      </w:pPr>
      <w:r>
        <w:rPr>
          <w:rFonts w:ascii="Times New Roman"/>
          <w:b w:val="false"/>
          <w:i w:val="false"/>
          <w:color w:val="000000"/>
          <w:sz w:val="28"/>
        </w:rPr>
        <w:t>
                                         "көп қабатты құрылымдар "терминi
</w:t>
      </w:r>
    </w:p>
    <w:p>
      <w:pPr>
        <w:spacing w:after="0"/>
        <w:ind w:left="0"/>
        <w:jc w:val="both"/>
      </w:pPr>
      <w:r>
        <w:rPr>
          <w:rFonts w:ascii="Times New Roman"/>
          <w:b w:val="false"/>
          <w:i w:val="false"/>
          <w:color w:val="000000"/>
          <w:sz w:val="28"/>
        </w:rPr>
        <w:t>
                                         көп дегенде екi металл қабаты
</w:t>
      </w:r>
    </w:p>
    <w:p>
      <w:pPr>
        <w:spacing w:after="0"/>
        <w:ind w:left="0"/>
        <w:jc w:val="both"/>
      </w:pPr>
      <w:r>
        <w:rPr>
          <w:rFonts w:ascii="Times New Roman"/>
          <w:b w:val="false"/>
          <w:i w:val="false"/>
          <w:color w:val="000000"/>
          <w:sz w:val="28"/>
        </w:rPr>
        <w:t>
                                         немесе екi поликремний қабаты бар
</w:t>
      </w:r>
    </w:p>
    <w:p>
      <w:pPr>
        <w:spacing w:after="0"/>
        <w:ind w:left="0"/>
        <w:jc w:val="both"/>
      </w:pPr>
      <w:r>
        <w:rPr>
          <w:rFonts w:ascii="Times New Roman"/>
          <w:b w:val="false"/>
          <w:i w:val="false"/>
          <w:color w:val="000000"/>
          <w:sz w:val="28"/>
        </w:rPr>
        <w:t>
                                         приборларды қамтымайды;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3Е002        "Әзiрлеуге" "өндiруге" арналған басқа да "технологиялар":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Вакуумды микроэлектронды приборлар;
</w:t>
      </w:r>
    </w:p>
    <w:p>
      <w:pPr>
        <w:spacing w:after="0"/>
        <w:ind w:left="0"/>
        <w:jc w:val="both"/>
      </w:pPr>
      <w:r>
        <w:rPr>
          <w:rFonts w:ascii="Times New Roman"/>
          <w:b w:val="false"/>
          <w:i w:val="false"/>
          <w:color w:val="000000"/>
          <w:sz w:val="28"/>
        </w:rPr>
        <w:t>
             b. Электрондары жоғары жылжымалы транзисторлар секiлдi
</w:t>
      </w:r>
    </w:p>
    <w:p>
      <w:pPr>
        <w:spacing w:after="0"/>
        <w:ind w:left="0"/>
        <w:jc w:val="both"/>
      </w:pPr>
      <w:r>
        <w:rPr>
          <w:rFonts w:ascii="Times New Roman"/>
          <w:b w:val="false"/>
          <w:i w:val="false"/>
          <w:color w:val="000000"/>
          <w:sz w:val="28"/>
        </w:rPr>
        <w:t>
                гетероқұрылымдарға арналған жартылай өтгізгiш приборлар
</w:t>
      </w:r>
    </w:p>
    <w:p>
      <w:pPr>
        <w:spacing w:after="0"/>
        <w:ind w:left="0"/>
        <w:jc w:val="both"/>
      </w:pPr>
      <w:r>
        <w:rPr>
          <w:rFonts w:ascii="Times New Roman"/>
          <w:b w:val="false"/>
          <w:i w:val="false"/>
          <w:color w:val="000000"/>
          <w:sz w:val="28"/>
        </w:rPr>
        <w:t>
                гетероқұрылымға арналған биполярлы транзисторлар,
</w:t>
      </w:r>
    </w:p>
    <w:p>
      <w:pPr>
        <w:spacing w:after="0"/>
        <w:ind w:left="0"/>
        <w:jc w:val="both"/>
      </w:pPr>
      <w:r>
        <w:rPr>
          <w:rFonts w:ascii="Times New Roman"/>
          <w:b w:val="false"/>
          <w:i w:val="false"/>
          <w:color w:val="000000"/>
          <w:sz w:val="28"/>
        </w:rPr>
        <w:t>
                квантты ойықтары бар приборлар немесе тордан тыс
</w:t>
      </w:r>
    </w:p>
    <w:p>
      <w:pPr>
        <w:spacing w:after="0"/>
        <w:ind w:left="0"/>
        <w:jc w:val="both"/>
      </w:pPr>
      <w:r>
        <w:rPr>
          <w:rFonts w:ascii="Times New Roman"/>
          <w:b w:val="false"/>
          <w:i w:val="false"/>
          <w:color w:val="000000"/>
          <w:sz w:val="28"/>
        </w:rPr>
        <w:t>
                приборлар;
</w:t>
      </w:r>
    </w:p>
    <w:p>
      <w:pPr>
        <w:spacing w:after="0"/>
        <w:ind w:left="0"/>
        <w:jc w:val="both"/>
      </w:pPr>
      <w:r>
        <w:rPr>
          <w:rFonts w:ascii="Times New Roman"/>
          <w:b w:val="false"/>
          <w:i w:val="false"/>
          <w:color w:val="000000"/>
          <w:sz w:val="28"/>
        </w:rPr>
        <w:t>
             с. "Аса өткiзгiш электронды приборлар";
</w:t>
      </w:r>
    </w:p>
    <w:p>
      <w:pPr>
        <w:spacing w:after="0"/>
        <w:ind w:left="0"/>
        <w:jc w:val="both"/>
      </w:pPr>
      <w:r>
        <w:rPr>
          <w:rFonts w:ascii="Times New Roman"/>
          <w:b w:val="false"/>
          <w:i w:val="false"/>
          <w:color w:val="000000"/>
          <w:sz w:val="28"/>
        </w:rPr>
        <w:t>
             d. Электронды компоненттерге арналған алмаздың үлдiрiнен
</w:t>
      </w:r>
    </w:p>
    <w:p>
      <w:pPr>
        <w:spacing w:after="0"/>
        <w:ind w:left="0"/>
        <w:jc w:val="both"/>
      </w:pPr>
      <w:r>
        <w:rPr>
          <w:rFonts w:ascii="Times New Roman"/>
          <w:b w:val="false"/>
          <w:i w:val="false"/>
          <w:color w:val="000000"/>
          <w:sz w:val="28"/>
        </w:rPr>
        <w:t>
                жасалған iшкi қасықшалар;
</w:t>
      </w:r>
    </w:p>
    <w:p>
      <w:pPr>
        <w:spacing w:after="0"/>
        <w:ind w:left="0"/>
        <w:jc w:val="both"/>
      </w:pPr>
      <w:r>
        <w:rPr>
          <w:rFonts w:ascii="Times New Roman"/>
          <w:b w:val="false"/>
          <w:i w:val="false"/>
          <w:color w:val="000000"/>
          <w:sz w:val="28"/>
        </w:rPr>
        <w:t>
             е. Изолятор ретiнде кремнийдiң қос тотығы пайдаланатын
</w:t>
      </w:r>
    </w:p>
    <w:p>
      <w:pPr>
        <w:spacing w:after="0"/>
        <w:ind w:left="0"/>
        <w:jc w:val="both"/>
      </w:pPr>
      <w:r>
        <w:rPr>
          <w:rFonts w:ascii="Times New Roman"/>
          <w:b w:val="false"/>
          <w:i w:val="false"/>
          <w:color w:val="000000"/>
          <w:sz w:val="28"/>
        </w:rPr>
        <w:t>
                интегралды схемаларға арналған "изолятордағы кремний" iшкi
</w:t>
      </w:r>
    </w:p>
    <w:p>
      <w:pPr>
        <w:spacing w:after="0"/>
        <w:ind w:left="0"/>
        <w:jc w:val="both"/>
      </w:pPr>
      <w:r>
        <w:rPr>
          <w:rFonts w:ascii="Times New Roman"/>
          <w:b w:val="false"/>
          <w:i w:val="false"/>
          <w:color w:val="000000"/>
          <w:sz w:val="28"/>
        </w:rPr>
        <w:t>
                қасықшасы;
</w:t>
      </w:r>
    </w:p>
    <w:p>
      <w:pPr>
        <w:spacing w:after="0"/>
        <w:ind w:left="0"/>
        <w:jc w:val="both"/>
      </w:pPr>
      <w:r>
        <w:rPr>
          <w:rFonts w:ascii="Times New Roman"/>
          <w:b w:val="false"/>
          <w:i w:val="false"/>
          <w:color w:val="000000"/>
          <w:sz w:val="28"/>
        </w:rPr>
        <w:t>
             f. Электронды компоненттерге арналған кремнийдiң карбидiнен
</w:t>
      </w:r>
    </w:p>
    <w:p>
      <w:pPr>
        <w:spacing w:after="0"/>
        <w:ind w:left="0"/>
        <w:jc w:val="both"/>
      </w:pPr>
      <w:r>
        <w:rPr>
          <w:rFonts w:ascii="Times New Roman"/>
          <w:b w:val="false"/>
          <w:i w:val="false"/>
          <w:color w:val="000000"/>
          <w:sz w:val="28"/>
        </w:rPr>
        <w:t>
                жасалған iшкi қасықшалар;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3Е101        Жалпы технологиялық ескертуге сәйкес 3А001.а. немесе
</w:t>
      </w:r>
    </w:p>
    <w:p>
      <w:pPr>
        <w:spacing w:after="0"/>
        <w:ind w:left="0"/>
        <w:jc w:val="both"/>
      </w:pPr>
      <w:r>
        <w:rPr>
          <w:rFonts w:ascii="Times New Roman"/>
          <w:b w:val="false"/>
          <w:i w:val="false"/>
          <w:color w:val="000000"/>
          <w:sz w:val="28"/>
        </w:rPr>
        <w:t>
             2, 3А101 немесе 3D101 тармақтарда айқындалған жабдықтарды 
</w:t>
      </w:r>
    </w:p>
    <w:p>
      <w:pPr>
        <w:spacing w:after="0"/>
        <w:ind w:left="0"/>
        <w:jc w:val="both"/>
      </w:pPr>
      <w:r>
        <w:rPr>
          <w:rFonts w:ascii="Times New Roman"/>
          <w:b w:val="false"/>
          <w:i w:val="false"/>
          <w:color w:val="000000"/>
          <w:sz w:val="28"/>
        </w:rPr>
        <w:t>
(М)          немесе "ету"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3Е102        Жалпы технологиялық ескертуге сәйкес 3D001 немесе
</w:t>
      </w:r>
    </w:p>
    <w:p>
      <w:pPr>
        <w:spacing w:after="0"/>
        <w:ind w:left="0"/>
        <w:jc w:val="both"/>
      </w:pPr>
      <w:r>
        <w:rPr>
          <w:rFonts w:ascii="Times New Roman"/>
          <w:b w:val="false"/>
          <w:i w:val="false"/>
          <w:color w:val="000000"/>
          <w:sz w:val="28"/>
        </w:rPr>
        <w:t>
             "бағдарламалық қамтамасыз ету" "әзiрлеуге" арналған          
</w:t>
      </w:r>
    </w:p>
    <w:p>
      <w:pPr>
        <w:spacing w:after="0"/>
        <w:ind w:left="0"/>
        <w:jc w:val="both"/>
      </w:pPr>
      <w:r>
        <w:rPr>
          <w:rFonts w:ascii="Times New Roman"/>
          <w:b w:val="false"/>
          <w:i w:val="false"/>
          <w:color w:val="000000"/>
          <w:sz w:val="28"/>
        </w:rPr>
        <w:t>
(М)          "технологиялар" немесе "бағдарламалық қамтамасыз ету"         
</w:t>
      </w:r>
    </w:p>
    <w:p>
      <w:pPr>
        <w:spacing w:after="0"/>
        <w:ind w:left="0"/>
        <w:jc w:val="both"/>
      </w:pPr>
      <w:r>
        <w:rPr>
          <w:rFonts w:ascii="Times New Roman"/>
          <w:b w:val="false"/>
          <w:i w:val="false"/>
          <w:color w:val="000000"/>
          <w:sz w:val="28"/>
        </w:rPr>
        <w:t>
             "технологиялары"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3Е201        Жалпы технологиялық ескертуге сәйкес 3D001 немесе
</w:t>
      </w:r>
    </w:p>
    <w:p>
      <w:pPr>
        <w:spacing w:after="0"/>
        <w:ind w:left="0"/>
        <w:jc w:val="both"/>
      </w:pPr>
      <w:r>
        <w:rPr>
          <w:rFonts w:ascii="Times New Roman"/>
          <w:b w:val="false"/>
          <w:i w:val="false"/>
          <w:color w:val="000000"/>
          <w:sz w:val="28"/>
        </w:rPr>
        <w:t>
(N)          кiшi 3А001,.е.3, 3А201. 3А225-тен бастап 3А230 тармақтар
</w:t>
      </w:r>
    </w:p>
    <w:p>
      <w:pPr>
        <w:spacing w:after="0"/>
        <w:ind w:left="0"/>
        <w:jc w:val="both"/>
      </w:pPr>
      <w:r>
        <w:rPr>
          <w:rFonts w:ascii="Times New Roman"/>
          <w:b w:val="false"/>
          <w:i w:val="false"/>
          <w:color w:val="000000"/>
          <w:sz w:val="28"/>
        </w:rPr>
        <w:t>
             бойынша бақыланатын жабдықты пайдалануға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4-САНАТ. ЕСЕПТЕУ ТЕХНИКАСЫ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Телекоммуникацияда немесе "жергiлiкті есептеу
</w:t>
      </w:r>
    </w:p>
    <w:p>
      <w:pPr>
        <w:spacing w:after="0"/>
        <w:ind w:left="0"/>
        <w:jc w:val="both"/>
      </w:pPr>
      <w:r>
        <w:rPr>
          <w:rFonts w:ascii="Times New Roman"/>
          <w:b w:val="false"/>
          <w:i w:val="false"/>
          <w:color w:val="000000"/>
          <w:sz w:val="28"/>
        </w:rPr>
        <w:t>
                         көздерiнде" қолданылатын "бағдарламалық
</w:t>
      </w:r>
    </w:p>
    <w:p>
      <w:pPr>
        <w:spacing w:after="0"/>
        <w:ind w:left="0"/>
        <w:jc w:val="both"/>
      </w:pPr>
      <w:r>
        <w:rPr>
          <w:rFonts w:ascii="Times New Roman"/>
          <w:b w:val="false"/>
          <w:i w:val="false"/>
          <w:color w:val="000000"/>
          <w:sz w:val="28"/>
        </w:rPr>
        <w:t>
                         қамтамасыз ету" компьютерлерi, iлеспелi
</w:t>
      </w:r>
    </w:p>
    <w:p>
      <w:pPr>
        <w:spacing w:after="0"/>
        <w:ind w:left="0"/>
        <w:jc w:val="both"/>
      </w:pPr>
      <w:r>
        <w:rPr>
          <w:rFonts w:ascii="Times New Roman"/>
          <w:b w:val="false"/>
          <w:i w:val="false"/>
          <w:color w:val="000000"/>
          <w:sz w:val="28"/>
        </w:rPr>
        <w:t>
                         жабдықтар, сонымен қатар 5 Санаттың 1
</w:t>
      </w:r>
    </w:p>
    <w:p>
      <w:pPr>
        <w:spacing w:after="0"/>
        <w:ind w:left="0"/>
        <w:jc w:val="both"/>
      </w:pPr>
      <w:r>
        <w:rPr>
          <w:rFonts w:ascii="Times New Roman"/>
          <w:b w:val="false"/>
          <w:i w:val="false"/>
          <w:color w:val="000000"/>
          <w:sz w:val="28"/>
        </w:rPr>
        <w:t>
                         бөлiмiнде көрсетілген сипаттамаға сәйкестiгі
</w:t>
      </w:r>
    </w:p>
    <w:p>
      <w:pPr>
        <w:spacing w:after="0"/>
        <w:ind w:left="0"/>
        <w:jc w:val="both"/>
      </w:pPr>
      <w:r>
        <w:rPr>
          <w:rFonts w:ascii="Times New Roman"/>
          <w:b w:val="false"/>
          <w:i w:val="false"/>
          <w:color w:val="000000"/>
          <w:sz w:val="28"/>
        </w:rPr>
        <w:t>
                         талдануы тиiс /Телекоммуникация/.
</w:t>
      </w:r>
    </w:p>
    <w:p>
      <w:pPr>
        <w:spacing w:after="0"/>
        <w:ind w:left="0"/>
        <w:jc w:val="both"/>
      </w:pPr>
      <w:r>
        <w:rPr>
          <w:rFonts w:ascii="Times New Roman"/>
          <w:b w:val="false"/>
          <w:i w:val="false"/>
          <w:color w:val="000000"/>
          <w:sz w:val="28"/>
        </w:rPr>
        <w:t>
             Ерекше ескерту 1: Шиналарды немесе орталық
</w:t>
      </w:r>
    </w:p>
    <w:p>
      <w:pPr>
        <w:spacing w:after="0"/>
        <w:ind w:left="0"/>
        <w:jc w:val="both"/>
      </w:pPr>
      <w:r>
        <w:rPr>
          <w:rFonts w:ascii="Times New Roman"/>
          <w:b w:val="false"/>
          <w:i w:val="false"/>
          <w:color w:val="000000"/>
          <w:sz w:val="28"/>
        </w:rPr>
        <w:t>
                         процессорлардың арналарын тікелей
</w:t>
      </w:r>
    </w:p>
    <w:p>
      <w:pPr>
        <w:spacing w:after="0"/>
        <w:ind w:left="0"/>
        <w:jc w:val="both"/>
      </w:pPr>
      <w:r>
        <w:rPr>
          <w:rFonts w:ascii="Times New Roman"/>
          <w:b w:val="false"/>
          <w:i w:val="false"/>
          <w:color w:val="000000"/>
          <w:sz w:val="28"/>
        </w:rPr>
        <w:t>
                         байланыстыратын басқару құрылғылары,
</w:t>
      </w:r>
    </w:p>
    <w:p>
      <w:pPr>
        <w:spacing w:after="0"/>
        <w:ind w:left="0"/>
        <w:jc w:val="both"/>
      </w:pPr>
      <w:r>
        <w:rPr>
          <w:rFonts w:ascii="Times New Roman"/>
          <w:b w:val="false"/>
          <w:i w:val="false"/>
          <w:color w:val="000000"/>
          <w:sz w:val="28"/>
        </w:rPr>
        <w:t>
                         "жедел есте ұстау" немесе магнитті дискiлерде
</w:t>
      </w:r>
    </w:p>
    <w:p>
      <w:pPr>
        <w:spacing w:after="0"/>
        <w:ind w:left="0"/>
        <w:jc w:val="both"/>
      </w:pPr>
      <w:r>
        <w:rPr>
          <w:rFonts w:ascii="Times New Roman"/>
          <w:b w:val="false"/>
          <w:i w:val="false"/>
          <w:color w:val="000000"/>
          <w:sz w:val="28"/>
        </w:rPr>
        <w:t>
                         жинақтауды бақылайтын аппарат 5 Санаттың 1
</w:t>
      </w:r>
    </w:p>
    <w:p>
      <w:pPr>
        <w:spacing w:after="0"/>
        <w:ind w:left="0"/>
        <w:jc w:val="both"/>
      </w:pPr>
      <w:r>
        <w:rPr>
          <w:rFonts w:ascii="Times New Roman"/>
          <w:b w:val="false"/>
          <w:i w:val="false"/>
          <w:color w:val="000000"/>
          <w:sz w:val="28"/>
        </w:rPr>
        <w:t>
                         бөлiмiнде қаралатын телекоммуникациялық
</w:t>
      </w:r>
    </w:p>
    <w:p>
      <w:pPr>
        <w:spacing w:after="0"/>
        <w:ind w:left="0"/>
        <w:jc w:val="both"/>
      </w:pPr>
      <w:r>
        <w:rPr>
          <w:rFonts w:ascii="Times New Roman"/>
          <w:b w:val="false"/>
          <w:i w:val="false"/>
          <w:color w:val="000000"/>
          <w:sz w:val="28"/>
        </w:rPr>
        <w:t>
                         аппаратураның ұғымына кiрмейдi
</w:t>
      </w:r>
    </w:p>
    <w:p>
      <w:pPr>
        <w:spacing w:after="0"/>
        <w:ind w:left="0"/>
        <w:jc w:val="both"/>
      </w:pPr>
      <w:r>
        <w:rPr>
          <w:rFonts w:ascii="Times New Roman"/>
          <w:b w:val="false"/>
          <w:i w:val="false"/>
          <w:color w:val="000000"/>
          <w:sz w:val="28"/>
        </w:rPr>
        <w:t>
                         /Телекоммуникация/.
</w:t>
      </w:r>
    </w:p>
    <w:p>
      <w:pPr>
        <w:spacing w:after="0"/>
        <w:ind w:left="0"/>
        <w:jc w:val="both"/>
      </w:pPr>
      <w:r>
        <w:rPr>
          <w:rFonts w:ascii="Times New Roman"/>
          <w:b w:val="false"/>
          <w:i w:val="false"/>
          <w:color w:val="000000"/>
          <w:sz w:val="28"/>
        </w:rPr>
        <w:t>
             Ерекше ескерту 2: Пакеттердiң коммутациясы үшiн
</w:t>
      </w:r>
    </w:p>
    <w:p>
      <w:pPr>
        <w:spacing w:after="0"/>
        <w:ind w:left="0"/>
        <w:jc w:val="both"/>
      </w:pPr>
      <w:r>
        <w:rPr>
          <w:rFonts w:ascii="Times New Roman"/>
          <w:b w:val="false"/>
          <w:i w:val="false"/>
          <w:color w:val="000000"/>
          <w:sz w:val="28"/>
        </w:rPr>
        <w:t>
                         арнайы жасалып, "бағдарламалық қамтамасыз
</w:t>
      </w:r>
    </w:p>
    <w:p>
      <w:pPr>
        <w:spacing w:after="0"/>
        <w:ind w:left="0"/>
        <w:jc w:val="both"/>
      </w:pPr>
      <w:r>
        <w:rPr>
          <w:rFonts w:ascii="Times New Roman"/>
          <w:b w:val="false"/>
          <w:i w:val="false"/>
          <w:color w:val="000000"/>
          <w:sz w:val="28"/>
        </w:rPr>
        <w:t>
                         етудiң" бақылау мәртебесiн анықтау үшiн,
</w:t>
      </w:r>
    </w:p>
    <w:p>
      <w:pPr>
        <w:spacing w:after="0"/>
        <w:ind w:left="0"/>
        <w:jc w:val="both"/>
      </w:pPr>
      <w:r>
        <w:rPr>
          <w:rFonts w:ascii="Times New Roman"/>
          <w:b w:val="false"/>
          <w:i w:val="false"/>
          <w:color w:val="000000"/>
          <w:sz w:val="28"/>
        </w:rPr>
        <w:t>
                         5D001 тармақты пайдалану керек болады
</w:t>
      </w:r>
    </w:p>
    <w:p>
      <w:pPr>
        <w:spacing w:after="0"/>
        <w:ind w:left="0"/>
        <w:jc w:val="both"/>
      </w:pPr>
      <w:r>
        <w:rPr>
          <w:rFonts w:ascii="Times New Roman"/>
          <w:b w:val="false"/>
          <w:i w:val="false"/>
          <w:color w:val="000000"/>
          <w:sz w:val="28"/>
        </w:rPr>
        <w:t>
                         /Телекоммуникация/.
</w:t>
      </w:r>
    </w:p>
    <w:p>
      <w:pPr>
        <w:spacing w:after="0"/>
        <w:ind w:left="0"/>
        <w:jc w:val="both"/>
      </w:pPr>
      <w:r>
        <w:rPr>
          <w:rFonts w:ascii="Times New Roman"/>
          <w:b w:val="false"/>
          <w:i w:val="false"/>
          <w:color w:val="000000"/>
          <w:sz w:val="28"/>
        </w:rPr>
        <w:t>
             Ескерту 2:  Криптография, криптоталдау, ақпараттарды
</w:t>
      </w:r>
    </w:p>
    <w:p>
      <w:pPr>
        <w:spacing w:after="0"/>
        <w:ind w:left="0"/>
        <w:jc w:val="both"/>
      </w:pPr>
      <w:r>
        <w:rPr>
          <w:rFonts w:ascii="Times New Roman"/>
          <w:b w:val="false"/>
          <w:i w:val="false"/>
          <w:color w:val="000000"/>
          <w:sz w:val="28"/>
        </w:rPr>
        <w:t>
                         көп салалы қорғау қызметтерiн орындайтын
</w:t>
      </w:r>
    </w:p>
    <w:p>
      <w:pPr>
        <w:spacing w:after="0"/>
        <w:ind w:left="0"/>
        <w:jc w:val="both"/>
      </w:pPr>
      <w:r>
        <w:rPr>
          <w:rFonts w:ascii="Times New Roman"/>
          <w:b w:val="false"/>
          <w:i w:val="false"/>
          <w:color w:val="000000"/>
          <w:sz w:val="28"/>
        </w:rPr>
        <w:t>
                         немесе пайдаланушылардың қызметін оңашалайтын не  
</w:t>
      </w:r>
    </w:p>
    <w:p>
      <w:pPr>
        <w:spacing w:after="0"/>
        <w:ind w:left="0"/>
        <w:jc w:val="both"/>
      </w:pPr>
      <w:r>
        <w:rPr>
          <w:rFonts w:ascii="Times New Roman"/>
          <w:b w:val="false"/>
          <w:i w:val="false"/>
          <w:color w:val="000000"/>
          <w:sz w:val="28"/>
        </w:rPr>
        <w:t>
                         болмаса электромагниттік сәйкестікті шектейтін    
</w:t>
      </w:r>
    </w:p>
    <w:p>
      <w:pPr>
        <w:spacing w:after="0"/>
        <w:ind w:left="0"/>
        <w:jc w:val="both"/>
      </w:pPr>
      <w:r>
        <w:rPr>
          <w:rFonts w:ascii="Times New Roman"/>
          <w:b w:val="false"/>
          <w:i w:val="false"/>
          <w:color w:val="000000"/>
          <w:sz w:val="28"/>
        </w:rPr>
        <w:t>
                         /ЭМШ/ iлеспелi жабдықтар мен "бағдарламалық       
</w:t>
      </w:r>
    </w:p>
    <w:p>
      <w:pPr>
        <w:spacing w:after="0"/>
        <w:ind w:left="0"/>
        <w:jc w:val="both"/>
      </w:pPr>
      <w:r>
        <w:rPr>
          <w:rFonts w:ascii="Times New Roman"/>
          <w:b w:val="false"/>
          <w:i w:val="false"/>
          <w:color w:val="000000"/>
          <w:sz w:val="28"/>
        </w:rPr>
        <w:t>
                         қамтамасыз ету" компьютерлерi сонымен қатар 5     
</w:t>
      </w:r>
    </w:p>
    <w:p>
      <w:pPr>
        <w:spacing w:after="0"/>
        <w:ind w:left="0"/>
        <w:jc w:val="both"/>
      </w:pPr>
      <w:r>
        <w:rPr>
          <w:rFonts w:ascii="Times New Roman"/>
          <w:b w:val="false"/>
          <w:i w:val="false"/>
          <w:color w:val="000000"/>
          <w:sz w:val="28"/>
        </w:rPr>
        <w:t>
                         Санаттың 2 бөлiмiнде көрсетілген сипаттамаға      
</w:t>
      </w:r>
    </w:p>
    <w:p>
      <w:pPr>
        <w:spacing w:after="0"/>
        <w:ind w:left="0"/>
        <w:jc w:val="both"/>
      </w:pPr>
      <w:r>
        <w:rPr>
          <w:rFonts w:ascii="Times New Roman"/>
          <w:b w:val="false"/>
          <w:i w:val="false"/>
          <w:color w:val="000000"/>
          <w:sz w:val="28"/>
        </w:rPr>
        <w:t>
                         сәйкестiгi талдануы тиiс /Ақпаратты қорғау/.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           Жүйелер, жабдықтар мен компоненттер
</w:t>
      </w:r>
    </w:p>
    <w:p>
      <w:pPr>
        <w:spacing w:after="0"/>
        <w:ind w:left="0"/>
        <w:jc w:val="both"/>
      </w:pPr>
      <w:r>
        <w:rPr>
          <w:rFonts w:ascii="Times New Roman"/>
          <w:b w:val="false"/>
          <w:i w:val="false"/>
          <w:color w:val="000000"/>
          <w:sz w:val="28"/>
        </w:rPr>
        <w:t>
4А001
</w:t>
      </w:r>
    </w:p>
    <w:p>
      <w:pPr>
        <w:spacing w:after="0"/>
        <w:ind w:left="0"/>
        <w:jc w:val="both"/>
      </w:pPr>
      <w:r>
        <w:rPr>
          <w:rFonts w:ascii="Times New Roman"/>
          <w:b w:val="false"/>
          <w:i w:val="false"/>
          <w:color w:val="000000"/>
          <w:sz w:val="28"/>
        </w:rPr>
        <w:t>
(W)          Төменде аталған ЭЕМ және iлеспе жабдықтар, сондай-ақ
</w:t>
      </w:r>
    </w:p>
    <w:p>
      <w:pPr>
        <w:spacing w:after="0"/>
        <w:ind w:left="0"/>
        <w:jc w:val="both"/>
      </w:pPr>
      <w:r>
        <w:rPr>
          <w:rFonts w:ascii="Times New Roman"/>
          <w:b w:val="false"/>
          <w:i w:val="false"/>
          <w:color w:val="000000"/>
          <w:sz w:val="28"/>
        </w:rPr>
        <w:t>
             "электронды жиынтықтар" және олар үшiн арнайы жасалған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ЕРЕКШЕ ЕСКЕРТУЛЕР: сондай-ақ 4А101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Арнайы жасалған мынадай сипаттамаларымен:
</w:t>
      </w:r>
    </w:p>
    <w:p>
      <w:pPr>
        <w:spacing w:after="0"/>
        <w:ind w:left="0"/>
        <w:jc w:val="both"/>
      </w:pPr>
      <w:r>
        <w:rPr>
          <w:rFonts w:ascii="Times New Roman"/>
          <w:b w:val="false"/>
          <w:i w:val="false"/>
          <w:color w:val="000000"/>
          <w:sz w:val="28"/>
        </w:rPr>
        <w:t>
                1. Техникалық шарттары бойынша сыртқы ортадағы
</w:t>
      </w:r>
    </w:p>
    <w:p>
      <w:pPr>
        <w:spacing w:after="0"/>
        <w:ind w:left="0"/>
        <w:jc w:val="both"/>
      </w:pPr>
      <w:r>
        <w:rPr>
          <w:rFonts w:ascii="Times New Roman"/>
          <w:b w:val="false"/>
          <w:i w:val="false"/>
          <w:color w:val="000000"/>
          <w:sz w:val="28"/>
        </w:rPr>
        <w:t>
                                     0                           0
</w:t>
      </w:r>
    </w:p>
    <w:p>
      <w:pPr>
        <w:spacing w:after="0"/>
        <w:ind w:left="0"/>
        <w:jc w:val="both"/>
      </w:pPr>
      <w:r>
        <w:rPr>
          <w:rFonts w:ascii="Times New Roman"/>
          <w:b w:val="false"/>
          <w:i w:val="false"/>
          <w:color w:val="000000"/>
          <w:sz w:val="28"/>
        </w:rPr>
        <w:t>
                   төменгі 228 К (-45 С) немесе жоғарғы 558 К (85 С)
</w:t>
      </w:r>
    </w:p>
    <w:p>
      <w:pPr>
        <w:spacing w:after="0"/>
        <w:ind w:left="0"/>
        <w:jc w:val="both"/>
      </w:pPr>
      <w:r>
        <w:rPr>
          <w:rFonts w:ascii="Times New Roman"/>
          <w:b w:val="false"/>
          <w:i w:val="false"/>
          <w:color w:val="000000"/>
          <w:sz w:val="28"/>
        </w:rPr>
        <w:t>
                   температурада жұмысқа жарамды;
</w:t>
      </w:r>
    </w:p>
    <w:p>
      <w:pPr>
        <w:spacing w:after="0"/>
        <w:ind w:left="0"/>
        <w:jc w:val="both"/>
      </w:pPr>
      <w:r>
        <w:rPr>
          <w:rFonts w:ascii="Times New Roman"/>
          <w:b w:val="false"/>
          <w:i w:val="false"/>
          <w:color w:val="000000"/>
          <w:sz w:val="28"/>
        </w:rPr>
        <w:t>
                   Ескерту: 4А001.а.1.- тармағы азаматтық
</w:t>
      </w:r>
    </w:p>
    <w:p>
      <w:pPr>
        <w:spacing w:after="0"/>
        <w:ind w:left="0"/>
        <w:jc w:val="both"/>
      </w:pPr>
      <w:r>
        <w:rPr>
          <w:rFonts w:ascii="Times New Roman"/>
          <w:b w:val="false"/>
          <w:i w:val="false"/>
          <w:color w:val="000000"/>
          <w:sz w:val="28"/>
        </w:rPr>
        <w:t>
                            автомобильдер мен темiржол локомотивтерi
</w:t>
      </w:r>
    </w:p>
    <w:p>
      <w:pPr>
        <w:spacing w:after="0"/>
        <w:ind w:left="0"/>
        <w:jc w:val="both"/>
      </w:pPr>
      <w:r>
        <w:rPr>
          <w:rFonts w:ascii="Times New Roman"/>
          <w:b w:val="false"/>
          <w:i w:val="false"/>
          <w:color w:val="000000"/>
          <w:sz w:val="28"/>
        </w:rPr>
        <w:t>
                            үшін жасалған компьютерлерге
</w:t>
      </w:r>
    </w:p>
    <w:p>
      <w:pPr>
        <w:spacing w:after="0"/>
        <w:ind w:left="0"/>
        <w:jc w:val="both"/>
      </w:pPr>
      <w:r>
        <w:rPr>
          <w:rFonts w:ascii="Times New Roman"/>
          <w:b w:val="false"/>
          <w:i w:val="false"/>
          <w:color w:val="000000"/>
          <w:sz w:val="28"/>
        </w:rPr>
        <w:t>
                            қолданылмайды.
</w:t>
      </w:r>
    </w:p>
    <w:p>
      <w:pPr>
        <w:spacing w:after="0"/>
        <w:ind w:left="0"/>
        <w:jc w:val="both"/>
      </w:pPr>
      <w:r>
        <w:rPr>
          <w:rFonts w:ascii="Times New Roman"/>
          <w:b w:val="false"/>
          <w:i w:val="false"/>
          <w:color w:val="000000"/>
          <w:sz w:val="28"/>
        </w:rPr>
        <w:t>
(W1)            2. Радиациялық-шыдамды, төмендегі талаптардың              
</w:t>
      </w:r>
    </w:p>
    <w:p>
      <w:pPr>
        <w:spacing w:after="0"/>
        <w:ind w:left="0"/>
        <w:jc w:val="both"/>
      </w:pPr>
      <w:r>
        <w:rPr>
          <w:rFonts w:ascii="Times New Roman"/>
          <w:b w:val="false"/>
          <w:i w:val="false"/>
          <w:color w:val="000000"/>
          <w:sz w:val="28"/>
        </w:rPr>
        <w:t>
                   кез-келгенiнен асып түсетiн:
</w:t>
      </w:r>
    </w:p>
    <w:p>
      <w:pPr>
        <w:spacing w:after="0"/>
        <w:ind w:left="0"/>
        <w:jc w:val="both"/>
      </w:pPr>
      <w:r>
        <w:rPr>
          <w:rFonts w:ascii="Times New Roman"/>
          <w:b w:val="false"/>
          <w:i w:val="false"/>
          <w:color w:val="000000"/>
          <w:sz w:val="28"/>
        </w:rPr>
        <w:t>
                   а. Сiңiрушiлiк дозасы 5 х 10 3 рад (кремний);
</w:t>
      </w:r>
    </w:p>
    <w:p>
      <w:pPr>
        <w:spacing w:after="0"/>
        <w:ind w:left="0"/>
        <w:jc w:val="both"/>
      </w:pPr>
      <w:r>
        <w:rPr>
          <w:rFonts w:ascii="Times New Roman"/>
          <w:b w:val="false"/>
          <w:i w:val="false"/>
          <w:color w:val="000000"/>
          <w:sz w:val="28"/>
        </w:rPr>
        <w:t>
                   b. Доза күшiнің төмендеуi 5 х 10 6 рад (кремний)/с;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с. Жоғары энергетикалық бөлшектерден төмендеу
</w:t>
      </w:r>
    </w:p>
    <w:p>
      <w:pPr>
        <w:spacing w:after="0"/>
        <w:ind w:left="0"/>
        <w:jc w:val="both"/>
      </w:pPr>
      <w:r>
        <w:rPr>
          <w:rFonts w:ascii="Times New Roman"/>
          <w:b w:val="false"/>
          <w:i w:val="false"/>
          <w:color w:val="000000"/>
          <w:sz w:val="28"/>
        </w:rPr>
        <w:t>
                      1 х 10-7 қателiк /бит/ күн;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b. 5 Санаттың 2 бөлiгінде көрсетілген, шамадан тыс,
</w:t>
      </w:r>
    </w:p>
    <w:p>
      <w:pPr>
        <w:spacing w:after="0"/>
        <w:ind w:left="0"/>
        <w:jc w:val="both"/>
      </w:pPr>
      <w:r>
        <w:rPr>
          <w:rFonts w:ascii="Times New Roman"/>
          <w:b w:val="false"/>
          <w:i w:val="false"/>
          <w:color w:val="000000"/>
          <w:sz w:val="28"/>
        </w:rPr>
        <w:t>
(W1)            сипаттамасы немесе функциональдық ерекшелiктерi бар
</w:t>
      </w:r>
    </w:p>
    <w:p>
      <w:pPr>
        <w:spacing w:after="0"/>
        <w:ind w:left="0"/>
        <w:jc w:val="both"/>
      </w:pPr>
      <w:r>
        <w:rPr>
          <w:rFonts w:ascii="Times New Roman"/>
          <w:b w:val="false"/>
          <w:i w:val="false"/>
          <w:color w:val="000000"/>
          <w:sz w:val="28"/>
        </w:rPr>
        <w:t>
                (Ақпаратты қолдау)
</w:t>
      </w:r>
    </w:p>
    <w:p>
      <w:pPr>
        <w:spacing w:after="0"/>
        <w:ind w:left="0"/>
        <w:jc w:val="both"/>
      </w:pPr>
      <w:r>
        <w:rPr>
          <w:rFonts w:ascii="Times New Roman"/>
          <w:b w:val="false"/>
          <w:i w:val="false"/>
          <w:color w:val="000000"/>
          <w:sz w:val="28"/>
        </w:rPr>
        <w:t>
                Ескерту: 4А001.b тармағы пайдаланушы жеке өзi пайдалану    
</w:t>
      </w:r>
    </w:p>
    <w:p>
      <w:pPr>
        <w:spacing w:after="0"/>
        <w:ind w:left="0"/>
        <w:jc w:val="both"/>
      </w:pPr>
      <w:r>
        <w:rPr>
          <w:rFonts w:ascii="Times New Roman"/>
          <w:b w:val="false"/>
          <w:i w:val="false"/>
          <w:color w:val="000000"/>
          <w:sz w:val="28"/>
        </w:rPr>
        <w:t>
                мақсатымен алып жүретін компьютерлер мен iлеспелi          
</w:t>
      </w:r>
    </w:p>
    <w:p>
      <w:pPr>
        <w:spacing w:after="0"/>
        <w:ind w:left="0"/>
        <w:jc w:val="both"/>
      </w:pPr>
      <w:r>
        <w:rPr>
          <w:rFonts w:ascii="Times New Roman"/>
          <w:b w:val="false"/>
          <w:i w:val="false"/>
          <w:color w:val="000000"/>
          <w:sz w:val="28"/>
        </w:rPr>
        <w:t>
                жабдықтарға қолданылмайды.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4А001, а                                847110
</w:t>
      </w:r>
    </w:p>
    <w:p>
      <w:pPr>
        <w:spacing w:after="0"/>
        <w:ind w:left="0"/>
        <w:jc w:val="both"/>
      </w:pPr>
      <w:r>
        <w:rPr>
          <w:rFonts w:ascii="Times New Roman"/>
          <w:b w:val="false"/>
          <w:i w:val="false"/>
          <w:color w:val="000000"/>
          <w:sz w:val="28"/>
        </w:rPr>
        <w:t>
                                        847120 
</w:t>
      </w:r>
    </w:p>
    <w:p>
      <w:pPr>
        <w:spacing w:after="0"/>
        <w:ind w:left="0"/>
        <w:jc w:val="both"/>
      </w:pPr>
      <w:r>
        <w:rPr>
          <w:rFonts w:ascii="Times New Roman"/>
          <w:b w:val="false"/>
          <w:i w:val="false"/>
          <w:color w:val="000000"/>
          <w:sz w:val="28"/>
        </w:rPr>
        <w:t>
4А001, b                                847110
</w:t>
      </w:r>
    </w:p>
    <w:p>
      <w:pPr>
        <w:spacing w:after="0"/>
        <w:ind w:left="0"/>
        <w:jc w:val="both"/>
      </w:pPr>
      <w:r>
        <w:rPr>
          <w:rFonts w:ascii="Times New Roman"/>
          <w:b w:val="false"/>
          <w:i w:val="false"/>
          <w:color w:val="000000"/>
          <w:sz w:val="28"/>
        </w:rPr>
        <w:t>
                                        847120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4А002        "Құрастырылмалы компьютер" "электронды құрастырулар" және 
</w:t>
      </w:r>
    </w:p>
    <w:p>
      <w:pPr>
        <w:spacing w:after="0"/>
        <w:ind w:left="0"/>
        <w:jc w:val="both"/>
      </w:pPr>
      <w:r>
        <w:rPr>
          <w:rFonts w:ascii="Times New Roman"/>
          <w:b w:val="false"/>
          <w:i w:val="false"/>
          <w:color w:val="000000"/>
          <w:sz w:val="28"/>
        </w:rPr>
        <w:t>
(W)          олар үшiн арнайы жасалған компоненттер
</w:t>
      </w:r>
    </w:p>
    <w:p>
      <w:pPr>
        <w:spacing w:after="0"/>
        <w:ind w:left="0"/>
        <w:jc w:val="both"/>
      </w:pPr>
      <w:r>
        <w:rPr>
          <w:rFonts w:ascii="Times New Roman"/>
          <w:b w:val="false"/>
          <w:i w:val="false"/>
          <w:color w:val="000000"/>
          <w:sz w:val="28"/>
        </w:rPr>
        <w:t>
             ЕРЕКШЕ ЕСКЕРТУЛЕР: сондай-ақ 4А102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4А003 тармақ бойынша бақыланатын өз құрамында
</w:t>
      </w:r>
    </w:p>
    <w:p>
      <w:pPr>
        <w:spacing w:after="0"/>
        <w:ind w:left="0"/>
        <w:jc w:val="both"/>
      </w:pPr>
      <w:r>
        <w:rPr>
          <w:rFonts w:ascii="Times New Roman"/>
          <w:b w:val="false"/>
          <w:i w:val="false"/>
          <w:color w:val="000000"/>
          <w:sz w:val="28"/>
        </w:rPr>
        <w:t>
                "цифрлы компьютерлерi" бар;
</w:t>
      </w:r>
    </w:p>
    <w:p>
      <w:pPr>
        <w:spacing w:after="0"/>
        <w:ind w:left="0"/>
        <w:jc w:val="both"/>
      </w:pPr>
      <w:r>
        <w:rPr>
          <w:rFonts w:ascii="Times New Roman"/>
          <w:b w:val="false"/>
          <w:i w:val="false"/>
          <w:color w:val="000000"/>
          <w:sz w:val="28"/>
        </w:rPr>
        <w:t>
             В. Ұқсас-сандық жаңартылған құрамдағы, төмендегi
</w:t>
      </w:r>
    </w:p>
    <w:p>
      <w:pPr>
        <w:spacing w:after="0"/>
        <w:ind w:left="0"/>
        <w:jc w:val="both"/>
      </w:pPr>
      <w:r>
        <w:rPr>
          <w:rFonts w:ascii="Times New Roman"/>
          <w:b w:val="false"/>
          <w:i w:val="false"/>
          <w:color w:val="000000"/>
          <w:sz w:val="28"/>
        </w:rPr>
        <w:t>
                барлық сипаттамаларымен;
</w:t>
      </w:r>
    </w:p>
    <w:p>
      <w:pPr>
        <w:spacing w:after="0"/>
        <w:ind w:left="0"/>
        <w:jc w:val="both"/>
      </w:pPr>
      <w:r>
        <w:rPr>
          <w:rFonts w:ascii="Times New Roman"/>
          <w:b w:val="false"/>
          <w:i w:val="false"/>
          <w:color w:val="000000"/>
          <w:sz w:val="28"/>
        </w:rPr>
        <w:t>
                1. 32 арналы немесе одан да көп; және
</w:t>
      </w:r>
    </w:p>
    <w:p>
      <w:pPr>
        <w:spacing w:after="0"/>
        <w:ind w:left="0"/>
        <w:jc w:val="both"/>
      </w:pPr>
      <w:r>
        <w:rPr>
          <w:rFonts w:ascii="Times New Roman"/>
          <w:b w:val="false"/>
          <w:i w:val="false"/>
          <w:color w:val="000000"/>
          <w:sz w:val="28"/>
        </w:rPr>
        <w:t>
                2. 14 бит қабiлеттiлiгі бар (қосымша разряд белгісi)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жоғары 200000 жылдамдықпен түрлендiру /немесе
</w:t>
      </w:r>
    </w:p>
    <w:p>
      <w:pPr>
        <w:spacing w:after="0"/>
        <w:ind w:left="0"/>
        <w:jc w:val="both"/>
      </w:pPr>
      <w:r>
        <w:rPr>
          <w:rFonts w:ascii="Times New Roman"/>
          <w:b w:val="false"/>
          <w:i w:val="false"/>
          <w:color w:val="000000"/>
          <w:sz w:val="28"/>
        </w:rPr>
        <w:t>
                   жоғары.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4А002                                   847110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4А003        "Цифрлы компьютерлер", "электронды кұрастырулар"
</w:t>
      </w:r>
    </w:p>
    <w:p>
      <w:pPr>
        <w:spacing w:after="0"/>
        <w:ind w:left="0"/>
        <w:jc w:val="both"/>
      </w:pPr>
      <w:r>
        <w:rPr>
          <w:rFonts w:ascii="Times New Roman"/>
          <w:b w:val="false"/>
          <w:i w:val="false"/>
          <w:color w:val="000000"/>
          <w:sz w:val="28"/>
        </w:rPr>
        <w:t>
             және iлеспелi жабдықтар, сондай-ақ олар үшiн арнайы
</w:t>
      </w:r>
    </w:p>
    <w:p>
      <w:pPr>
        <w:spacing w:after="0"/>
        <w:ind w:left="0"/>
        <w:jc w:val="both"/>
      </w:pPr>
      <w:r>
        <w:rPr>
          <w:rFonts w:ascii="Times New Roman"/>
          <w:b w:val="false"/>
          <w:i w:val="false"/>
          <w:color w:val="000000"/>
          <w:sz w:val="28"/>
        </w:rPr>
        <w:t>
             жасалған, мына компоненттер;
</w:t>
      </w:r>
    </w:p>
    <w:p>
      <w:pPr>
        <w:spacing w:after="0"/>
        <w:ind w:left="0"/>
        <w:jc w:val="both"/>
      </w:pPr>
      <w:r>
        <w:rPr>
          <w:rFonts w:ascii="Times New Roman"/>
          <w:b w:val="false"/>
          <w:i w:val="false"/>
          <w:color w:val="000000"/>
          <w:sz w:val="28"/>
        </w:rPr>
        <w:t>
             Ескерту 1: 4А003 тармақ өзiне;
</w:t>
      </w:r>
    </w:p>
    <w:p>
      <w:pPr>
        <w:spacing w:after="0"/>
        <w:ind w:left="0"/>
        <w:jc w:val="both"/>
      </w:pPr>
      <w:r>
        <w:rPr>
          <w:rFonts w:ascii="Times New Roman"/>
          <w:b w:val="false"/>
          <w:i w:val="false"/>
          <w:color w:val="000000"/>
          <w:sz w:val="28"/>
        </w:rPr>
        <w:t>
                        А векторлы процессорларды;
</w:t>
      </w:r>
    </w:p>
    <w:p>
      <w:pPr>
        <w:spacing w:after="0"/>
        <w:ind w:left="0"/>
        <w:jc w:val="both"/>
      </w:pPr>
      <w:r>
        <w:rPr>
          <w:rFonts w:ascii="Times New Roman"/>
          <w:b w:val="false"/>
          <w:i w:val="false"/>
          <w:color w:val="000000"/>
          <w:sz w:val="28"/>
        </w:rPr>
        <w:t>
                        b. матрицалы процессорларды;
</w:t>
      </w:r>
    </w:p>
    <w:p>
      <w:pPr>
        <w:spacing w:after="0"/>
        <w:ind w:left="0"/>
        <w:jc w:val="both"/>
      </w:pPr>
      <w:r>
        <w:rPr>
          <w:rFonts w:ascii="Times New Roman"/>
          <w:b w:val="false"/>
          <w:i w:val="false"/>
          <w:color w:val="000000"/>
          <w:sz w:val="28"/>
        </w:rPr>
        <w:t>
                        с. сигналды өңдейтін цифрлы процессорларды;
</w:t>
      </w:r>
    </w:p>
    <w:p>
      <w:pPr>
        <w:spacing w:after="0"/>
        <w:ind w:left="0"/>
        <w:jc w:val="both"/>
      </w:pPr>
      <w:r>
        <w:rPr>
          <w:rFonts w:ascii="Times New Roman"/>
          <w:b w:val="false"/>
          <w:i w:val="false"/>
          <w:color w:val="000000"/>
          <w:sz w:val="28"/>
        </w:rPr>
        <w:t>
                        d. қисынды процессорларды;
</w:t>
      </w:r>
    </w:p>
    <w:p>
      <w:pPr>
        <w:spacing w:after="0"/>
        <w:ind w:left="0"/>
        <w:jc w:val="both"/>
      </w:pPr>
      <w:r>
        <w:rPr>
          <w:rFonts w:ascii="Times New Roman"/>
          <w:b w:val="false"/>
          <w:i w:val="false"/>
          <w:color w:val="000000"/>
          <w:sz w:val="28"/>
        </w:rPr>
        <w:t>
                        е. "бейнелеу сапасының жақсаруына арналған
</w:t>
      </w:r>
    </w:p>
    <w:p>
      <w:pPr>
        <w:spacing w:after="0"/>
        <w:ind w:left="0"/>
        <w:jc w:val="both"/>
      </w:pPr>
      <w:r>
        <w:rPr>
          <w:rFonts w:ascii="Times New Roman"/>
          <w:b w:val="false"/>
          <w:i w:val="false"/>
          <w:color w:val="000000"/>
          <w:sz w:val="28"/>
        </w:rPr>
        <w:t>
                           жабдықтарды;
</w:t>
      </w:r>
    </w:p>
    <w:p>
      <w:pPr>
        <w:spacing w:after="0"/>
        <w:ind w:left="0"/>
        <w:jc w:val="both"/>
      </w:pPr>
      <w:r>
        <w:rPr>
          <w:rFonts w:ascii="Times New Roman"/>
          <w:b w:val="false"/>
          <w:i w:val="false"/>
          <w:color w:val="000000"/>
          <w:sz w:val="28"/>
        </w:rPr>
        <w:t>
                        f. "сигналдарды өңдеуге арналған жабдықтарды
</w:t>
      </w:r>
    </w:p>
    <w:p>
      <w:pPr>
        <w:spacing w:after="0"/>
        <w:ind w:left="0"/>
        <w:jc w:val="both"/>
      </w:pPr>
      <w:r>
        <w:rPr>
          <w:rFonts w:ascii="Times New Roman"/>
          <w:b w:val="false"/>
          <w:i w:val="false"/>
          <w:color w:val="000000"/>
          <w:sz w:val="28"/>
        </w:rPr>
        <w:t>
                           енгізедi.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 4А003 тармақта баяндалған "цифрлы
</w:t>
      </w:r>
    </w:p>
    <w:p>
      <w:pPr>
        <w:spacing w:after="0"/>
        <w:ind w:left="0"/>
        <w:jc w:val="both"/>
      </w:pPr>
      <w:r>
        <w:rPr>
          <w:rFonts w:ascii="Times New Roman"/>
          <w:b w:val="false"/>
          <w:i w:val="false"/>
          <w:color w:val="000000"/>
          <w:sz w:val="28"/>
        </w:rPr>
        <w:t>
                        компьютерлердiң және iлеспелi жабдықтардың
</w:t>
      </w:r>
    </w:p>
    <w:p>
      <w:pPr>
        <w:spacing w:after="0"/>
        <w:ind w:left="0"/>
        <w:jc w:val="both"/>
      </w:pPr>
      <w:r>
        <w:rPr>
          <w:rFonts w:ascii="Times New Roman"/>
          <w:b w:val="false"/>
          <w:i w:val="false"/>
          <w:color w:val="000000"/>
          <w:sz w:val="28"/>
        </w:rPr>
        <w:t>
                        бақылау мәртебесi, басқа да жабдықтардың
</w:t>
      </w:r>
    </w:p>
    <w:p>
      <w:pPr>
        <w:spacing w:after="0"/>
        <w:ind w:left="0"/>
        <w:jc w:val="both"/>
      </w:pPr>
      <w:r>
        <w:rPr>
          <w:rFonts w:ascii="Times New Roman"/>
          <w:b w:val="false"/>
          <w:i w:val="false"/>
          <w:color w:val="000000"/>
          <w:sz w:val="28"/>
        </w:rPr>
        <w:t>
                        мәртебесiмен немесе мынадай жағдайда басқа
</w:t>
      </w:r>
    </w:p>
    <w:p>
      <w:pPr>
        <w:spacing w:after="0"/>
        <w:ind w:left="0"/>
        <w:jc w:val="both"/>
      </w:pPr>
      <w:r>
        <w:rPr>
          <w:rFonts w:ascii="Times New Roman"/>
          <w:b w:val="false"/>
          <w:i w:val="false"/>
          <w:color w:val="000000"/>
          <w:sz w:val="28"/>
        </w:rPr>
        <w:t>
                        жүйелермен анықталады, егер: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"цифрлы компьютерлер немесе iлеспелi
</w:t>
      </w:r>
    </w:p>
    <w:p>
      <w:pPr>
        <w:spacing w:after="0"/>
        <w:ind w:left="0"/>
        <w:jc w:val="both"/>
      </w:pPr>
      <w:r>
        <w:rPr>
          <w:rFonts w:ascii="Times New Roman"/>
          <w:b w:val="false"/>
          <w:i w:val="false"/>
          <w:color w:val="000000"/>
          <w:sz w:val="28"/>
        </w:rPr>
        <w:t>
                           жабдықтар басқа жабдықтардың немесе
</w:t>
      </w:r>
    </w:p>
    <w:p>
      <w:pPr>
        <w:spacing w:after="0"/>
        <w:ind w:left="0"/>
        <w:jc w:val="both"/>
      </w:pPr>
      <w:r>
        <w:rPr>
          <w:rFonts w:ascii="Times New Roman"/>
          <w:b w:val="false"/>
          <w:i w:val="false"/>
          <w:color w:val="000000"/>
          <w:sz w:val="28"/>
        </w:rPr>
        <w:t>
                           басқа жүйелердiң жұмыс iстеуi үшiн қажет
</w:t>
      </w:r>
    </w:p>
    <w:p>
      <w:pPr>
        <w:spacing w:after="0"/>
        <w:ind w:left="0"/>
        <w:jc w:val="both"/>
      </w:pPr>
      <w:r>
        <w:rPr>
          <w:rFonts w:ascii="Times New Roman"/>
          <w:b w:val="false"/>
          <w:i w:val="false"/>
          <w:color w:val="000000"/>
          <w:sz w:val="28"/>
        </w:rPr>
        <w:t>
                           болса;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цифрлы компьютерлер немесе iлеспелi
</w:t>
      </w:r>
    </w:p>
    <w:p>
      <w:pPr>
        <w:spacing w:after="0"/>
        <w:ind w:left="0"/>
        <w:jc w:val="both"/>
      </w:pPr>
      <w:r>
        <w:rPr>
          <w:rFonts w:ascii="Times New Roman"/>
          <w:b w:val="false"/>
          <w:i w:val="false"/>
          <w:color w:val="000000"/>
          <w:sz w:val="28"/>
        </w:rPr>
        <w:t>
                           жабдықтар басқа жабдықтардың немесе өзге
</w:t>
      </w:r>
    </w:p>
    <w:p>
      <w:pPr>
        <w:spacing w:after="0"/>
        <w:ind w:left="0"/>
        <w:jc w:val="both"/>
      </w:pPr>
      <w:r>
        <w:rPr>
          <w:rFonts w:ascii="Times New Roman"/>
          <w:b w:val="false"/>
          <w:i w:val="false"/>
          <w:color w:val="000000"/>
          <w:sz w:val="28"/>
        </w:rPr>
        <w:t>
                           жүйелердiң негізгі элементі бола алмаса;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Ерекше ескерту 1:
</w:t>
      </w:r>
    </w:p>
    <w:p>
      <w:pPr>
        <w:spacing w:after="0"/>
        <w:ind w:left="0"/>
        <w:jc w:val="both"/>
      </w:pPr>
      <w:r>
        <w:rPr>
          <w:rFonts w:ascii="Times New Roman"/>
          <w:b w:val="false"/>
          <w:i w:val="false"/>
          <w:color w:val="000000"/>
          <w:sz w:val="28"/>
        </w:rPr>
        <w:t>
                           Жабдықтардың сигналдарды өңдеуге бақылау        
</w:t>
      </w:r>
    </w:p>
    <w:p>
      <w:pPr>
        <w:spacing w:after="0"/>
        <w:ind w:left="0"/>
        <w:jc w:val="both"/>
      </w:pPr>
      <w:r>
        <w:rPr>
          <w:rFonts w:ascii="Times New Roman"/>
          <w:b w:val="false"/>
          <w:i w:val="false"/>
          <w:color w:val="000000"/>
          <w:sz w:val="28"/>
        </w:rPr>
        <w:t>
                           мәртебесi немесе "бейне сапасының
</w:t>
      </w:r>
    </w:p>
    <w:p>
      <w:pPr>
        <w:spacing w:after="0"/>
        <w:ind w:left="0"/>
        <w:jc w:val="both"/>
      </w:pPr>
      <w:r>
        <w:rPr>
          <w:rFonts w:ascii="Times New Roman"/>
          <w:b w:val="false"/>
          <w:i w:val="false"/>
          <w:color w:val="000000"/>
          <w:sz w:val="28"/>
        </w:rPr>
        <w:t>
                           жақсаруын, басқа жабдықтардың қызметімен арнайы 
</w:t>
      </w:r>
    </w:p>
    <w:p>
      <w:pPr>
        <w:spacing w:after="0"/>
        <w:ind w:left="0"/>
        <w:jc w:val="both"/>
      </w:pPr>
      <w:r>
        <w:rPr>
          <w:rFonts w:ascii="Times New Roman"/>
          <w:b w:val="false"/>
          <w:i w:val="false"/>
          <w:color w:val="000000"/>
          <w:sz w:val="28"/>
        </w:rPr>
        <w:t>
                           жобаланған, басқа жабдықтардың функциональды    
</w:t>
      </w:r>
    </w:p>
    <w:p>
      <w:pPr>
        <w:spacing w:after="0"/>
        <w:ind w:left="0"/>
        <w:jc w:val="both"/>
      </w:pPr>
      <w:r>
        <w:rPr>
          <w:rFonts w:ascii="Times New Roman"/>
          <w:b w:val="false"/>
          <w:i w:val="false"/>
          <w:color w:val="000000"/>
          <w:sz w:val="28"/>
        </w:rPr>
        <w:t>
                           анықталуы шектелген, тіпті егер бiрiншiсi       
</w:t>
      </w:r>
    </w:p>
    <w:p>
      <w:pPr>
        <w:spacing w:after="0"/>
        <w:ind w:left="0"/>
        <w:jc w:val="both"/>
      </w:pPr>
      <w:r>
        <w:rPr>
          <w:rFonts w:ascii="Times New Roman"/>
          <w:b w:val="false"/>
          <w:i w:val="false"/>
          <w:color w:val="000000"/>
          <w:sz w:val="28"/>
        </w:rPr>
        <w:t>
                           "негізгі элементінің белгісiмен сәйкес келсе,   
</w:t>
      </w:r>
    </w:p>
    <w:p>
      <w:pPr>
        <w:spacing w:after="0"/>
        <w:ind w:left="0"/>
        <w:jc w:val="both"/>
      </w:pPr>
      <w:r>
        <w:rPr>
          <w:rFonts w:ascii="Times New Roman"/>
          <w:b w:val="false"/>
          <w:i w:val="false"/>
          <w:color w:val="000000"/>
          <w:sz w:val="28"/>
        </w:rPr>
        <w:t>
                           басқа жабдықтардың бақылау мәртебесiмен
</w:t>
      </w:r>
    </w:p>
    <w:p>
      <w:pPr>
        <w:spacing w:after="0"/>
        <w:ind w:left="0"/>
        <w:jc w:val="both"/>
      </w:pPr>
      <w:r>
        <w:rPr>
          <w:rFonts w:ascii="Times New Roman"/>
          <w:b w:val="false"/>
          <w:i w:val="false"/>
          <w:color w:val="000000"/>
          <w:sz w:val="28"/>
        </w:rPr>
        <w:t>
                           анықталады.
</w:t>
      </w:r>
    </w:p>
    <w:p>
      <w:pPr>
        <w:spacing w:after="0"/>
        <w:ind w:left="0"/>
        <w:jc w:val="both"/>
      </w:pPr>
      <w:r>
        <w:rPr>
          <w:rFonts w:ascii="Times New Roman"/>
          <w:b w:val="false"/>
          <w:i w:val="false"/>
          <w:color w:val="000000"/>
          <w:sz w:val="28"/>
        </w:rPr>
        <w:t>
                           Ерекше ескерту 2:
</w:t>
      </w:r>
    </w:p>
    <w:p>
      <w:pPr>
        <w:spacing w:after="0"/>
        <w:ind w:left="0"/>
        <w:jc w:val="both"/>
      </w:pPr>
      <w:r>
        <w:rPr>
          <w:rFonts w:ascii="Times New Roman"/>
          <w:b w:val="false"/>
          <w:i w:val="false"/>
          <w:color w:val="000000"/>
          <w:sz w:val="28"/>
        </w:rPr>
        <w:t>
                           "Цифрлы компьютерлердiң бақылау мәртебесiн      
</w:t>
      </w:r>
    </w:p>
    <w:p>
      <w:pPr>
        <w:spacing w:after="0"/>
        <w:ind w:left="0"/>
        <w:jc w:val="both"/>
      </w:pPr>
      <w:r>
        <w:rPr>
          <w:rFonts w:ascii="Times New Roman"/>
          <w:b w:val="false"/>
          <w:i w:val="false"/>
          <w:color w:val="000000"/>
          <w:sz w:val="28"/>
        </w:rPr>
        <w:t>
                           немесе телекоммуникациялық аппаратураларға      
</w:t>
      </w:r>
    </w:p>
    <w:p>
      <w:pPr>
        <w:spacing w:after="0"/>
        <w:ind w:left="0"/>
        <w:jc w:val="both"/>
      </w:pPr>
      <w:r>
        <w:rPr>
          <w:rFonts w:ascii="Times New Roman"/>
          <w:b w:val="false"/>
          <w:i w:val="false"/>
          <w:color w:val="000000"/>
          <w:sz w:val="28"/>
        </w:rPr>
        <w:t>
                           арналған iлеспелi жабдықтарды анықтау үшiн 5    
</w:t>
      </w:r>
    </w:p>
    <w:p>
      <w:pPr>
        <w:spacing w:after="0"/>
        <w:ind w:left="0"/>
        <w:jc w:val="both"/>
      </w:pPr>
      <w:r>
        <w:rPr>
          <w:rFonts w:ascii="Times New Roman"/>
          <w:b w:val="false"/>
          <w:i w:val="false"/>
          <w:color w:val="000000"/>
          <w:sz w:val="28"/>
        </w:rPr>
        <w:t>
                           Санаттың 1 бөлiгін қараңыз                      
</w:t>
      </w:r>
    </w:p>
    <w:p>
      <w:pPr>
        <w:spacing w:after="0"/>
        <w:ind w:left="0"/>
        <w:jc w:val="both"/>
      </w:pPr>
      <w:r>
        <w:rPr>
          <w:rFonts w:ascii="Times New Roman"/>
          <w:b w:val="false"/>
          <w:i w:val="false"/>
          <w:color w:val="000000"/>
          <w:sz w:val="28"/>
        </w:rPr>
        <w:t>
                           (Телекоммуникациялар).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"Цифрлы компьютерлерге арналған "технология"    
</w:t>
      </w:r>
    </w:p>
    <w:p>
      <w:pPr>
        <w:spacing w:after="0"/>
        <w:ind w:left="0"/>
        <w:jc w:val="both"/>
      </w:pPr>
      <w:r>
        <w:rPr>
          <w:rFonts w:ascii="Times New Roman"/>
          <w:b w:val="false"/>
          <w:i w:val="false"/>
          <w:color w:val="000000"/>
          <w:sz w:val="28"/>
        </w:rPr>
        <w:t>
                           және iлеспелi жабдықтар 4Е тармағының ықпалына  
</w:t>
      </w:r>
    </w:p>
    <w:p>
      <w:pPr>
        <w:spacing w:after="0"/>
        <w:ind w:left="0"/>
        <w:jc w:val="both"/>
      </w:pPr>
      <w:r>
        <w:rPr>
          <w:rFonts w:ascii="Times New Roman"/>
          <w:b w:val="false"/>
          <w:i w:val="false"/>
          <w:color w:val="000000"/>
          <w:sz w:val="28"/>
        </w:rPr>
        <w:t>
                           тап болады.
</w:t>
      </w:r>
    </w:p>
    <w:p>
      <w:pPr>
        <w:spacing w:after="0"/>
        <w:ind w:left="0"/>
        <w:jc w:val="both"/>
      </w:pPr>
      <w:r>
        <w:rPr>
          <w:rFonts w:ascii="Times New Roman"/>
          <w:b w:val="false"/>
          <w:i w:val="false"/>
          <w:color w:val="000000"/>
          <w:sz w:val="28"/>
        </w:rPr>
        <w:t>
                        а. "қабыл алмаушылыққа төзу" үшiн жобаланған
</w:t>
      </w:r>
    </w:p>
    <w:p>
      <w:pPr>
        <w:spacing w:after="0"/>
        <w:ind w:left="0"/>
        <w:jc w:val="both"/>
      </w:pPr>
      <w:r>
        <w:rPr>
          <w:rFonts w:ascii="Times New Roman"/>
          <w:b w:val="false"/>
          <w:i w:val="false"/>
          <w:color w:val="000000"/>
          <w:sz w:val="28"/>
        </w:rPr>
        <w:t>
                           немесе модификацияланған;
</w:t>
      </w:r>
    </w:p>
    <w:p>
      <w:pPr>
        <w:spacing w:after="0"/>
        <w:ind w:left="0"/>
        <w:jc w:val="both"/>
      </w:pPr>
      <w:r>
        <w:rPr>
          <w:rFonts w:ascii="Times New Roman"/>
          <w:b w:val="false"/>
          <w:i w:val="false"/>
          <w:color w:val="000000"/>
          <w:sz w:val="28"/>
        </w:rPr>
        <w:t>
                           Ескерту: 4А003.а, тармағының мақсатына
</w:t>
      </w:r>
    </w:p>
    <w:p>
      <w:pPr>
        <w:spacing w:after="0"/>
        <w:ind w:left="0"/>
        <w:jc w:val="both"/>
      </w:pPr>
      <w:r>
        <w:rPr>
          <w:rFonts w:ascii="Times New Roman"/>
          <w:b w:val="false"/>
          <w:i w:val="false"/>
          <w:color w:val="000000"/>
          <w:sz w:val="28"/>
        </w:rPr>
        <w:t>
                           арналған "цифрлы компьютерлер" және iлеспелi    
</w:t>
      </w:r>
    </w:p>
    <w:p>
      <w:pPr>
        <w:spacing w:after="0"/>
        <w:ind w:left="0"/>
        <w:jc w:val="both"/>
      </w:pPr>
      <w:r>
        <w:rPr>
          <w:rFonts w:ascii="Times New Roman"/>
          <w:b w:val="false"/>
          <w:i w:val="false"/>
          <w:color w:val="000000"/>
          <w:sz w:val="28"/>
        </w:rPr>
        <w:t>
                           жабдықтар "қабыл алмаушылыққа төзудiң 
</w:t>
      </w:r>
    </w:p>
    <w:p>
      <w:pPr>
        <w:spacing w:after="0"/>
        <w:ind w:left="0"/>
        <w:jc w:val="both"/>
      </w:pPr>
      <w:r>
        <w:rPr>
          <w:rFonts w:ascii="Times New Roman"/>
          <w:b w:val="false"/>
          <w:i w:val="false"/>
          <w:color w:val="000000"/>
          <w:sz w:val="28"/>
        </w:rPr>
        <w:t>
қамтамасыз  
</w:t>
      </w:r>
    </w:p>
    <w:p>
      <w:pPr>
        <w:spacing w:after="0"/>
        <w:ind w:left="0"/>
        <w:jc w:val="both"/>
      </w:pPr>
      <w:r>
        <w:rPr>
          <w:rFonts w:ascii="Times New Roman"/>
          <w:b w:val="false"/>
          <w:i w:val="false"/>
          <w:color w:val="000000"/>
          <w:sz w:val="28"/>
        </w:rPr>
        <w:t>
                           ету үшін жобаланған немесе модификацияланған 
</w:t>
      </w:r>
    </w:p>
    <w:p>
      <w:pPr>
        <w:spacing w:after="0"/>
        <w:ind w:left="0"/>
        <w:jc w:val="both"/>
      </w:pPr>
      <w:r>
        <w:rPr>
          <w:rFonts w:ascii="Times New Roman"/>
          <w:b w:val="false"/>
          <w:i w:val="false"/>
          <w:color w:val="000000"/>
          <w:sz w:val="28"/>
        </w:rPr>
        <w:t>
                           деп есептелмейдi, егер, оларда мыналардың 
</w:t>
      </w:r>
    </w:p>
    <w:p>
      <w:pPr>
        <w:spacing w:after="0"/>
        <w:ind w:left="0"/>
        <w:jc w:val="both"/>
      </w:pPr>
      <w:r>
        <w:rPr>
          <w:rFonts w:ascii="Times New Roman"/>
          <w:b w:val="false"/>
          <w:i w:val="false"/>
          <w:color w:val="000000"/>
          <w:sz w:val="28"/>
        </w:rPr>
        <w:t>
                           кез-келгенi пайдаланылатын болса:
</w:t>
      </w:r>
    </w:p>
    <w:p>
      <w:pPr>
        <w:spacing w:after="0"/>
        <w:ind w:left="0"/>
        <w:jc w:val="both"/>
      </w:pPr>
      <w:r>
        <w:rPr>
          <w:rFonts w:ascii="Times New Roman"/>
          <w:b w:val="false"/>
          <w:i w:val="false"/>
          <w:color w:val="000000"/>
          <w:sz w:val="28"/>
        </w:rPr>
        <w:t>
                           1. Жедел есте сақталатын алгоырғақты табу
</w:t>
      </w:r>
    </w:p>
    <w:p>
      <w:pPr>
        <w:spacing w:after="0"/>
        <w:ind w:left="0"/>
        <w:jc w:val="both"/>
      </w:pPr>
      <w:r>
        <w:rPr>
          <w:rFonts w:ascii="Times New Roman"/>
          <w:b w:val="false"/>
          <w:i w:val="false"/>
          <w:color w:val="000000"/>
          <w:sz w:val="28"/>
        </w:rPr>
        <w:t>
                              және қатенi түзету;
</w:t>
      </w:r>
    </w:p>
    <w:p>
      <w:pPr>
        <w:spacing w:after="0"/>
        <w:ind w:left="0"/>
        <w:jc w:val="both"/>
      </w:pPr>
      <w:r>
        <w:rPr>
          <w:rFonts w:ascii="Times New Roman"/>
          <w:b w:val="false"/>
          <w:i w:val="false"/>
          <w:color w:val="000000"/>
          <w:sz w:val="28"/>
        </w:rPr>
        <w:t>
                           2. Екi "цифрлы компьютердiң" өзара байланысы    
</w:t>
      </w:r>
    </w:p>
    <w:p>
      <w:pPr>
        <w:spacing w:after="0"/>
        <w:ind w:left="0"/>
        <w:jc w:val="both"/>
      </w:pPr>
      <w:r>
        <w:rPr>
          <w:rFonts w:ascii="Times New Roman"/>
          <w:b w:val="false"/>
          <w:i w:val="false"/>
          <w:color w:val="000000"/>
          <w:sz w:val="28"/>
        </w:rPr>
        <w:t>
                              соншалықты, егер белсендi орталық процессор  
</w:t>
      </w:r>
    </w:p>
    <w:p>
      <w:pPr>
        <w:spacing w:after="0"/>
        <w:ind w:left="0"/>
        <w:jc w:val="both"/>
      </w:pPr>
      <w:r>
        <w:rPr>
          <w:rFonts w:ascii="Times New Roman"/>
          <w:b w:val="false"/>
          <w:i w:val="false"/>
          <w:color w:val="000000"/>
          <w:sz w:val="28"/>
        </w:rPr>
        <w:t>
                              қабыл алмаса, күтушi, алайда қадағалаушы
</w:t>
      </w:r>
    </w:p>
    <w:p>
      <w:pPr>
        <w:spacing w:after="0"/>
        <w:ind w:left="0"/>
        <w:jc w:val="both"/>
      </w:pPr>
      <w:r>
        <w:rPr>
          <w:rFonts w:ascii="Times New Roman"/>
          <w:b w:val="false"/>
          <w:i w:val="false"/>
          <w:color w:val="000000"/>
          <w:sz w:val="28"/>
        </w:rPr>
        <w:t>
                              орталық процессор қызмет жүйесiн
</w:t>
      </w:r>
    </w:p>
    <w:p>
      <w:pPr>
        <w:spacing w:after="0"/>
        <w:ind w:left="0"/>
        <w:jc w:val="both"/>
      </w:pPr>
      <w:r>
        <w:rPr>
          <w:rFonts w:ascii="Times New Roman"/>
          <w:b w:val="false"/>
          <w:i w:val="false"/>
          <w:color w:val="000000"/>
          <w:sz w:val="28"/>
        </w:rPr>
        <w:t>
                              жалғастыра бередi;
</w:t>
      </w:r>
    </w:p>
    <w:p>
      <w:pPr>
        <w:spacing w:after="0"/>
        <w:ind w:left="0"/>
        <w:jc w:val="both"/>
      </w:pPr>
      <w:r>
        <w:rPr>
          <w:rFonts w:ascii="Times New Roman"/>
          <w:b w:val="false"/>
          <w:i w:val="false"/>
          <w:color w:val="000000"/>
          <w:sz w:val="28"/>
        </w:rPr>
        <w:t>
                           3. Екi орталық процессордың өзара байланысы     
</w:t>
      </w:r>
    </w:p>
    <w:p>
      <w:pPr>
        <w:spacing w:after="0"/>
        <w:ind w:left="0"/>
        <w:jc w:val="both"/>
      </w:pPr>
      <w:r>
        <w:rPr>
          <w:rFonts w:ascii="Times New Roman"/>
          <w:b w:val="false"/>
          <w:i w:val="false"/>
          <w:color w:val="000000"/>
          <w:sz w:val="28"/>
        </w:rPr>
        <w:t>
                              ақпарларды беру арналары арқылы немесе жалпы
</w:t>
      </w:r>
    </w:p>
    <w:p>
      <w:pPr>
        <w:spacing w:after="0"/>
        <w:ind w:left="0"/>
        <w:jc w:val="both"/>
      </w:pPr>
      <w:r>
        <w:rPr>
          <w:rFonts w:ascii="Times New Roman"/>
          <w:b w:val="false"/>
          <w:i w:val="false"/>
          <w:color w:val="000000"/>
          <w:sz w:val="28"/>
        </w:rPr>
        <w:t>
                              еске сақтауды қолдану, бұл екiншi орталық    
</w:t>
      </w:r>
    </w:p>
    <w:p>
      <w:pPr>
        <w:spacing w:after="0"/>
        <w:ind w:left="0"/>
        <w:jc w:val="both"/>
      </w:pPr>
      <w:r>
        <w:rPr>
          <w:rFonts w:ascii="Times New Roman"/>
          <w:b w:val="false"/>
          <w:i w:val="false"/>
          <w:color w:val="000000"/>
          <w:sz w:val="28"/>
        </w:rPr>
        <w:t>
                              процессор тоқтамай тұрғанда, бiр
</w:t>
      </w:r>
    </w:p>
    <w:p>
      <w:pPr>
        <w:spacing w:after="0"/>
        <w:ind w:left="0"/>
        <w:jc w:val="both"/>
      </w:pPr>
      <w:r>
        <w:rPr>
          <w:rFonts w:ascii="Times New Roman"/>
          <w:b w:val="false"/>
          <w:i w:val="false"/>
          <w:color w:val="000000"/>
          <w:sz w:val="28"/>
        </w:rPr>
        <w:t>
                              ғана орталық процессордың басқа жұмысты      
</w:t>
      </w:r>
    </w:p>
    <w:p>
      <w:pPr>
        <w:spacing w:after="0"/>
        <w:ind w:left="0"/>
        <w:jc w:val="both"/>
      </w:pPr>
      <w:r>
        <w:rPr>
          <w:rFonts w:ascii="Times New Roman"/>
          <w:b w:val="false"/>
          <w:i w:val="false"/>
          <w:color w:val="000000"/>
          <w:sz w:val="28"/>
        </w:rPr>
        <w:t>
                              орындау мүмкiндігін қамтамасыз етедi, сонда  
</w:t>
      </w:r>
    </w:p>
    <w:p>
      <w:pPr>
        <w:spacing w:after="0"/>
        <w:ind w:left="0"/>
        <w:jc w:val="both"/>
      </w:pPr>
      <w:r>
        <w:rPr>
          <w:rFonts w:ascii="Times New Roman"/>
          <w:b w:val="false"/>
          <w:i w:val="false"/>
          <w:color w:val="000000"/>
          <w:sz w:val="28"/>
        </w:rPr>
        <w:t>
                              бiрiншi орталық процессор жүйенiң қызметін   
</w:t>
      </w:r>
    </w:p>
    <w:p>
      <w:pPr>
        <w:spacing w:after="0"/>
        <w:ind w:left="0"/>
        <w:jc w:val="both"/>
      </w:pPr>
      <w:r>
        <w:rPr>
          <w:rFonts w:ascii="Times New Roman"/>
          <w:b w:val="false"/>
          <w:i w:val="false"/>
          <w:color w:val="000000"/>
          <w:sz w:val="28"/>
        </w:rPr>
        <w:t>
                              жалғастыру үшін оның жұмысын өзiне қабылдап
</w:t>
      </w:r>
    </w:p>
    <w:p>
      <w:pPr>
        <w:spacing w:after="0"/>
        <w:ind w:left="0"/>
        <w:jc w:val="both"/>
      </w:pPr>
      <w:r>
        <w:rPr>
          <w:rFonts w:ascii="Times New Roman"/>
          <w:b w:val="false"/>
          <w:i w:val="false"/>
          <w:color w:val="000000"/>
          <w:sz w:val="28"/>
        </w:rPr>
        <w:t>
                              алады; немесе
</w:t>
      </w:r>
    </w:p>
    <w:p>
      <w:pPr>
        <w:spacing w:after="0"/>
        <w:ind w:left="0"/>
        <w:jc w:val="both"/>
      </w:pPr>
      <w:r>
        <w:rPr>
          <w:rFonts w:ascii="Times New Roman"/>
          <w:b w:val="false"/>
          <w:i w:val="false"/>
          <w:color w:val="000000"/>
          <w:sz w:val="28"/>
        </w:rPr>
        <w:t>
                           4. Бiрiктiрiлген "бағдарламалық қамтамасыз
</w:t>
      </w:r>
    </w:p>
    <w:p>
      <w:pPr>
        <w:spacing w:after="0"/>
        <w:ind w:left="0"/>
        <w:jc w:val="both"/>
      </w:pPr>
      <w:r>
        <w:rPr>
          <w:rFonts w:ascii="Times New Roman"/>
          <w:b w:val="false"/>
          <w:i w:val="false"/>
          <w:color w:val="000000"/>
          <w:sz w:val="28"/>
        </w:rPr>
        <w:t>
                              ету" арқылы екi орталық процессордың
</w:t>
      </w:r>
    </w:p>
    <w:p>
      <w:pPr>
        <w:spacing w:after="0"/>
        <w:ind w:left="0"/>
        <w:jc w:val="both"/>
      </w:pPr>
      <w:r>
        <w:rPr>
          <w:rFonts w:ascii="Times New Roman"/>
          <w:b w:val="false"/>
          <w:i w:val="false"/>
          <w:color w:val="000000"/>
          <w:sz w:val="28"/>
        </w:rPr>
        <w:t>
                              үйлесiмдiлiгі сондай, егер басқа орталық
</w:t>
      </w:r>
    </w:p>
    <w:p>
      <w:pPr>
        <w:spacing w:after="0"/>
        <w:ind w:left="0"/>
        <w:jc w:val="both"/>
      </w:pPr>
      <w:r>
        <w:rPr>
          <w:rFonts w:ascii="Times New Roman"/>
          <w:b w:val="false"/>
          <w:i w:val="false"/>
          <w:color w:val="000000"/>
          <w:sz w:val="28"/>
        </w:rPr>
        <w:t>
                              процессор қабыл алмаса және шығып
</w:t>
      </w:r>
    </w:p>
    <w:p>
      <w:pPr>
        <w:spacing w:after="0"/>
        <w:ind w:left="0"/>
        <w:jc w:val="both"/>
      </w:pPr>
      <w:r>
        <w:rPr>
          <w:rFonts w:ascii="Times New Roman"/>
          <w:b w:val="false"/>
          <w:i w:val="false"/>
          <w:color w:val="000000"/>
          <w:sz w:val="28"/>
        </w:rPr>
        <w:t>
                              қалған құрылғының тапсырмаларын қалпына      
</w:t>
      </w:r>
    </w:p>
    <w:p>
      <w:pPr>
        <w:spacing w:after="0"/>
        <w:ind w:left="0"/>
        <w:jc w:val="both"/>
      </w:pPr>
      <w:r>
        <w:rPr>
          <w:rFonts w:ascii="Times New Roman"/>
          <w:b w:val="false"/>
          <w:i w:val="false"/>
          <w:color w:val="000000"/>
          <w:sz w:val="28"/>
        </w:rPr>
        <w:t>
                              келтірсе, онда орталық процессордың бiрi     
</w:t>
      </w:r>
    </w:p>
    <w:p>
      <w:pPr>
        <w:spacing w:after="0"/>
        <w:ind w:left="0"/>
        <w:jc w:val="both"/>
      </w:pPr>
      <w:r>
        <w:rPr>
          <w:rFonts w:ascii="Times New Roman"/>
          <w:b w:val="false"/>
          <w:i w:val="false"/>
          <w:color w:val="000000"/>
          <w:sz w:val="28"/>
        </w:rPr>
        <w:t>
                              танып біледi.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1&amp;2)      b. "Тұтас теориялық өнiмдiлiгі" бар ("ТТӨ") 2000 жоғары       
</w:t>
      </w:r>
    </w:p>
    <w:p>
      <w:pPr>
        <w:spacing w:after="0"/>
        <w:ind w:left="0"/>
        <w:jc w:val="both"/>
      </w:pPr>
      <w:r>
        <w:rPr>
          <w:rFonts w:ascii="Times New Roman"/>
          <w:b w:val="false"/>
          <w:i w:val="false"/>
          <w:color w:val="000000"/>
          <w:sz w:val="28"/>
        </w:rPr>
        <w:t>
                Мтопс (секундына миллион теориялық операциялар) "Цифрлық
</w:t>
      </w:r>
    </w:p>
    <w:p>
      <w:pPr>
        <w:spacing w:after="0"/>
        <w:ind w:left="0"/>
        <w:jc w:val="both"/>
      </w:pPr>
      <w:r>
        <w:rPr>
          <w:rFonts w:ascii="Times New Roman"/>
          <w:b w:val="false"/>
          <w:i w:val="false"/>
          <w:color w:val="000000"/>
          <w:sz w:val="28"/>
        </w:rPr>
        <w:t>
                компьютерлер";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&amp;2)       с. "Есептеу элементтерiн" бiріктіру жолымен өнiмдiлiктi       
</w:t>
      </w:r>
    </w:p>
    <w:p>
      <w:pPr>
        <w:spacing w:after="0"/>
        <w:ind w:left="0"/>
        <w:jc w:val="both"/>
      </w:pPr>
      <w:r>
        <w:rPr>
          <w:rFonts w:ascii="Times New Roman"/>
          <w:b w:val="false"/>
          <w:i w:val="false"/>
          <w:color w:val="000000"/>
          <w:sz w:val="28"/>
        </w:rPr>
        <w:t>
                көтеру үшiн арнайы жобаланған немесе модификацияланған     
</w:t>
      </w:r>
    </w:p>
    <w:p>
      <w:pPr>
        <w:spacing w:after="0"/>
        <w:ind w:left="0"/>
        <w:jc w:val="both"/>
      </w:pPr>
      <w:r>
        <w:rPr>
          <w:rFonts w:ascii="Times New Roman"/>
          <w:b w:val="false"/>
          <w:i w:val="false"/>
          <w:color w:val="000000"/>
          <w:sz w:val="28"/>
        </w:rPr>
        <w:t>
                "электронды құрастырулар" 4А003.b. тармағында
</w:t>
      </w:r>
    </w:p>
    <w:p>
      <w:pPr>
        <w:spacing w:after="0"/>
        <w:ind w:left="0"/>
        <w:jc w:val="both"/>
      </w:pPr>
      <w:r>
        <w:rPr>
          <w:rFonts w:ascii="Times New Roman"/>
          <w:b w:val="false"/>
          <w:i w:val="false"/>
          <w:color w:val="000000"/>
          <w:sz w:val="28"/>
        </w:rPr>
        <w:t>
                көрсетілгенiндей болу үшiн, бiріктiрiлген
</w:t>
      </w:r>
    </w:p>
    <w:p>
      <w:pPr>
        <w:spacing w:after="0"/>
        <w:ind w:left="0"/>
        <w:jc w:val="both"/>
      </w:pPr>
      <w:r>
        <w:rPr>
          <w:rFonts w:ascii="Times New Roman"/>
          <w:b w:val="false"/>
          <w:i w:val="false"/>
          <w:color w:val="000000"/>
          <w:sz w:val="28"/>
        </w:rPr>
        <w:t>
                құрастырулардың теориялық өнiмдiлiгінiң жиынтығы 
</w:t>
      </w:r>
    </w:p>
    <w:p>
      <w:pPr>
        <w:spacing w:after="0"/>
        <w:ind w:left="0"/>
        <w:jc w:val="both"/>
      </w:pPr>
      <w:r>
        <w:rPr>
          <w:rFonts w:ascii="Times New Roman"/>
          <w:b w:val="false"/>
          <w:i w:val="false"/>
          <w:color w:val="000000"/>
          <w:sz w:val="28"/>
        </w:rPr>
        <w:t>
                шектеуден асып кетуi қажет;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4А003.с. тармағы 4А003.b. тармағында
</w:t>
      </w:r>
    </w:p>
    <w:p>
      <w:pPr>
        <w:spacing w:after="0"/>
        <w:ind w:left="0"/>
        <w:jc w:val="both"/>
      </w:pPr>
      <w:r>
        <w:rPr>
          <w:rFonts w:ascii="Times New Roman"/>
          <w:b w:val="false"/>
          <w:i w:val="false"/>
          <w:color w:val="000000"/>
          <w:sz w:val="28"/>
        </w:rPr>
        <w:t>
                         көрсетілгенiндей шектен аспайтын, "электронды     
</w:t>
      </w:r>
    </w:p>
    <w:p>
      <w:pPr>
        <w:spacing w:after="0"/>
        <w:ind w:left="0"/>
        <w:jc w:val="both"/>
      </w:pPr>
      <w:r>
        <w:rPr>
          <w:rFonts w:ascii="Times New Roman"/>
          <w:b w:val="false"/>
          <w:i w:val="false"/>
          <w:color w:val="000000"/>
          <w:sz w:val="28"/>
        </w:rPr>
        <w:t>
                         құрастыруларға" байланысты емес қойылған          
</w:t>
      </w:r>
    </w:p>
    <w:p>
      <w:pPr>
        <w:spacing w:after="0"/>
        <w:ind w:left="0"/>
        <w:jc w:val="both"/>
      </w:pPr>
      <w:r>
        <w:rPr>
          <w:rFonts w:ascii="Times New Roman"/>
          <w:b w:val="false"/>
          <w:i w:val="false"/>
          <w:color w:val="000000"/>
          <w:sz w:val="28"/>
        </w:rPr>
        <w:t>
                         жағдайда, тек қана "электронды құрастыруларға"    
</w:t>
      </w:r>
    </w:p>
    <w:p>
      <w:pPr>
        <w:spacing w:after="0"/>
        <w:ind w:left="0"/>
        <w:jc w:val="both"/>
      </w:pPr>
      <w:r>
        <w:rPr>
          <w:rFonts w:ascii="Times New Roman"/>
          <w:b w:val="false"/>
          <w:i w:val="false"/>
          <w:color w:val="000000"/>
          <w:sz w:val="28"/>
        </w:rPr>
        <w:t>
                         және бағдарланатын өзара байланыстарға
</w:t>
      </w:r>
    </w:p>
    <w:p>
      <w:pPr>
        <w:spacing w:after="0"/>
        <w:ind w:left="0"/>
        <w:jc w:val="both"/>
      </w:pPr>
      <w:r>
        <w:rPr>
          <w:rFonts w:ascii="Times New Roman"/>
          <w:b w:val="false"/>
          <w:i w:val="false"/>
          <w:color w:val="000000"/>
          <w:sz w:val="28"/>
        </w:rPr>
        <w:t>
                         таралады.
</w:t>
      </w:r>
    </w:p>
    <w:p>
      <w:pPr>
        <w:spacing w:after="0"/>
        <w:ind w:left="0"/>
        <w:jc w:val="both"/>
      </w:pPr>
      <w:r>
        <w:rPr>
          <w:rFonts w:ascii="Times New Roman"/>
          <w:b w:val="false"/>
          <w:i w:val="false"/>
          <w:color w:val="000000"/>
          <w:sz w:val="28"/>
        </w:rPr>
        <w:t>
                         Ол 4А003.d. Тармағы немесе 4А003.е. тармағы       
</w:t>
      </w:r>
    </w:p>
    <w:p>
      <w:pPr>
        <w:spacing w:after="0"/>
        <w:ind w:left="0"/>
        <w:jc w:val="both"/>
      </w:pPr>
      <w:r>
        <w:rPr>
          <w:rFonts w:ascii="Times New Roman"/>
          <w:b w:val="false"/>
          <w:i w:val="false"/>
          <w:color w:val="000000"/>
          <w:sz w:val="28"/>
        </w:rPr>
        <w:t>
                         бойынша бақыланатын, конструкциясы тек iлеспелi   
</w:t>
      </w:r>
    </w:p>
    <w:p>
      <w:pPr>
        <w:spacing w:after="0"/>
        <w:ind w:left="0"/>
        <w:jc w:val="both"/>
      </w:pPr>
      <w:r>
        <w:rPr>
          <w:rFonts w:ascii="Times New Roman"/>
          <w:b w:val="false"/>
          <w:i w:val="false"/>
          <w:color w:val="000000"/>
          <w:sz w:val="28"/>
        </w:rPr>
        <w:t>
                         құрал-жабдық ретінде пайдалану үшін жарамды,
</w:t>
      </w:r>
    </w:p>
    <w:p>
      <w:pPr>
        <w:spacing w:after="0"/>
        <w:ind w:left="0"/>
        <w:jc w:val="both"/>
      </w:pPr>
      <w:r>
        <w:rPr>
          <w:rFonts w:ascii="Times New Roman"/>
          <w:b w:val="false"/>
          <w:i w:val="false"/>
          <w:color w:val="000000"/>
          <w:sz w:val="28"/>
        </w:rPr>
        <w:t>
                         "электронды құрастыруларға" қолданылмайды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 4А003 тармағы өнiм немесе өнiмдердiң тұтастай   
</w:t>
      </w:r>
    </w:p>
    <w:p>
      <w:pPr>
        <w:spacing w:after="0"/>
        <w:ind w:left="0"/>
        <w:jc w:val="both"/>
      </w:pPr>
      <w:r>
        <w:rPr>
          <w:rFonts w:ascii="Times New Roman"/>
          <w:b w:val="false"/>
          <w:i w:val="false"/>
          <w:color w:val="000000"/>
          <w:sz w:val="28"/>
        </w:rPr>
        <w:t>
                           шығу тегі үшiн арнайы жобаланған "электронды    
</w:t>
      </w:r>
    </w:p>
    <w:p>
      <w:pPr>
        <w:spacing w:after="0"/>
        <w:ind w:left="0"/>
        <w:jc w:val="both"/>
      </w:pPr>
      <w:r>
        <w:rPr>
          <w:rFonts w:ascii="Times New Roman"/>
          <w:b w:val="false"/>
          <w:i w:val="false"/>
          <w:color w:val="000000"/>
          <w:sz w:val="28"/>
        </w:rPr>
        <w:t>
                           құрастыруларды" бақыламайды, оның ең жоғарғы    
</w:t>
      </w:r>
    </w:p>
    <w:p>
      <w:pPr>
        <w:spacing w:after="0"/>
        <w:ind w:left="0"/>
        <w:jc w:val="both"/>
      </w:pPr>
      <w:r>
        <w:rPr>
          <w:rFonts w:ascii="Times New Roman"/>
          <w:b w:val="false"/>
          <w:i w:val="false"/>
          <w:color w:val="000000"/>
          <w:sz w:val="28"/>
        </w:rPr>
        <w:t>
                           конфигурациясы 4А003.b. тармағында              
</w:t>
      </w:r>
    </w:p>
    <w:p>
      <w:pPr>
        <w:spacing w:after="0"/>
        <w:ind w:left="0"/>
        <w:jc w:val="both"/>
      </w:pPr>
      <w:r>
        <w:rPr>
          <w:rFonts w:ascii="Times New Roman"/>
          <w:b w:val="false"/>
          <w:i w:val="false"/>
          <w:color w:val="000000"/>
          <w:sz w:val="28"/>
        </w:rPr>
        <w:t>
                           көрсетiлгенiндей шектен аспайды.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"Жылдамдығы үш өлшемді вектормен есептелiп" 3000000 астам  
</w:t>
      </w:r>
    </w:p>
    <w:p>
      <w:pPr>
        <w:spacing w:after="0"/>
        <w:ind w:left="0"/>
        <w:jc w:val="both"/>
      </w:pPr>
      <w:r>
        <w:rPr>
          <w:rFonts w:ascii="Times New Roman"/>
          <w:b w:val="false"/>
          <w:i w:val="false"/>
          <w:color w:val="000000"/>
          <w:sz w:val="28"/>
        </w:rPr>
        <w:t>
                болатын графикалық акселераторлар немесе графикалық қосымша
</w:t>
      </w:r>
    </w:p>
    <w:p>
      <w:pPr>
        <w:spacing w:after="0"/>
        <w:ind w:left="0"/>
        <w:jc w:val="both"/>
      </w:pPr>
      <w:r>
        <w:rPr>
          <w:rFonts w:ascii="Times New Roman"/>
          <w:b w:val="false"/>
          <w:i w:val="false"/>
          <w:color w:val="000000"/>
          <w:sz w:val="28"/>
        </w:rPr>
        <w:t>
                процессорлар;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3А001.а.5. тармағында көрсетiлгенiндей, шектен асып        
</w:t>
      </w:r>
    </w:p>
    <w:p>
      <w:pPr>
        <w:spacing w:after="0"/>
        <w:ind w:left="0"/>
        <w:jc w:val="both"/>
      </w:pPr>
      <w:r>
        <w:rPr>
          <w:rFonts w:ascii="Times New Roman"/>
          <w:b w:val="false"/>
          <w:i w:val="false"/>
          <w:color w:val="000000"/>
          <w:sz w:val="28"/>
        </w:rPr>
        <w:t>
                кетпейтін, жаңарған ұқсас-цифрларды орындайтын, жабдықтар;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Пайдаланылмайды;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"Цифрлы компьютерлердiң" сыртқы қосындыларын қамтамасыз    
</w:t>
      </w:r>
    </w:p>
    <w:p>
      <w:pPr>
        <w:spacing w:after="0"/>
        <w:ind w:left="0"/>
        <w:jc w:val="both"/>
      </w:pPr>
      <w:r>
        <w:rPr>
          <w:rFonts w:ascii="Times New Roman"/>
          <w:b w:val="false"/>
          <w:i w:val="false"/>
          <w:color w:val="000000"/>
          <w:sz w:val="28"/>
        </w:rPr>
        <w:t>
                ету арнайы жасалған, немесе iлеспелi жабдықтар және        
</w:t>
      </w:r>
    </w:p>
    <w:p>
      <w:pPr>
        <w:spacing w:after="0"/>
        <w:ind w:left="0"/>
        <w:jc w:val="both"/>
      </w:pPr>
      <w:r>
        <w:rPr>
          <w:rFonts w:ascii="Times New Roman"/>
          <w:b w:val="false"/>
          <w:i w:val="false"/>
          <w:color w:val="000000"/>
          <w:sz w:val="28"/>
        </w:rPr>
        <w:t>
                жылдамдығы 80 Мбайт/с астам мәлiмет беруге мүмкiндiк       
</w:t>
      </w:r>
    </w:p>
    <w:p>
      <w:pPr>
        <w:spacing w:after="0"/>
        <w:ind w:left="0"/>
        <w:jc w:val="both"/>
      </w:pPr>
      <w:r>
        <w:rPr>
          <w:rFonts w:ascii="Times New Roman"/>
          <w:b w:val="false"/>
          <w:i w:val="false"/>
          <w:color w:val="000000"/>
          <w:sz w:val="28"/>
        </w:rPr>
        <w:t>
                беретін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4А003.g тармақ бойынша iшкi қосындыларға
</w:t>
      </w:r>
    </w:p>
    <w:p>
      <w:pPr>
        <w:spacing w:after="0"/>
        <w:ind w:left="0"/>
        <w:jc w:val="both"/>
      </w:pPr>
      <w:r>
        <w:rPr>
          <w:rFonts w:ascii="Times New Roman"/>
          <w:b w:val="false"/>
          <w:i w:val="false"/>
          <w:color w:val="000000"/>
          <w:sz w:val="28"/>
        </w:rPr>
        <w:t>
                         арналған жабдықтар (мысалы, артқы панелдер,       
</w:t>
      </w:r>
    </w:p>
    <w:p>
      <w:pPr>
        <w:spacing w:after="0"/>
        <w:ind w:left="0"/>
        <w:jc w:val="both"/>
      </w:pPr>
      <w:r>
        <w:rPr>
          <w:rFonts w:ascii="Times New Roman"/>
          <w:b w:val="false"/>
          <w:i w:val="false"/>
          <w:color w:val="000000"/>
          <w:sz w:val="28"/>
        </w:rPr>
        <w:t>
                         шиналар), қосындыларды қамтамасыз етуге арналған  
</w:t>
      </w:r>
    </w:p>
    <w:p>
      <w:pPr>
        <w:spacing w:after="0"/>
        <w:ind w:left="0"/>
        <w:jc w:val="both"/>
      </w:pPr>
      <w:r>
        <w:rPr>
          <w:rFonts w:ascii="Times New Roman"/>
          <w:b w:val="false"/>
          <w:i w:val="false"/>
          <w:color w:val="000000"/>
          <w:sz w:val="28"/>
        </w:rPr>
        <w:t>
                         бәсең жабдықтар, "желiлi компьютерлер" немесе
</w:t>
      </w:r>
    </w:p>
    <w:p>
      <w:pPr>
        <w:spacing w:after="0"/>
        <w:ind w:left="0"/>
        <w:jc w:val="both"/>
      </w:pPr>
      <w:r>
        <w:rPr>
          <w:rFonts w:ascii="Times New Roman"/>
          <w:b w:val="false"/>
          <w:i w:val="false"/>
          <w:color w:val="000000"/>
          <w:sz w:val="28"/>
        </w:rPr>
        <w:t>
                         "коммуникациялық арналардың бақылаушылары"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4А003, a                                   8471 (847110-ден басқа) 
</w:t>
      </w:r>
    </w:p>
    <w:p>
      <w:pPr>
        <w:spacing w:after="0"/>
        <w:ind w:left="0"/>
        <w:jc w:val="both"/>
      </w:pPr>
      <w:r>
        <w:rPr>
          <w:rFonts w:ascii="Times New Roman"/>
          <w:b w:val="false"/>
          <w:i w:val="false"/>
          <w:color w:val="000000"/>
          <w:sz w:val="28"/>
        </w:rPr>
        <w:t>
4А003, b                                   8471 (847110-ден басқа) 
</w:t>
      </w:r>
    </w:p>
    <w:p>
      <w:pPr>
        <w:spacing w:after="0"/>
        <w:ind w:left="0"/>
        <w:jc w:val="both"/>
      </w:pPr>
      <w:r>
        <w:rPr>
          <w:rFonts w:ascii="Times New Roman"/>
          <w:b w:val="false"/>
          <w:i w:val="false"/>
          <w:color w:val="000000"/>
          <w:sz w:val="28"/>
        </w:rPr>
        <w:t>
4А003, c                                   8471 (847110-ден басқа)
</w:t>
      </w:r>
    </w:p>
    <w:p>
      <w:pPr>
        <w:spacing w:after="0"/>
        <w:ind w:left="0"/>
        <w:jc w:val="both"/>
      </w:pPr>
      <w:r>
        <w:rPr>
          <w:rFonts w:ascii="Times New Roman"/>
          <w:b w:val="false"/>
          <w:i w:val="false"/>
          <w:color w:val="000000"/>
          <w:sz w:val="28"/>
        </w:rPr>
        <w:t>
4А003, d                                   854380900
</w:t>
      </w:r>
    </w:p>
    <w:p>
      <w:pPr>
        <w:spacing w:after="0"/>
        <w:ind w:left="0"/>
        <w:jc w:val="both"/>
      </w:pPr>
      <w:r>
        <w:rPr>
          <w:rFonts w:ascii="Times New Roman"/>
          <w:b w:val="false"/>
          <w:i w:val="false"/>
          <w:color w:val="000000"/>
          <w:sz w:val="28"/>
        </w:rPr>
        <w:t>
4А003, e                                   852520900
</w:t>
      </w:r>
    </w:p>
    <w:p>
      <w:pPr>
        <w:spacing w:after="0"/>
        <w:ind w:left="0"/>
        <w:jc w:val="both"/>
      </w:pPr>
      <w:r>
        <w:rPr>
          <w:rFonts w:ascii="Times New Roman"/>
          <w:b w:val="false"/>
          <w:i w:val="false"/>
          <w:color w:val="000000"/>
          <w:sz w:val="28"/>
        </w:rPr>
        <w:t>
4А003, g                                   847199900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4А004        Төменде аталған ЭЕМ, арнайы жобаланған ілеспелi жабдық, 
</w:t>
      </w:r>
    </w:p>
    <w:p>
      <w:pPr>
        <w:spacing w:after="0"/>
        <w:ind w:left="0"/>
        <w:jc w:val="both"/>
      </w:pPr>
      <w:r>
        <w:rPr>
          <w:rFonts w:ascii="Times New Roman"/>
          <w:b w:val="false"/>
          <w:i w:val="false"/>
          <w:color w:val="000000"/>
          <w:sz w:val="28"/>
        </w:rPr>
        <w:t>
(W)          "электронды құрастыру" және оларға арналған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"Систоликалық матрицалы ЭЕМ";
</w:t>
      </w:r>
    </w:p>
    <w:p>
      <w:pPr>
        <w:spacing w:after="0"/>
        <w:ind w:left="0"/>
        <w:jc w:val="both"/>
      </w:pPr>
      <w:r>
        <w:rPr>
          <w:rFonts w:ascii="Times New Roman"/>
          <w:b w:val="false"/>
          <w:i w:val="false"/>
          <w:color w:val="000000"/>
          <w:sz w:val="28"/>
        </w:rPr>
        <w:t>
             b. "Нейронды ЭЕМ";
</w:t>
      </w:r>
    </w:p>
    <w:p>
      <w:pPr>
        <w:spacing w:after="0"/>
        <w:ind w:left="0"/>
        <w:jc w:val="both"/>
      </w:pPr>
      <w:r>
        <w:rPr>
          <w:rFonts w:ascii="Times New Roman"/>
          <w:b w:val="false"/>
          <w:i w:val="false"/>
          <w:color w:val="000000"/>
          <w:sz w:val="28"/>
        </w:rPr>
        <w:t>
             с. "Оптикалық ЭЕМ";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4А004                                   8471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4А101        Айтылған 4А001.а.1., тармақтан басқа, 9А004 тармақ бойынша 
</w:t>
      </w:r>
    </w:p>
    <w:p>
      <w:pPr>
        <w:spacing w:after="0"/>
        <w:ind w:left="0"/>
        <w:jc w:val="both"/>
      </w:pPr>
      <w:r>
        <w:rPr>
          <w:rFonts w:ascii="Times New Roman"/>
          <w:b w:val="false"/>
          <w:i w:val="false"/>
          <w:color w:val="000000"/>
          <w:sz w:val="28"/>
        </w:rPr>
        <w:t>
(М13b)       немесе ракеталық-зондтарда бақыланатын, 9А104 тармақ бойынша  
</w:t>
      </w:r>
    </w:p>
    <w:p>
      <w:pPr>
        <w:spacing w:after="0"/>
        <w:ind w:left="0"/>
        <w:jc w:val="both"/>
      </w:pPr>
      <w:r>
        <w:rPr>
          <w:rFonts w:ascii="Times New Roman"/>
          <w:b w:val="false"/>
          <w:i w:val="false"/>
          <w:color w:val="000000"/>
          <w:sz w:val="28"/>
        </w:rPr>
        <w:t>
             бақыланатын, конструкциясы ғарыш аппараттарына пайдалану үшiн 
</w:t>
      </w:r>
    </w:p>
    <w:p>
      <w:pPr>
        <w:spacing w:after="0"/>
        <w:ind w:left="0"/>
        <w:jc w:val="both"/>
      </w:pPr>
      <w:r>
        <w:rPr>
          <w:rFonts w:ascii="Times New Roman"/>
          <w:b w:val="false"/>
          <w:i w:val="false"/>
          <w:color w:val="000000"/>
          <w:sz w:val="28"/>
        </w:rPr>
        <w:t>
             күшейтілген немесе модификацияланған ұқсас компьютерлер,      
</w:t>
      </w:r>
    </w:p>
    <w:p>
      <w:pPr>
        <w:spacing w:after="0"/>
        <w:ind w:left="0"/>
        <w:jc w:val="both"/>
      </w:pPr>
      <w:r>
        <w:rPr>
          <w:rFonts w:ascii="Times New Roman"/>
          <w:b w:val="false"/>
          <w:i w:val="false"/>
          <w:color w:val="000000"/>
          <w:sz w:val="28"/>
        </w:rPr>
        <w:t>
             "цифрлы компьютерлер" немесе цифрлы дифференциальды
</w:t>
      </w:r>
    </w:p>
    <w:p>
      <w:pPr>
        <w:spacing w:after="0"/>
        <w:ind w:left="0"/>
        <w:jc w:val="both"/>
      </w:pPr>
      <w:r>
        <w:rPr>
          <w:rFonts w:ascii="Times New Roman"/>
          <w:b w:val="false"/>
          <w:i w:val="false"/>
          <w:color w:val="000000"/>
          <w:sz w:val="28"/>
        </w:rPr>
        <w:t>
             талдағыштар.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4А101                                   847110
</w:t>
      </w:r>
    </w:p>
    <w:p>
      <w:pPr>
        <w:spacing w:after="0"/>
        <w:ind w:left="0"/>
        <w:jc w:val="both"/>
      </w:pPr>
      <w:r>
        <w:rPr>
          <w:rFonts w:ascii="Times New Roman"/>
          <w:b w:val="false"/>
          <w:i w:val="false"/>
          <w:color w:val="000000"/>
          <w:sz w:val="28"/>
        </w:rPr>
        <w:t>
                                        847120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4А102        9А004 тармақ бойынша немесе ракеталық-зондтарда бақыланатын, 
</w:t>
      </w:r>
    </w:p>
    <w:p>
      <w:pPr>
        <w:spacing w:after="0"/>
        <w:ind w:left="0"/>
        <w:jc w:val="both"/>
      </w:pPr>
      <w:r>
        <w:rPr>
          <w:rFonts w:ascii="Times New Roman"/>
          <w:b w:val="false"/>
          <w:i w:val="false"/>
          <w:color w:val="000000"/>
          <w:sz w:val="28"/>
        </w:rPr>
        <w:t>
(М16)        9А104 тармақ бойынша бақыланатын, ғарыш аппараттарының        
</w:t>
      </w:r>
    </w:p>
    <w:p>
      <w:pPr>
        <w:spacing w:after="0"/>
        <w:ind w:left="0"/>
        <w:jc w:val="both"/>
      </w:pPr>
      <w:r>
        <w:rPr>
          <w:rFonts w:ascii="Times New Roman"/>
          <w:b w:val="false"/>
          <w:i w:val="false"/>
          <w:color w:val="000000"/>
          <w:sz w:val="28"/>
        </w:rPr>
        <w:t>
             жобасына елiктеу немесе кiрiгу, модель жасау үшiн арнайы      
</w:t>
      </w:r>
    </w:p>
    <w:p>
      <w:pPr>
        <w:spacing w:after="0"/>
        <w:ind w:left="0"/>
        <w:jc w:val="both"/>
      </w:pPr>
      <w:r>
        <w:rPr>
          <w:rFonts w:ascii="Times New Roman"/>
          <w:b w:val="false"/>
          <w:i w:val="false"/>
          <w:color w:val="000000"/>
          <w:sz w:val="28"/>
        </w:rPr>
        <w:t>
             шығарылған "құранды компьютерлер".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7D103 немесе 9D103 тармақтары бойынша бақыланатын    
</w:t>
      </w:r>
    </w:p>
    <w:p>
      <w:pPr>
        <w:spacing w:after="0"/>
        <w:ind w:left="0"/>
        <w:jc w:val="both"/>
      </w:pPr>
      <w:r>
        <w:rPr>
          <w:rFonts w:ascii="Times New Roman"/>
          <w:b w:val="false"/>
          <w:i w:val="false"/>
          <w:color w:val="000000"/>
          <w:sz w:val="28"/>
        </w:rPr>
        <w:t>
                      бұл бақылау жабдық бағдарламалық қамтамасыз етумен
</w:t>
      </w:r>
    </w:p>
    <w:p>
      <w:pPr>
        <w:spacing w:after="0"/>
        <w:ind w:left="0"/>
        <w:jc w:val="both"/>
      </w:pPr>
      <w:r>
        <w:rPr>
          <w:rFonts w:ascii="Times New Roman"/>
          <w:b w:val="false"/>
          <w:i w:val="false"/>
          <w:color w:val="000000"/>
          <w:sz w:val="28"/>
        </w:rPr>
        <w:t>
                      қамтылған жағдайда ғана қолданылады.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4В           Сынау, бақылау және өндiрiстiк жабдығы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4С           Материалдар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Басқа санаттарда көрсетiлгенiндей "әзiрлеу",
</w:t>
      </w:r>
    </w:p>
    <w:p>
      <w:pPr>
        <w:spacing w:after="0"/>
        <w:ind w:left="0"/>
        <w:jc w:val="both"/>
      </w:pPr>
      <w:r>
        <w:rPr>
          <w:rFonts w:ascii="Times New Roman"/>
          <w:b w:val="false"/>
          <w:i w:val="false"/>
          <w:color w:val="000000"/>
          <w:sz w:val="28"/>
        </w:rPr>
        <w:t>
                      "өндiру" немесе "пайдалану" үшiн "бағдарламалық
</w:t>
      </w:r>
    </w:p>
    <w:p>
      <w:pPr>
        <w:spacing w:after="0"/>
        <w:ind w:left="0"/>
        <w:jc w:val="both"/>
      </w:pPr>
      <w:r>
        <w:rPr>
          <w:rFonts w:ascii="Times New Roman"/>
          <w:b w:val="false"/>
          <w:i w:val="false"/>
          <w:color w:val="000000"/>
          <w:sz w:val="28"/>
        </w:rPr>
        <w:t>
                      қамтамасыз етудiң" бақылау мәртебесi тиiстi
</w:t>
      </w:r>
    </w:p>
    <w:p>
      <w:pPr>
        <w:spacing w:after="0"/>
        <w:ind w:left="0"/>
        <w:jc w:val="both"/>
      </w:pPr>
      <w:r>
        <w:rPr>
          <w:rFonts w:ascii="Times New Roman"/>
          <w:b w:val="false"/>
          <w:i w:val="false"/>
          <w:color w:val="000000"/>
          <w:sz w:val="28"/>
        </w:rPr>
        <w:t>
                      санатпен анықталады. Берiлген санатта осы
</w:t>
      </w:r>
    </w:p>
    <w:p>
      <w:pPr>
        <w:spacing w:after="0"/>
        <w:ind w:left="0"/>
        <w:jc w:val="both"/>
      </w:pPr>
      <w:r>
        <w:rPr>
          <w:rFonts w:ascii="Times New Roman"/>
          <w:b w:val="false"/>
          <w:i w:val="false"/>
          <w:color w:val="000000"/>
          <w:sz w:val="28"/>
        </w:rPr>
        <w:t>
                      санаттың жабдығы үшiн "бағдарламалық қамтамасыз
</w:t>
      </w:r>
    </w:p>
    <w:p>
      <w:pPr>
        <w:spacing w:after="0"/>
        <w:ind w:left="0"/>
        <w:jc w:val="both"/>
      </w:pPr>
      <w:r>
        <w:rPr>
          <w:rFonts w:ascii="Times New Roman"/>
          <w:b w:val="false"/>
          <w:i w:val="false"/>
          <w:color w:val="000000"/>
          <w:sz w:val="28"/>
        </w:rPr>
        <w:t>
                      етудiң" бақылау мәртебесi анықталған.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4D001        4А001-ден 4А004-ке дейiнгі немесе 4D тармақтар бойынша
</w:t>
      </w:r>
    </w:p>
    <w:p>
      <w:pPr>
        <w:spacing w:after="0"/>
        <w:ind w:left="0"/>
        <w:jc w:val="both"/>
      </w:pPr>
      <w:r>
        <w:rPr>
          <w:rFonts w:ascii="Times New Roman"/>
          <w:b w:val="false"/>
          <w:i w:val="false"/>
          <w:color w:val="000000"/>
          <w:sz w:val="28"/>
        </w:rPr>
        <w:t>
(W1&amp;2)       бақыланатын "әзiрлеу", "өндiру" немесе "пайдалану", жабдық    
</w:t>
      </w:r>
    </w:p>
    <w:p>
      <w:pPr>
        <w:spacing w:after="0"/>
        <w:ind w:left="0"/>
        <w:jc w:val="both"/>
      </w:pPr>
      <w:r>
        <w:rPr>
          <w:rFonts w:ascii="Times New Roman"/>
          <w:b w:val="false"/>
          <w:i w:val="false"/>
          <w:color w:val="000000"/>
          <w:sz w:val="28"/>
        </w:rPr>
        <w:t>
             немесе "бағдарламалық қамтамасыз ету" үшін арнайы жобаланған  
</w:t>
      </w:r>
    </w:p>
    <w:p>
      <w:pPr>
        <w:spacing w:after="0"/>
        <w:ind w:left="0"/>
        <w:jc w:val="both"/>
      </w:pPr>
      <w:r>
        <w:rPr>
          <w:rFonts w:ascii="Times New Roman"/>
          <w:b w:val="false"/>
          <w:i w:val="false"/>
          <w:color w:val="000000"/>
          <w:sz w:val="28"/>
        </w:rPr>
        <w:t>
             немесе модификацияланған,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4Е тармақ бойынша бақыланатын, технологияларды қолдау
</w:t>
      </w:r>
    </w:p>
    <w:p>
      <w:pPr>
        <w:spacing w:after="0"/>
        <w:ind w:left="0"/>
        <w:jc w:val="both"/>
      </w:pPr>
      <w:r>
        <w:rPr>
          <w:rFonts w:ascii="Times New Roman"/>
          <w:b w:val="false"/>
          <w:i w:val="false"/>
          <w:color w:val="000000"/>
          <w:sz w:val="28"/>
        </w:rPr>
        <w:t>
4D002        үшiн арнайы жобаланған немесе модификацияланған, 
</w:t>
      </w:r>
    </w:p>
    <w:p>
      <w:pPr>
        <w:spacing w:after="0"/>
        <w:ind w:left="0"/>
        <w:jc w:val="both"/>
      </w:pPr>
      <w:r>
        <w:rPr>
          <w:rFonts w:ascii="Times New Roman"/>
          <w:b w:val="false"/>
          <w:i w:val="false"/>
          <w:color w:val="000000"/>
          <w:sz w:val="28"/>
        </w:rPr>
        <w:t>
(W)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"бағдарламалық қамтамасыз ету", мына сияқты:
</w:t>
      </w:r>
    </w:p>
    <w:p>
      <w:pPr>
        <w:spacing w:after="0"/>
        <w:ind w:left="0"/>
        <w:jc w:val="both"/>
      </w:pPr>
      <w:r>
        <w:rPr>
          <w:rFonts w:ascii="Times New Roman"/>
          <w:b w:val="false"/>
          <w:i w:val="false"/>
          <w:color w:val="000000"/>
          <w:sz w:val="28"/>
        </w:rPr>
        <w:t>
4D003
</w:t>
      </w:r>
    </w:p>
    <w:p>
      <w:pPr>
        <w:spacing w:after="0"/>
        <w:ind w:left="0"/>
        <w:jc w:val="both"/>
      </w:pPr>
      <w:r>
        <w:rPr>
          <w:rFonts w:ascii="Times New Roman"/>
          <w:b w:val="false"/>
          <w:i w:val="false"/>
          <w:color w:val="000000"/>
          <w:sz w:val="28"/>
        </w:rPr>
        <w:t>
(W)          а. "Мәлiметтердi көп тасқынды өңдеу" жабдығы үшiн арнайы      
</w:t>
      </w:r>
    </w:p>
    <w:p>
      <w:pPr>
        <w:spacing w:after="0"/>
        <w:ind w:left="0"/>
        <w:jc w:val="both"/>
      </w:pPr>
      <w:r>
        <w:rPr>
          <w:rFonts w:ascii="Times New Roman"/>
          <w:b w:val="false"/>
          <w:i w:val="false"/>
          <w:color w:val="000000"/>
          <w:sz w:val="28"/>
        </w:rPr>
        <w:t>
                жасалған операциялық жүйелердi "бағдарламалық қамтамасыз   
</w:t>
      </w:r>
    </w:p>
    <w:p>
      <w:pPr>
        <w:spacing w:after="0"/>
        <w:ind w:left="0"/>
        <w:jc w:val="both"/>
      </w:pPr>
      <w:r>
        <w:rPr>
          <w:rFonts w:ascii="Times New Roman"/>
          <w:b w:val="false"/>
          <w:i w:val="false"/>
          <w:color w:val="000000"/>
          <w:sz w:val="28"/>
        </w:rPr>
        <w:t>
                етудiң" "бағдарламалық мәтінiн, "бағдарламалық қамтамасыз  
</w:t>
      </w:r>
    </w:p>
    <w:p>
      <w:pPr>
        <w:spacing w:after="0"/>
        <w:ind w:left="0"/>
        <w:jc w:val="both"/>
      </w:pPr>
      <w:r>
        <w:rPr>
          <w:rFonts w:ascii="Times New Roman"/>
          <w:b w:val="false"/>
          <w:i w:val="false"/>
          <w:color w:val="000000"/>
          <w:sz w:val="28"/>
        </w:rPr>
        <w:t>
                ету" және компиляторлар "әзiрлеу" үшiн инструментарий;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Сараптама жүйелерiне қисынды енгізу механизмдерi
</w:t>
      </w:r>
    </w:p>
    <w:p>
      <w:pPr>
        <w:spacing w:after="0"/>
        <w:ind w:left="0"/>
        <w:jc w:val="both"/>
      </w:pPr>
      <w:r>
        <w:rPr>
          <w:rFonts w:ascii="Times New Roman"/>
          <w:b w:val="false"/>
          <w:i w:val="false"/>
          <w:color w:val="000000"/>
          <w:sz w:val="28"/>
        </w:rPr>
        <w:t>
                үшiн сараптама жүйесiн немесе "бағдарламалық
</w:t>
      </w:r>
    </w:p>
    <w:p>
      <w:pPr>
        <w:spacing w:after="0"/>
        <w:ind w:left="0"/>
        <w:jc w:val="both"/>
      </w:pPr>
      <w:r>
        <w:rPr>
          <w:rFonts w:ascii="Times New Roman"/>
          <w:b w:val="false"/>
          <w:i w:val="false"/>
          <w:color w:val="000000"/>
          <w:sz w:val="28"/>
        </w:rPr>
        <w:t>
                қамтамасыз ету", екеуi де төмендегiдей белгіге ие:
</w:t>
      </w:r>
    </w:p>
    <w:p>
      <w:pPr>
        <w:spacing w:after="0"/>
        <w:ind w:left="0"/>
        <w:jc w:val="both"/>
      </w:pPr>
      <w:r>
        <w:rPr>
          <w:rFonts w:ascii="Times New Roman"/>
          <w:b w:val="false"/>
          <w:i w:val="false"/>
          <w:color w:val="000000"/>
          <w:sz w:val="28"/>
        </w:rPr>
        <w:t>
                1. Уақытқа тәуелдi ереже; және
</w:t>
      </w:r>
    </w:p>
    <w:p>
      <w:pPr>
        <w:spacing w:after="0"/>
        <w:ind w:left="0"/>
        <w:jc w:val="both"/>
      </w:pPr>
      <w:r>
        <w:rPr>
          <w:rFonts w:ascii="Times New Roman"/>
          <w:b w:val="false"/>
          <w:i w:val="false"/>
          <w:color w:val="000000"/>
          <w:sz w:val="28"/>
        </w:rPr>
        <w:t>
                2. Жұмыс iстеуге арналған уақытша мiнездеменiң ережесi мен 
</w:t>
      </w:r>
    </w:p>
    <w:p>
      <w:pPr>
        <w:spacing w:after="0"/>
        <w:ind w:left="0"/>
        <w:jc w:val="both"/>
      </w:pPr>
      <w:r>
        <w:rPr>
          <w:rFonts w:ascii="Times New Roman"/>
          <w:b w:val="false"/>
          <w:i w:val="false"/>
          <w:color w:val="000000"/>
          <w:sz w:val="28"/>
        </w:rPr>
        <w:t>
                   факторлар қарапайымы;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5 Санаттың 2 бөлiгінде көрсетілгенiндей, шектен асып
</w:t>
      </w:r>
    </w:p>
    <w:p>
      <w:pPr>
        <w:spacing w:after="0"/>
        <w:ind w:left="0"/>
        <w:jc w:val="both"/>
      </w:pPr>
      <w:r>
        <w:rPr>
          <w:rFonts w:ascii="Times New Roman"/>
          <w:b w:val="false"/>
          <w:i w:val="false"/>
          <w:color w:val="000000"/>
          <w:sz w:val="28"/>
        </w:rPr>
        <w:t>
(W)             кететін, сипаттамасы бар немесе функцияны орындайтын, 
</w:t>
      </w:r>
    </w:p>
    <w:p>
      <w:pPr>
        <w:spacing w:after="0"/>
        <w:ind w:left="0"/>
        <w:jc w:val="both"/>
      </w:pPr>
      <w:r>
        <w:rPr>
          <w:rFonts w:ascii="Times New Roman"/>
          <w:b w:val="false"/>
          <w:i w:val="false"/>
          <w:color w:val="000000"/>
          <w:sz w:val="28"/>
        </w:rPr>
        <w:t>
(W1)            "бағдарламалық қамтамасыз ету" ("Ақпаратты қорғау");
</w:t>
      </w:r>
    </w:p>
    <w:p>
      <w:pPr>
        <w:spacing w:after="0"/>
        <w:ind w:left="0"/>
        <w:jc w:val="both"/>
      </w:pPr>
      <w:r>
        <w:rPr>
          <w:rFonts w:ascii="Times New Roman"/>
          <w:b w:val="false"/>
          <w:i w:val="false"/>
          <w:color w:val="000000"/>
          <w:sz w:val="28"/>
        </w:rPr>
        <w:t>
                Ескерту: Пайдаланушының жеке өзінiң пайдалану
</w:t>
      </w:r>
    </w:p>
    <w:p>
      <w:pPr>
        <w:spacing w:after="0"/>
        <w:ind w:left="0"/>
        <w:jc w:val="both"/>
      </w:pPr>
      <w:r>
        <w:rPr>
          <w:rFonts w:ascii="Times New Roman"/>
          <w:b w:val="false"/>
          <w:i w:val="false"/>
          <w:color w:val="000000"/>
          <w:sz w:val="28"/>
        </w:rPr>
        <w:t>
                         мақсатына алып жүретiн, 4А001 тармақ.b.           
</w:t>
      </w:r>
    </w:p>
    <w:p>
      <w:pPr>
        <w:spacing w:after="0"/>
        <w:ind w:left="0"/>
        <w:jc w:val="both"/>
      </w:pPr>
      <w:r>
        <w:rPr>
          <w:rFonts w:ascii="Times New Roman"/>
          <w:b w:val="false"/>
          <w:i w:val="false"/>
          <w:color w:val="000000"/>
          <w:sz w:val="28"/>
        </w:rPr>
        <w:t>
                         "бағдарламалық қамтамасыз етуге" қолданылмайды.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Жабдық үшiн арнайы жасалған, "уақыттың нақты
</w:t>
      </w:r>
    </w:p>
    <w:p>
      <w:pPr>
        <w:spacing w:after="0"/>
        <w:ind w:left="0"/>
        <w:jc w:val="both"/>
      </w:pPr>
      <w:r>
        <w:rPr>
          <w:rFonts w:ascii="Times New Roman"/>
          <w:b w:val="false"/>
          <w:i w:val="false"/>
          <w:color w:val="000000"/>
          <w:sz w:val="28"/>
        </w:rPr>
        <w:t>
                масштабында" жұмыс істейтін, кемiнде 20 мкс "күту
</w:t>
      </w:r>
    </w:p>
    <w:p>
      <w:pPr>
        <w:spacing w:after="0"/>
        <w:ind w:left="0"/>
        <w:jc w:val="both"/>
      </w:pPr>
      <w:r>
        <w:rPr>
          <w:rFonts w:ascii="Times New Roman"/>
          <w:b w:val="false"/>
          <w:i w:val="false"/>
          <w:color w:val="000000"/>
          <w:sz w:val="28"/>
        </w:rPr>
        <w:t>
                уақытын толық үзу", операциялық жүйесi.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4Е001        4А немесе 4D тармақ бойынша бақыланатын, "әзiрлеу", "өндiру" 
</w:t>
      </w:r>
    </w:p>
    <w:p>
      <w:pPr>
        <w:spacing w:after="0"/>
        <w:ind w:left="0"/>
        <w:jc w:val="both"/>
      </w:pPr>
      <w:r>
        <w:rPr>
          <w:rFonts w:ascii="Times New Roman"/>
          <w:b w:val="false"/>
          <w:i w:val="false"/>
          <w:color w:val="000000"/>
          <w:sz w:val="28"/>
        </w:rPr>
        <w:t>
(W1&amp;2)       немесе "пайдалану" жабдық немесе "бағдарламалық қамтамасыз 
</w:t>
      </w:r>
    </w:p>
    <w:p>
      <w:pPr>
        <w:spacing w:after="0"/>
        <w:ind w:left="0"/>
        <w:jc w:val="both"/>
      </w:pPr>
      <w:r>
        <w:rPr>
          <w:rFonts w:ascii="Times New Roman"/>
          <w:b w:val="false"/>
          <w:i w:val="false"/>
          <w:color w:val="000000"/>
          <w:sz w:val="28"/>
        </w:rPr>
        <w:t>
(М)          ету" үшiн арналған жалпы технологиялық сәйкестiктi            
</w:t>
      </w:r>
    </w:p>
    <w:p>
      <w:pPr>
        <w:spacing w:after="0"/>
        <w:ind w:left="0"/>
        <w:jc w:val="both"/>
      </w:pPr>
      <w:r>
        <w:rPr>
          <w:rFonts w:ascii="Times New Roman"/>
          <w:b w:val="false"/>
          <w:i w:val="false"/>
          <w:color w:val="000000"/>
          <w:sz w:val="28"/>
        </w:rPr>
        <w:t>
             аңғартатын,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"Теориялық өнiмдiлiк жиынтығын" ("ТӨЖ") есептеп шығару        
</w:t>
      </w:r>
    </w:p>
    <w:p>
      <w:pPr>
        <w:spacing w:after="0"/>
        <w:ind w:left="0"/>
        <w:jc w:val="both"/>
      </w:pPr>
      <w:r>
        <w:rPr>
          <w:rFonts w:ascii="Times New Roman"/>
          <w:b w:val="false"/>
          <w:i w:val="false"/>
          <w:color w:val="000000"/>
          <w:sz w:val="28"/>
        </w:rPr>
        <w:t>
             жөніндегі техникалық  ескерту.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ескертуде пайдаланылатын қысқартулар: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"ЕЭ"  есептеу элементi (қарапайым арифметикалық қисынды      
</w:t>
      </w:r>
    </w:p>
    <w:p>
      <w:pPr>
        <w:spacing w:after="0"/>
        <w:ind w:left="0"/>
        <w:jc w:val="both"/>
      </w:pPr>
      <w:r>
        <w:rPr>
          <w:rFonts w:ascii="Times New Roman"/>
          <w:b w:val="false"/>
          <w:i w:val="false"/>
          <w:color w:val="000000"/>
          <w:sz w:val="28"/>
        </w:rPr>
        <w:t>
                   құрылғы)
</w:t>
      </w:r>
    </w:p>
    <w:p>
      <w:pPr>
        <w:spacing w:after="0"/>
        <w:ind w:left="0"/>
        <w:jc w:val="both"/>
      </w:pPr>
      <w:r>
        <w:rPr>
          <w:rFonts w:ascii="Times New Roman"/>
          <w:b w:val="false"/>
          <w:i w:val="false"/>
          <w:color w:val="000000"/>
          <w:sz w:val="28"/>
        </w:rPr>
        <w:t>
              ҚY   қалқымалы үтiр
</w:t>
      </w:r>
    </w:p>
    <w:p>
      <w:pPr>
        <w:spacing w:after="0"/>
        <w:ind w:left="0"/>
        <w:jc w:val="both"/>
      </w:pPr>
      <w:r>
        <w:rPr>
          <w:rFonts w:ascii="Times New Roman"/>
          <w:b w:val="false"/>
          <w:i w:val="false"/>
          <w:color w:val="000000"/>
          <w:sz w:val="28"/>
        </w:rPr>
        <w:t>
              ТY   тіркелген үтір
</w:t>
      </w:r>
    </w:p>
    <w:p>
      <w:pPr>
        <w:spacing w:after="0"/>
        <w:ind w:left="0"/>
        <w:jc w:val="both"/>
      </w:pPr>
      <w:r>
        <w:rPr>
          <w:rFonts w:ascii="Times New Roman"/>
          <w:b w:val="false"/>
          <w:i w:val="false"/>
          <w:color w:val="000000"/>
          <w:sz w:val="28"/>
        </w:rPr>
        <w:t>
               t   толтыру уақыты
</w:t>
      </w:r>
    </w:p>
    <w:p>
      <w:pPr>
        <w:spacing w:after="0"/>
        <w:ind w:left="0"/>
        <w:jc w:val="both"/>
      </w:pPr>
      <w:r>
        <w:rPr>
          <w:rFonts w:ascii="Times New Roman"/>
          <w:b w:val="false"/>
          <w:i w:val="false"/>
          <w:color w:val="000000"/>
          <w:sz w:val="28"/>
        </w:rPr>
        <w:t>
             ХОR   доғарылған НЕМЕСЕ
</w:t>
      </w:r>
    </w:p>
    <w:p>
      <w:pPr>
        <w:spacing w:after="0"/>
        <w:ind w:left="0"/>
        <w:jc w:val="both"/>
      </w:pPr>
      <w:r>
        <w:rPr>
          <w:rFonts w:ascii="Times New Roman"/>
          <w:b w:val="false"/>
          <w:i w:val="false"/>
          <w:color w:val="000000"/>
          <w:sz w:val="28"/>
        </w:rPr>
        <w:t>
              ОП   орталық процессор
</w:t>
      </w:r>
    </w:p>
    <w:p>
      <w:pPr>
        <w:spacing w:after="0"/>
        <w:ind w:left="0"/>
        <w:jc w:val="both"/>
      </w:pPr>
      <w:r>
        <w:rPr>
          <w:rFonts w:ascii="Times New Roman"/>
          <w:b w:val="false"/>
          <w:i w:val="false"/>
          <w:color w:val="000000"/>
          <w:sz w:val="28"/>
        </w:rPr>
        <w:t>
              ТӨ   теориялық өнiмдiлiк (бiр "ЕЭ")
</w:t>
      </w:r>
    </w:p>
    <w:p>
      <w:pPr>
        <w:spacing w:after="0"/>
        <w:ind w:left="0"/>
        <w:jc w:val="both"/>
      </w:pPr>
      <w:r>
        <w:rPr>
          <w:rFonts w:ascii="Times New Roman"/>
          <w:b w:val="false"/>
          <w:i w:val="false"/>
          <w:color w:val="000000"/>
          <w:sz w:val="28"/>
        </w:rPr>
        <w:t>
             "ТӨЖ" теориялық өнiмдiлiк жиынтығы (барлық "ЕЭ")
</w:t>
      </w:r>
    </w:p>
    <w:p>
      <w:pPr>
        <w:spacing w:after="0"/>
        <w:ind w:left="0"/>
        <w:jc w:val="both"/>
      </w:pPr>
      <w:r>
        <w:rPr>
          <w:rFonts w:ascii="Times New Roman"/>
          <w:b w:val="false"/>
          <w:i w:val="false"/>
          <w:color w:val="000000"/>
          <w:sz w:val="28"/>
        </w:rPr>
        <w:t>
              R    есептеудiң тиiмдi жылдамдығы
</w:t>
      </w:r>
    </w:p>
    <w:p>
      <w:pPr>
        <w:spacing w:after="0"/>
        <w:ind w:left="0"/>
        <w:jc w:val="both"/>
      </w:pPr>
      <w:r>
        <w:rPr>
          <w:rFonts w:ascii="Times New Roman"/>
          <w:b w:val="false"/>
          <w:i w:val="false"/>
          <w:color w:val="000000"/>
          <w:sz w:val="28"/>
        </w:rPr>
        <w:t>
              СҰ   сөздің ұзындығы
</w:t>
      </w:r>
    </w:p>
    <w:p>
      <w:pPr>
        <w:spacing w:after="0"/>
        <w:ind w:left="0"/>
        <w:jc w:val="both"/>
      </w:pPr>
      <w:r>
        <w:rPr>
          <w:rFonts w:ascii="Times New Roman"/>
          <w:b w:val="false"/>
          <w:i w:val="false"/>
          <w:color w:val="000000"/>
          <w:sz w:val="28"/>
        </w:rPr>
        <w:t>
              L    сөздiң ұзындығын түзету
</w:t>
      </w:r>
    </w:p>
    <w:p>
      <w:pPr>
        <w:spacing w:after="0"/>
        <w:ind w:left="0"/>
        <w:jc w:val="both"/>
      </w:pPr>
      <w:r>
        <w:rPr>
          <w:rFonts w:ascii="Times New Roman"/>
          <w:b w:val="false"/>
          <w:i w:val="false"/>
          <w:color w:val="000000"/>
          <w:sz w:val="28"/>
        </w:rPr>
        <w:t>
              *    көбейту белгісi
</w:t>
      </w:r>
    </w:p>
    <w:p>
      <w:pPr>
        <w:spacing w:after="0"/>
        <w:ind w:left="0"/>
        <w:jc w:val="both"/>
      </w:pPr>
      <w:r>
        <w:rPr>
          <w:rFonts w:ascii="Times New Roman"/>
          <w:b w:val="false"/>
          <w:i w:val="false"/>
          <w:color w:val="000000"/>
          <w:sz w:val="28"/>
        </w:rPr>
        <w:t>
                   уақытты орындау "t" микросекундпен көрсетiледi,
</w:t>
      </w:r>
    </w:p>
    <w:p>
      <w:pPr>
        <w:spacing w:after="0"/>
        <w:ind w:left="0"/>
        <w:jc w:val="both"/>
      </w:pPr>
      <w:r>
        <w:rPr>
          <w:rFonts w:ascii="Times New Roman"/>
          <w:b w:val="false"/>
          <w:i w:val="false"/>
          <w:color w:val="000000"/>
          <w:sz w:val="28"/>
        </w:rPr>
        <w:t>
                   ТӨ және ТӨЖ секундына миллион (Мтопс ) теориялық        
</w:t>
      </w:r>
    </w:p>
    <w:p>
      <w:pPr>
        <w:spacing w:after="0"/>
        <w:ind w:left="0"/>
        <w:jc w:val="both"/>
      </w:pPr>
      <w:r>
        <w:rPr>
          <w:rFonts w:ascii="Times New Roman"/>
          <w:b w:val="false"/>
          <w:i w:val="false"/>
          <w:color w:val="000000"/>
          <w:sz w:val="28"/>
        </w:rPr>
        <w:t>
                   операциялармен көрсетіледi, СҰ битпен көрсетiледi.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ТӨЖ есептеудiң негізгі тәсiлi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"ТӨЖ" - бұл есептеу өнiмдiлiгі секундына миллион        
</w:t>
      </w:r>
    </w:p>
    <w:p>
      <w:pPr>
        <w:spacing w:after="0"/>
        <w:ind w:left="0"/>
        <w:jc w:val="both"/>
      </w:pPr>
      <w:r>
        <w:rPr>
          <w:rFonts w:ascii="Times New Roman"/>
          <w:b w:val="false"/>
          <w:i w:val="false"/>
          <w:color w:val="000000"/>
          <w:sz w:val="28"/>
        </w:rPr>
        <w:t>
                   теориялық операциялар шарасы. "ТӨЖ" есептеу             
</w:t>
      </w:r>
    </w:p>
    <w:p>
      <w:pPr>
        <w:spacing w:after="0"/>
        <w:ind w:left="0"/>
        <w:jc w:val="both"/>
      </w:pPr>
      <w:r>
        <w:rPr>
          <w:rFonts w:ascii="Times New Roman"/>
          <w:b w:val="false"/>
          <w:i w:val="false"/>
          <w:color w:val="000000"/>
          <w:sz w:val="28"/>
        </w:rPr>
        <w:t>
                   элементтерiнiң ЕЭ конфигурациясын есептеп шығару        
</w:t>
      </w:r>
    </w:p>
    <w:p>
      <w:pPr>
        <w:spacing w:after="0"/>
        <w:ind w:left="0"/>
        <w:jc w:val="both"/>
      </w:pPr>
      <w:r>
        <w:rPr>
          <w:rFonts w:ascii="Times New Roman"/>
          <w:b w:val="false"/>
          <w:i w:val="false"/>
          <w:color w:val="000000"/>
          <w:sz w:val="28"/>
        </w:rPr>
        <w:t>
                   кезiнде мына үш этапты орындау қажет:
</w:t>
      </w:r>
    </w:p>
    <w:p>
      <w:pPr>
        <w:spacing w:after="0"/>
        <w:ind w:left="0"/>
        <w:jc w:val="both"/>
      </w:pPr>
      <w:r>
        <w:rPr>
          <w:rFonts w:ascii="Times New Roman"/>
          <w:b w:val="false"/>
          <w:i w:val="false"/>
          <w:color w:val="000000"/>
          <w:sz w:val="28"/>
        </w:rPr>
        <w:t>
                   1. Әр "ЕЭ" үшiн тиiмдi есептеу жылдамдығын анықтау;
</w:t>
      </w:r>
    </w:p>
    <w:p>
      <w:pPr>
        <w:spacing w:after="0"/>
        <w:ind w:left="0"/>
        <w:jc w:val="both"/>
      </w:pPr>
      <w:r>
        <w:rPr>
          <w:rFonts w:ascii="Times New Roman"/>
          <w:b w:val="false"/>
          <w:i w:val="false"/>
          <w:color w:val="000000"/>
          <w:sz w:val="28"/>
        </w:rPr>
        <w:t>
                   2. Бұл жылдамдық (R) үшiн сөз ұзындығын (L) түзету      
</w:t>
      </w:r>
    </w:p>
    <w:p>
      <w:pPr>
        <w:spacing w:after="0"/>
        <w:ind w:left="0"/>
        <w:jc w:val="both"/>
      </w:pPr>
      <w:r>
        <w:rPr>
          <w:rFonts w:ascii="Times New Roman"/>
          <w:b w:val="false"/>
          <w:i w:val="false"/>
          <w:color w:val="000000"/>
          <w:sz w:val="28"/>
        </w:rPr>
        <w:t>
                      керек, нәтижесiнде әр "ЕЭ" үшiн теориялық өнiмдiлiк  
</w:t>
      </w:r>
    </w:p>
    <w:p>
      <w:pPr>
        <w:spacing w:after="0"/>
        <w:ind w:left="0"/>
        <w:jc w:val="both"/>
      </w:pPr>
      <w:r>
        <w:rPr>
          <w:rFonts w:ascii="Times New Roman"/>
          <w:b w:val="false"/>
          <w:i w:val="false"/>
          <w:color w:val="000000"/>
          <w:sz w:val="28"/>
        </w:rPr>
        <w:t>
                      (ТӨ) не бермек;
</w:t>
      </w:r>
    </w:p>
    <w:p>
      <w:pPr>
        <w:spacing w:after="0"/>
        <w:ind w:left="0"/>
        <w:jc w:val="both"/>
      </w:pPr>
      <w:r>
        <w:rPr>
          <w:rFonts w:ascii="Times New Roman"/>
          <w:b w:val="false"/>
          <w:i w:val="false"/>
          <w:color w:val="000000"/>
          <w:sz w:val="28"/>
        </w:rPr>
        <w:t>
                   3. Егер "ЕЭ" бiреуден артық болса, онда ТӨ бiрiктiру    
</w:t>
      </w:r>
    </w:p>
    <w:p>
      <w:pPr>
        <w:spacing w:after="0"/>
        <w:ind w:left="0"/>
        <w:jc w:val="both"/>
      </w:pPr>
      <w:r>
        <w:rPr>
          <w:rFonts w:ascii="Times New Roman"/>
          <w:b w:val="false"/>
          <w:i w:val="false"/>
          <w:color w:val="000000"/>
          <w:sz w:val="28"/>
        </w:rPr>
        <w:t>
                      және осы конфигурация үшiн ТӨЖ жалпы санын алу       
</w:t>
      </w:r>
    </w:p>
    <w:p>
      <w:pPr>
        <w:spacing w:after="0"/>
        <w:ind w:left="0"/>
        <w:jc w:val="both"/>
      </w:pPr>
      <w:r>
        <w:rPr>
          <w:rFonts w:ascii="Times New Roman"/>
          <w:b w:val="false"/>
          <w:i w:val="false"/>
          <w:color w:val="000000"/>
          <w:sz w:val="28"/>
        </w:rPr>
        <w:t>
                      керек болады.
</w:t>
      </w:r>
    </w:p>
    <w:p>
      <w:pPr>
        <w:spacing w:after="0"/>
        <w:ind w:left="0"/>
        <w:jc w:val="both"/>
      </w:pPr>
      <w:r>
        <w:rPr>
          <w:rFonts w:ascii="Times New Roman"/>
          <w:b w:val="false"/>
          <w:i w:val="false"/>
          <w:color w:val="000000"/>
          <w:sz w:val="28"/>
        </w:rPr>
        <w:t>
                   Толық баяндалуы төменде көрсетiлген.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1 Жалпы есте сақтауға, сондай-ақ әрбiр iшкі жүйенiң   
</w:t>
      </w:r>
    </w:p>
    <w:p>
      <w:pPr>
        <w:spacing w:after="0"/>
        <w:ind w:left="0"/>
        <w:jc w:val="both"/>
      </w:pPr>
      <w:r>
        <w:rPr>
          <w:rFonts w:ascii="Times New Roman"/>
          <w:b w:val="false"/>
          <w:i w:val="false"/>
          <w:color w:val="000000"/>
          <w:sz w:val="28"/>
        </w:rPr>
        <w:t>
                       есте сақтауға ие ішкi жүйеге бiрiктiрiлген көптеген 
</w:t>
      </w:r>
    </w:p>
    <w:p>
      <w:pPr>
        <w:spacing w:after="0"/>
        <w:ind w:left="0"/>
        <w:jc w:val="both"/>
      </w:pPr>
      <w:r>
        <w:rPr>
          <w:rFonts w:ascii="Times New Roman"/>
          <w:b w:val="false"/>
          <w:i w:val="false"/>
          <w:color w:val="000000"/>
          <w:sz w:val="28"/>
        </w:rPr>
        <w:t>
                       "ЭЕ" үшiн "ТӨЖ" есептеу екi кезеңде жүргізiледi:    
</w:t>
      </w:r>
    </w:p>
    <w:p>
      <w:pPr>
        <w:spacing w:after="0"/>
        <w:ind w:left="0"/>
        <w:jc w:val="both"/>
      </w:pPr>
      <w:r>
        <w:rPr>
          <w:rFonts w:ascii="Times New Roman"/>
          <w:b w:val="false"/>
          <w:i w:val="false"/>
          <w:color w:val="000000"/>
          <w:sz w:val="28"/>
        </w:rPr>
        <w:t>
                       алдымен "ЕЭ" бiрлесiп пайдаланылатын есте сақтау
</w:t>
      </w:r>
    </w:p>
    <w:p>
      <w:pPr>
        <w:spacing w:after="0"/>
        <w:ind w:left="0"/>
        <w:jc w:val="both"/>
      </w:pPr>
      <w:r>
        <w:rPr>
          <w:rFonts w:ascii="Times New Roman"/>
          <w:b w:val="false"/>
          <w:i w:val="false"/>
          <w:color w:val="000000"/>
          <w:sz w:val="28"/>
        </w:rPr>
        <w:t>
                       құрылғысымен топқа бiрiгедi, содан кейін
</w:t>
      </w:r>
    </w:p>
    <w:p>
      <w:pPr>
        <w:spacing w:after="0"/>
        <w:ind w:left="0"/>
        <w:jc w:val="both"/>
      </w:pPr>
      <w:r>
        <w:rPr>
          <w:rFonts w:ascii="Times New Roman"/>
          <w:b w:val="false"/>
          <w:i w:val="false"/>
          <w:color w:val="000000"/>
          <w:sz w:val="28"/>
        </w:rPr>
        <w:t>
                       ұсынылған тәсiлдi пайдалану арқылы жалпы есте       
</w:t>
      </w:r>
    </w:p>
    <w:p>
      <w:pPr>
        <w:spacing w:after="0"/>
        <w:ind w:left="0"/>
        <w:jc w:val="both"/>
      </w:pPr>
      <w:r>
        <w:rPr>
          <w:rFonts w:ascii="Times New Roman"/>
          <w:b w:val="false"/>
          <w:i w:val="false"/>
          <w:color w:val="000000"/>
          <w:sz w:val="28"/>
        </w:rPr>
        <w:t>
                       сақталмайтын "ТӨЖ" барлығы үшiн топтар "ЕЭ"         
</w:t>
      </w:r>
    </w:p>
    <w:p>
      <w:pPr>
        <w:spacing w:after="0"/>
        <w:ind w:left="0"/>
        <w:jc w:val="both"/>
      </w:pPr>
      <w:r>
        <w:rPr>
          <w:rFonts w:ascii="Times New Roman"/>
          <w:b w:val="false"/>
          <w:i w:val="false"/>
          <w:color w:val="000000"/>
          <w:sz w:val="28"/>
        </w:rPr>
        <w:t>
                       есептелiп шығады.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2 "ЕЭ" әрекет жылдамдығы мәлiметтердi енгiзiп-шығару  
</w:t>
      </w:r>
    </w:p>
    <w:p>
      <w:pPr>
        <w:spacing w:after="0"/>
        <w:ind w:left="0"/>
        <w:jc w:val="both"/>
      </w:pPr>
      <w:r>
        <w:rPr>
          <w:rFonts w:ascii="Times New Roman"/>
          <w:b w:val="false"/>
          <w:i w:val="false"/>
          <w:color w:val="000000"/>
          <w:sz w:val="28"/>
        </w:rPr>
        <w:t>
                       құрылғысы және шеткi функциональдық блоктар         
</w:t>
      </w:r>
    </w:p>
    <w:p>
      <w:pPr>
        <w:spacing w:after="0"/>
        <w:ind w:left="0"/>
        <w:jc w:val="both"/>
      </w:pPr>
      <w:r>
        <w:rPr>
          <w:rFonts w:ascii="Times New Roman"/>
          <w:b w:val="false"/>
          <w:i w:val="false"/>
          <w:color w:val="000000"/>
          <w:sz w:val="28"/>
        </w:rPr>
        <w:t>
                       жұмысының жылдамдығымен шектеулi (мысалы, дисковод,
</w:t>
      </w:r>
    </w:p>
    <w:p>
      <w:pPr>
        <w:spacing w:after="0"/>
        <w:ind w:left="0"/>
        <w:jc w:val="both"/>
      </w:pPr>
      <w:r>
        <w:rPr>
          <w:rFonts w:ascii="Times New Roman"/>
          <w:b w:val="false"/>
          <w:i w:val="false"/>
          <w:color w:val="000000"/>
          <w:sz w:val="28"/>
        </w:rPr>
        <w:t>
                       беру және дисплей жүйелерiн бақылаушылар),
</w:t>
      </w:r>
    </w:p>
    <w:p>
      <w:pPr>
        <w:spacing w:after="0"/>
        <w:ind w:left="0"/>
        <w:jc w:val="both"/>
      </w:pPr>
      <w:r>
        <w:rPr>
          <w:rFonts w:ascii="Times New Roman"/>
          <w:b w:val="false"/>
          <w:i w:val="false"/>
          <w:color w:val="000000"/>
          <w:sz w:val="28"/>
        </w:rPr>
        <w:t>
                       "ТӨЖ" есептеу кезiнде есептелмейдi.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келтірiлген таблицада әрбiр "ЕЭ" үшiн R-дiң тиiмді
</w:t>
      </w:r>
    </w:p>
    <w:p>
      <w:pPr>
        <w:spacing w:after="0"/>
        <w:ind w:left="0"/>
        <w:jc w:val="both"/>
      </w:pPr>
      <w:r>
        <w:rPr>
          <w:rFonts w:ascii="Times New Roman"/>
          <w:b w:val="false"/>
          <w:i w:val="false"/>
          <w:color w:val="000000"/>
          <w:sz w:val="28"/>
        </w:rPr>
        <w:t>
     жылдамдығын есептеп шығарудың есептеу тәсiлi көрсетiледi: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Кезең 1: R-дi есептеп шығарудың тиiмдi жылдамдығы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Әрекеттердi орындаушы "ТӨ" үшiн: R-ді есептеп шығарудың тиімді        
</w:t>
      </w:r>
    </w:p>
    <w:p>
      <w:pPr>
        <w:spacing w:after="0"/>
        <w:ind w:left="0"/>
        <w:jc w:val="both"/>
      </w:pPr>
      <w:r>
        <w:rPr>
          <w:rFonts w:ascii="Times New Roman"/>
          <w:b w:val="false"/>
          <w:i w:val="false"/>
          <w:color w:val="000000"/>
          <w:sz w:val="28"/>
        </w:rPr>
        <w:t>
     жылдамдығы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Әрбiр "ЕӘ" тәуелсiз бағалануы тиiс.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Тек қана ФЗ                 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3*tқосу ФЗ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(R фз)                 егер операция болмаса, онда қосу: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tкөбейту ФЗ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не қосу операциясы, не көбейту
</w:t>
      </w:r>
    </w:p>
    <w:p>
      <w:pPr>
        <w:spacing w:after="0"/>
        <w:ind w:left="0"/>
        <w:jc w:val="both"/>
      </w:pPr>
      <w:r>
        <w:rPr>
          <w:rFonts w:ascii="Times New Roman"/>
          <w:b w:val="false"/>
          <w:i w:val="false"/>
          <w:color w:val="000000"/>
          <w:sz w:val="28"/>
        </w:rPr>
        <w:t>
                       операциясы болмаса, онда Rфз қолданыстағы ең
</w:t>
      </w:r>
    </w:p>
    <w:p>
      <w:pPr>
        <w:spacing w:after="0"/>
        <w:ind w:left="0"/>
        <w:jc w:val="both"/>
      </w:pPr>
      <w:r>
        <w:rPr>
          <w:rFonts w:ascii="Times New Roman"/>
          <w:b w:val="false"/>
          <w:i w:val="false"/>
          <w:color w:val="000000"/>
          <w:sz w:val="28"/>
        </w:rPr>
        <w:t>
                       жылдам арифметикалық операциялар арқылы
</w:t>
      </w:r>
    </w:p>
    <w:p>
      <w:pPr>
        <w:spacing w:after="0"/>
        <w:ind w:left="0"/>
        <w:jc w:val="both"/>
      </w:pPr>
      <w:r>
        <w:rPr>
          <w:rFonts w:ascii="Times New Roman"/>
          <w:b w:val="false"/>
          <w:i w:val="false"/>
          <w:color w:val="000000"/>
          <w:sz w:val="28"/>
        </w:rPr>
        <w:t>
                       сенiм артады: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3*t фз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 және z ескертудi қараңыз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Тек қана ПЗ-бен                1              1
</w:t>
      </w:r>
    </w:p>
    <w:p>
      <w:pPr>
        <w:spacing w:after="0"/>
        <w:ind w:left="0"/>
        <w:jc w:val="both"/>
      </w:pPr>
      <w:r>
        <w:rPr>
          <w:rFonts w:ascii="Times New Roman"/>
          <w:b w:val="false"/>
          <w:i w:val="false"/>
          <w:color w:val="000000"/>
          <w:sz w:val="28"/>
        </w:rPr>
        <w:t>
                       max ---------- ,  ------------  
</w:t>
      </w:r>
    </w:p>
    <w:p>
      <w:pPr>
        <w:spacing w:after="0"/>
        <w:ind w:left="0"/>
        <w:jc w:val="both"/>
      </w:pPr>
      <w:r>
        <w:rPr>
          <w:rFonts w:ascii="Times New Roman"/>
          <w:b w:val="false"/>
          <w:i w:val="false"/>
          <w:color w:val="000000"/>
          <w:sz w:val="28"/>
        </w:rPr>
        <w:t>
(Rпз)                       tқосу ПЗ      tкөбейту ПЗ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 және Y ескертуін қараңыз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Екі үлгі - ФЗ және ПЗ  Екеуінiң мәнiн есептеп шығару
</w:t>
      </w:r>
    </w:p>
    <w:p>
      <w:pPr>
        <w:spacing w:after="0"/>
        <w:ind w:left="0"/>
        <w:jc w:val="both"/>
      </w:pPr>
      <w:r>
        <w:rPr>
          <w:rFonts w:ascii="Times New Roman"/>
          <w:b w:val="false"/>
          <w:i w:val="false"/>
          <w:color w:val="000000"/>
          <w:sz w:val="28"/>
        </w:rPr>
        <w:t>
(R)                    R ФЗ, R ПЗ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Көрсетiлген                    1
</w:t>
      </w:r>
    </w:p>
    <w:p>
      <w:pPr>
        <w:spacing w:after="0"/>
        <w:ind w:left="0"/>
        <w:jc w:val="both"/>
      </w:pPr>
      <w:r>
        <w:rPr>
          <w:rFonts w:ascii="Times New Roman"/>
          <w:b w:val="false"/>
          <w:i w:val="false"/>
          <w:color w:val="000000"/>
          <w:sz w:val="28"/>
        </w:rPr>
        <w:t>
арифметикалық              ----------
</w:t>
      </w:r>
    </w:p>
    <w:p>
      <w:pPr>
        <w:spacing w:after="0"/>
        <w:ind w:left="0"/>
        <w:jc w:val="both"/>
      </w:pPr>
      <w:r>
        <w:rPr>
          <w:rFonts w:ascii="Times New Roman"/>
          <w:b w:val="false"/>
          <w:i w:val="false"/>
          <w:color w:val="000000"/>
          <w:sz w:val="28"/>
        </w:rPr>
        <w:t>
операцияларды               3 * tlor
</w:t>
      </w:r>
    </w:p>
    <w:p>
      <w:pPr>
        <w:spacing w:after="0"/>
        <w:ind w:left="0"/>
        <w:jc w:val="both"/>
      </w:pPr>
      <w:r>
        <w:rPr>
          <w:rFonts w:ascii="Times New Roman"/>
          <w:b w:val="false"/>
          <w:i w:val="false"/>
          <w:color w:val="000000"/>
          <w:sz w:val="28"/>
        </w:rPr>
        <w:t>
орындамайтын,          бұл жерде - не болмаса ХОR
</w:t>
      </w:r>
    </w:p>
    <w:p>
      <w:pPr>
        <w:spacing w:after="0"/>
        <w:ind w:left="0"/>
        <w:jc w:val="both"/>
      </w:pPr>
      <w:r>
        <w:rPr>
          <w:rFonts w:ascii="Times New Roman"/>
          <w:b w:val="false"/>
          <w:i w:val="false"/>
          <w:color w:val="000000"/>
          <w:sz w:val="28"/>
        </w:rPr>
        <w:t>
қарапайым қисынды      операциясының орындалу уақыты, немесе, XOR
</w:t>
      </w:r>
    </w:p>
    <w:p>
      <w:pPr>
        <w:spacing w:after="0"/>
        <w:ind w:left="0"/>
        <w:jc w:val="both"/>
      </w:pPr>
      <w:r>
        <w:rPr>
          <w:rFonts w:ascii="Times New Roman"/>
          <w:b w:val="false"/>
          <w:i w:val="false"/>
          <w:color w:val="000000"/>
          <w:sz w:val="28"/>
        </w:rPr>
        <w:t>
процессорлар үшiн.     болмаған жағдайда неғұрлым жылдам қисынды
</w:t>
      </w:r>
    </w:p>
    <w:p>
      <w:pPr>
        <w:spacing w:after="0"/>
        <w:ind w:left="0"/>
        <w:jc w:val="both"/>
      </w:pPr>
      <w:r>
        <w:rPr>
          <w:rFonts w:ascii="Times New Roman"/>
          <w:b w:val="false"/>
          <w:i w:val="false"/>
          <w:color w:val="000000"/>
          <w:sz w:val="28"/>
        </w:rPr>
        <w:t>
                       операцияның уақыты.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 және Z ескертудi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R = R * WL/64,
</w:t>
      </w:r>
    </w:p>
    <w:p>
      <w:pPr>
        <w:spacing w:after="0"/>
        <w:ind w:left="0"/>
        <w:jc w:val="both"/>
      </w:pPr>
      <w:r>
        <w:rPr>
          <w:rFonts w:ascii="Times New Roman"/>
          <w:b w:val="false"/>
          <w:i w:val="false"/>
          <w:color w:val="000000"/>
          <w:sz w:val="28"/>
        </w:rPr>
        <w:t>
                       Бұл жерде R - секунд сайынғы нәтижелер саны,
</w:t>
      </w:r>
    </w:p>
    <w:p>
      <w:pPr>
        <w:spacing w:after="0"/>
        <w:ind w:left="0"/>
        <w:jc w:val="both"/>
      </w:pPr>
      <w:r>
        <w:rPr>
          <w:rFonts w:ascii="Times New Roman"/>
          <w:b w:val="false"/>
          <w:i w:val="false"/>
          <w:color w:val="000000"/>
          <w:sz w:val="28"/>
        </w:rPr>
        <w:t>
                       ДС - қисынды операциялар орындалатын биттер
</w:t>
      </w:r>
    </w:p>
    <w:p>
      <w:pPr>
        <w:spacing w:after="0"/>
        <w:ind w:left="0"/>
        <w:jc w:val="both"/>
      </w:pPr>
      <w:r>
        <w:rPr>
          <w:rFonts w:ascii="Times New Roman"/>
          <w:b w:val="false"/>
          <w:i w:val="false"/>
          <w:color w:val="000000"/>
          <w:sz w:val="28"/>
        </w:rPr>
        <w:t>
                       саны, 64 разрядты операцияның, 64 мөлшерленген
</w:t>
      </w:r>
    </w:p>
    <w:p>
      <w:pPr>
        <w:spacing w:after="0"/>
        <w:ind w:left="0"/>
        <w:jc w:val="both"/>
      </w:pPr>
      <w:r>
        <w:rPr>
          <w:rFonts w:ascii="Times New Roman"/>
          <w:b w:val="false"/>
          <w:i w:val="false"/>
          <w:color w:val="000000"/>
          <w:sz w:val="28"/>
        </w:rPr>
        <w:t>
                       коэффициентi.
</w:t>
      </w:r>
    </w:p>
    <w:p>
      <w:pPr>
        <w:spacing w:after="0"/>
        <w:ind w:left="0"/>
        <w:jc w:val="both"/>
      </w:pPr>
      <w:r>
        <w:rPr>
          <w:rFonts w:ascii="Times New Roman"/>
          <w:b w:val="false"/>
          <w:i w:val="false"/>
          <w:color w:val="000000"/>
          <w:sz w:val="28"/>
        </w:rPr>
        <w:t>
Көрсетiлген
</w:t>
      </w:r>
    </w:p>
    <w:p>
      <w:pPr>
        <w:spacing w:after="0"/>
        <w:ind w:left="0"/>
        <w:jc w:val="both"/>
      </w:pPr>
      <w:r>
        <w:rPr>
          <w:rFonts w:ascii="Times New Roman"/>
          <w:b w:val="false"/>
          <w:i w:val="false"/>
          <w:color w:val="000000"/>
          <w:sz w:val="28"/>
        </w:rPr>
        <w:t>
арифметикалық және
</w:t>
      </w:r>
    </w:p>
    <w:p>
      <w:pPr>
        <w:spacing w:after="0"/>
        <w:ind w:left="0"/>
        <w:jc w:val="both"/>
      </w:pPr>
      <w:r>
        <w:rPr>
          <w:rFonts w:ascii="Times New Roman"/>
          <w:b w:val="false"/>
          <w:i w:val="false"/>
          <w:color w:val="000000"/>
          <w:sz w:val="28"/>
        </w:rPr>
        <w:t>
қисынды
</w:t>
      </w:r>
    </w:p>
    <w:p>
      <w:pPr>
        <w:spacing w:after="0"/>
        <w:ind w:left="0"/>
        <w:jc w:val="both"/>
      </w:pPr>
      <w:r>
        <w:rPr>
          <w:rFonts w:ascii="Times New Roman"/>
          <w:b w:val="false"/>
          <w:i w:val="false"/>
          <w:color w:val="000000"/>
          <w:sz w:val="28"/>
        </w:rPr>
        <w:t>
операцияларды
</w:t>
      </w:r>
    </w:p>
    <w:p>
      <w:pPr>
        <w:spacing w:after="0"/>
        <w:ind w:left="0"/>
        <w:jc w:val="both"/>
      </w:pPr>
      <w:r>
        <w:rPr>
          <w:rFonts w:ascii="Times New Roman"/>
          <w:b w:val="false"/>
          <w:i w:val="false"/>
          <w:color w:val="000000"/>
          <w:sz w:val="28"/>
        </w:rPr>
        <w:t>
орындамайтын, арнайы
</w:t>
      </w:r>
    </w:p>
    <w:p>
      <w:pPr>
        <w:spacing w:after="0"/>
        <w:ind w:left="0"/>
        <w:jc w:val="both"/>
      </w:pPr>
      <w:r>
        <w:rPr>
          <w:rFonts w:ascii="Times New Roman"/>
          <w:b w:val="false"/>
          <w:i w:val="false"/>
          <w:color w:val="000000"/>
          <w:sz w:val="28"/>
        </w:rPr>
        <w:t>
қисынды процессорлар
</w:t>
      </w:r>
    </w:p>
    <w:p>
      <w:pPr>
        <w:spacing w:after="0"/>
        <w:ind w:left="0"/>
        <w:jc w:val="both"/>
      </w:pPr>
      <w:r>
        <w:rPr>
          <w:rFonts w:ascii="Times New Roman"/>
          <w:b w:val="false"/>
          <w:i w:val="false"/>
          <w:color w:val="000000"/>
          <w:sz w:val="28"/>
        </w:rPr>
        <w:t>
үшін.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Ескерту: Деректердi ағындық өңдеу режимінде жұмыс істейтiн және әрбiр
</w:t>
      </w:r>
    </w:p>
    <w:p>
      <w:pPr>
        <w:spacing w:after="0"/>
        <w:ind w:left="0"/>
        <w:jc w:val="both"/>
      </w:pPr>
      <w:r>
        <w:rPr>
          <w:rFonts w:ascii="Times New Roman"/>
          <w:b w:val="false"/>
          <w:i w:val="false"/>
          <w:color w:val="000000"/>
          <w:sz w:val="28"/>
        </w:rPr>
        <w:t>
           машиналық тактiде бiр арифметикалық немесе қисындық
</w:t>
      </w:r>
    </w:p>
    <w:p>
      <w:pPr>
        <w:spacing w:after="0"/>
        <w:ind w:left="0"/>
        <w:jc w:val="both"/>
      </w:pPr>
      <w:r>
        <w:rPr>
          <w:rFonts w:ascii="Times New Roman"/>
          <w:b w:val="false"/>
          <w:i w:val="false"/>
          <w:color w:val="000000"/>
          <w:sz w:val="28"/>
        </w:rPr>
        <w:t>
           операциялар бойынша орындауға арналған "ВЭ" үшiн есептеу
</w:t>
      </w:r>
    </w:p>
    <w:p>
      <w:pPr>
        <w:spacing w:after="0"/>
        <w:ind w:left="0"/>
        <w:jc w:val="both"/>
      </w:pPr>
      <w:r>
        <w:rPr>
          <w:rFonts w:ascii="Times New Roman"/>
          <w:b w:val="false"/>
          <w:i w:val="false"/>
          <w:color w:val="000000"/>
          <w:sz w:val="28"/>
        </w:rPr>
        <w:t>
           жылдамдығы цикл аяқталған соң айқындалуы мүмкiн.
</w:t>
      </w:r>
    </w:p>
    <w:p>
      <w:pPr>
        <w:spacing w:after="0"/>
        <w:ind w:left="0"/>
        <w:jc w:val="both"/>
      </w:pPr>
      <w:r>
        <w:rPr>
          <w:rFonts w:ascii="Times New Roman"/>
          <w:b w:val="false"/>
          <w:i w:val="false"/>
          <w:color w:val="000000"/>
          <w:sz w:val="28"/>
        </w:rPr>
        <w:t>
           Деректердi ағындық өңдеу режимiндегі мұндай "ВЭ" үшiн
</w:t>
      </w:r>
    </w:p>
    <w:p>
      <w:pPr>
        <w:spacing w:after="0"/>
        <w:ind w:left="0"/>
        <w:jc w:val="both"/>
      </w:pPr>
      <w:r>
        <w:rPr>
          <w:rFonts w:ascii="Times New Roman"/>
          <w:b w:val="false"/>
          <w:i w:val="false"/>
          <w:color w:val="000000"/>
          <w:sz w:val="28"/>
        </w:rPr>
        <w:t>
           есептеудiң тиiмдi жылдамдығы (R) осындай емес режимдегiге
</w:t>
      </w:r>
    </w:p>
    <w:p>
      <w:pPr>
        <w:spacing w:after="0"/>
        <w:ind w:left="0"/>
        <w:jc w:val="both"/>
      </w:pPr>
      <w:r>
        <w:rPr>
          <w:rFonts w:ascii="Times New Roman"/>
          <w:b w:val="false"/>
          <w:i w:val="false"/>
          <w:color w:val="000000"/>
          <w:sz w:val="28"/>
        </w:rPr>
        <w:t>
           қарағанда ұзын.
</w:t>
      </w:r>
    </w:p>
    <w:p>
      <w:pPr>
        <w:spacing w:after="0"/>
        <w:ind w:left="0"/>
        <w:jc w:val="both"/>
      </w:pPr>
      <w:r>
        <w:rPr>
          <w:rFonts w:ascii="Times New Roman"/>
          <w:b w:val="false"/>
          <w:i w:val="false"/>
          <w:color w:val="000000"/>
          <w:sz w:val="28"/>
        </w:rPr>
        <w:t>
Х ескерту: бiр цикл iшiнде көп мәртелi арифметикалық операцияларды
</w:t>
      </w:r>
    </w:p>
    <w:p>
      <w:pPr>
        <w:spacing w:after="0"/>
        <w:ind w:left="0"/>
        <w:jc w:val="both"/>
      </w:pPr>
      <w:r>
        <w:rPr>
          <w:rFonts w:ascii="Times New Roman"/>
          <w:b w:val="false"/>
          <w:i w:val="false"/>
          <w:color w:val="000000"/>
          <w:sz w:val="28"/>
        </w:rPr>
        <w:t>
           орындайтын "ВЭ "үшiн (мысалы, цикл iшiнде екi қосу немесе
</w:t>
      </w:r>
    </w:p>
    <w:p>
      <w:pPr>
        <w:spacing w:after="0"/>
        <w:ind w:left="0"/>
        <w:jc w:val="both"/>
      </w:pPr>
      <w:r>
        <w:rPr>
          <w:rFonts w:ascii="Times New Roman"/>
          <w:b w:val="false"/>
          <w:i w:val="false"/>
          <w:color w:val="000000"/>
          <w:sz w:val="28"/>
        </w:rPr>
        <w:t>
           цикл iшiнде екi тәуелсiз қисындық операциялар) t орындау
</w:t>
      </w:r>
    </w:p>
    <w:p>
      <w:pPr>
        <w:spacing w:after="0"/>
        <w:ind w:left="0"/>
        <w:jc w:val="both"/>
      </w:pPr>
      <w:r>
        <w:rPr>
          <w:rFonts w:ascii="Times New Roman"/>
          <w:b w:val="false"/>
          <w:i w:val="false"/>
          <w:color w:val="000000"/>
          <w:sz w:val="28"/>
        </w:rPr>
        <w:t>
           уақыты былайша есептеледi: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циклдың уақыты
</w:t>
      </w:r>
    </w:p>
    <w:p>
      <w:pPr>
        <w:spacing w:after="0"/>
        <w:ind w:left="0"/>
        <w:jc w:val="both"/>
      </w:pPr>
      <w:r>
        <w:rPr>
          <w:rFonts w:ascii="Times New Roman"/>
          <w:b w:val="false"/>
          <w:i w:val="false"/>
          <w:color w:val="000000"/>
          <w:sz w:val="28"/>
        </w:rPr>
        <w:t>
           t = ---------------------------------------
</w:t>
      </w:r>
    </w:p>
    <w:p>
      <w:pPr>
        <w:spacing w:after="0"/>
        <w:ind w:left="0"/>
        <w:jc w:val="both"/>
      </w:pPr>
      <w:r>
        <w:rPr>
          <w:rFonts w:ascii="Times New Roman"/>
          <w:b w:val="false"/>
          <w:i w:val="false"/>
          <w:color w:val="000000"/>
          <w:sz w:val="28"/>
        </w:rPr>
        <w:t>
                циклдағы тәуелсiз операциялардың саны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Бiр машиналық циклде түрлi үлгiдегі арифметикалық немесе
</w:t>
      </w:r>
    </w:p>
    <w:p>
      <w:pPr>
        <w:spacing w:after="0"/>
        <w:ind w:left="0"/>
        <w:jc w:val="both"/>
      </w:pPr>
      <w:r>
        <w:rPr>
          <w:rFonts w:ascii="Times New Roman"/>
          <w:b w:val="false"/>
          <w:i w:val="false"/>
          <w:color w:val="000000"/>
          <w:sz w:val="28"/>
        </w:rPr>
        <w:t>
           қисындық операцияларды орындайтын "ВЭ" бiр мезгiлде жұмыс
</w:t>
      </w:r>
    </w:p>
    <w:p>
      <w:pPr>
        <w:spacing w:after="0"/>
        <w:ind w:left="0"/>
        <w:jc w:val="both"/>
      </w:pPr>
      <w:r>
        <w:rPr>
          <w:rFonts w:ascii="Times New Roman"/>
          <w:b w:val="false"/>
          <w:i w:val="false"/>
          <w:color w:val="000000"/>
          <w:sz w:val="28"/>
        </w:rPr>
        <w:t>
           iстейтiн жекелеген "ВЭ" көпшiлiгі ретінде қаралуы тиiс (мысалы,
</w:t>
      </w:r>
    </w:p>
    <w:p>
      <w:pPr>
        <w:spacing w:after="0"/>
        <w:ind w:left="0"/>
        <w:jc w:val="both"/>
      </w:pPr>
      <w:r>
        <w:rPr>
          <w:rFonts w:ascii="Times New Roman"/>
          <w:b w:val="false"/>
          <w:i w:val="false"/>
          <w:color w:val="000000"/>
          <w:sz w:val="28"/>
        </w:rPr>
        <w:t>
           бiр циклде қосу және көбейту операцияларын орындайтын "ВЭ"
</w:t>
      </w:r>
    </w:p>
    <w:p>
      <w:pPr>
        <w:spacing w:after="0"/>
        <w:ind w:left="0"/>
        <w:jc w:val="both"/>
      </w:pPr>
      <w:r>
        <w:rPr>
          <w:rFonts w:ascii="Times New Roman"/>
          <w:b w:val="false"/>
          <w:i w:val="false"/>
          <w:color w:val="000000"/>
          <w:sz w:val="28"/>
        </w:rPr>
        <w:t>
           екi "ВЭ" ретiнде қаралуы тиiс, олардың бiреуi бiр циклде
</w:t>
      </w:r>
    </w:p>
    <w:p>
      <w:pPr>
        <w:spacing w:after="0"/>
        <w:ind w:left="0"/>
        <w:jc w:val="both"/>
      </w:pPr>
      <w:r>
        <w:rPr>
          <w:rFonts w:ascii="Times New Roman"/>
          <w:b w:val="false"/>
          <w:i w:val="false"/>
          <w:color w:val="000000"/>
          <w:sz w:val="28"/>
        </w:rPr>
        <w:t>
           қосуды, ал екiншiсi - көбейтудi орындайды). Егер жекелеген "ВЭ"
</w:t>
      </w:r>
    </w:p>
    <w:p>
      <w:pPr>
        <w:spacing w:after="0"/>
        <w:ind w:left="0"/>
        <w:jc w:val="both"/>
      </w:pPr>
      <w:r>
        <w:rPr>
          <w:rFonts w:ascii="Times New Roman"/>
          <w:b w:val="false"/>
          <w:i w:val="false"/>
          <w:color w:val="000000"/>
          <w:sz w:val="28"/>
        </w:rPr>
        <w:t>
           скалярлы ретiнде де, сондай-ақ векторлы ретiнде де орындайтын
</w:t>
      </w:r>
    </w:p>
    <w:p>
      <w:pPr>
        <w:spacing w:after="0"/>
        <w:ind w:left="0"/>
        <w:jc w:val="both"/>
      </w:pPr>
      <w:r>
        <w:rPr>
          <w:rFonts w:ascii="Times New Roman"/>
          <w:b w:val="false"/>
          <w:i w:val="false"/>
          <w:color w:val="000000"/>
          <w:sz w:val="28"/>
        </w:rPr>
        <w:t>
           болса, онда орындаудың ең қысқа уақытының мәнi пайдаланылады.
</w:t>
      </w:r>
    </w:p>
    <w:p>
      <w:pPr>
        <w:spacing w:after="0"/>
        <w:ind w:left="0"/>
        <w:jc w:val="both"/>
      </w:pPr>
      <w:r>
        <w:rPr>
          <w:rFonts w:ascii="Times New Roman"/>
          <w:b w:val="false"/>
          <w:i w:val="false"/>
          <w:color w:val="000000"/>
          <w:sz w:val="28"/>
        </w:rPr>
        <w:t>
Y ескерту: Егер "ВЭ" ПЗ-бен қосу операцияларын да, ПЗ-бен көбейту
</w:t>
      </w:r>
    </w:p>
    <w:p>
      <w:pPr>
        <w:spacing w:after="0"/>
        <w:ind w:left="0"/>
        <w:jc w:val="both"/>
      </w:pPr>
      <w:r>
        <w:rPr>
          <w:rFonts w:ascii="Times New Roman"/>
          <w:b w:val="false"/>
          <w:i w:val="false"/>
          <w:color w:val="000000"/>
          <w:sz w:val="28"/>
        </w:rPr>
        <w:t>
           операцияларын да орындамайтын болса, бiрақ ПЗ-бен бөлу
</w:t>
      </w:r>
    </w:p>
    <w:p>
      <w:pPr>
        <w:spacing w:after="0"/>
        <w:ind w:left="0"/>
        <w:jc w:val="both"/>
      </w:pPr>
      <w:r>
        <w:rPr>
          <w:rFonts w:ascii="Times New Roman"/>
          <w:b w:val="false"/>
          <w:i w:val="false"/>
          <w:color w:val="000000"/>
          <w:sz w:val="28"/>
        </w:rPr>
        <w:t>
           операцияларын орындайтын болса, онда: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Rпз = ----------
</w:t>
      </w:r>
    </w:p>
    <w:p>
      <w:pPr>
        <w:spacing w:after="0"/>
        <w:ind w:left="0"/>
        <w:jc w:val="both"/>
      </w:pPr>
      <w:r>
        <w:rPr>
          <w:rFonts w:ascii="Times New Roman"/>
          <w:b w:val="false"/>
          <w:i w:val="false"/>
          <w:color w:val="000000"/>
          <w:sz w:val="28"/>
        </w:rPr>
        <w:t>
                  tбөлу ПЗ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"ВЭ" керi шаманы алу операцияларын орындаса, бiрақ ПЗ-бен  
</w:t>
      </w:r>
    </w:p>
    <w:p>
      <w:pPr>
        <w:spacing w:after="0"/>
        <w:ind w:left="0"/>
        <w:jc w:val="both"/>
      </w:pPr>
      <w:r>
        <w:rPr>
          <w:rFonts w:ascii="Times New Roman"/>
          <w:b w:val="false"/>
          <w:i w:val="false"/>
          <w:color w:val="000000"/>
          <w:sz w:val="28"/>
        </w:rPr>
        <w:t>
           қосу операцияларын да, ПЗ-бен көбейту операцияларын, бөлу
</w:t>
      </w:r>
    </w:p>
    <w:p>
      <w:pPr>
        <w:spacing w:after="0"/>
        <w:ind w:left="0"/>
        <w:jc w:val="both"/>
      </w:pPr>
      <w:r>
        <w:rPr>
          <w:rFonts w:ascii="Times New Roman"/>
          <w:b w:val="false"/>
          <w:i w:val="false"/>
          <w:color w:val="000000"/>
          <w:sz w:val="28"/>
        </w:rPr>
        <w:t>
           операцияларын орындамайтын болса, онда: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Rпз = ----------
</w:t>
      </w:r>
    </w:p>
    <w:p>
      <w:pPr>
        <w:spacing w:after="0"/>
        <w:ind w:left="0"/>
        <w:jc w:val="both"/>
      </w:pPr>
      <w:r>
        <w:rPr>
          <w:rFonts w:ascii="Times New Roman"/>
          <w:b w:val="false"/>
          <w:i w:val="false"/>
          <w:color w:val="000000"/>
          <w:sz w:val="28"/>
        </w:rPr>
        <w:t>
                  t ПЗ кері шамасын алу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көрсетiлген командалардың бiрде-бiреуi орындалмайтын
</w:t>
      </w:r>
    </w:p>
    <w:p>
      <w:pPr>
        <w:spacing w:after="0"/>
        <w:ind w:left="0"/>
        <w:jc w:val="both"/>
      </w:pPr>
      <w:r>
        <w:rPr>
          <w:rFonts w:ascii="Times New Roman"/>
          <w:b w:val="false"/>
          <w:i w:val="false"/>
          <w:color w:val="000000"/>
          <w:sz w:val="28"/>
        </w:rPr>
        <w:t>
           болса, онда орындаудың тиiмдi жылдамдығы R пз=0
</w:t>
      </w:r>
    </w:p>
    <w:p>
      <w:pPr>
        <w:spacing w:after="0"/>
        <w:ind w:left="0"/>
        <w:jc w:val="both"/>
      </w:pPr>
      <w:r>
        <w:rPr>
          <w:rFonts w:ascii="Times New Roman"/>
          <w:b w:val="false"/>
          <w:i w:val="false"/>
          <w:color w:val="000000"/>
          <w:sz w:val="28"/>
        </w:rPr>
        <w:t>
Z ескерту: Қарапайым қисындық операция - бұл бiр командада бiр қисындық    
</w:t>
      </w:r>
    </w:p>
    <w:p>
      <w:pPr>
        <w:spacing w:after="0"/>
        <w:ind w:left="0"/>
        <w:jc w:val="both"/>
      </w:pPr>
      <w:r>
        <w:rPr>
          <w:rFonts w:ascii="Times New Roman"/>
          <w:b w:val="false"/>
          <w:i w:val="false"/>
          <w:color w:val="000000"/>
          <w:sz w:val="28"/>
        </w:rPr>
        <w:t>
           әрекет берiлген ұзындықтың екi операндасынан артық емес         
</w:t>
      </w:r>
    </w:p>
    <w:p>
      <w:pPr>
        <w:spacing w:after="0"/>
        <w:ind w:left="0"/>
        <w:jc w:val="both"/>
      </w:pPr>
      <w:r>
        <w:rPr>
          <w:rFonts w:ascii="Times New Roman"/>
          <w:b w:val="false"/>
          <w:i w:val="false"/>
          <w:color w:val="000000"/>
          <w:sz w:val="28"/>
        </w:rPr>
        <w:t>
           орындалатын операция. Күрделi логикалық операция - бұл бiр      
</w:t>
      </w:r>
    </w:p>
    <w:p>
      <w:pPr>
        <w:spacing w:after="0"/>
        <w:ind w:left="0"/>
        <w:jc w:val="both"/>
      </w:pPr>
      <w:r>
        <w:rPr>
          <w:rFonts w:ascii="Times New Roman"/>
          <w:b w:val="false"/>
          <w:i w:val="false"/>
          <w:color w:val="000000"/>
          <w:sz w:val="28"/>
        </w:rPr>
        <w:t>
           командада екi немесе одан көп операндалармен көп мәртелi
</w:t>
      </w:r>
    </w:p>
    <w:p>
      <w:pPr>
        <w:spacing w:after="0"/>
        <w:ind w:left="0"/>
        <w:jc w:val="both"/>
      </w:pPr>
      <w:r>
        <w:rPr>
          <w:rFonts w:ascii="Times New Roman"/>
          <w:b w:val="false"/>
          <w:i w:val="false"/>
          <w:color w:val="000000"/>
          <w:sz w:val="28"/>
        </w:rPr>
        <w:t>
           қисындық әрекеттер орындалатын және бiр немесе бiрнеше          
</w:t>
      </w:r>
    </w:p>
    <w:p>
      <w:pPr>
        <w:spacing w:after="0"/>
        <w:ind w:left="0"/>
        <w:jc w:val="both"/>
      </w:pPr>
      <w:r>
        <w:rPr>
          <w:rFonts w:ascii="Times New Roman"/>
          <w:b w:val="false"/>
          <w:i w:val="false"/>
          <w:color w:val="000000"/>
          <w:sz w:val="28"/>
        </w:rPr>
        <w:t>
           нәтижелер берiлетін операция. Есептеулердiң жылдамдығы          
</w:t>
      </w:r>
    </w:p>
    <w:p>
      <w:pPr>
        <w:spacing w:after="0"/>
        <w:ind w:left="0"/>
        <w:jc w:val="both"/>
      </w:pPr>
      <w:r>
        <w:rPr>
          <w:rFonts w:ascii="Times New Roman"/>
          <w:b w:val="false"/>
          <w:i w:val="false"/>
          <w:color w:val="000000"/>
          <w:sz w:val="28"/>
        </w:rPr>
        <w:t>
           операндалардың барлық қолдау көрсетілетін ұзындықтары үшiн      
</w:t>
      </w:r>
    </w:p>
    <w:p>
      <w:pPr>
        <w:spacing w:after="0"/>
        <w:ind w:left="0"/>
        <w:jc w:val="both"/>
      </w:pPr>
      <w:r>
        <w:rPr>
          <w:rFonts w:ascii="Times New Roman"/>
          <w:b w:val="false"/>
          <w:i w:val="false"/>
          <w:color w:val="000000"/>
          <w:sz w:val="28"/>
        </w:rPr>
        <w:t>
           есептеледi, бұл ретте деректердi өңдеудiң екi режимi де -       
</w:t>
      </w:r>
    </w:p>
    <w:p>
      <w:pPr>
        <w:spacing w:after="0"/>
        <w:ind w:left="0"/>
        <w:jc w:val="both"/>
      </w:pPr>
      <w:r>
        <w:rPr>
          <w:rFonts w:ascii="Times New Roman"/>
          <w:b w:val="false"/>
          <w:i w:val="false"/>
          <w:color w:val="000000"/>
          <w:sz w:val="28"/>
        </w:rPr>
        <w:t>
           ағындығы да (егер қолдау көрсетiлсе) және ағындық емесi де
</w:t>
      </w:r>
    </w:p>
    <w:p>
      <w:pPr>
        <w:spacing w:after="0"/>
        <w:ind w:left="0"/>
        <w:jc w:val="both"/>
      </w:pPr>
      <w:r>
        <w:rPr>
          <w:rFonts w:ascii="Times New Roman"/>
          <w:b w:val="false"/>
          <w:i w:val="false"/>
          <w:color w:val="000000"/>
          <w:sz w:val="28"/>
        </w:rPr>
        <w:t>
           қаралады және мыналарға негізделген операндоның әрбiр ұзындығы  
</w:t>
      </w:r>
    </w:p>
    <w:p>
      <w:pPr>
        <w:spacing w:after="0"/>
        <w:ind w:left="0"/>
        <w:jc w:val="both"/>
      </w:pPr>
      <w:r>
        <w:rPr>
          <w:rFonts w:ascii="Times New Roman"/>
          <w:b w:val="false"/>
          <w:i w:val="false"/>
          <w:color w:val="000000"/>
          <w:sz w:val="28"/>
        </w:rPr>
        <w:t>
           үшiн ең тез командалар пайдаланылады:
</w:t>
      </w:r>
    </w:p>
    <w:p>
      <w:pPr>
        <w:spacing w:after="0"/>
        <w:ind w:left="0"/>
        <w:jc w:val="both"/>
      </w:pPr>
      <w:r>
        <w:rPr>
          <w:rFonts w:ascii="Times New Roman"/>
          <w:b w:val="false"/>
          <w:i w:val="false"/>
          <w:color w:val="000000"/>
          <w:sz w:val="28"/>
        </w:rPr>
        <w:t>
           1. Реттілiктегі операциялар немесе регистр-регистр
</w:t>
      </w:r>
    </w:p>
    <w:p>
      <w:pPr>
        <w:spacing w:after="0"/>
        <w:ind w:left="0"/>
        <w:jc w:val="both"/>
      </w:pPr>
      <w:r>
        <w:rPr>
          <w:rFonts w:ascii="Times New Roman"/>
          <w:b w:val="false"/>
          <w:i w:val="false"/>
          <w:color w:val="000000"/>
          <w:sz w:val="28"/>
        </w:rPr>
        <w:t>
              операциялары. Алды бұрын айқындалған операндоға немесе       
</w:t>
      </w:r>
    </w:p>
    <w:p>
      <w:pPr>
        <w:spacing w:after="0"/>
        <w:ind w:left="0"/>
        <w:jc w:val="both"/>
      </w:pPr>
      <w:r>
        <w:rPr>
          <w:rFonts w:ascii="Times New Roman"/>
          <w:b w:val="false"/>
          <w:i w:val="false"/>
          <w:color w:val="000000"/>
          <w:sz w:val="28"/>
        </w:rPr>
        <w:t>
              операндоларға арналған операциялар үшiн генерацияланатын     
</w:t>
      </w:r>
    </w:p>
    <w:p>
      <w:pPr>
        <w:spacing w:after="0"/>
        <w:ind w:left="0"/>
        <w:jc w:val="both"/>
      </w:pPr>
      <w:r>
        <w:rPr>
          <w:rFonts w:ascii="Times New Roman"/>
          <w:b w:val="false"/>
          <w:i w:val="false"/>
          <w:color w:val="000000"/>
          <w:sz w:val="28"/>
        </w:rPr>
        <w:t>
              орындаудың төтенше қысқа уақыт болдырылмайды (мысалы, 0
</w:t>
      </w:r>
    </w:p>
    <w:p>
      <w:pPr>
        <w:spacing w:after="0"/>
        <w:ind w:left="0"/>
        <w:jc w:val="both"/>
      </w:pPr>
      <w:r>
        <w:rPr>
          <w:rFonts w:ascii="Times New Roman"/>
          <w:b w:val="false"/>
          <w:i w:val="false"/>
          <w:color w:val="000000"/>
          <w:sz w:val="28"/>
        </w:rPr>
        <w:t>
              немесе 1-ге көбейту). Егер регистр-регистр үлгісiндегі       
</w:t>
      </w:r>
    </w:p>
    <w:p>
      <w:pPr>
        <w:spacing w:after="0"/>
        <w:ind w:left="0"/>
        <w:jc w:val="both"/>
      </w:pPr>
      <w:r>
        <w:rPr>
          <w:rFonts w:ascii="Times New Roman"/>
          <w:b w:val="false"/>
          <w:i w:val="false"/>
          <w:color w:val="000000"/>
          <w:sz w:val="28"/>
        </w:rPr>
        <w:t>
              операцияларға қолдау көрсетiлмесе, (2) тармақтарды           
</w:t>
      </w:r>
    </w:p>
    <w:p>
      <w:pPr>
        <w:spacing w:after="0"/>
        <w:ind w:left="0"/>
        <w:jc w:val="both"/>
      </w:pPr>
      <w:r>
        <w:rPr>
          <w:rFonts w:ascii="Times New Roman"/>
          <w:b w:val="false"/>
          <w:i w:val="false"/>
          <w:color w:val="000000"/>
          <w:sz w:val="28"/>
        </w:rPr>
        <w:t>
              басшылыққа алу керек.
</w:t>
      </w:r>
    </w:p>
    <w:p>
      <w:pPr>
        <w:spacing w:after="0"/>
        <w:ind w:left="0"/>
        <w:jc w:val="both"/>
      </w:pPr>
      <w:r>
        <w:rPr>
          <w:rFonts w:ascii="Times New Roman"/>
          <w:b w:val="false"/>
          <w:i w:val="false"/>
          <w:color w:val="000000"/>
          <w:sz w:val="28"/>
        </w:rPr>
        <w:t>
           2. Регистр-регистр немесе жад-регистр үлгiсiндегi ең
</w:t>
      </w:r>
    </w:p>
    <w:p>
      <w:pPr>
        <w:spacing w:after="0"/>
        <w:ind w:left="0"/>
        <w:jc w:val="both"/>
      </w:pPr>
      <w:r>
        <w:rPr>
          <w:rFonts w:ascii="Times New Roman"/>
          <w:b w:val="false"/>
          <w:i w:val="false"/>
          <w:color w:val="000000"/>
          <w:sz w:val="28"/>
        </w:rPr>
        <w:t>
              тез операциялар. Егер мұндай үлгідегі операцияларға қолдау   
</w:t>
      </w:r>
    </w:p>
    <w:p>
      <w:pPr>
        <w:spacing w:after="0"/>
        <w:ind w:left="0"/>
        <w:jc w:val="both"/>
      </w:pPr>
      <w:r>
        <w:rPr>
          <w:rFonts w:ascii="Times New Roman"/>
          <w:b w:val="false"/>
          <w:i w:val="false"/>
          <w:color w:val="000000"/>
          <w:sz w:val="28"/>
        </w:rPr>
        <w:t>
              көрсетілмесе, (3) тармақтарды басшылыққа алу керек.
</w:t>
      </w:r>
    </w:p>
    <w:p>
      <w:pPr>
        <w:spacing w:after="0"/>
        <w:ind w:left="0"/>
        <w:jc w:val="both"/>
      </w:pPr>
      <w:r>
        <w:rPr>
          <w:rFonts w:ascii="Times New Roman"/>
          <w:b w:val="false"/>
          <w:i w:val="false"/>
          <w:color w:val="000000"/>
          <w:sz w:val="28"/>
        </w:rPr>
        <w:t>
           3. Жад-жад үлгiсiндегі операциялар.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жағдайда жоғарыда санамаланғандарды
</w:t>
      </w:r>
    </w:p>
    <w:p>
      <w:pPr>
        <w:spacing w:after="0"/>
        <w:ind w:left="0"/>
        <w:jc w:val="both"/>
      </w:pPr>
      <w:r>
        <w:rPr>
          <w:rFonts w:ascii="Times New Roman"/>
          <w:b w:val="false"/>
          <w:i w:val="false"/>
          <w:color w:val="000000"/>
          <w:sz w:val="28"/>
        </w:rPr>
        <w:t>
              дайындаушының паспорттық деректерінде көрсетiлген
</w:t>
      </w:r>
    </w:p>
    <w:p>
      <w:pPr>
        <w:spacing w:after="0"/>
        <w:ind w:left="0"/>
        <w:jc w:val="both"/>
      </w:pPr>
      <w:r>
        <w:rPr>
          <w:rFonts w:ascii="Times New Roman"/>
          <w:b w:val="false"/>
          <w:i w:val="false"/>
          <w:color w:val="000000"/>
          <w:sz w:val="28"/>
        </w:rPr>
        <w:t>
              операцияларды орындаудың ең қысқа уақытын пайдаланыңыздар.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2-кезең: Әрбiр қолдау көрсетiлетiн операндоның ұзындығы үшін ТП 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R (немесе R1) есептеулерiнiң тиiмдi жылдамдығын L сөздiң      
</w:t>
      </w:r>
    </w:p>
    <w:p>
      <w:pPr>
        <w:spacing w:after="0"/>
        <w:ind w:left="0"/>
        <w:jc w:val="both"/>
      </w:pPr>
      <w:r>
        <w:rPr>
          <w:rFonts w:ascii="Times New Roman"/>
          <w:b w:val="false"/>
          <w:i w:val="false"/>
          <w:color w:val="000000"/>
          <w:sz w:val="28"/>
        </w:rPr>
        <w:t>
             ұзындығын түзете отырып мынадай түрде қайта есептеңiздер: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ТП = R * L
</w:t>
      </w:r>
    </w:p>
    <w:p>
      <w:pPr>
        <w:spacing w:after="0"/>
        <w:ind w:left="0"/>
        <w:jc w:val="both"/>
      </w:pPr>
      <w:r>
        <w:rPr>
          <w:rFonts w:ascii="Times New Roman"/>
          <w:b w:val="false"/>
          <w:i w:val="false"/>
          <w:color w:val="000000"/>
          <w:sz w:val="28"/>
        </w:rPr>
        <w:t>
             мұндағы L = (1/3 + ДС/96)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осы есептеуде пайдаланылатын ДС сөздiң ұзындығы - бұл
</w:t>
      </w:r>
    </w:p>
    <w:p>
      <w:pPr>
        <w:spacing w:after="0"/>
        <w:ind w:left="0"/>
        <w:jc w:val="both"/>
      </w:pPr>
      <w:r>
        <w:rPr>
          <w:rFonts w:ascii="Times New Roman"/>
          <w:b w:val="false"/>
          <w:i w:val="false"/>
          <w:color w:val="000000"/>
          <w:sz w:val="28"/>
        </w:rPr>
        <w:t>
                      биттегi операнданың ұзындығы. (Егер түрлi            
</w:t>
      </w:r>
    </w:p>
    <w:p>
      <w:pPr>
        <w:spacing w:after="0"/>
        <w:ind w:left="0"/>
        <w:jc w:val="both"/>
      </w:pPr>
      <w:r>
        <w:rPr>
          <w:rFonts w:ascii="Times New Roman"/>
          <w:b w:val="false"/>
          <w:i w:val="false"/>
          <w:color w:val="000000"/>
          <w:sz w:val="28"/>
        </w:rPr>
        <w:t>
                      ұзындықтағы операндалар iске қосылған болса, ең      
</w:t>
      </w:r>
    </w:p>
    <w:p>
      <w:pPr>
        <w:spacing w:after="0"/>
        <w:ind w:left="0"/>
        <w:jc w:val="both"/>
      </w:pPr>
      <w:r>
        <w:rPr>
          <w:rFonts w:ascii="Times New Roman"/>
          <w:b w:val="false"/>
          <w:i w:val="false"/>
          <w:color w:val="000000"/>
          <w:sz w:val="28"/>
        </w:rPr>
        <w:t>
                      жоғары ДС-тi пайдаланыңыз.)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Процессорда жүзбелi үтiрмен есептеудi жүргізуге      
</w:t>
      </w:r>
    </w:p>
    <w:p>
      <w:pPr>
        <w:spacing w:after="0"/>
        <w:ind w:left="0"/>
        <w:jc w:val="both"/>
      </w:pPr>
      <w:r>
        <w:rPr>
          <w:rFonts w:ascii="Times New Roman"/>
          <w:b w:val="false"/>
          <w:i w:val="false"/>
          <w:color w:val="000000"/>
          <w:sz w:val="28"/>
        </w:rPr>
        <w:t>
                      қабiлеттi немесе функционалдық құрылғыда            
</w:t>
      </w:r>
    </w:p>
    <w:p>
      <w:pPr>
        <w:spacing w:after="0"/>
        <w:ind w:left="0"/>
        <w:jc w:val="both"/>
      </w:pPr>
      <w:r>
        <w:rPr>
          <w:rFonts w:ascii="Times New Roman"/>
          <w:b w:val="false"/>
          <w:i w:val="false"/>
          <w:color w:val="000000"/>
          <w:sz w:val="28"/>
        </w:rPr>
        <w:t>
                      арифметикалық және қисындық құрылғының (АҚҚ)         
</w:t>
      </w:r>
    </w:p>
    <w:p>
      <w:pPr>
        <w:spacing w:after="0"/>
        <w:ind w:left="0"/>
        <w:jc w:val="both"/>
      </w:pPr>
      <w:r>
        <w:rPr>
          <w:rFonts w:ascii="Times New Roman"/>
          <w:b w:val="false"/>
          <w:i w:val="false"/>
          <w:color w:val="000000"/>
          <w:sz w:val="28"/>
        </w:rPr>
        <w:t>
                      мантиссасының комбинациясы және АҚҚ-ның              
</w:t>
      </w:r>
    </w:p>
    <w:p>
      <w:pPr>
        <w:spacing w:after="0"/>
        <w:ind w:left="0"/>
        <w:jc w:val="both"/>
      </w:pPr>
      <w:r>
        <w:rPr>
          <w:rFonts w:ascii="Times New Roman"/>
          <w:b w:val="false"/>
          <w:i w:val="false"/>
          <w:color w:val="000000"/>
          <w:sz w:val="28"/>
        </w:rPr>
        <w:t>
                      экспоненттері СТП есептеу кезiндегі деректердi (32   
</w:t>
      </w:r>
    </w:p>
    <w:p>
      <w:pPr>
        <w:spacing w:after="0"/>
        <w:ind w:left="0"/>
        <w:jc w:val="both"/>
      </w:pPr>
      <w:r>
        <w:rPr>
          <w:rFonts w:ascii="Times New Roman"/>
          <w:b w:val="false"/>
          <w:i w:val="false"/>
          <w:color w:val="000000"/>
          <w:sz w:val="28"/>
        </w:rPr>
        <w:t>
                      немесе 64) бергендегі биттердiң баламды санына       
</w:t>
      </w:r>
    </w:p>
    <w:p>
      <w:pPr>
        <w:spacing w:after="0"/>
        <w:ind w:left="0"/>
        <w:jc w:val="both"/>
      </w:pPr>
      <w:r>
        <w:rPr>
          <w:rFonts w:ascii="Times New Roman"/>
          <w:b w:val="false"/>
          <w:i w:val="false"/>
          <w:color w:val="000000"/>
          <w:sz w:val="28"/>
        </w:rPr>
        <w:t>
                      Сөздiң Ұзындығымен бiр "ВЭ" ретінде қаралады.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Бұл есептеу XOR операциясы пайдаланылмайтын мамандандырылған  
</w:t>
      </w:r>
    </w:p>
    <w:p>
      <w:pPr>
        <w:spacing w:after="0"/>
        <w:ind w:left="0"/>
        <w:jc w:val="both"/>
      </w:pPr>
      <w:r>
        <w:rPr>
          <w:rFonts w:ascii="Times New Roman"/>
          <w:b w:val="false"/>
          <w:i w:val="false"/>
          <w:color w:val="000000"/>
          <w:sz w:val="28"/>
        </w:rPr>
        <w:t>
             қисындық процессорларға қолданылмайды. Бұл жағдайда ТП = R.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Іс-әрекетті орындаушы әрбiр "ВЭ" тек ФЗ (RФЗ)-мен;
</w:t>
      </w:r>
    </w:p>
    <w:p>
      <w:pPr>
        <w:spacing w:after="0"/>
        <w:ind w:left="0"/>
        <w:jc w:val="both"/>
      </w:pPr>
      <w:r>
        <w:rPr>
          <w:rFonts w:ascii="Times New Roman"/>
          <w:b w:val="false"/>
          <w:i w:val="false"/>
          <w:color w:val="000000"/>
          <w:sz w:val="28"/>
        </w:rPr>
        <w:t>
             Iс-әрекеттi орындаушы әрбiр "ВЭ" тек ПЗ (RПЗ)-мен;
</w:t>
      </w:r>
    </w:p>
    <w:p>
      <w:pPr>
        <w:spacing w:after="0"/>
        <w:ind w:left="0"/>
        <w:jc w:val="both"/>
      </w:pPr>
      <w:r>
        <w:rPr>
          <w:rFonts w:ascii="Times New Roman"/>
          <w:b w:val="false"/>
          <w:i w:val="false"/>
          <w:color w:val="000000"/>
          <w:sz w:val="28"/>
        </w:rPr>
        <w:t>
             Iс-әрекеттi орындаушы әрбiр "ВЭ" тек ПЗ және ФЗ (R)-мен;
</w:t>
      </w:r>
    </w:p>
    <w:p>
      <w:pPr>
        <w:spacing w:after="0"/>
        <w:ind w:left="0"/>
        <w:jc w:val="both"/>
      </w:pPr>
      <w:r>
        <w:rPr>
          <w:rFonts w:ascii="Times New Roman"/>
          <w:b w:val="false"/>
          <w:i w:val="false"/>
          <w:color w:val="000000"/>
          <w:sz w:val="28"/>
        </w:rPr>
        <w:t>
             Көрсетiлген арифметикалық операциялардың бiрде-бiреуiн
</w:t>
      </w:r>
    </w:p>
    <w:p>
      <w:pPr>
        <w:spacing w:after="0"/>
        <w:ind w:left="0"/>
        <w:jc w:val="both"/>
      </w:pPr>
      <w:r>
        <w:rPr>
          <w:rFonts w:ascii="Times New Roman"/>
          <w:b w:val="false"/>
          <w:i w:val="false"/>
          <w:color w:val="000000"/>
          <w:sz w:val="28"/>
        </w:rPr>
        <w:t>
             орындамайтын әрбiр қарапайым қисындық процессор; және
</w:t>
      </w:r>
    </w:p>
    <w:p>
      <w:pPr>
        <w:spacing w:after="0"/>
        <w:ind w:left="0"/>
        <w:jc w:val="both"/>
      </w:pPr>
      <w:r>
        <w:rPr>
          <w:rFonts w:ascii="Times New Roman"/>
          <w:b w:val="false"/>
          <w:i w:val="false"/>
          <w:color w:val="000000"/>
          <w:sz w:val="28"/>
        </w:rPr>
        <w:t>
             Көрсетiлген арифметикалық немесе қисындық операциялардың
</w:t>
      </w:r>
    </w:p>
    <w:p>
      <w:pPr>
        <w:spacing w:after="0"/>
        <w:ind w:left="0"/>
        <w:jc w:val="both"/>
      </w:pPr>
      <w:r>
        <w:rPr>
          <w:rFonts w:ascii="Times New Roman"/>
          <w:b w:val="false"/>
          <w:i w:val="false"/>
          <w:color w:val="000000"/>
          <w:sz w:val="28"/>
        </w:rPr>
        <w:t>
             бiрде-бiреуiн орындамайтын әрбiр мамандандырылған қисындық    
</w:t>
      </w:r>
    </w:p>
    <w:p>
      <w:pPr>
        <w:spacing w:after="0"/>
        <w:ind w:left="0"/>
        <w:jc w:val="both"/>
      </w:pPr>
      <w:r>
        <w:rPr>
          <w:rFonts w:ascii="Times New Roman"/>
          <w:b w:val="false"/>
          <w:i w:val="false"/>
          <w:color w:val="000000"/>
          <w:sz w:val="28"/>
        </w:rPr>
        <w:t>
             процессор.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3-кезең: ЦП-нi қоса алғанда, "ВЭ" конфигурациясы үшiн "СТП" есебi.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Бiр "ВЭ" "СТП" ЦП үшін = ТП
</w:t>
      </w:r>
    </w:p>
    <w:p>
      <w:pPr>
        <w:spacing w:after="0"/>
        <w:ind w:left="0"/>
        <w:jc w:val="both"/>
      </w:pPr>
      <w:r>
        <w:rPr>
          <w:rFonts w:ascii="Times New Roman"/>
          <w:b w:val="false"/>
          <w:i w:val="false"/>
          <w:color w:val="000000"/>
          <w:sz w:val="28"/>
        </w:rPr>
        <w:t>
                      (ФЗ-мен де, сондай-ақ ПЗ-бен де операцияларды
</w:t>
      </w:r>
    </w:p>
    <w:p>
      <w:pPr>
        <w:spacing w:after="0"/>
        <w:ind w:left="0"/>
        <w:jc w:val="both"/>
      </w:pPr>
      <w:r>
        <w:rPr>
          <w:rFonts w:ascii="Times New Roman"/>
          <w:b w:val="false"/>
          <w:i w:val="false"/>
          <w:color w:val="000000"/>
          <w:sz w:val="28"/>
        </w:rPr>
        <w:t>
                      орындайтын "ВЭ" үшiн ТП = мах (ТППЗ, ТПФЗ)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Бiр мезгiлде жұмыс iстейтiн көп "ВЭ" конфигурациялары үшiн "СТП" есебi: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Барлық "ВЭ"-нi бiр мезгілде жұмыс iстеуге          
</w:t>
      </w:r>
    </w:p>
    <w:p>
      <w:pPr>
        <w:spacing w:after="0"/>
        <w:ind w:left="0"/>
        <w:jc w:val="both"/>
      </w:pPr>
      <w:r>
        <w:rPr>
          <w:rFonts w:ascii="Times New Roman"/>
          <w:b w:val="false"/>
          <w:i w:val="false"/>
          <w:color w:val="000000"/>
          <w:sz w:val="28"/>
        </w:rPr>
        <w:t>
                        жiбермейтiн конфигурациялар үшiн "ВЭ" мүмкiн       
</w:t>
      </w:r>
    </w:p>
    <w:p>
      <w:pPr>
        <w:spacing w:after="0"/>
        <w:ind w:left="0"/>
        <w:jc w:val="both"/>
      </w:pPr>
      <w:r>
        <w:rPr>
          <w:rFonts w:ascii="Times New Roman"/>
          <w:b w:val="false"/>
          <w:i w:val="false"/>
          <w:color w:val="000000"/>
          <w:sz w:val="28"/>
        </w:rPr>
        <w:t>
                        конфигурациялардың арасынан "СТП" көп              
</w:t>
      </w:r>
    </w:p>
    <w:p>
      <w:pPr>
        <w:spacing w:after="0"/>
        <w:ind w:left="0"/>
        <w:jc w:val="both"/>
      </w:pPr>
      <w:r>
        <w:rPr>
          <w:rFonts w:ascii="Times New Roman"/>
          <w:b w:val="false"/>
          <w:i w:val="false"/>
          <w:color w:val="000000"/>
          <w:sz w:val="28"/>
        </w:rPr>
        <w:t>
                        конфигурацияны таңдап алады. "ВЭ"-нiң әрбiр мүмкiн 
</w:t>
      </w:r>
    </w:p>
    <w:p>
      <w:pPr>
        <w:spacing w:after="0"/>
        <w:ind w:left="0"/>
        <w:jc w:val="both"/>
      </w:pPr>
      <w:r>
        <w:rPr>
          <w:rFonts w:ascii="Times New Roman"/>
          <w:b w:val="false"/>
          <w:i w:val="false"/>
          <w:color w:val="000000"/>
          <w:sz w:val="28"/>
        </w:rPr>
        <w:t>
                        конфигурациялары үшiн Тп-ның мәнi үшiн оның
</w:t>
      </w:r>
    </w:p>
    <w:p>
      <w:pPr>
        <w:spacing w:after="0"/>
        <w:ind w:left="0"/>
        <w:jc w:val="both"/>
      </w:pPr>
      <w:r>
        <w:rPr>
          <w:rFonts w:ascii="Times New Roman"/>
          <w:b w:val="false"/>
          <w:i w:val="false"/>
          <w:color w:val="000000"/>
          <w:sz w:val="28"/>
        </w:rPr>
        <w:t>
                        ең мүмкiн теориялық мәнi таңдап алынады.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"ВЭ" бiр мезгілде жұмыс істейтін мүмкiн
</w:t>
      </w:r>
    </w:p>
    <w:p>
      <w:pPr>
        <w:spacing w:after="0"/>
        <w:ind w:left="0"/>
        <w:jc w:val="both"/>
      </w:pPr>
      <w:r>
        <w:rPr>
          <w:rFonts w:ascii="Times New Roman"/>
          <w:b w:val="false"/>
          <w:i w:val="false"/>
          <w:color w:val="000000"/>
          <w:sz w:val="28"/>
        </w:rPr>
        <w:t>
                             конфигурациялар ең баяу "ВЭ"-ден
</w:t>
      </w:r>
    </w:p>
    <w:p>
      <w:pPr>
        <w:spacing w:after="0"/>
        <w:ind w:left="0"/>
        <w:jc w:val="both"/>
      </w:pPr>
      <w:r>
        <w:rPr>
          <w:rFonts w:ascii="Times New Roman"/>
          <w:b w:val="false"/>
          <w:i w:val="false"/>
          <w:color w:val="000000"/>
          <w:sz w:val="28"/>
        </w:rPr>
        <w:t>
                             бастап (операцияларды орындау кезiнде
</w:t>
      </w:r>
    </w:p>
    <w:p>
      <w:pPr>
        <w:spacing w:after="0"/>
        <w:ind w:left="0"/>
        <w:jc w:val="both"/>
      </w:pPr>
      <w:r>
        <w:rPr>
          <w:rFonts w:ascii="Times New Roman"/>
          <w:b w:val="false"/>
          <w:i w:val="false"/>
          <w:color w:val="000000"/>
          <w:sz w:val="28"/>
        </w:rPr>
        <w:t>
                             циклдардың ең көп саны орындалатын) және
</w:t>
      </w:r>
    </w:p>
    <w:p>
      <w:pPr>
        <w:spacing w:after="0"/>
        <w:ind w:left="0"/>
        <w:jc w:val="both"/>
      </w:pPr>
      <w:r>
        <w:rPr>
          <w:rFonts w:ascii="Times New Roman"/>
          <w:b w:val="false"/>
          <w:i w:val="false"/>
          <w:color w:val="000000"/>
          <w:sz w:val="28"/>
        </w:rPr>
        <w:t>
                             ең тез "ВЭ"-мен аяқтағанда командаларды
</w:t>
      </w:r>
    </w:p>
    <w:p>
      <w:pPr>
        <w:spacing w:after="0"/>
        <w:ind w:left="0"/>
        <w:jc w:val="both"/>
      </w:pPr>
      <w:r>
        <w:rPr>
          <w:rFonts w:ascii="Times New Roman"/>
          <w:b w:val="false"/>
          <w:i w:val="false"/>
          <w:color w:val="000000"/>
          <w:sz w:val="28"/>
        </w:rPr>
        <w:t>
                             барлық "ВЭ"-нiң орындауымен айқындалады.    
</w:t>
      </w:r>
    </w:p>
    <w:p>
      <w:pPr>
        <w:spacing w:after="0"/>
        <w:ind w:left="0"/>
        <w:jc w:val="both"/>
      </w:pPr>
      <w:r>
        <w:rPr>
          <w:rFonts w:ascii="Times New Roman"/>
          <w:b w:val="false"/>
          <w:i w:val="false"/>
          <w:color w:val="000000"/>
          <w:sz w:val="28"/>
        </w:rPr>
        <w:t>
                             Машиналық циклдың командаларының белгілi бiр  
</w:t>
      </w:r>
    </w:p>
    <w:p>
      <w:pPr>
        <w:spacing w:after="0"/>
        <w:ind w:left="0"/>
        <w:jc w:val="both"/>
      </w:pPr>
      <w:r>
        <w:rPr>
          <w:rFonts w:ascii="Times New Roman"/>
          <w:b w:val="false"/>
          <w:i w:val="false"/>
          <w:color w:val="000000"/>
          <w:sz w:val="28"/>
        </w:rPr>
        <w:t>
                             ретінiң iшiнде орнатылатын есептеу            
</w:t>
      </w:r>
    </w:p>
    <w:p>
      <w:pPr>
        <w:spacing w:after="0"/>
        <w:ind w:left="0"/>
        <w:jc w:val="both"/>
      </w:pPr>
      <w:r>
        <w:rPr>
          <w:rFonts w:ascii="Times New Roman"/>
          <w:b w:val="false"/>
          <w:i w:val="false"/>
          <w:color w:val="000000"/>
          <w:sz w:val="28"/>
        </w:rPr>
        <w:t>
                             элементтерiнiң конфигурациясы мүмкiн          
</w:t>
      </w:r>
    </w:p>
    <w:p>
      <w:pPr>
        <w:spacing w:after="0"/>
        <w:ind w:left="0"/>
        <w:jc w:val="both"/>
      </w:pPr>
      <w:r>
        <w:rPr>
          <w:rFonts w:ascii="Times New Roman"/>
          <w:b w:val="false"/>
          <w:i w:val="false"/>
          <w:color w:val="000000"/>
          <w:sz w:val="28"/>
        </w:rPr>
        <w:t>
                             конфигурация болып та табылады. Командалардың 
</w:t>
      </w:r>
    </w:p>
    <w:p>
      <w:pPr>
        <w:spacing w:after="0"/>
        <w:ind w:left="0"/>
        <w:jc w:val="both"/>
      </w:pPr>
      <w:r>
        <w:rPr>
          <w:rFonts w:ascii="Times New Roman"/>
          <w:b w:val="false"/>
          <w:i w:val="false"/>
          <w:color w:val="000000"/>
          <w:sz w:val="28"/>
        </w:rPr>
        <w:t>
                             ретiн айқындау кезiнде жауып тастайтын
</w:t>
      </w:r>
    </w:p>
    <w:p>
      <w:pPr>
        <w:spacing w:after="0"/>
        <w:ind w:left="0"/>
        <w:jc w:val="both"/>
      </w:pPr>
      <w:r>
        <w:rPr>
          <w:rFonts w:ascii="Times New Roman"/>
          <w:b w:val="false"/>
          <w:i w:val="false"/>
          <w:color w:val="000000"/>
          <w:sz w:val="28"/>
        </w:rPr>
        <w:t>
                             операцияларға арналған аппараттық
</w:t>
      </w:r>
    </w:p>
    <w:p>
      <w:pPr>
        <w:spacing w:after="0"/>
        <w:ind w:left="0"/>
        <w:jc w:val="both"/>
      </w:pPr>
      <w:r>
        <w:rPr>
          <w:rFonts w:ascii="Times New Roman"/>
          <w:b w:val="false"/>
          <w:i w:val="false"/>
          <w:color w:val="000000"/>
          <w:sz w:val="28"/>
        </w:rPr>
        <w:t>
                             және/немесе архитектуралық жіктеулерді
</w:t>
      </w:r>
    </w:p>
    <w:p>
      <w:pPr>
        <w:spacing w:after="0"/>
        <w:ind w:left="0"/>
        <w:jc w:val="both"/>
      </w:pPr>
      <w:r>
        <w:rPr>
          <w:rFonts w:ascii="Times New Roman"/>
          <w:b w:val="false"/>
          <w:i w:val="false"/>
          <w:color w:val="000000"/>
          <w:sz w:val="28"/>
        </w:rPr>
        <w:t>
                             назарға алу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Бiр интегралды микросхемада немесе бiр басу
</w:t>
      </w:r>
    </w:p>
    <w:p>
      <w:pPr>
        <w:spacing w:after="0"/>
        <w:ind w:left="0"/>
        <w:jc w:val="both"/>
      </w:pPr>
      <w:r>
        <w:rPr>
          <w:rFonts w:ascii="Times New Roman"/>
          <w:b w:val="false"/>
          <w:i w:val="false"/>
          <w:color w:val="000000"/>
          <w:sz w:val="28"/>
        </w:rPr>
        <w:t>
                             қырында көптеген "ВЭ" бола 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3-ескерту: Егер дайындаушы осы жүйелердi басқару
</w:t>
      </w:r>
    </w:p>
    <w:p>
      <w:pPr>
        <w:spacing w:after="0"/>
        <w:ind w:left="0"/>
        <w:jc w:val="both"/>
      </w:pPr>
      <w:r>
        <w:rPr>
          <w:rFonts w:ascii="Times New Roman"/>
          <w:b w:val="false"/>
          <w:i w:val="false"/>
          <w:color w:val="000000"/>
          <w:sz w:val="28"/>
        </w:rPr>
        <w:t>
                             жөнiндегi нұсқаулықта немесе кiтапшада
</w:t>
      </w:r>
    </w:p>
    <w:p>
      <w:pPr>
        <w:spacing w:after="0"/>
        <w:ind w:left="0"/>
        <w:jc w:val="both"/>
      </w:pPr>
      <w:r>
        <w:rPr>
          <w:rFonts w:ascii="Times New Roman"/>
          <w:b w:val="false"/>
          <w:i w:val="false"/>
          <w:color w:val="000000"/>
          <w:sz w:val="28"/>
        </w:rPr>
        <w:t>
                             орны ауыстырылған, қатарлас немесе бiр
</w:t>
      </w:r>
    </w:p>
    <w:p>
      <w:pPr>
        <w:spacing w:after="0"/>
        <w:ind w:left="0"/>
        <w:jc w:val="both"/>
      </w:pPr>
      <w:r>
        <w:rPr>
          <w:rFonts w:ascii="Times New Roman"/>
          <w:b w:val="false"/>
          <w:i w:val="false"/>
          <w:color w:val="000000"/>
          <w:sz w:val="28"/>
        </w:rPr>
        <w:t>
                             мезгілдiк операциялардың немесе әрекеттердiң
</w:t>
      </w:r>
    </w:p>
    <w:p>
      <w:pPr>
        <w:spacing w:after="0"/>
        <w:ind w:left="0"/>
        <w:jc w:val="both"/>
      </w:pPr>
      <w:r>
        <w:rPr>
          <w:rFonts w:ascii="Times New Roman"/>
          <w:b w:val="false"/>
          <w:i w:val="false"/>
          <w:color w:val="000000"/>
          <w:sz w:val="28"/>
        </w:rPr>
        <w:t>
                             бар екендігі туралы мәлiмдесе "Вэ"-нiң бiр
</w:t>
      </w:r>
    </w:p>
    <w:p>
      <w:pPr>
        <w:spacing w:after="0"/>
        <w:ind w:left="0"/>
        <w:jc w:val="both"/>
      </w:pPr>
      <w:r>
        <w:rPr>
          <w:rFonts w:ascii="Times New Roman"/>
          <w:b w:val="false"/>
          <w:i w:val="false"/>
          <w:color w:val="000000"/>
          <w:sz w:val="28"/>
        </w:rPr>
        <w:t>
                             мезгiлдегi жұмыс орын алды деп есептеледi.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4-ескерту: "СТП" мәнi "локалды есептеу желiлерiне", кең
</w:t>
      </w:r>
    </w:p>
    <w:p>
      <w:pPr>
        <w:spacing w:after="0"/>
        <w:ind w:left="0"/>
        <w:jc w:val="both"/>
      </w:pPr>
      <w:r>
        <w:rPr>
          <w:rFonts w:ascii="Times New Roman"/>
          <w:b w:val="false"/>
          <w:i w:val="false"/>
          <w:color w:val="000000"/>
          <w:sz w:val="28"/>
        </w:rPr>
        <w:t>
                             ауқымды есептеу желiлерiне байланыстырылған   
</w:t>
      </w:r>
    </w:p>
    <w:p>
      <w:pPr>
        <w:spacing w:after="0"/>
        <w:ind w:left="0"/>
        <w:jc w:val="both"/>
      </w:pPr>
      <w:r>
        <w:rPr>
          <w:rFonts w:ascii="Times New Roman"/>
          <w:b w:val="false"/>
          <w:i w:val="false"/>
          <w:color w:val="000000"/>
          <w:sz w:val="28"/>
        </w:rPr>
        <w:t>
                             "ВЭ" комбинациялары, ортақ кiргiзу-шығару     
</w:t>
      </w:r>
    </w:p>
    <w:p>
      <w:pPr>
        <w:spacing w:after="0"/>
        <w:ind w:left="0"/>
        <w:jc w:val="both"/>
      </w:pPr>
      <w:r>
        <w:rPr>
          <w:rFonts w:ascii="Times New Roman"/>
          <w:b w:val="false"/>
          <w:i w:val="false"/>
          <w:color w:val="000000"/>
          <w:sz w:val="28"/>
        </w:rPr>
        <w:t>
                             құрылғылары, кiргізу-шығару контролерлерi мен 
</w:t>
      </w:r>
    </w:p>
    <w:p>
      <w:pPr>
        <w:spacing w:after="0"/>
        <w:ind w:left="0"/>
        <w:jc w:val="both"/>
      </w:pPr>
      <w:r>
        <w:rPr>
          <w:rFonts w:ascii="Times New Roman"/>
          <w:b w:val="false"/>
          <w:i w:val="false"/>
          <w:color w:val="000000"/>
          <w:sz w:val="28"/>
        </w:rPr>
        <w:t>
                             бағдарламалық құралдармен iске асырылған кез  
</w:t>
      </w:r>
    </w:p>
    <w:p>
      <w:pPr>
        <w:spacing w:after="0"/>
        <w:ind w:left="0"/>
        <w:jc w:val="both"/>
      </w:pPr>
      <w:r>
        <w:rPr>
          <w:rFonts w:ascii="Times New Roman"/>
          <w:b w:val="false"/>
          <w:i w:val="false"/>
          <w:color w:val="000000"/>
          <w:sz w:val="28"/>
        </w:rPr>
        <w:t>
                             келген басқа коммуникациялық қосылыстар
</w:t>
      </w:r>
    </w:p>
    <w:p>
      <w:pPr>
        <w:spacing w:after="0"/>
        <w:ind w:left="0"/>
        <w:jc w:val="both"/>
      </w:pPr>
      <w:r>
        <w:rPr>
          <w:rFonts w:ascii="Times New Roman"/>
          <w:b w:val="false"/>
          <w:i w:val="false"/>
          <w:color w:val="000000"/>
          <w:sz w:val="28"/>
        </w:rPr>
        <w:t>
                             жиынтықталмайды.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5-ескерту: "СТП" мәнi арнайы әзiрленген аппараттық
</w:t>
      </w:r>
    </w:p>
    <w:p>
      <w:pPr>
        <w:spacing w:after="0"/>
        <w:ind w:left="0"/>
        <w:jc w:val="both"/>
      </w:pPr>
      <w:r>
        <w:rPr>
          <w:rFonts w:ascii="Times New Roman"/>
          <w:b w:val="false"/>
          <w:i w:val="false"/>
          <w:color w:val="000000"/>
          <w:sz w:val="28"/>
        </w:rPr>
        <w:t>
                             құралдарды пайдалану жолымен "ВЭ"-нi
</w:t>
      </w:r>
    </w:p>
    <w:p>
      <w:pPr>
        <w:spacing w:after="0"/>
        <w:ind w:left="0"/>
        <w:jc w:val="both"/>
      </w:pPr>
      <w:r>
        <w:rPr>
          <w:rFonts w:ascii="Times New Roman"/>
          <w:b w:val="false"/>
          <w:i w:val="false"/>
          <w:color w:val="000000"/>
          <w:sz w:val="28"/>
        </w:rPr>
        <w:t>
                             бiртұтас конфигурацияға бiрiктірген
</w:t>
      </w:r>
    </w:p>
    <w:p>
      <w:pPr>
        <w:spacing w:after="0"/>
        <w:ind w:left="0"/>
        <w:jc w:val="both"/>
      </w:pPr>
      <w:r>
        <w:rPr>
          <w:rFonts w:ascii="Times New Roman"/>
          <w:b w:val="false"/>
          <w:i w:val="false"/>
          <w:color w:val="000000"/>
          <w:sz w:val="28"/>
        </w:rPr>
        <w:t>
                             жағдайда, олардың бiр мезгiлдегi жұмысы мен
</w:t>
      </w:r>
    </w:p>
    <w:p>
      <w:pPr>
        <w:spacing w:after="0"/>
        <w:ind w:left="0"/>
        <w:jc w:val="both"/>
      </w:pPr>
      <w:r>
        <w:rPr>
          <w:rFonts w:ascii="Times New Roman"/>
          <w:b w:val="false"/>
          <w:i w:val="false"/>
          <w:color w:val="000000"/>
          <w:sz w:val="28"/>
        </w:rPr>
        <w:t>
                             жад бөлу (немесе көбейту) арқылы "ВЭ"-нi
</w:t>
      </w:r>
    </w:p>
    <w:p>
      <w:pPr>
        <w:spacing w:after="0"/>
        <w:ind w:left="0"/>
        <w:jc w:val="both"/>
      </w:pPr>
      <w:r>
        <w:rPr>
          <w:rFonts w:ascii="Times New Roman"/>
          <w:b w:val="false"/>
          <w:i w:val="false"/>
          <w:color w:val="000000"/>
          <w:sz w:val="28"/>
        </w:rPr>
        <w:t>
                             бiрiктіру есебiнен олардың сипаттамаларын
</w:t>
      </w:r>
    </w:p>
    <w:p>
      <w:pPr>
        <w:spacing w:after="0"/>
        <w:ind w:left="0"/>
        <w:jc w:val="both"/>
      </w:pPr>
      <w:r>
        <w:rPr>
          <w:rFonts w:ascii="Times New Roman"/>
          <w:b w:val="false"/>
          <w:i w:val="false"/>
          <w:color w:val="000000"/>
          <w:sz w:val="28"/>
        </w:rPr>
        <w:t>
                             арттыру үшiн әзiрленген "ВЭ"-нiң көпшiлiгі
</w:t>
      </w:r>
    </w:p>
    <w:p>
      <w:pPr>
        <w:spacing w:after="0"/>
        <w:ind w:left="0"/>
        <w:jc w:val="both"/>
      </w:pPr>
      <w:r>
        <w:rPr>
          <w:rFonts w:ascii="Times New Roman"/>
          <w:b w:val="false"/>
          <w:i w:val="false"/>
          <w:color w:val="000000"/>
          <w:sz w:val="28"/>
        </w:rPr>
        <w:t>
                             үшiн жиынтықталуы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"СТП" = ТПП + С2 * ТП2 +- + Сn * ТПn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Тn мәнi оның шамасы бойынша ретке
</w:t>
      </w:r>
    </w:p>
    <w:p>
      <w:pPr>
        <w:spacing w:after="0"/>
        <w:ind w:left="0"/>
        <w:jc w:val="both"/>
      </w:pPr>
      <w:r>
        <w:rPr>
          <w:rFonts w:ascii="Times New Roman"/>
          <w:b w:val="false"/>
          <w:i w:val="false"/>
          <w:color w:val="000000"/>
          <w:sz w:val="28"/>
        </w:rPr>
        <w:t>
                             келтірiлген, яғни ТП мейлiнше үлкен шамаға
</w:t>
      </w:r>
    </w:p>
    <w:p>
      <w:pPr>
        <w:spacing w:after="0"/>
        <w:ind w:left="0"/>
        <w:jc w:val="both"/>
      </w:pPr>
      <w:r>
        <w:rPr>
          <w:rFonts w:ascii="Times New Roman"/>
          <w:b w:val="false"/>
          <w:i w:val="false"/>
          <w:color w:val="000000"/>
          <w:sz w:val="28"/>
        </w:rPr>
        <w:t>
                             ие. ТП2 екiншi шамасы бойынша мәнге ие,
</w:t>
      </w:r>
    </w:p>
    <w:p>
      <w:pPr>
        <w:spacing w:after="0"/>
        <w:ind w:left="0"/>
        <w:jc w:val="both"/>
      </w:pPr>
      <w:r>
        <w:rPr>
          <w:rFonts w:ascii="Times New Roman"/>
          <w:b w:val="false"/>
          <w:i w:val="false"/>
          <w:color w:val="000000"/>
          <w:sz w:val="28"/>
        </w:rPr>
        <w:t>
                             сөйтіп осылай кете бередi, сөйтiп ақырында
</w:t>
      </w:r>
    </w:p>
    <w:p>
      <w:pPr>
        <w:spacing w:after="0"/>
        <w:ind w:left="0"/>
        <w:jc w:val="both"/>
      </w:pPr>
      <w:r>
        <w:rPr>
          <w:rFonts w:ascii="Times New Roman"/>
          <w:b w:val="false"/>
          <w:i w:val="false"/>
          <w:color w:val="000000"/>
          <w:sz w:val="28"/>
        </w:rPr>
        <w:t>
                             ТПn ең аз шамаға ие. Сi коэффициенттерi
</w:t>
      </w:r>
    </w:p>
    <w:p>
      <w:pPr>
        <w:spacing w:after="0"/>
        <w:ind w:left="0"/>
        <w:jc w:val="both"/>
      </w:pPr>
      <w:r>
        <w:rPr>
          <w:rFonts w:ascii="Times New Roman"/>
          <w:b w:val="false"/>
          <w:i w:val="false"/>
          <w:color w:val="000000"/>
          <w:sz w:val="28"/>
        </w:rPr>
        <w:t>
                             мынадай түрде "ВЭ" арасындағы өзара
</w:t>
      </w:r>
    </w:p>
    <w:p>
      <w:pPr>
        <w:spacing w:after="0"/>
        <w:ind w:left="0"/>
        <w:jc w:val="both"/>
      </w:pPr>
      <w:r>
        <w:rPr>
          <w:rFonts w:ascii="Times New Roman"/>
          <w:b w:val="false"/>
          <w:i w:val="false"/>
          <w:color w:val="000000"/>
          <w:sz w:val="28"/>
        </w:rPr>
        <w:t>
                             байланыс күшiмен айқындалады.: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жадтағы бiр мезгiлде жұмыс iстейтiн ВЭ көп болған жағдайда: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С2 = С3 = С4= ... = Сn = .0,75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егер жоғарыда аталған әдiс бойынша ескертілген     
</w:t>
      </w:r>
    </w:p>
    <w:p>
      <w:pPr>
        <w:spacing w:after="0"/>
        <w:ind w:left="0"/>
        <w:jc w:val="both"/>
      </w:pPr>
      <w:r>
        <w:rPr>
          <w:rFonts w:ascii="Times New Roman"/>
          <w:b w:val="false"/>
          <w:i w:val="false"/>
          <w:color w:val="000000"/>
          <w:sz w:val="28"/>
        </w:rPr>
        <w:t>
                        "СТП" шамасы 194 Мтопс-тен аспаса, онда С1 былай   
</w:t>
      </w:r>
    </w:p>
    <w:p>
      <w:pPr>
        <w:spacing w:after="0"/>
        <w:ind w:left="0"/>
        <w:jc w:val="both"/>
      </w:pPr>
      <w:r>
        <w:rPr>
          <w:rFonts w:ascii="Times New Roman"/>
          <w:b w:val="false"/>
          <w:i w:val="false"/>
          <w:color w:val="000000"/>
          <w:sz w:val="28"/>
        </w:rPr>
        <w:t>
                         айқындалына 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0.75 Nn
</w:t>
      </w:r>
    </w:p>
    <w:p>
      <w:pPr>
        <w:spacing w:after="0"/>
        <w:ind w:left="0"/>
        <w:jc w:val="both"/>
      </w:pPr>
      <w:r>
        <w:rPr>
          <w:rFonts w:ascii="Times New Roman"/>
          <w:b w:val="false"/>
          <w:i w:val="false"/>
          <w:color w:val="000000"/>
          <w:sz w:val="28"/>
        </w:rPr>
        <w:t>
              Ci= ---------    (i= 2, ..., n)
</w:t>
      </w:r>
    </w:p>
    <w:p>
      <w:pPr>
        <w:spacing w:after="0"/>
        <w:ind w:left="0"/>
        <w:jc w:val="both"/>
      </w:pPr>
      <w:r>
        <w:rPr>
          <w:rFonts w:ascii="Times New Roman"/>
          <w:b w:val="false"/>
          <w:i w:val="false"/>
          <w:color w:val="000000"/>
          <w:sz w:val="28"/>
        </w:rPr>
        <w:t>
                     Vm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V9у1f5s m = әрбiр "ВЭ" немесе "ВЭ" топтары мынадай шартта
</w:t>
      </w:r>
    </w:p>
    <w:p>
      <w:pPr>
        <w:spacing w:after="0"/>
        <w:ind w:left="0"/>
        <w:jc w:val="both"/>
      </w:pPr>
      <w:r>
        <w:rPr>
          <w:rFonts w:ascii="Times New Roman"/>
          <w:b w:val="false"/>
          <w:i w:val="false"/>
          <w:color w:val="000000"/>
          <w:sz w:val="28"/>
        </w:rPr>
        <w:t>
             жалпы қол жетiмдi:
</w:t>
      </w:r>
    </w:p>
    <w:p>
      <w:pPr>
        <w:spacing w:after="0"/>
        <w:ind w:left="0"/>
        <w:jc w:val="both"/>
      </w:pPr>
      <w:r>
        <w:rPr>
          <w:rFonts w:ascii="Times New Roman"/>
          <w:b w:val="false"/>
          <w:i w:val="false"/>
          <w:color w:val="000000"/>
          <w:sz w:val="28"/>
        </w:rPr>
        <w:t>
             1. "ВЭ" немесе "ВЭ" топтары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негізгi жадқа жалпы қол жетiмді бiр канал бойынша жүзеге
</w:t>
      </w:r>
    </w:p>
    <w:p>
      <w:pPr>
        <w:spacing w:after="0"/>
        <w:ind w:left="0"/>
        <w:jc w:val="both"/>
      </w:pPr>
      <w:r>
        <w:rPr>
          <w:rFonts w:ascii="Times New Roman"/>
          <w:b w:val="false"/>
          <w:i w:val="false"/>
          <w:color w:val="000000"/>
          <w:sz w:val="28"/>
        </w:rPr>
        <w:t>
             асырылады (кәш-жадты қоспағанда); және
</w:t>
      </w:r>
    </w:p>
    <w:p>
      <w:pPr>
        <w:spacing w:after="0"/>
        <w:ind w:left="0"/>
        <w:jc w:val="both"/>
      </w:pPr>
      <w:r>
        <w:rPr>
          <w:rFonts w:ascii="Times New Roman"/>
          <w:b w:val="false"/>
          <w:i w:val="false"/>
          <w:color w:val="000000"/>
          <w:sz w:val="28"/>
        </w:rPr>
        <w:t>
             2. Әрбiр "ВЭ" немесе "ВЭ" топтары ТРI 30 Мтопс-тен аспайды.
</w:t>
      </w:r>
    </w:p>
    <w:p>
      <w:pPr>
        <w:spacing w:after="0"/>
        <w:ind w:left="0"/>
        <w:jc w:val="both"/>
      </w:pPr>
      <w:r>
        <w:rPr>
          <w:rFonts w:ascii="Times New Roman"/>
          <w:b w:val="false"/>
          <w:i w:val="false"/>
          <w:color w:val="000000"/>
          <w:sz w:val="28"/>
        </w:rPr>
        <w:t>
             3. Тек бiр "Вэ" немесе "ВЭ" тобы осы каналды кез келген
</w:t>
      </w:r>
    </w:p>
    <w:p>
      <w:pPr>
        <w:spacing w:after="0"/>
        <w:ind w:left="0"/>
        <w:jc w:val="both"/>
      </w:pPr>
      <w:r>
        <w:rPr>
          <w:rFonts w:ascii="Times New Roman"/>
          <w:b w:val="false"/>
          <w:i w:val="false"/>
          <w:color w:val="000000"/>
          <w:sz w:val="28"/>
        </w:rPr>
        <w:t>
                уақытта пайдалана алады.
</w:t>
      </w:r>
    </w:p>
    <w:p>
      <w:pPr>
        <w:spacing w:after="0"/>
        <w:ind w:left="0"/>
        <w:jc w:val="both"/>
      </w:pPr>
      <w:r>
        <w:rPr>
          <w:rFonts w:ascii="Times New Roman"/>
          <w:b w:val="false"/>
          <w:i w:val="false"/>
          <w:color w:val="000000"/>
          <w:sz w:val="28"/>
        </w:rPr>
        <w:t>
             Ерекше ескерту: бұл 3-санат бойынша бақыланатын бұйымдарға    
</w:t>
      </w:r>
    </w:p>
    <w:p>
      <w:pPr>
        <w:spacing w:after="0"/>
        <w:ind w:left="0"/>
        <w:jc w:val="both"/>
      </w:pPr>
      <w:r>
        <w:rPr>
          <w:rFonts w:ascii="Times New Roman"/>
          <w:b w:val="false"/>
          <w:i w:val="false"/>
          <w:color w:val="000000"/>
          <w:sz w:val="28"/>
        </w:rPr>
        <w:t>
                             қатысы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Егер олар қатты денелі жадтың жалпы блогына
</w:t>
      </w:r>
    </w:p>
    <w:p>
      <w:pPr>
        <w:spacing w:after="0"/>
        <w:ind w:left="0"/>
        <w:jc w:val="both"/>
      </w:pPr>
      <w:r>
        <w:rPr>
          <w:rFonts w:ascii="Times New Roman"/>
          <w:b w:val="false"/>
          <w:i w:val="false"/>
          <w:color w:val="000000"/>
          <w:sz w:val="28"/>
        </w:rPr>
        <w:t>
             бағытталатын болса "ВЭ" жалпы жады бар деп есептелiнедi. Бұл  
</w:t>
      </w:r>
    </w:p>
    <w:p>
      <w:pPr>
        <w:spacing w:after="0"/>
        <w:ind w:left="0"/>
        <w:jc w:val="both"/>
      </w:pPr>
      <w:r>
        <w:rPr>
          <w:rFonts w:ascii="Times New Roman"/>
          <w:b w:val="false"/>
          <w:i w:val="false"/>
          <w:color w:val="000000"/>
          <w:sz w:val="28"/>
        </w:rPr>
        <w:t>
             жад киш-жадты, жедел жадты немесе iшкi жадты қамтиды. Диск    
</w:t>
      </w:r>
    </w:p>
    <w:p>
      <w:pPr>
        <w:spacing w:after="0"/>
        <w:ind w:left="0"/>
        <w:jc w:val="both"/>
      </w:pPr>
      <w:r>
        <w:rPr>
          <w:rFonts w:ascii="Times New Roman"/>
          <w:b w:val="false"/>
          <w:i w:val="false"/>
          <w:color w:val="000000"/>
          <w:sz w:val="28"/>
        </w:rPr>
        <w:t>
             жүретiн сыртқы жад, магнит таспасындағы жинақтаушылар немесе  
</w:t>
      </w:r>
    </w:p>
    <w:p>
      <w:pPr>
        <w:spacing w:after="0"/>
        <w:ind w:left="0"/>
        <w:jc w:val="both"/>
      </w:pPr>
      <w:r>
        <w:rPr>
          <w:rFonts w:ascii="Times New Roman"/>
          <w:b w:val="false"/>
          <w:i w:val="false"/>
          <w:color w:val="000000"/>
          <w:sz w:val="28"/>
        </w:rPr>
        <w:t>
             өзiнен өзi қол жеткiзетiн дискiлер үлгілер мұнда кiрмейдi.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жады, деректердi берудiң бiр немесе одан көп өзара
</w:t>
      </w:r>
    </w:p>
    <w:p>
      <w:pPr>
        <w:spacing w:after="0"/>
        <w:ind w:left="0"/>
        <w:jc w:val="both"/>
      </w:pPr>
      <w:r>
        <w:rPr>
          <w:rFonts w:ascii="Times New Roman"/>
          <w:b w:val="false"/>
          <w:i w:val="false"/>
          <w:color w:val="000000"/>
          <w:sz w:val="28"/>
        </w:rPr>
        <w:t>
             байланысты көп "ВЭ" немесе "ВЭ" топтары жағдайы үшiн: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Ci  =  0.75* ki (i = 2,...,32) ()
</w:t>
      </w:r>
    </w:p>
    <w:p>
      <w:pPr>
        <w:spacing w:after="0"/>
        <w:ind w:left="0"/>
        <w:jc w:val="both"/>
      </w:pPr>
      <w:r>
        <w:rPr>
          <w:rFonts w:ascii="Times New Roman"/>
          <w:b w:val="false"/>
          <w:i w:val="false"/>
          <w:color w:val="000000"/>
          <w:sz w:val="28"/>
        </w:rPr>
        <w:t>
    =  0.60* ki (i = 33...,64)
</w:t>
      </w:r>
    </w:p>
    <w:p>
      <w:pPr>
        <w:spacing w:after="0"/>
        <w:ind w:left="0"/>
        <w:jc w:val="both"/>
      </w:pPr>
      <w:r>
        <w:rPr>
          <w:rFonts w:ascii="Times New Roman"/>
          <w:b w:val="false"/>
          <w:i w:val="false"/>
          <w:color w:val="000000"/>
          <w:sz w:val="28"/>
        </w:rPr>
        <w:t>
    =  0.45* ki (i = 65,...,256)
</w:t>
      </w:r>
    </w:p>
    <w:p>
      <w:pPr>
        <w:spacing w:after="0"/>
        <w:ind w:left="0"/>
        <w:jc w:val="both"/>
      </w:pPr>
      <w:r>
        <w:rPr>
          <w:rFonts w:ascii="Times New Roman"/>
          <w:b w:val="false"/>
          <w:i w:val="false"/>
          <w:color w:val="000000"/>
          <w:sz w:val="28"/>
        </w:rPr>
        <w:t>
    =  0.30* ki (i &gt; 256),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Сi мәнi "ВЭ" санына байланысты, және байланыстардың санына қатысты емес.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кi = min (S/Кr, 1), және
</w:t>
      </w:r>
    </w:p>
    <w:p>
      <w:pPr>
        <w:spacing w:after="0"/>
        <w:ind w:left="0"/>
        <w:jc w:val="both"/>
      </w:pPr>
      <w:r>
        <w:rPr>
          <w:rFonts w:ascii="Times New Roman"/>
          <w:b w:val="false"/>
          <w:i w:val="false"/>
          <w:color w:val="000000"/>
          <w:sz w:val="28"/>
        </w:rPr>
        <w:t>
             Кr = 20 МБайт/с-ға тең нормалаушы көбейткіш
</w:t>
      </w:r>
    </w:p>
    <w:p>
      <w:pPr>
        <w:spacing w:after="0"/>
        <w:ind w:left="0"/>
        <w:jc w:val="both"/>
      </w:pPr>
      <w:r>
        <w:rPr>
          <w:rFonts w:ascii="Times New Roman"/>
          <w:b w:val="false"/>
          <w:i w:val="false"/>
          <w:color w:val="000000"/>
          <w:sz w:val="28"/>
        </w:rPr>
        <w:t>
             Si = жалпы жады бар, i "ВЭ" немесе" ВЭ" топтарына жататын     
</w:t>
      </w:r>
    </w:p>
    <w:p>
      <w:pPr>
        <w:spacing w:after="0"/>
        <w:ind w:left="0"/>
        <w:jc w:val="both"/>
      </w:pPr>
      <w:r>
        <w:rPr>
          <w:rFonts w:ascii="Times New Roman"/>
          <w:b w:val="false"/>
          <w:i w:val="false"/>
          <w:color w:val="000000"/>
          <w:sz w:val="28"/>
        </w:rPr>
        <w:t>
             деректердi берудiң барлық каналдары үшiн деректердi берудің 
</w:t>
      </w:r>
    </w:p>
    <w:p>
      <w:pPr>
        <w:spacing w:after="0"/>
        <w:ind w:left="0"/>
        <w:jc w:val="both"/>
      </w:pPr>
      <w:r>
        <w:rPr>
          <w:rFonts w:ascii="Times New Roman"/>
          <w:b w:val="false"/>
          <w:i w:val="false"/>
          <w:color w:val="000000"/>
          <w:sz w:val="28"/>
        </w:rPr>
        <w:t>
             жоғары жылдамдығының жиынтығы.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"ВЭ" тобы үшiн Сi есептеу кезiнде бiрiншi "ВЭ"-нiң нөмiрi Сi үшiн өзiнiң шегiн айқындайды. Мысалы, топтардың конфигурациясында, үш "ВЭ"-ден тұратын әрбiрi, 22-топ "ВЭ" 64, "ВЭ" 65 және "ВЭ" 66-ны қамтиды. Осы топтағы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Сi-дiң өзiнiң шегi 0,60-қа тең.
</w:t>
      </w:r>
    </w:p>
    <w:p>
      <w:pPr>
        <w:spacing w:after="0"/>
        <w:ind w:left="0"/>
        <w:jc w:val="both"/>
      </w:pPr>
      <w:r>
        <w:rPr>
          <w:rFonts w:ascii="Times New Roman"/>
          <w:b w:val="false"/>
          <w:i w:val="false"/>
          <w:color w:val="000000"/>
          <w:sz w:val="28"/>
        </w:rPr>
        <w:t>
Конфигурацияны ("ВЭ" немесе "ВЭ" топтары) ең тезінің ең баяуына қарай 
</w:t>
      </w:r>
    </w:p>
    <w:p>
      <w:pPr>
        <w:spacing w:after="0"/>
        <w:ind w:left="0"/>
        <w:jc w:val="both"/>
      </w:pPr>
      <w:r>
        <w:rPr>
          <w:rFonts w:ascii="Times New Roman"/>
          <w:b w:val="false"/>
          <w:i w:val="false"/>
          <w:color w:val="000000"/>
          <w:sz w:val="28"/>
        </w:rPr>
        <w:t>
айқындау керек:
</w:t>
      </w:r>
    </w:p>
    <w:p>
      <w:pPr>
        <w:spacing w:after="0"/>
        <w:ind w:left="0"/>
        <w:jc w:val="both"/>
      </w:pPr>
      <w:r>
        <w:rPr>
          <w:rFonts w:ascii="Times New Roman"/>
          <w:b w:val="false"/>
          <w:i w:val="false"/>
          <w:color w:val="000000"/>
          <w:sz w:val="28"/>
        </w:rPr>
        <w:t>
ТР1 &gt; ТР2 &gt; ... &gt; ТРn, және     
</w:t>
      </w:r>
    </w:p>
    <w:p>
      <w:pPr>
        <w:spacing w:after="0"/>
        <w:ind w:left="0"/>
        <w:jc w:val="both"/>
      </w:pPr>
      <w:r>
        <w:rPr>
          <w:rFonts w:ascii="Times New Roman"/>
          <w:b w:val="false"/>
          <w:i w:val="false"/>
          <w:color w:val="000000"/>
          <w:sz w:val="28"/>
        </w:rPr>
        <w:t>
Тnі жағдайында = Тni + 1, ең үлкен мәнiнен ең төменiне қарай, яғни
</w:t>
      </w:r>
    </w:p>
    <w:p>
      <w:pPr>
        <w:spacing w:after="0"/>
        <w:ind w:left="0"/>
        <w:jc w:val="both"/>
      </w:pPr>
      <w:r>
        <w:rPr>
          <w:rFonts w:ascii="Times New Roman"/>
          <w:b w:val="false"/>
          <w:i w:val="false"/>
          <w:color w:val="000000"/>
          <w:sz w:val="28"/>
        </w:rPr>
        <w:t>
Сi i Сi + i
</w:t>
      </w:r>
    </w:p>
    <w:p>
      <w:pPr>
        <w:spacing w:after="0"/>
        <w:ind w:left="0"/>
        <w:jc w:val="both"/>
      </w:pPr>
      <w:r>
        <w:rPr>
          <w:rFonts w:ascii="Times New Roman"/>
          <w:b w:val="false"/>
          <w:i w:val="false"/>
          <w:color w:val="000000"/>
          <w:sz w:val="28"/>
        </w:rPr>
        <w:t>
     Ескерту: к көбейткiш егер Тni "ВЭ" немесе "ВЭ" топтары 50Мтопс-тен
</w:t>
      </w:r>
    </w:p>
    <w:p>
      <w:pPr>
        <w:spacing w:after="0"/>
        <w:ind w:left="0"/>
        <w:jc w:val="both"/>
      </w:pPr>
      <w:r>
        <w:rPr>
          <w:rFonts w:ascii="Times New Roman"/>
          <w:b w:val="false"/>
          <w:i w:val="false"/>
          <w:color w:val="000000"/>
          <w:sz w:val="28"/>
        </w:rPr>
        <w:t>
              үлкен болса, "ВЭ"2-ден 12-ге дейiн қолданылуы тиіс емес; 
</w:t>
      </w:r>
    </w:p>
    <w:p>
      <w:pPr>
        <w:spacing w:after="0"/>
        <w:ind w:left="0"/>
        <w:jc w:val="both"/>
      </w:pPr>
      <w:r>
        <w:rPr>
          <w:rFonts w:ascii="Times New Roman"/>
          <w:b w:val="false"/>
          <w:i w:val="false"/>
          <w:color w:val="000000"/>
          <w:sz w:val="28"/>
        </w:rPr>
        <w:t>
              яғни Сi "ВЭ" үшiн 2-ден 12-ге дейін 0,75-ке тең.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5-санат. Телекоммуникациялар және "ақпаратты қорғау"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1-бөлiм - Телекоммуникациялар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Телекоммуникациялық жабдық немесе жүйелер үшiн арнайы           
</w:t>
      </w:r>
    </w:p>
    <w:p>
      <w:pPr>
        <w:spacing w:after="0"/>
        <w:ind w:left="0"/>
        <w:jc w:val="both"/>
      </w:pPr>
      <w:r>
        <w:rPr>
          <w:rFonts w:ascii="Times New Roman"/>
          <w:b w:val="false"/>
          <w:i w:val="false"/>
          <w:color w:val="000000"/>
          <w:sz w:val="28"/>
        </w:rPr>
        <w:t>
           әзiрленген компоненттердiң "лазерлiк", сынақ және "өндiрiстiк"
</w:t>
      </w:r>
    </w:p>
    <w:p>
      <w:pPr>
        <w:spacing w:after="0"/>
        <w:ind w:left="0"/>
        <w:jc w:val="both"/>
      </w:pPr>
      <w:r>
        <w:rPr>
          <w:rFonts w:ascii="Times New Roman"/>
          <w:b w:val="false"/>
          <w:i w:val="false"/>
          <w:color w:val="000000"/>
          <w:sz w:val="28"/>
        </w:rPr>
        <w:t>
           жабдықтың, материалдар мен "бағдарламалық қамтамасыз ету"
</w:t>
      </w:r>
    </w:p>
    <w:p>
      <w:pPr>
        <w:spacing w:after="0"/>
        <w:ind w:left="0"/>
        <w:jc w:val="both"/>
      </w:pPr>
      <w:r>
        <w:rPr>
          <w:rFonts w:ascii="Times New Roman"/>
          <w:b w:val="false"/>
          <w:i w:val="false"/>
          <w:color w:val="000000"/>
          <w:sz w:val="28"/>
        </w:rPr>
        <w:t>
           жабдығының бақылаулық мәртебесi 5-санаттың 1-бөлiмінде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2-ескерту: "Цифрлық ЭЕМ", онымен байланысты жабдық немесе
</w:t>
      </w:r>
    </w:p>
    <w:p>
      <w:pPr>
        <w:spacing w:after="0"/>
        <w:ind w:left="0"/>
        <w:jc w:val="both"/>
      </w:pPr>
      <w:r>
        <w:rPr>
          <w:rFonts w:ascii="Times New Roman"/>
          <w:b w:val="false"/>
          <w:i w:val="false"/>
          <w:color w:val="000000"/>
          <w:sz w:val="28"/>
        </w:rPr>
        <w:t>
           телекоммуникациялық жабдықтың жұмыс iстеуi немесе қолдау
</w:t>
      </w:r>
    </w:p>
    <w:p>
      <w:pPr>
        <w:spacing w:after="0"/>
        <w:ind w:left="0"/>
        <w:jc w:val="both"/>
      </w:pPr>
      <w:r>
        <w:rPr>
          <w:rFonts w:ascii="Times New Roman"/>
          <w:b w:val="false"/>
          <w:i w:val="false"/>
          <w:color w:val="000000"/>
          <w:sz w:val="28"/>
        </w:rPr>
        <w:t>
           үшін қажеттi "бағдарламалық қамтамасыз ету" олар өндiрушi
</w:t>
      </w:r>
    </w:p>
    <w:p>
      <w:pPr>
        <w:spacing w:after="0"/>
        <w:ind w:left="0"/>
        <w:jc w:val="both"/>
      </w:pPr>
      <w:r>
        <w:rPr>
          <w:rFonts w:ascii="Times New Roman"/>
          <w:b w:val="false"/>
          <w:i w:val="false"/>
          <w:color w:val="000000"/>
          <w:sz w:val="28"/>
        </w:rPr>
        <w:t>
           беретiн стандартты моделдер болып табылатындығы шартымен
</w:t>
      </w:r>
    </w:p>
    <w:p>
      <w:pPr>
        <w:spacing w:after="0"/>
        <w:ind w:left="0"/>
        <w:jc w:val="both"/>
      </w:pPr>
      <w:r>
        <w:rPr>
          <w:rFonts w:ascii="Times New Roman"/>
          <w:b w:val="false"/>
          <w:i w:val="false"/>
          <w:color w:val="000000"/>
          <w:sz w:val="28"/>
        </w:rPr>
        <w:t>
           арнайы жобаланған компоненттер ретінде қаралады. Бұл жерде
</w:t>
      </w:r>
    </w:p>
    <w:p>
      <w:pPr>
        <w:spacing w:after="0"/>
        <w:ind w:left="0"/>
        <w:jc w:val="both"/>
      </w:pPr>
      <w:r>
        <w:rPr>
          <w:rFonts w:ascii="Times New Roman"/>
          <w:b w:val="false"/>
          <w:i w:val="false"/>
          <w:color w:val="000000"/>
          <w:sz w:val="28"/>
        </w:rPr>
        <w:t>
           әңгiме компьютерлiк жүйелердiң жұмыс істеуі,
</w:t>
      </w:r>
    </w:p>
    <w:p>
      <w:pPr>
        <w:spacing w:after="0"/>
        <w:ind w:left="0"/>
        <w:jc w:val="both"/>
      </w:pPr>
      <w:r>
        <w:rPr>
          <w:rFonts w:ascii="Times New Roman"/>
          <w:b w:val="false"/>
          <w:i w:val="false"/>
          <w:color w:val="000000"/>
          <w:sz w:val="28"/>
        </w:rPr>
        <w:t>
           әкiмшiлiктендiрiлуi, пайдаланылуы, жобалануы немесе құқықтық
</w:t>
      </w:r>
    </w:p>
    <w:p>
      <w:pPr>
        <w:spacing w:after="0"/>
        <w:ind w:left="0"/>
        <w:jc w:val="both"/>
      </w:pPr>
      <w:r>
        <w:rPr>
          <w:rFonts w:ascii="Times New Roman"/>
          <w:b w:val="false"/>
          <w:i w:val="false"/>
          <w:color w:val="000000"/>
          <w:sz w:val="28"/>
        </w:rPr>
        <w:t>
           мәселелерi жөнiнде болып отыр.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5А1               Жүйелер, жабдық және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5А001     а  Мынадай сипаттамалардың, қасиеттердiң немесе функциялардың 
</w:t>
      </w:r>
    </w:p>
    <w:p>
      <w:pPr>
        <w:spacing w:after="0"/>
        <w:ind w:left="0"/>
        <w:jc w:val="both"/>
      </w:pPr>
      <w:r>
        <w:rPr>
          <w:rFonts w:ascii="Times New Roman"/>
          <w:b w:val="false"/>
          <w:i w:val="false"/>
          <w:color w:val="000000"/>
          <w:sz w:val="28"/>
        </w:rPr>
        <w:t>
(W)          кез келгенiне ие телекоммуникациялық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Ядролық жарылыс кезiнде туындайтын қысқа уақыттық немесе   
</w:t>
      </w:r>
    </w:p>
    <w:p>
      <w:pPr>
        <w:spacing w:after="0"/>
        <w:ind w:left="0"/>
        <w:jc w:val="both"/>
      </w:pPr>
      <w:r>
        <w:rPr>
          <w:rFonts w:ascii="Times New Roman"/>
          <w:b w:val="false"/>
          <w:i w:val="false"/>
          <w:color w:val="000000"/>
          <w:sz w:val="28"/>
        </w:rPr>
        <w:t>
                электр-магниттiк импульстерден қорғау үшiн арнайы          
</w:t>
      </w:r>
    </w:p>
    <w:p>
      <w:pPr>
        <w:spacing w:after="0"/>
        <w:ind w:left="0"/>
        <w:jc w:val="both"/>
      </w:pPr>
      <w:r>
        <w:rPr>
          <w:rFonts w:ascii="Times New Roman"/>
          <w:b w:val="false"/>
          <w:i w:val="false"/>
          <w:color w:val="000000"/>
          <w:sz w:val="28"/>
        </w:rPr>
        <w:t>
                әзiрленген;
</w:t>
      </w:r>
    </w:p>
    <w:p>
      <w:pPr>
        <w:spacing w:after="0"/>
        <w:ind w:left="0"/>
        <w:jc w:val="both"/>
      </w:pPr>
      <w:r>
        <w:rPr>
          <w:rFonts w:ascii="Times New Roman"/>
          <w:b w:val="false"/>
          <w:i w:val="false"/>
          <w:color w:val="000000"/>
          <w:sz w:val="28"/>
        </w:rPr>
        <w:t>
             2. Гамма, нейтронды немесе ионды сәулеленуге жоғары
</w:t>
      </w:r>
    </w:p>
    <w:p>
      <w:pPr>
        <w:spacing w:after="0"/>
        <w:ind w:left="0"/>
        <w:jc w:val="both"/>
      </w:pPr>
      <w:r>
        <w:rPr>
          <w:rFonts w:ascii="Times New Roman"/>
          <w:b w:val="false"/>
          <w:i w:val="false"/>
          <w:color w:val="000000"/>
          <w:sz w:val="28"/>
        </w:rPr>
        <w:t>
                төзiмдiлiгі бар; немесе
</w:t>
      </w:r>
    </w:p>
    <w:p>
      <w:pPr>
        <w:spacing w:after="0"/>
        <w:ind w:left="0"/>
        <w:jc w:val="both"/>
      </w:pPr>
      <w:r>
        <w:rPr>
          <w:rFonts w:ascii="Times New Roman"/>
          <w:b w:val="false"/>
          <w:i w:val="false"/>
          <w:color w:val="000000"/>
          <w:sz w:val="28"/>
        </w:rPr>
        <w:t>
                          0              0
</w:t>
      </w:r>
    </w:p>
    <w:p>
      <w:pPr>
        <w:spacing w:after="0"/>
        <w:ind w:left="0"/>
        <w:jc w:val="both"/>
      </w:pPr>
      <w:r>
        <w:rPr>
          <w:rFonts w:ascii="Times New Roman"/>
          <w:b w:val="false"/>
          <w:i w:val="false"/>
          <w:color w:val="000000"/>
          <w:sz w:val="28"/>
        </w:rPr>
        <w:t>
             3. 218 К (-55 С) -397 К (124 С) температуралы аралық
</w:t>
      </w:r>
    </w:p>
    <w:p>
      <w:pPr>
        <w:spacing w:after="0"/>
        <w:ind w:left="0"/>
        <w:jc w:val="both"/>
      </w:pPr>
      <w:r>
        <w:rPr>
          <w:rFonts w:ascii="Times New Roman"/>
          <w:b w:val="false"/>
          <w:i w:val="false"/>
          <w:color w:val="000000"/>
          <w:sz w:val="28"/>
        </w:rPr>
        <w:t>
                шектерiнде жұмыс iстеу үшiн арнайы әзiрленген.
</w:t>
      </w:r>
    </w:p>
    <w:p>
      <w:pPr>
        <w:spacing w:after="0"/>
        <w:ind w:left="0"/>
        <w:jc w:val="both"/>
      </w:pPr>
      <w:r>
        <w:rPr>
          <w:rFonts w:ascii="Times New Roman"/>
          <w:b w:val="false"/>
          <w:i w:val="false"/>
          <w:color w:val="000000"/>
          <w:sz w:val="28"/>
        </w:rPr>
        <w:t>
             Ескерту: 5А001.а.3-тармақ тек электронды аппаратураға
</w:t>
      </w:r>
    </w:p>
    <w:p>
      <w:pPr>
        <w:spacing w:after="0"/>
        <w:ind w:left="0"/>
        <w:jc w:val="both"/>
      </w:pPr>
      <w:r>
        <w:rPr>
          <w:rFonts w:ascii="Times New Roman"/>
          <w:b w:val="false"/>
          <w:i w:val="false"/>
          <w:color w:val="000000"/>
          <w:sz w:val="28"/>
        </w:rPr>
        <w:t>
                      қолданылады
</w:t>
      </w:r>
    </w:p>
    <w:p>
      <w:pPr>
        <w:spacing w:after="0"/>
        <w:ind w:left="0"/>
        <w:jc w:val="both"/>
      </w:pPr>
      <w:r>
        <w:rPr>
          <w:rFonts w:ascii="Times New Roman"/>
          <w:b w:val="false"/>
          <w:i w:val="false"/>
          <w:color w:val="000000"/>
          <w:sz w:val="28"/>
        </w:rPr>
        <w:t>
             Ескерту: 5А001.а.2 және 5А001.а.3-тармақтар спутниктердiң
</w:t>
      </w:r>
    </w:p>
    <w:p>
      <w:pPr>
        <w:spacing w:after="0"/>
        <w:ind w:left="0"/>
        <w:jc w:val="both"/>
      </w:pPr>
      <w:r>
        <w:rPr>
          <w:rFonts w:ascii="Times New Roman"/>
          <w:b w:val="false"/>
          <w:i w:val="false"/>
          <w:color w:val="000000"/>
          <w:sz w:val="28"/>
        </w:rPr>
        <w:t>
                      борттық аппаратурасына қолданылмайды.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сипаттамалардың, қасиеттердiң немесе функциялардың    
</w:t>
      </w:r>
    </w:p>
    <w:p>
      <w:pPr>
        <w:spacing w:after="0"/>
        <w:ind w:left="0"/>
        <w:jc w:val="both"/>
      </w:pPr>
      <w:r>
        <w:rPr>
          <w:rFonts w:ascii="Times New Roman"/>
          <w:b w:val="false"/>
          <w:i w:val="false"/>
          <w:color w:val="000000"/>
          <w:sz w:val="28"/>
        </w:rPr>
        <w:t>
             кез келгенiне ие телекоммуникациялық қабылдау-беру жүйелерi   
</w:t>
      </w:r>
    </w:p>
    <w:p>
      <w:pPr>
        <w:spacing w:after="0"/>
        <w:ind w:left="0"/>
        <w:jc w:val="both"/>
      </w:pPr>
      <w:r>
        <w:rPr>
          <w:rFonts w:ascii="Times New Roman"/>
          <w:b w:val="false"/>
          <w:i w:val="false"/>
          <w:color w:val="000000"/>
          <w:sz w:val="28"/>
        </w:rPr>
        <w:t>
             мен аппаратура және арнайы әзiрленген компоненттер мен iлеспе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1. Мынадай сипаттамалардың кез келгенiне ие су асты
</w:t>
      </w:r>
    </w:p>
    <w:p>
      <w:pPr>
        <w:spacing w:after="0"/>
        <w:ind w:left="0"/>
        <w:jc w:val="both"/>
      </w:pPr>
      <w:r>
        <w:rPr>
          <w:rFonts w:ascii="Times New Roman"/>
          <w:b w:val="false"/>
          <w:i w:val="false"/>
          <w:color w:val="000000"/>
          <w:sz w:val="28"/>
        </w:rPr>
        <w:t>
                байланысының жүйелерi:
</w:t>
      </w:r>
    </w:p>
    <w:p>
      <w:pPr>
        <w:spacing w:after="0"/>
        <w:ind w:left="0"/>
        <w:jc w:val="both"/>
      </w:pPr>
      <w:r>
        <w:rPr>
          <w:rFonts w:ascii="Times New Roman"/>
          <w:b w:val="false"/>
          <w:i w:val="false"/>
          <w:color w:val="000000"/>
          <w:sz w:val="28"/>
        </w:rPr>
        <w:t>
                а. Акустикалық келетiн жиілiгі 20 Гц-ден 60 кГц-ға дейiнгi
</w:t>
      </w:r>
    </w:p>
    <w:p>
      <w:pPr>
        <w:spacing w:after="0"/>
        <w:ind w:left="0"/>
        <w:jc w:val="both"/>
      </w:pPr>
      <w:r>
        <w:rPr>
          <w:rFonts w:ascii="Times New Roman"/>
          <w:b w:val="false"/>
          <w:i w:val="false"/>
          <w:color w:val="000000"/>
          <w:sz w:val="28"/>
        </w:rPr>
        <w:t>
                   интервал шектерiнде;
</w:t>
      </w:r>
    </w:p>
    <w:p>
      <w:pPr>
        <w:spacing w:after="0"/>
        <w:ind w:left="0"/>
        <w:jc w:val="both"/>
      </w:pPr>
      <w:r>
        <w:rPr>
          <w:rFonts w:ascii="Times New Roman"/>
          <w:b w:val="false"/>
          <w:i w:val="false"/>
          <w:color w:val="000000"/>
          <w:sz w:val="28"/>
        </w:rPr>
        <w:t>
                b. Пайдаланатын электр-магнитi келетiн жиiлiгі 30 кГц-ден
</w:t>
      </w:r>
    </w:p>
    <w:p>
      <w:pPr>
        <w:spacing w:after="0"/>
        <w:ind w:left="0"/>
        <w:jc w:val="both"/>
      </w:pPr>
      <w:r>
        <w:rPr>
          <w:rFonts w:ascii="Times New Roman"/>
          <w:b w:val="false"/>
          <w:i w:val="false"/>
          <w:color w:val="000000"/>
          <w:sz w:val="28"/>
        </w:rPr>
        <w:t>
                   төмен;
</w:t>
      </w:r>
    </w:p>
    <w:p>
      <w:pPr>
        <w:spacing w:after="0"/>
        <w:ind w:left="0"/>
        <w:jc w:val="both"/>
      </w:pPr>
      <w:r>
        <w:rPr>
          <w:rFonts w:ascii="Times New Roman"/>
          <w:b w:val="false"/>
          <w:i w:val="false"/>
          <w:color w:val="000000"/>
          <w:sz w:val="28"/>
        </w:rPr>
        <w:t>
                с. Сәуленi электронды-сканирлеудiң әдiстерiн пайдалану;
</w:t>
      </w:r>
    </w:p>
    <w:p>
      <w:pPr>
        <w:spacing w:after="0"/>
        <w:ind w:left="0"/>
        <w:jc w:val="both"/>
      </w:pPr>
      <w:r>
        <w:rPr>
          <w:rFonts w:ascii="Times New Roman"/>
          <w:b w:val="false"/>
          <w:i w:val="false"/>
          <w:color w:val="000000"/>
          <w:sz w:val="28"/>
        </w:rPr>
        <w:t>
             2. 1,5 МГц-ден 87,5 МГц-ге дейінгі жиiлiктер диапазонында
</w:t>
      </w:r>
    </w:p>
    <w:p>
      <w:pPr>
        <w:spacing w:after="0"/>
        <w:ind w:left="0"/>
        <w:jc w:val="both"/>
      </w:pPr>
      <w:r>
        <w:rPr>
          <w:rFonts w:ascii="Times New Roman"/>
          <w:b w:val="false"/>
          <w:i w:val="false"/>
          <w:color w:val="000000"/>
          <w:sz w:val="28"/>
        </w:rPr>
        <w:t>
                жұмыс істейтін, мынадай сипаттамалардың кез келгеніне
</w:t>
      </w:r>
    </w:p>
    <w:p>
      <w:pPr>
        <w:spacing w:after="0"/>
        <w:ind w:left="0"/>
        <w:jc w:val="both"/>
      </w:pPr>
      <w:r>
        <w:rPr>
          <w:rFonts w:ascii="Times New Roman"/>
          <w:b w:val="false"/>
          <w:i w:val="false"/>
          <w:color w:val="000000"/>
          <w:sz w:val="28"/>
        </w:rPr>
        <w:t>
                ие радиоаппаратура:
</w:t>
      </w:r>
    </w:p>
    <w:p>
      <w:pPr>
        <w:spacing w:after="0"/>
        <w:ind w:left="0"/>
        <w:jc w:val="both"/>
      </w:pPr>
      <w:r>
        <w:rPr>
          <w:rFonts w:ascii="Times New Roman"/>
          <w:b w:val="false"/>
          <w:i w:val="false"/>
          <w:color w:val="000000"/>
          <w:sz w:val="28"/>
        </w:rPr>
        <w:t>
                а. 15 децибел кедергі сигналын басуды қамтамасыз ететін
</w:t>
      </w:r>
    </w:p>
    <w:p>
      <w:pPr>
        <w:spacing w:after="0"/>
        <w:ind w:left="0"/>
        <w:jc w:val="both"/>
      </w:pPr>
      <w:r>
        <w:rPr>
          <w:rFonts w:ascii="Times New Roman"/>
          <w:b w:val="false"/>
          <w:i w:val="false"/>
          <w:color w:val="000000"/>
          <w:sz w:val="28"/>
        </w:rPr>
        <w:t>
                   адаптивтi әдiстердi қамтиды; немесе
</w:t>
      </w:r>
    </w:p>
    <w:p>
      <w:pPr>
        <w:spacing w:after="0"/>
        <w:ind w:left="0"/>
        <w:jc w:val="both"/>
      </w:pPr>
      <w:r>
        <w:rPr>
          <w:rFonts w:ascii="Times New Roman"/>
          <w:b w:val="false"/>
          <w:i w:val="false"/>
          <w:color w:val="000000"/>
          <w:sz w:val="28"/>
        </w:rPr>
        <w:t>
                b. Мынадай құрауыштары бар:
</w:t>
      </w:r>
    </w:p>
    <w:p>
      <w:pPr>
        <w:spacing w:after="0"/>
        <w:ind w:left="0"/>
        <w:jc w:val="both"/>
      </w:pPr>
      <w:r>
        <w:rPr>
          <w:rFonts w:ascii="Times New Roman"/>
          <w:b w:val="false"/>
          <w:i w:val="false"/>
          <w:color w:val="000000"/>
          <w:sz w:val="28"/>
        </w:rPr>
        <w:t>
                   1. Автоматты болжайтын және жиiліктердiң мәнiн
</w:t>
      </w:r>
    </w:p>
    <w:p>
      <w:pPr>
        <w:spacing w:after="0"/>
        <w:ind w:left="0"/>
        <w:jc w:val="both"/>
      </w:pPr>
      <w:r>
        <w:rPr>
          <w:rFonts w:ascii="Times New Roman"/>
          <w:b w:val="false"/>
          <w:i w:val="false"/>
          <w:color w:val="000000"/>
          <w:sz w:val="28"/>
        </w:rPr>
        <w:t>
                      таңдайтын және оны оңтайландыру үшiн "цифрлық
</w:t>
      </w:r>
    </w:p>
    <w:p>
      <w:pPr>
        <w:spacing w:after="0"/>
        <w:ind w:left="0"/>
        <w:jc w:val="both"/>
      </w:pPr>
      <w:r>
        <w:rPr>
          <w:rFonts w:ascii="Times New Roman"/>
          <w:b w:val="false"/>
          <w:i w:val="false"/>
          <w:color w:val="000000"/>
          <w:sz w:val="28"/>
        </w:rPr>
        <w:t>
                      берудiң жалпы жылдамдығы"; және
</w:t>
      </w:r>
    </w:p>
    <w:p>
      <w:pPr>
        <w:spacing w:after="0"/>
        <w:ind w:left="0"/>
        <w:jc w:val="both"/>
      </w:pPr>
      <w:r>
        <w:rPr>
          <w:rFonts w:ascii="Times New Roman"/>
          <w:b w:val="false"/>
          <w:i w:val="false"/>
          <w:color w:val="000000"/>
          <w:sz w:val="28"/>
        </w:rPr>
        <w:t>
                   2. 1,5-30 МГц диапазонда 1 кВт немесе артық шығу        
</w:t>
      </w:r>
    </w:p>
    <w:p>
      <w:pPr>
        <w:spacing w:after="0"/>
        <w:ind w:left="0"/>
        <w:jc w:val="both"/>
      </w:pPr>
      <w:r>
        <w:rPr>
          <w:rFonts w:ascii="Times New Roman"/>
          <w:b w:val="false"/>
          <w:i w:val="false"/>
          <w:color w:val="000000"/>
          <w:sz w:val="28"/>
        </w:rPr>
        <w:t>
                      қуатымен немесе 30-87,5 МГц жиiлiктерiнiң            
</w:t>
      </w:r>
    </w:p>
    <w:p>
      <w:pPr>
        <w:spacing w:after="0"/>
        <w:ind w:left="0"/>
        <w:jc w:val="both"/>
      </w:pPr>
      <w:r>
        <w:rPr>
          <w:rFonts w:ascii="Times New Roman"/>
          <w:b w:val="false"/>
          <w:i w:val="false"/>
          <w:color w:val="000000"/>
          <w:sz w:val="28"/>
        </w:rPr>
        <w:t>
                      диапазонында 250 Вт немесе артық шығу қуатымен       
</w:t>
      </w:r>
    </w:p>
    <w:p>
      <w:pPr>
        <w:spacing w:after="0"/>
        <w:ind w:left="0"/>
        <w:jc w:val="both"/>
      </w:pPr>
      <w:r>
        <w:rPr>
          <w:rFonts w:ascii="Times New Roman"/>
          <w:b w:val="false"/>
          <w:i w:val="false"/>
          <w:color w:val="000000"/>
          <w:sz w:val="28"/>
        </w:rPr>
        <w:t>
                      көптеген сигналдарды бiр мезгiлде қолдауға           
</w:t>
      </w:r>
    </w:p>
    <w:p>
      <w:pPr>
        <w:spacing w:after="0"/>
        <w:ind w:left="0"/>
        <w:jc w:val="both"/>
      </w:pPr>
      <w:r>
        <w:rPr>
          <w:rFonts w:ascii="Times New Roman"/>
          <w:b w:val="false"/>
          <w:i w:val="false"/>
          <w:color w:val="000000"/>
          <w:sz w:val="28"/>
        </w:rPr>
        <w:t>
                      қабiлетті, бiр октавада "өткiзудiң шекті белеуiнде"  
</w:t>
      </w:r>
    </w:p>
    <w:p>
      <w:pPr>
        <w:spacing w:after="0"/>
        <w:ind w:left="0"/>
        <w:jc w:val="both"/>
      </w:pPr>
      <w:r>
        <w:rPr>
          <w:rFonts w:ascii="Times New Roman"/>
          <w:b w:val="false"/>
          <w:i w:val="false"/>
          <w:color w:val="000000"/>
          <w:sz w:val="28"/>
        </w:rPr>
        <w:t>
                      жоғары немесе - 80 дБ жақсы шығуында үйлестiрмемен   
</w:t>
      </w:r>
    </w:p>
    <w:p>
      <w:pPr>
        <w:spacing w:after="0"/>
        <w:ind w:left="0"/>
        <w:jc w:val="both"/>
      </w:pPr>
      <w:r>
        <w:rPr>
          <w:rFonts w:ascii="Times New Roman"/>
          <w:b w:val="false"/>
          <w:i w:val="false"/>
          <w:color w:val="000000"/>
          <w:sz w:val="28"/>
        </w:rPr>
        <w:t>
                      және бұрмалаулармен арақатынастағы қондырылған       
</w:t>
      </w:r>
    </w:p>
    <w:p>
      <w:pPr>
        <w:spacing w:after="0"/>
        <w:ind w:left="0"/>
        <w:jc w:val="both"/>
      </w:pPr>
      <w:r>
        <w:rPr>
          <w:rFonts w:ascii="Times New Roman"/>
          <w:b w:val="false"/>
          <w:i w:val="false"/>
          <w:color w:val="000000"/>
          <w:sz w:val="28"/>
        </w:rPr>
        <w:t>
                      қуатты сызықтығы күшейткiшi;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3  Мыналары бар "спектрдiң кеңеюiн" немесе "жиiлiктердiң қайта   
</w:t>
      </w:r>
    </w:p>
    <w:p>
      <w:pPr>
        <w:spacing w:after="0"/>
        <w:ind w:left="0"/>
        <w:jc w:val="both"/>
      </w:pPr>
      <w:r>
        <w:rPr>
          <w:rFonts w:ascii="Times New Roman"/>
          <w:b w:val="false"/>
          <w:i w:val="false"/>
          <w:color w:val="000000"/>
          <w:sz w:val="28"/>
        </w:rPr>
        <w:t>
             құрылуын" (жиiлiктің секiрiстi түрiндегі қайта құруын)
</w:t>
      </w:r>
    </w:p>
    <w:p>
      <w:pPr>
        <w:spacing w:after="0"/>
        <w:ind w:left="0"/>
        <w:jc w:val="both"/>
      </w:pPr>
      <w:r>
        <w:rPr>
          <w:rFonts w:ascii="Times New Roman"/>
          <w:b w:val="false"/>
          <w:i w:val="false"/>
          <w:color w:val="000000"/>
          <w:sz w:val="28"/>
        </w:rPr>
        <w:t>
             пайдаланатын радиоаппаратура:
</w:t>
      </w:r>
    </w:p>
    <w:p>
      <w:pPr>
        <w:spacing w:after="0"/>
        <w:ind w:left="0"/>
        <w:jc w:val="both"/>
      </w:pPr>
      <w:r>
        <w:rPr>
          <w:rFonts w:ascii="Times New Roman"/>
          <w:b w:val="false"/>
          <w:i w:val="false"/>
          <w:color w:val="000000"/>
          <w:sz w:val="28"/>
        </w:rPr>
        <w:t>
             а. Пайдаланушы бағдарламалайтын кеңею коды; немесе
</w:t>
      </w:r>
    </w:p>
    <w:p>
      <w:pPr>
        <w:spacing w:after="0"/>
        <w:ind w:left="0"/>
        <w:jc w:val="both"/>
      </w:pPr>
      <w:r>
        <w:rPr>
          <w:rFonts w:ascii="Times New Roman"/>
          <w:b w:val="false"/>
          <w:i w:val="false"/>
          <w:color w:val="000000"/>
          <w:sz w:val="28"/>
        </w:rPr>
        <w:t>
             b. Жиiлiктердi беру белдеуiнiң жиынтық енi кез келген бiр
</w:t>
      </w:r>
    </w:p>
    <w:p>
      <w:pPr>
        <w:spacing w:after="0"/>
        <w:ind w:left="0"/>
        <w:jc w:val="both"/>
      </w:pPr>
      <w:r>
        <w:rPr>
          <w:rFonts w:ascii="Times New Roman"/>
          <w:b w:val="false"/>
          <w:i w:val="false"/>
          <w:color w:val="000000"/>
          <w:sz w:val="28"/>
        </w:rPr>
        <w:t>
                ақпараттық каналдың белдеуiнен 100 немесе одан
</w:t>
      </w:r>
    </w:p>
    <w:p>
      <w:pPr>
        <w:spacing w:after="0"/>
        <w:ind w:left="0"/>
        <w:jc w:val="both"/>
      </w:pPr>
      <w:r>
        <w:rPr>
          <w:rFonts w:ascii="Times New Roman"/>
          <w:b w:val="false"/>
          <w:i w:val="false"/>
          <w:color w:val="000000"/>
          <w:sz w:val="28"/>
        </w:rPr>
        <w:t>
                әлденеше асады және 50 кГц-ден астам құрауыштары бар:
</w:t>
      </w:r>
    </w:p>
    <w:p>
      <w:pPr>
        <w:spacing w:after="0"/>
        <w:ind w:left="0"/>
        <w:jc w:val="both"/>
      </w:pPr>
      <w:r>
        <w:rPr>
          <w:rFonts w:ascii="Times New Roman"/>
          <w:b w:val="false"/>
          <w:i w:val="false"/>
          <w:color w:val="000000"/>
          <w:sz w:val="28"/>
        </w:rPr>
        <w:t>
                Ескерту: 5А001.3.b тармақ бойынша азаматтық
</w:t>
      </w:r>
    </w:p>
    <w:p>
      <w:pPr>
        <w:spacing w:after="0"/>
        <w:ind w:left="0"/>
        <w:jc w:val="both"/>
      </w:pPr>
      <w:r>
        <w:rPr>
          <w:rFonts w:ascii="Times New Roman"/>
          <w:b w:val="false"/>
          <w:i w:val="false"/>
          <w:color w:val="000000"/>
          <w:sz w:val="28"/>
        </w:rPr>
        <w:t>
                         жиiлiктерге арналған ұялы байланыстың
</w:t>
      </w:r>
    </w:p>
    <w:p>
      <w:pPr>
        <w:spacing w:after="0"/>
        <w:ind w:left="0"/>
        <w:jc w:val="both"/>
      </w:pPr>
      <w:r>
        <w:rPr>
          <w:rFonts w:ascii="Times New Roman"/>
          <w:b w:val="false"/>
          <w:i w:val="false"/>
          <w:color w:val="000000"/>
          <w:sz w:val="28"/>
        </w:rPr>
        <w:t>
                         жүйелерiнде пайдаланылатын жабдық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5А001.b.3.-тармақ бойынша 1,0 Вт немесе кем
</w:t>
      </w:r>
    </w:p>
    <w:p>
      <w:pPr>
        <w:spacing w:after="0"/>
        <w:ind w:left="0"/>
        <w:jc w:val="both"/>
      </w:pPr>
      <w:r>
        <w:rPr>
          <w:rFonts w:ascii="Times New Roman"/>
          <w:b w:val="false"/>
          <w:i w:val="false"/>
          <w:color w:val="000000"/>
          <w:sz w:val="28"/>
        </w:rPr>
        <w:t>
                         шығу қуатымен жұмыс істейтін жабдық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(W1g2)    4  Мынадай барлық сипаттамалары бар цифрлық басқарылатын         
</w:t>
      </w:r>
    </w:p>
    <w:p>
      <w:pPr>
        <w:spacing w:after="0"/>
        <w:ind w:left="0"/>
        <w:jc w:val="both"/>
      </w:pPr>
      <w:r>
        <w:rPr>
          <w:rFonts w:ascii="Times New Roman"/>
          <w:b w:val="false"/>
          <w:i w:val="false"/>
          <w:color w:val="000000"/>
          <w:sz w:val="28"/>
        </w:rPr>
        <w:t>
             радиоқабылдағыштар:
</w:t>
      </w:r>
    </w:p>
    <w:p>
      <w:pPr>
        <w:spacing w:after="0"/>
        <w:ind w:left="0"/>
        <w:jc w:val="both"/>
      </w:pPr>
      <w:r>
        <w:rPr>
          <w:rFonts w:ascii="Times New Roman"/>
          <w:b w:val="false"/>
          <w:i w:val="false"/>
          <w:color w:val="000000"/>
          <w:sz w:val="28"/>
        </w:rPr>
        <w:t>
             а. 1000-нан астам каналы бар;
</w:t>
      </w:r>
    </w:p>
    <w:p>
      <w:pPr>
        <w:spacing w:after="0"/>
        <w:ind w:left="0"/>
        <w:jc w:val="both"/>
      </w:pPr>
      <w:r>
        <w:rPr>
          <w:rFonts w:ascii="Times New Roman"/>
          <w:b w:val="false"/>
          <w:i w:val="false"/>
          <w:color w:val="000000"/>
          <w:sz w:val="28"/>
        </w:rPr>
        <w:t>
             b. "Жиiлiктердi қосу уақыты" 1 мс-ден кем;
</w:t>
      </w:r>
    </w:p>
    <w:p>
      <w:pPr>
        <w:spacing w:after="0"/>
        <w:ind w:left="0"/>
        <w:jc w:val="both"/>
      </w:pPr>
      <w:r>
        <w:rPr>
          <w:rFonts w:ascii="Times New Roman"/>
          <w:b w:val="false"/>
          <w:i w:val="false"/>
          <w:color w:val="000000"/>
          <w:sz w:val="28"/>
        </w:rPr>
        <w:t>
             с. Электр-магнитi жиiлiктер саласында автоматы iздеу немесе   
</w:t>
      </w:r>
    </w:p>
    <w:p>
      <w:pPr>
        <w:spacing w:after="0"/>
        <w:ind w:left="0"/>
        <w:jc w:val="both"/>
      </w:pPr>
      <w:r>
        <w:rPr>
          <w:rFonts w:ascii="Times New Roman"/>
          <w:b w:val="false"/>
          <w:i w:val="false"/>
          <w:color w:val="000000"/>
          <w:sz w:val="28"/>
        </w:rPr>
        <w:t>
                сканирлеу; және
</w:t>
      </w:r>
    </w:p>
    <w:p>
      <w:pPr>
        <w:spacing w:after="0"/>
        <w:ind w:left="0"/>
        <w:jc w:val="both"/>
      </w:pPr>
      <w:r>
        <w:rPr>
          <w:rFonts w:ascii="Times New Roman"/>
          <w:b w:val="false"/>
          <w:i w:val="false"/>
          <w:color w:val="000000"/>
          <w:sz w:val="28"/>
        </w:rPr>
        <w:t>
             d. Қабылданған сигналды бiрдейлендіру немесе берушi
</w:t>
      </w:r>
    </w:p>
    <w:p>
      <w:pPr>
        <w:spacing w:after="0"/>
        <w:ind w:left="0"/>
        <w:jc w:val="both"/>
      </w:pPr>
      <w:r>
        <w:rPr>
          <w:rFonts w:ascii="Times New Roman"/>
          <w:b w:val="false"/>
          <w:i w:val="false"/>
          <w:color w:val="000000"/>
          <w:sz w:val="28"/>
        </w:rPr>
        <w:t>
                үлгісінің мүмкіншілігі; немесе
</w:t>
      </w:r>
    </w:p>
    <w:p>
      <w:pPr>
        <w:spacing w:after="0"/>
        <w:ind w:left="0"/>
        <w:jc w:val="both"/>
      </w:pPr>
      <w:r>
        <w:rPr>
          <w:rFonts w:ascii="Times New Roman"/>
          <w:b w:val="false"/>
          <w:i w:val="false"/>
          <w:color w:val="000000"/>
          <w:sz w:val="28"/>
        </w:rPr>
        <w:t>
                Ескерту: 5А001.b.4-тармақ бойынша азаматтық жиiлiктерде    
</w:t>
      </w:r>
    </w:p>
    <w:p>
      <w:pPr>
        <w:spacing w:after="0"/>
        <w:ind w:left="0"/>
        <w:jc w:val="both"/>
      </w:pPr>
      <w:r>
        <w:rPr>
          <w:rFonts w:ascii="Times New Roman"/>
          <w:b w:val="false"/>
          <w:i w:val="false"/>
          <w:color w:val="000000"/>
          <w:sz w:val="28"/>
        </w:rPr>
        <w:t>
                         жұмыс iстейтiн ұялы байланыс жабдығы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2400 бит/с кем жылдамдықтағы сөздi кодтауды қамтамасыз етуге  
</w:t>
      </w:r>
    </w:p>
    <w:p>
      <w:pPr>
        <w:spacing w:after="0"/>
        <w:ind w:left="0"/>
        <w:jc w:val="both"/>
      </w:pPr>
      <w:r>
        <w:rPr>
          <w:rFonts w:ascii="Times New Roman"/>
          <w:b w:val="false"/>
          <w:i w:val="false"/>
          <w:color w:val="000000"/>
          <w:sz w:val="28"/>
        </w:rPr>
        <w:t>
              арналған "сигналды цифрлық өңдеу" функциясын пайдаланады;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Мыналар секiлдi Оптоталшықты байланыс кабелдерi, оптикалық    
</w:t>
      </w:r>
    </w:p>
    <w:p>
      <w:pPr>
        <w:spacing w:after="0"/>
        <w:ind w:left="0"/>
        <w:jc w:val="both"/>
      </w:pPr>
      <w:r>
        <w:rPr>
          <w:rFonts w:ascii="Times New Roman"/>
          <w:b w:val="false"/>
          <w:i w:val="false"/>
          <w:color w:val="000000"/>
          <w:sz w:val="28"/>
        </w:rPr>
        <w:t>
             талшықтар мен керек-жарақтары:
</w:t>
      </w:r>
    </w:p>
    <w:p>
      <w:pPr>
        <w:spacing w:after="0"/>
        <w:ind w:left="0"/>
        <w:jc w:val="both"/>
      </w:pPr>
      <w:r>
        <w:rPr>
          <w:rFonts w:ascii="Times New Roman"/>
          <w:b w:val="false"/>
          <w:i w:val="false"/>
          <w:color w:val="000000"/>
          <w:sz w:val="28"/>
        </w:rPr>
        <w:t>
             1. Ұзындығы 500 м-ден астам және дайындаушының
</w:t>
      </w:r>
    </w:p>
    <w:p>
      <w:pPr>
        <w:spacing w:after="0"/>
        <w:ind w:left="0"/>
        <w:jc w:val="both"/>
      </w:pPr>
      <w:r>
        <w:rPr>
          <w:rFonts w:ascii="Times New Roman"/>
          <w:b w:val="false"/>
          <w:i w:val="false"/>
          <w:color w:val="000000"/>
          <w:sz w:val="28"/>
        </w:rPr>
        <w:t>
                ерекшелемесiне сәйкес бақылаулық тестте 2 х 109 N/м2 
</w:t>
      </w:r>
    </w:p>
    <w:p>
      <w:pPr>
        <w:spacing w:after="0"/>
        <w:ind w:left="0"/>
        <w:jc w:val="both"/>
      </w:pPr>
      <w:r>
        <w:rPr>
          <w:rFonts w:ascii="Times New Roman"/>
          <w:b w:val="false"/>
          <w:i w:val="false"/>
          <w:color w:val="000000"/>
          <w:sz w:val="28"/>
        </w:rPr>
        <w:t>
                және одан жоғары созылу кернеуіне төзетін оптикалық
</w:t>
      </w:r>
    </w:p>
    <w:p>
      <w:pPr>
        <w:spacing w:after="0"/>
        <w:ind w:left="0"/>
        <w:jc w:val="both"/>
      </w:pPr>
      <w:r>
        <w:rPr>
          <w:rFonts w:ascii="Times New Roman"/>
          <w:b w:val="false"/>
          <w:i w:val="false"/>
          <w:color w:val="000000"/>
          <w:sz w:val="28"/>
        </w:rPr>
        <w:t>
                талшықтар;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Бақылау тестi - бұл мәнi диаметрі шамамен 150 мм
</w:t>
      </w:r>
    </w:p>
    <w:p>
      <w:pPr>
        <w:spacing w:after="0"/>
        <w:ind w:left="0"/>
        <w:jc w:val="both"/>
      </w:pPr>
      <w:r>
        <w:rPr>
          <w:rFonts w:ascii="Times New Roman"/>
          <w:b w:val="false"/>
          <w:i w:val="false"/>
          <w:color w:val="000000"/>
          <w:sz w:val="28"/>
        </w:rPr>
        <w:t>
                жетекшi бiлiктердiң арасында өту кезіндегi 2-ден 5 м/с-ге
</w:t>
      </w:r>
    </w:p>
    <w:p>
      <w:pPr>
        <w:spacing w:after="0"/>
        <w:ind w:left="0"/>
        <w:jc w:val="both"/>
      </w:pPr>
      <w:r>
        <w:rPr>
          <w:rFonts w:ascii="Times New Roman"/>
          <w:b w:val="false"/>
          <w:i w:val="false"/>
          <w:color w:val="000000"/>
          <w:sz w:val="28"/>
        </w:rPr>
        <w:t>
                дейiнгi жүрiс жылдамдығында 0,5-тен 3 м-ге дейiнгі
</w:t>
      </w:r>
    </w:p>
    <w:p>
      <w:pPr>
        <w:spacing w:after="0"/>
        <w:ind w:left="0"/>
        <w:jc w:val="both"/>
      </w:pPr>
      <w:r>
        <w:rPr>
          <w:rFonts w:ascii="Times New Roman"/>
          <w:b w:val="false"/>
          <w:i w:val="false"/>
          <w:color w:val="000000"/>
          <w:sz w:val="28"/>
        </w:rPr>
        <w:t>
                ұзындықтағы талшыққа берiлген кернеудiң салынуында
</w:t>
      </w:r>
    </w:p>
    <w:p>
      <w:pPr>
        <w:spacing w:after="0"/>
        <w:ind w:left="0"/>
        <w:jc w:val="both"/>
      </w:pPr>
      <w:r>
        <w:rPr>
          <w:rFonts w:ascii="Times New Roman"/>
          <w:b w:val="false"/>
          <w:i w:val="false"/>
          <w:color w:val="000000"/>
          <w:sz w:val="28"/>
        </w:rPr>
        <w:t>
                болатын дайындау сатыларында немесе одан кейін тексеру.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Бұл ретте қоршаған ортаның температурасы 293 К (20 С)    
</w:t>
      </w:r>
    </w:p>
    <w:p>
      <w:pPr>
        <w:spacing w:after="0"/>
        <w:ind w:left="0"/>
        <w:jc w:val="both"/>
      </w:pPr>
      <w:r>
        <w:rPr>
          <w:rFonts w:ascii="Times New Roman"/>
          <w:b w:val="false"/>
          <w:i w:val="false"/>
          <w:color w:val="000000"/>
          <w:sz w:val="28"/>
        </w:rPr>
        <w:t>
                тең және салыстырмалы ылғалдылық 40% тең.
</w:t>
      </w:r>
    </w:p>
    <w:p>
      <w:pPr>
        <w:spacing w:after="0"/>
        <w:ind w:left="0"/>
        <w:jc w:val="both"/>
      </w:pPr>
      <w:r>
        <w:rPr>
          <w:rFonts w:ascii="Times New Roman"/>
          <w:b w:val="false"/>
          <w:i w:val="false"/>
          <w:color w:val="000000"/>
          <w:sz w:val="28"/>
        </w:rPr>
        <w:t>
                Ерекше ескерту: Бақылаулық тестті жүргізу кезiнде
</w:t>
      </w:r>
    </w:p>
    <w:p>
      <w:pPr>
        <w:spacing w:after="0"/>
        <w:ind w:left="0"/>
        <w:jc w:val="both"/>
      </w:pPr>
      <w:r>
        <w:rPr>
          <w:rFonts w:ascii="Times New Roman"/>
          <w:b w:val="false"/>
          <w:i w:val="false"/>
          <w:color w:val="000000"/>
          <w:sz w:val="28"/>
        </w:rPr>
        <w:t>
                                тиiстi ұлттық стандарттар
</w:t>
      </w:r>
    </w:p>
    <w:p>
      <w:pPr>
        <w:spacing w:after="0"/>
        <w:ind w:left="0"/>
        <w:jc w:val="both"/>
      </w:pPr>
      <w:r>
        <w:rPr>
          <w:rFonts w:ascii="Times New Roman"/>
          <w:b w:val="false"/>
          <w:i w:val="false"/>
          <w:color w:val="000000"/>
          <w:sz w:val="28"/>
        </w:rPr>
        <w:t>
                                пайдаланылуы мүмкiн
</w:t>
      </w:r>
    </w:p>
    <w:p>
      <w:pPr>
        <w:spacing w:after="0"/>
        <w:ind w:left="0"/>
        <w:jc w:val="both"/>
      </w:pPr>
      <w:r>
        <w:rPr>
          <w:rFonts w:ascii="Times New Roman"/>
          <w:b w:val="false"/>
          <w:i w:val="false"/>
          <w:color w:val="000000"/>
          <w:sz w:val="28"/>
        </w:rPr>
        <w:t>
             2. Су астында пайдалану үшiн әзiрленген оптоталшықты
</w:t>
      </w:r>
    </w:p>
    <w:p>
      <w:pPr>
        <w:spacing w:after="0"/>
        <w:ind w:left="0"/>
        <w:jc w:val="both"/>
      </w:pPr>
      <w:r>
        <w:rPr>
          <w:rFonts w:ascii="Times New Roman"/>
          <w:b w:val="false"/>
          <w:i w:val="false"/>
          <w:color w:val="000000"/>
          <w:sz w:val="28"/>
        </w:rPr>
        <w:t>
                кабелдер мен керек-жарақтары.
</w:t>
      </w:r>
    </w:p>
    <w:p>
      <w:pPr>
        <w:spacing w:after="0"/>
        <w:ind w:left="0"/>
        <w:jc w:val="both"/>
      </w:pPr>
      <w:r>
        <w:rPr>
          <w:rFonts w:ascii="Times New Roman"/>
          <w:b w:val="false"/>
          <w:i w:val="false"/>
          <w:color w:val="000000"/>
          <w:sz w:val="28"/>
        </w:rPr>
        <w:t>
                Ескерту: 5А001.с.2-тармақ бойынша азаматтық пайдалануға    
</w:t>
      </w:r>
    </w:p>
    <w:p>
      <w:pPr>
        <w:spacing w:after="0"/>
        <w:ind w:left="0"/>
        <w:jc w:val="both"/>
      </w:pPr>
      <w:r>
        <w:rPr>
          <w:rFonts w:ascii="Times New Roman"/>
          <w:b w:val="false"/>
          <w:i w:val="false"/>
          <w:color w:val="000000"/>
          <w:sz w:val="28"/>
        </w:rPr>
        <w:t>
                         арналған стандартты телекоммуникациялық кабелдер  
</w:t>
      </w:r>
    </w:p>
    <w:p>
      <w:pPr>
        <w:spacing w:after="0"/>
        <w:ind w:left="0"/>
        <w:jc w:val="both"/>
      </w:pPr>
      <w:r>
        <w:rPr>
          <w:rFonts w:ascii="Times New Roman"/>
          <w:b w:val="false"/>
          <w:i w:val="false"/>
          <w:color w:val="000000"/>
          <w:sz w:val="28"/>
        </w:rPr>
        <w:t>
                         мен керек-жарақтар бақыланбайды.
</w:t>
      </w:r>
    </w:p>
    <w:p>
      <w:pPr>
        <w:spacing w:after="0"/>
        <w:ind w:left="0"/>
        <w:jc w:val="both"/>
      </w:pPr>
      <w:r>
        <w:rPr>
          <w:rFonts w:ascii="Times New Roman"/>
          <w:b w:val="false"/>
          <w:i w:val="false"/>
          <w:color w:val="000000"/>
          <w:sz w:val="28"/>
        </w:rPr>
        <w:t>
                1-ерекше ескерту: Су астындағы трубалық кабельдер мен
</w:t>
      </w:r>
    </w:p>
    <w:p>
      <w:pPr>
        <w:spacing w:after="0"/>
        <w:ind w:left="0"/>
        <w:jc w:val="both"/>
      </w:pPr>
      <w:r>
        <w:rPr>
          <w:rFonts w:ascii="Times New Roman"/>
          <w:b w:val="false"/>
          <w:i w:val="false"/>
          <w:color w:val="000000"/>
          <w:sz w:val="28"/>
        </w:rPr>
        <w:t>
                         олардың ажыратпаларына қатысты 8А002.а.3-
</w:t>
      </w:r>
    </w:p>
    <w:p>
      <w:pPr>
        <w:spacing w:after="0"/>
        <w:ind w:left="0"/>
        <w:jc w:val="both"/>
      </w:pPr>
      <w:r>
        <w:rPr>
          <w:rFonts w:ascii="Times New Roman"/>
          <w:b w:val="false"/>
          <w:i w:val="false"/>
          <w:color w:val="000000"/>
          <w:sz w:val="28"/>
        </w:rPr>
        <w:t>
                         тармақты қараңыз.
</w:t>
      </w:r>
    </w:p>
    <w:p>
      <w:pPr>
        <w:spacing w:after="0"/>
        <w:ind w:left="0"/>
        <w:jc w:val="both"/>
      </w:pPr>
      <w:r>
        <w:rPr>
          <w:rFonts w:ascii="Times New Roman"/>
          <w:b w:val="false"/>
          <w:i w:val="false"/>
          <w:color w:val="000000"/>
          <w:sz w:val="28"/>
        </w:rPr>
        <w:t>
                2-ерекше ескерту: Оптоталшықты корпустық ажыратпалар мен   
</w:t>
      </w:r>
    </w:p>
    <w:p>
      <w:pPr>
        <w:spacing w:after="0"/>
        <w:ind w:left="0"/>
        <w:jc w:val="both"/>
      </w:pPr>
      <w:r>
        <w:rPr>
          <w:rFonts w:ascii="Times New Roman"/>
          <w:b w:val="false"/>
          <w:i w:val="false"/>
          <w:color w:val="000000"/>
          <w:sz w:val="28"/>
        </w:rPr>
        <w:t>
                         қосылыстарына қатысты 8А002.с.-тармақты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31 ГГц-ден жоғары жиiлiктерде жұмыс істейтiн "сәуленi
</w:t>
      </w:r>
    </w:p>
    <w:p>
      <w:pPr>
        <w:spacing w:after="0"/>
        <w:ind w:left="0"/>
        <w:jc w:val="both"/>
      </w:pPr>
      <w:r>
        <w:rPr>
          <w:rFonts w:ascii="Times New Roman"/>
          <w:b w:val="false"/>
          <w:i w:val="false"/>
          <w:color w:val="000000"/>
          <w:sz w:val="28"/>
        </w:rPr>
        <w:t>
             электронды сканирлейтін антенналы фазаланған торлар".
</w:t>
      </w:r>
    </w:p>
    <w:p>
      <w:pPr>
        <w:spacing w:after="0"/>
        <w:ind w:left="0"/>
        <w:jc w:val="both"/>
      </w:pPr>
      <w:r>
        <w:rPr>
          <w:rFonts w:ascii="Times New Roman"/>
          <w:b w:val="false"/>
          <w:i w:val="false"/>
          <w:color w:val="000000"/>
          <w:sz w:val="28"/>
        </w:rPr>
        <w:t>
             Ескерту: 5А001d тармақ бойынша СВЧ-диапазондағы қону
</w:t>
      </w:r>
    </w:p>
    <w:p>
      <w:pPr>
        <w:spacing w:after="0"/>
        <w:ind w:left="0"/>
        <w:jc w:val="both"/>
      </w:pPr>
      <w:r>
        <w:rPr>
          <w:rFonts w:ascii="Times New Roman"/>
          <w:b w:val="false"/>
          <w:i w:val="false"/>
          <w:color w:val="000000"/>
          <w:sz w:val="28"/>
        </w:rPr>
        <w:t>
                      жүйелерiн жабатын, Азаматтық авиацияның
</w:t>
      </w:r>
    </w:p>
    <w:p>
      <w:pPr>
        <w:spacing w:after="0"/>
        <w:ind w:left="0"/>
        <w:jc w:val="both"/>
      </w:pPr>
      <w:r>
        <w:rPr>
          <w:rFonts w:ascii="Times New Roman"/>
          <w:b w:val="false"/>
          <w:i w:val="false"/>
          <w:color w:val="000000"/>
          <w:sz w:val="28"/>
        </w:rPr>
        <w:t>
                      халықаралық (ИКАО) стандартын қанағаттандыратын      
</w:t>
      </w:r>
    </w:p>
    <w:p>
      <w:pPr>
        <w:spacing w:after="0"/>
        <w:ind w:left="0"/>
        <w:jc w:val="both"/>
      </w:pPr>
      <w:r>
        <w:rPr>
          <w:rFonts w:ascii="Times New Roman"/>
          <w:b w:val="false"/>
          <w:i w:val="false"/>
          <w:color w:val="000000"/>
          <w:sz w:val="28"/>
        </w:rPr>
        <w:t>
                      аппаратурасы бар қону жүйелерiне арналған "антенналы 
</w:t>
      </w:r>
    </w:p>
    <w:p>
      <w:pPr>
        <w:spacing w:after="0"/>
        <w:ind w:left="0"/>
        <w:jc w:val="both"/>
      </w:pPr>
      <w:r>
        <w:rPr>
          <w:rFonts w:ascii="Times New Roman"/>
          <w:b w:val="false"/>
          <w:i w:val="false"/>
          <w:color w:val="000000"/>
          <w:sz w:val="28"/>
        </w:rPr>
        <w:t>
                      фазаланған торлар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5А001, а                                    8517 
</w:t>
      </w:r>
    </w:p>
    <w:p>
      <w:pPr>
        <w:spacing w:after="0"/>
        <w:ind w:left="0"/>
        <w:jc w:val="both"/>
      </w:pPr>
      <w:r>
        <w:rPr>
          <w:rFonts w:ascii="Times New Roman"/>
          <w:b w:val="false"/>
          <w:i w:val="false"/>
          <w:color w:val="000000"/>
          <w:sz w:val="28"/>
        </w:rPr>
        <w:t>
                                            852520900 
</w:t>
      </w:r>
    </w:p>
    <w:p>
      <w:pPr>
        <w:spacing w:after="0"/>
        <w:ind w:left="0"/>
        <w:jc w:val="both"/>
      </w:pPr>
      <w:r>
        <w:rPr>
          <w:rFonts w:ascii="Times New Roman"/>
          <w:b w:val="false"/>
          <w:i w:val="false"/>
          <w:color w:val="000000"/>
          <w:sz w:val="28"/>
        </w:rPr>
        <w:t>
                                            852790900
</w:t>
      </w:r>
    </w:p>
    <w:p>
      <w:pPr>
        <w:spacing w:after="0"/>
        <w:ind w:left="0"/>
        <w:jc w:val="both"/>
      </w:pPr>
      <w:r>
        <w:rPr>
          <w:rFonts w:ascii="Times New Roman"/>
          <w:b w:val="false"/>
          <w:i w:val="false"/>
          <w:color w:val="000000"/>
          <w:sz w:val="28"/>
        </w:rPr>
        <w:t>
5А001, b, 1                                 901580910
</w:t>
      </w:r>
    </w:p>
    <w:p>
      <w:pPr>
        <w:spacing w:after="0"/>
        <w:ind w:left="0"/>
        <w:jc w:val="both"/>
      </w:pPr>
      <w:r>
        <w:rPr>
          <w:rFonts w:ascii="Times New Roman"/>
          <w:b w:val="false"/>
          <w:i w:val="false"/>
          <w:color w:val="000000"/>
          <w:sz w:val="28"/>
        </w:rPr>
        <w:t>
5А001, b, 2                                 852520900
</w:t>
      </w:r>
    </w:p>
    <w:p>
      <w:pPr>
        <w:spacing w:after="0"/>
        <w:ind w:left="0"/>
        <w:jc w:val="both"/>
      </w:pPr>
      <w:r>
        <w:rPr>
          <w:rFonts w:ascii="Times New Roman"/>
          <w:b w:val="false"/>
          <w:i w:val="false"/>
          <w:color w:val="000000"/>
          <w:sz w:val="28"/>
        </w:rPr>
        <w:t>
5А001, b, 3                                 852520900
</w:t>
      </w:r>
    </w:p>
    <w:p>
      <w:pPr>
        <w:spacing w:after="0"/>
        <w:ind w:left="0"/>
        <w:jc w:val="both"/>
      </w:pPr>
      <w:r>
        <w:rPr>
          <w:rFonts w:ascii="Times New Roman"/>
          <w:b w:val="false"/>
          <w:i w:val="false"/>
          <w:color w:val="000000"/>
          <w:sz w:val="28"/>
        </w:rPr>
        <w:t>
5А001, b, 4                                 852520900
</w:t>
      </w:r>
    </w:p>
    <w:p>
      <w:pPr>
        <w:spacing w:after="0"/>
        <w:ind w:left="0"/>
        <w:jc w:val="both"/>
      </w:pPr>
      <w:r>
        <w:rPr>
          <w:rFonts w:ascii="Times New Roman"/>
          <w:b w:val="false"/>
          <w:i w:val="false"/>
          <w:color w:val="000000"/>
          <w:sz w:val="28"/>
        </w:rPr>
        <w:t>
5А001, b, 5                                 852520900
</w:t>
      </w:r>
    </w:p>
    <w:p>
      <w:pPr>
        <w:spacing w:after="0"/>
        <w:ind w:left="0"/>
        <w:jc w:val="both"/>
      </w:pPr>
      <w:r>
        <w:rPr>
          <w:rFonts w:ascii="Times New Roman"/>
          <w:b w:val="false"/>
          <w:i w:val="false"/>
          <w:color w:val="000000"/>
          <w:sz w:val="28"/>
        </w:rPr>
        <w:t>
5А001, с                                    900110900 
</w:t>
      </w:r>
    </w:p>
    <w:p>
      <w:pPr>
        <w:spacing w:after="0"/>
        <w:ind w:left="0"/>
        <w:jc w:val="both"/>
      </w:pPr>
      <w:r>
        <w:rPr>
          <w:rFonts w:ascii="Times New Roman"/>
          <w:b w:val="false"/>
          <w:i w:val="false"/>
          <w:color w:val="000000"/>
          <w:sz w:val="28"/>
        </w:rPr>
        <w:t>
                                            854470000
</w:t>
      </w:r>
    </w:p>
    <w:p>
      <w:pPr>
        <w:spacing w:after="0"/>
        <w:ind w:left="0"/>
        <w:jc w:val="both"/>
      </w:pPr>
      <w:r>
        <w:rPr>
          <w:rFonts w:ascii="Times New Roman"/>
          <w:b w:val="false"/>
          <w:i w:val="false"/>
          <w:color w:val="000000"/>
          <w:sz w:val="28"/>
        </w:rPr>
        <w:t>
5А001, d                                    852910900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5А101        "Ракеталарда" пайдаланылатын телеметрикалық және
</w:t>
      </w:r>
    </w:p>
    <w:p>
      <w:pPr>
        <w:spacing w:after="0"/>
        <w:ind w:left="0"/>
        <w:jc w:val="both"/>
      </w:pPr>
      <w:r>
        <w:rPr>
          <w:rFonts w:ascii="Times New Roman"/>
          <w:b w:val="false"/>
          <w:i w:val="false"/>
          <w:color w:val="000000"/>
          <w:sz w:val="28"/>
        </w:rPr>
        <w:t>
(М12d)       телебақылаулық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5А101-тармақ бойынша ұшақтарға, кемелерге және басқа 
</w:t>
      </w:r>
    </w:p>
    <w:p>
      <w:pPr>
        <w:spacing w:after="0"/>
        <w:ind w:left="0"/>
        <w:jc w:val="both"/>
      </w:pPr>
      <w:r>
        <w:rPr>
          <w:rFonts w:ascii="Times New Roman"/>
          <w:b w:val="false"/>
          <w:i w:val="false"/>
          <w:color w:val="000000"/>
          <w:sz w:val="28"/>
        </w:rPr>
        <w:t>
             да көлiк құралдарына алыстан бақылау жүргiзу арнайы арналған  
</w:t>
      </w:r>
    </w:p>
    <w:p>
      <w:pPr>
        <w:spacing w:after="0"/>
        <w:ind w:left="0"/>
        <w:jc w:val="both"/>
      </w:pPr>
      <w:r>
        <w:rPr>
          <w:rFonts w:ascii="Times New Roman"/>
          <w:b w:val="false"/>
          <w:i w:val="false"/>
          <w:color w:val="000000"/>
          <w:sz w:val="28"/>
        </w:rPr>
        <w:t>
             және 500 метр қашықтыққа 200 мкВ-ден астам магниттік өрiстiң
</w:t>
      </w:r>
    </w:p>
    <w:p>
      <w:pPr>
        <w:spacing w:after="0"/>
        <w:ind w:left="0"/>
        <w:jc w:val="both"/>
      </w:pPr>
      <w:r>
        <w:rPr>
          <w:rFonts w:ascii="Times New Roman"/>
          <w:b w:val="false"/>
          <w:i w:val="false"/>
          <w:color w:val="000000"/>
          <w:sz w:val="28"/>
        </w:rPr>
        <w:t>
             кернеуі бар жабдық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5А101                                       852510900 
</w:t>
      </w:r>
    </w:p>
    <w:p>
      <w:pPr>
        <w:spacing w:after="0"/>
        <w:ind w:left="0"/>
        <w:jc w:val="both"/>
      </w:pPr>
      <w:r>
        <w:rPr>
          <w:rFonts w:ascii="Times New Roman"/>
          <w:b w:val="false"/>
          <w:i w:val="false"/>
          <w:color w:val="000000"/>
          <w:sz w:val="28"/>
        </w:rPr>
        <w:t>
                                            854380900 
</w:t>
      </w:r>
    </w:p>
    <w:p>
      <w:pPr>
        <w:spacing w:after="0"/>
        <w:ind w:left="0"/>
        <w:jc w:val="both"/>
      </w:pPr>
      <w:r>
        <w:rPr>
          <w:rFonts w:ascii="Times New Roman"/>
          <w:b w:val="false"/>
          <w:i w:val="false"/>
          <w:color w:val="000000"/>
          <w:sz w:val="28"/>
        </w:rPr>
        <w:t>
                                            903040900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5А990        Осы тармақпен бақыланатын тауарлардың экспортына Иранға, Ирак 
</w:t>
      </w:r>
    </w:p>
    <w:p>
      <w:pPr>
        <w:spacing w:after="0"/>
        <w:ind w:left="0"/>
        <w:jc w:val="both"/>
      </w:pPr>
      <w:r>
        <w:rPr>
          <w:rFonts w:ascii="Times New Roman"/>
          <w:b w:val="false"/>
          <w:i w:val="false"/>
          <w:color w:val="000000"/>
          <w:sz w:val="28"/>
        </w:rPr>
        <w:t>
             пен Ливияға кез келген арналуына тыйым салынған.
</w:t>
      </w:r>
    </w:p>
    <w:p>
      <w:pPr>
        <w:spacing w:after="0"/>
        <w:ind w:left="0"/>
        <w:jc w:val="both"/>
      </w:pPr>
      <w:r>
        <w:rPr>
          <w:rFonts w:ascii="Times New Roman"/>
          <w:b w:val="false"/>
          <w:i w:val="false"/>
          <w:color w:val="000000"/>
          <w:sz w:val="28"/>
        </w:rPr>
        <w:t>
             Тропосфералық ыдырату принципiнде жұмыс iстейтін, ұқсастық    
</w:t>
      </w:r>
    </w:p>
    <w:p>
      <w:pPr>
        <w:spacing w:after="0"/>
        <w:ind w:left="0"/>
        <w:jc w:val="both"/>
      </w:pPr>
      <w:r>
        <w:rPr>
          <w:rFonts w:ascii="Times New Roman"/>
          <w:b w:val="false"/>
          <w:i w:val="false"/>
          <w:color w:val="000000"/>
          <w:sz w:val="28"/>
        </w:rPr>
        <w:t>
             немесе цифрлық модуляцияның әдiстерiн пайдаланатын          
</w:t>
      </w:r>
    </w:p>
    <w:p>
      <w:pPr>
        <w:spacing w:after="0"/>
        <w:ind w:left="0"/>
        <w:jc w:val="both"/>
      </w:pPr>
      <w:r>
        <w:rPr>
          <w:rFonts w:ascii="Times New Roman"/>
          <w:b w:val="false"/>
          <w:i w:val="false"/>
          <w:color w:val="000000"/>
          <w:sz w:val="28"/>
        </w:rPr>
        <w:t>
             коммуникациялык аппаратура және ол үшiн арнайы құрастырылған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5А990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5В1               Сынақ, бақылау және өндiрiстік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5В001     а. 5А001, 5В001, 5С001, 5D001 және 5Е001-тармақтар бойынша
</w:t>
      </w:r>
    </w:p>
    <w:p>
      <w:pPr>
        <w:spacing w:after="0"/>
        <w:ind w:left="0"/>
        <w:jc w:val="both"/>
      </w:pPr>
      <w:r>
        <w:rPr>
          <w:rFonts w:ascii="Times New Roman"/>
          <w:b w:val="false"/>
          <w:i w:val="false"/>
          <w:color w:val="000000"/>
          <w:sz w:val="28"/>
        </w:rPr>
        <w:t>
(W1)         бақыланатын жабдықтарды, материалдарды, функцияларды
</w:t>
      </w:r>
    </w:p>
    <w:p>
      <w:pPr>
        <w:spacing w:after="0"/>
        <w:ind w:left="0"/>
        <w:jc w:val="both"/>
      </w:pPr>
      <w:r>
        <w:rPr>
          <w:rFonts w:ascii="Times New Roman"/>
          <w:b w:val="false"/>
          <w:i w:val="false"/>
          <w:color w:val="000000"/>
          <w:sz w:val="28"/>
        </w:rPr>
        <w:t>
             немесе қасиеттердi "әзiрлеуге","өндiруге" немесе
</w:t>
      </w:r>
    </w:p>
    <w:p>
      <w:pPr>
        <w:spacing w:after="0"/>
        <w:ind w:left="0"/>
        <w:jc w:val="both"/>
      </w:pPr>
      <w:r>
        <w:rPr>
          <w:rFonts w:ascii="Times New Roman"/>
          <w:b w:val="false"/>
          <w:i w:val="false"/>
          <w:color w:val="000000"/>
          <w:sz w:val="28"/>
        </w:rPr>
        <w:t>
             "пайдалануға" арналған жабдық және арнайы әзiрленген
</w:t>
      </w:r>
    </w:p>
    <w:p>
      <w:pPr>
        <w:spacing w:after="0"/>
        <w:ind w:left="0"/>
        <w:jc w:val="both"/>
      </w:pPr>
      <w:r>
        <w:rPr>
          <w:rFonts w:ascii="Times New Roman"/>
          <w:b w:val="false"/>
          <w:i w:val="false"/>
          <w:color w:val="000000"/>
          <w:sz w:val="28"/>
        </w:rPr>
        <w:t>
             компоненттер мен керек-жарақтар.
</w:t>
      </w:r>
    </w:p>
    <w:p>
      <w:pPr>
        <w:spacing w:after="0"/>
        <w:ind w:left="0"/>
        <w:jc w:val="both"/>
      </w:pPr>
      <w:r>
        <w:rPr>
          <w:rFonts w:ascii="Times New Roman"/>
          <w:b w:val="false"/>
          <w:i w:val="false"/>
          <w:color w:val="000000"/>
          <w:sz w:val="28"/>
        </w:rPr>
        <w:t>
             Ескерту: 5В001-тармақ бойынша оптикалық талшықтарға
</w:t>
      </w:r>
    </w:p>
    <w:p>
      <w:pPr>
        <w:spacing w:after="0"/>
        <w:ind w:left="0"/>
        <w:jc w:val="both"/>
      </w:pPr>
      <w:r>
        <w:rPr>
          <w:rFonts w:ascii="Times New Roman"/>
          <w:b w:val="false"/>
          <w:i w:val="false"/>
          <w:color w:val="000000"/>
          <w:sz w:val="28"/>
        </w:rPr>
        <w:t>
                      тест жүргізуге арналған жартылай өткiзгіш
</w:t>
      </w:r>
    </w:p>
    <w:p>
      <w:pPr>
        <w:spacing w:after="0"/>
        <w:ind w:left="0"/>
        <w:jc w:val="both"/>
      </w:pPr>
      <w:r>
        <w:rPr>
          <w:rFonts w:ascii="Times New Roman"/>
          <w:b w:val="false"/>
          <w:i w:val="false"/>
          <w:color w:val="000000"/>
          <w:sz w:val="28"/>
        </w:rPr>
        <w:t>
                      "лазерлердi" пайдаланбайтын жабдық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Қабылдау-беру телекоммуникациялық аппаратурасының мынадай     
</w:t>
      </w:r>
    </w:p>
    <w:p>
      <w:pPr>
        <w:spacing w:after="0"/>
        <w:ind w:left="0"/>
        <w:jc w:val="both"/>
      </w:pPr>
      <w:r>
        <w:rPr>
          <w:rFonts w:ascii="Times New Roman"/>
          <w:b w:val="false"/>
          <w:i w:val="false"/>
          <w:color w:val="000000"/>
          <w:sz w:val="28"/>
        </w:rPr>
        <w:t>
             түрлерiнiң кез келгенi "әзiрлеуге" немесе "қондырылған        
</w:t>
      </w:r>
    </w:p>
    <w:p>
      <w:pPr>
        <w:spacing w:after="0"/>
        <w:ind w:left="0"/>
        <w:jc w:val="both"/>
      </w:pPr>
      <w:r>
        <w:rPr>
          <w:rFonts w:ascii="Times New Roman"/>
          <w:b w:val="false"/>
          <w:i w:val="false"/>
          <w:color w:val="000000"/>
          <w:sz w:val="28"/>
        </w:rPr>
        <w:t>
             бағдарламамен басқарылатын" коммутациялық жабдыққа арналған   
</w:t>
      </w:r>
    </w:p>
    <w:p>
      <w:pPr>
        <w:spacing w:after="0"/>
        <w:ind w:left="0"/>
        <w:jc w:val="both"/>
      </w:pPr>
      <w:r>
        <w:rPr>
          <w:rFonts w:ascii="Times New Roman"/>
          <w:b w:val="false"/>
          <w:i w:val="false"/>
          <w:color w:val="000000"/>
          <w:sz w:val="28"/>
        </w:rPr>
        <w:t>
             жабдық және арнайы әзiрленген компоненттер немесе             
</w:t>
      </w:r>
    </w:p>
    <w:p>
      <w:pPr>
        <w:spacing w:after="0"/>
        <w:ind w:left="0"/>
        <w:jc w:val="both"/>
      </w:pPr>
      <w:r>
        <w:rPr>
          <w:rFonts w:ascii="Times New Roman"/>
          <w:b w:val="false"/>
          <w:i w:val="false"/>
          <w:color w:val="000000"/>
          <w:sz w:val="28"/>
        </w:rPr>
        <w:t>
             керек-жарақтар:
</w:t>
      </w:r>
    </w:p>
    <w:p>
      <w:pPr>
        <w:spacing w:after="0"/>
        <w:ind w:left="0"/>
        <w:jc w:val="both"/>
      </w:pPr>
      <w:r>
        <w:rPr>
          <w:rFonts w:ascii="Times New Roman"/>
          <w:b w:val="false"/>
          <w:i w:val="false"/>
          <w:color w:val="000000"/>
          <w:sz w:val="28"/>
        </w:rPr>
        <w:t>
             1. "Цифрлық деректердi берудiң жиынтық жылдамдығы" 1,5
</w:t>
      </w:r>
    </w:p>
    <w:p>
      <w:pPr>
        <w:spacing w:after="0"/>
        <w:ind w:left="0"/>
        <w:jc w:val="both"/>
      </w:pPr>
      <w:r>
        <w:rPr>
          <w:rFonts w:ascii="Times New Roman"/>
          <w:b w:val="false"/>
          <w:i w:val="false"/>
          <w:color w:val="000000"/>
          <w:sz w:val="28"/>
        </w:rPr>
        <w:t>
                Гбит/с-ден асатын жұмысқа есептелген "асинхронды беру
</w:t>
      </w:r>
    </w:p>
    <w:p>
      <w:pPr>
        <w:spacing w:after="0"/>
        <w:ind w:left="0"/>
        <w:jc w:val="both"/>
      </w:pPr>
      <w:r>
        <w:rPr>
          <w:rFonts w:ascii="Times New Roman"/>
          <w:b w:val="false"/>
          <w:i w:val="false"/>
          <w:color w:val="000000"/>
          <w:sz w:val="28"/>
        </w:rPr>
        <w:t>
                режимiн" (АБР) қоса алғанда цифрлық техниканы
</w:t>
      </w:r>
    </w:p>
    <w:p>
      <w:pPr>
        <w:spacing w:after="0"/>
        <w:ind w:left="0"/>
        <w:jc w:val="both"/>
      </w:pPr>
      <w:r>
        <w:rPr>
          <w:rFonts w:ascii="Times New Roman"/>
          <w:b w:val="false"/>
          <w:i w:val="false"/>
          <w:color w:val="000000"/>
          <w:sz w:val="28"/>
        </w:rPr>
        <w:t>
                пайдаланатын жабдық;
</w:t>
      </w:r>
    </w:p>
    <w:p>
      <w:pPr>
        <w:spacing w:after="0"/>
        <w:ind w:left="0"/>
        <w:jc w:val="both"/>
      </w:pPr>
      <w:r>
        <w:rPr>
          <w:rFonts w:ascii="Times New Roman"/>
          <w:b w:val="false"/>
          <w:i w:val="false"/>
          <w:color w:val="000000"/>
          <w:sz w:val="28"/>
        </w:rPr>
        <w:t>
             2. "Лазердi" пайдаланатын және мынадай сипаттамалардың кез
</w:t>
      </w:r>
    </w:p>
    <w:p>
      <w:pPr>
        <w:spacing w:after="0"/>
        <w:ind w:left="0"/>
        <w:jc w:val="both"/>
      </w:pPr>
      <w:r>
        <w:rPr>
          <w:rFonts w:ascii="Times New Roman"/>
          <w:b w:val="false"/>
          <w:i w:val="false"/>
          <w:color w:val="000000"/>
          <w:sz w:val="28"/>
        </w:rPr>
        <w:t>
                келгенiне ие жабдық:
</w:t>
      </w:r>
    </w:p>
    <w:p>
      <w:pPr>
        <w:spacing w:after="0"/>
        <w:ind w:left="0"/>
        <w:jc w:val="both"/>
      </w:pPr>
      <w:r>
        <w:rPr>
          <w:rFonts w:ascii="Times New Roman"/>
          <w:b w:val="false"/>
          <w:i w:val="false"/>
          <w:color w:val="000000"/>
          <w:sz w:val="28"/>
        </w:rPr>
        <w:t>
                а. Толқындардың жұмыс ұзындығы 1750 мм-нен астам;
</w:t>
      </w:r>
    </w:p>
    <w:p>
      <w:pPr>
        <w:spacing w:after="0"/>
        <w:ind w:left="0"/>
        <w:jc w:val="both"/>
      </w:pPr>
      <w:r>
        <w:rPr>
          <w:rFonts w:ascii="Times New Roman"/>
          <w:b w:val="false"/>
          <w:i w:val="false"/>
          <w:color w:val="000000"/>
          <w:sz w:val="28"/>
        </w:rPr>
        <w:t>
                b. "Оптикалық күшейтудi" жүзеге асыру;
</w:t>
      </w:r>
    </w:p>
    <w:p>
      <w:pPr>
        <w:spacing w:after="0"/>
        <w:ind w:left="0"/>
        <w:jc w:val="both"/>
      </w:pPr>
      <w:r>
        <w:rPr>
          <w:rFonts w:ascii="Times New Roman"/>
          <w:b w:val="false"/>
          <w:i w:val="false"/>
          <w:color w:val="000000"/>
          <w:sz w:val="28"/>
        </w:rPr>
        <w:t>
                с. Когорентті оптикалық беру немесе когоренттi
</w:t>
      </w:r>
    </w:p>
    <w:p>
      <w:pPr>
        <w:spacing w:after="0"/>
        <w:ind w:left="0"/>
        <w:jc w:val="both"/>
      </w:pPr>
      <w:r>
        <w:rPr>
          <w:rFonts w:ascii="Times New Roman"/>
          <w:b w:val="false"/>
          <w:i w:val="false"/>
          <w:color w:val="000000"/>
          <w:sz w:val="28"/>
        </w:rPr>
        <w:t>
                   оптикалық детекторлау техникасын (сондай-ақ
</w:t>
      </w:r>
    </w:p>
    <w:p>
      <w:pPr>
        <w:spacing w:after="0"/>
        <w:ind w:left="0"/>
        <w:jc w:val="both"/>
      </w:pPr>
      <w:r>
        <w:rPr>
          <w:rFonts w:ascii="Times New Roman"/>
          <w:b w:val="false"/>
          <w:i w:val="false"/>
          <w:color w:val="000000"/>
          <w:sz w:val="28"/>
        </w:rPr>
        <w:t>
                   оптикалық гетеродин немесе гомодин техникасы
</w:t>
      </w:r>
    </w:p>
    <w:p>
      <w:pPr>
        <w:spacing w:after="0"/>
        <w:ind w:left="0"/>
        <w:jc w:val="both"/>
      </w:pPr>
      <w:r>
        <w:rPr>
          <w:rFonts w:ascii="Times New Roman"/>
          <w:b w:val="false"/>
          <w:i w:val="false"/>
          <w:color w:val="000000"/>
          <w:sz w:val="28"/>
        </w:rPr>
        <w:t>
                   ретінде де белгiлi) пайдалану; немесе
</w:t>
      </w:r>
    </w:p>
    <w:p>
      <w:pPr>
        <w:spacing w:after="0"/>
        <w:ind w:left="0"/>
        <w:jc w:val="both"/>
      </w:pPr>
      <w:r>
        <w:rPr>
          <w:rFonts w:ascii="Times New Roman"/>
          <w:b w:val="false"/>
          <w:i w:val="false"/>
          <w:color w:val="000000"/>
          <w:sz w:val="28"/>
        </w:rPr>
        <w:t>
                d. Ұқсас техниканы пайдалану және өткiзу белдеуiнiң
</w:t>
      </w:r>
    </w:p>
    <w:p>
      <w:pPr>
        <w:spacing w:after="0"/>
        <w:ind w:left="0"/>
        <w:jc w:val="both"/>
      </w:pPr>
      <w:r>
        <w:rPr>
          <w:rFonts w:ascii="Times New Roman"/>
          <w:b w:val="false"/>
          <w:i w:val="false"/>
          <w:color w:val="000000"/>
          <w:sz w:val="28"/>
        </w:rPr>
        <w:t>
                   енi 2,5 ГГц-ден астам;
</w:t>
      </w:r>
    </w:p>
    <w:p>
      <w:pPr>
        <w:spacing w:after="0"/>
        <w:ind w:left="0"/>
        <w:jc w:val="both"/>
      </w:pPr>
      <w:r>
        <w:rPr>
          <w:rFonts w:ascii="Times New Roman"/>
          <w:b w:val="false"/>
          <w:i w:val="false"/>
          <w:color w:val="000000"/>
          <w:sz w:val="28"/>
        </w:rPr>
        <w:t>
                   Ескерту: 5В001b2d тармақ бойынша коммерциялық
</w:t>
      </w:r>
    </w:p>
    <w:p>
      <w:pPr>
        <w:spacing w:after="0"/>
        <w:ind w:left="0"/>
        <w:jc w:val="both"/>
      </w:pPr>
      <w:r>
        <w:rPr>
          <w:rFonts w:ascii="Times New Roman"/>
          <w:b w:val="false"/>
          <w:i w:val="false"/>
          <w:color w:val="000000"/>
          <w:sz w:val="28"/>
        </w:rPr>
        <w:t>
                            теледидарлық жүйелерді "әзiрлеу" үшiн
</w:t>
      </w:r>
    </w:p>
    <w:p>
      <w:pPr>
        <w:spacing w:after="0"/>
        <w:ind w:left="0"/>
        <w:jc w:val="both"/>
      </w:pPr>
      <w:r>
        <w:rPr>
          <w:rFonts w:ascii="Times New Roman"/>
          <w:b w:val="false"/>
          <w:i w:val="false"/>
          <w:color w:val="000000"/>
          <w:sz w:val="28"/>
        </w:rPr>
        <w:t>
                            арнайы жобаланған жабдық
</w:t>
      </w:r>
    </w:p>
    <w:p>
      <w:pPr>
        <w:spacing w:after="0"/>
        <w:ind w:left="0"/>
        <w:jc w:val="both"/>
      </w:pPr>
      <w:r>
        <w:rPr>
          <w:rFonts w:ascii="Times New Roman"/>
          <w:b w:val="false"/>
          <w:i w:val="false"/>
          <w:color w:val="000000"/>
          <w:sz w:val="28"/>
        </w:rPr>
        <w:t>
             3. "Оптикалық коммутацияны" пайдаланатын жабдық;
</w:t>
      </w:r>
    </w:p>
    <w:p>
      <w:pPr>
        <w:spacing w:after="0"/>
        <w:ind w:left="0"/>
        <w:jc w:val="both"/>
      </w:pPr>
      <w:r>
        <w:rPr>
          <w:rFonts w:ascii="Times New Roman"/>
          <w:b w:val="false"/>
          <w:i w:val="false"/>
          <w:color w:val="000000"/>
          <w:sz w:val="28"/>
        </w:rPr>
        <w:t>
             4. Мынадай сипаттамалардың кез келгенiне ие радиоаппаратура:
</w:t>
      </w:r>
    </w:p>
    <w:p>
      <w:pPr>
        <w:spacing w:after="0"/>
        <w:ind w:left="0"/>
        <w:jc w:val="both"/>
      </w:pPr>
      <w:r>
        <w:rPr>
          <w:rFonts w:ascii="Times New Roman"/>
          <w:b w:val="false"/>
          <w:i w:val="false"/>
          <w:color w:val="000000"/>
          <w:sz w:val="28"/>
        </w:rPr>
        <w:t>
                а. Квадратуралық амплитудалық модуляциясы (КАМ)
</w:t>
      </w:r>
    </w:p>
    <w:p>
      <w:pPr>
        <w:spacing w:after="0"/>
        <w:ind w:left="0"/>
        <w:jc w:val="both"/>
      </w:pPr>
      <w:r>
        <w:rPr>
          <w:rFonts w:ascii="Times New Roman"/>
          <w:b w:val="false"/>
          <w:i w:val="false"/>
          <w:color w:val="000000"/>
          <w:sz w:val="28"/>
        </w:rPr>
        <w:t>
                   128 деңгейден жоғары; немесе
</w:t>
      </w:r>
    </w:p>
    <w:p>
      <w:pPr>
        <w:spacing w:after="0"/>
        <w:ind w:left="0"/>
        <w:jc w:val="both"/>
      </w:pPr>
      <w:r>
        <w:rPr>
          <w:rFonts w:ascii="Times New Roman"/>
          <w:b w:val="false"/>
          <w:i w:val="false"/>
          <w:color w:val="000000"/>
          <w:sz w:val="28"/>
        </w:rPr>
        <w:t>
                b. 31 ГГц-ден жоғары кіру немесе шығу сигналының
</w:t>
      </w:r>
    </w:p>
    <w:p>
      <w:pPr>
        <w:spacing w:after="0"/>
        <w:ind w:left="0"/>
        <w:jc w:val="both"/>
      </w:pPr>
      <w:r>
        <w:rPr>
          <w:rFonts w:ascii="Times New Roman"/>
          <w:b w:val="false"/>
          <w:i w:val="false"/>
          <w:color w:val="000000"/>
          <w:sz w:val="28"/>
        </w:rPr>
        <w:t>
                   жиiлiгінде жұмыс iстейдi.
</w:t>
      </w:r>
    </w:p>
    <w:p>
      <w:pPr>
        <w:spacing w:after="0"/>
        <w:ind w:left="0"/>
        <w:jc w:val="both"/>
      </w:pPr>
      <w:r>
        <w:rPr>
          <w:rFonts w:ascii="Times New Roman"/>
          <w:b w:val="false"/>
          <w:i w:val="false"/>
          <w:color w:val="000000"/>
          <w:sz w:val="28"/>
        </w:rPr>
        <w:t>
                   Ескерту: 5В001 b 2b тармақ бойынша ХТО
</w:t>
      </w:r>
    </w:p>
    <w:p>
      <w:pPr>
        <w:spacing w:after="0"/>
        <w:ind w:left="0"/>
        <w:jc w:val="both"/>
      </w:pPr>
      <w:r>
        <w:rPr>
          <w:rFonts w:ascii="Times New Roman"/>
          <w:b w:val="false"/>
          <w:i w:val="false"/>
          <w:color w:val="000000"/>
          <w:sz w:val="28"/>
        </w:rPr>
        <w:t>
                   ((Халықаралық телекоммуникациялар одағы) тiркелген кез  
</w:t>
      </w:r>
    </w:p>
    <w:p>
      <w:pPr>
        <w:spacing w:after="0"/>
        <w:ind w:left="0"/>
        <w:jc w:val="both"/>
      </w:pPr>
      <w:r>
        <w:rPr>
          <w:rFonts w:ascii="Times New Roman"/>
          <w:b w:val="false"/>
          <w:i w:val="false"/>
          <w:color w:val="000000"/>
          <w:sz w:val="28"/>
        </w:rPr>
        <w:t>
                   келген диапазондағы жұмыс үшiн әзiрленген немесе        
</w:t>
      </w:r>
    </w:p>
    <w:p>
      <w:pPr>
        <w:spacing w:after="0"/>
        <w:ind w:left="0"/>
        <w:jc w:val="both"/>
      </w:pPr>
      <w:r>
        <w:rPr>
          <w:rFonts w:ascii="Times New Roman"/>
          <w:b w:val="false"/>
          <w:i w:val="false"/>
          <w:color w:val="000000"/>
          <w:sz w:val="28"/>
        </w:rPr>
        <w:t>
                   модификацияланған жабдықты "әзiрлеу" үшiн арнайы        
</w:t>
      </w:r>
    </w:p>
    <w:p>
      <w:pPr>
        <w:spacing w:after="0"/>
        <w:ind w:left="0"/>
        <w:jc w:val="both"/>
      </w:pPr>
      <w:r>
        <w:rPr>
          <w:rFonts w:ascii="Times New Roman"/>
          <w:b w:val="false"/>
          <w:i w:val="false"/>
          <w:color w:val="000000"/>
          <w:sz w:val="28"/>
        </w:rPr>
        <w:t>
                   жобаланған жабдық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Келiсiлмеген немесе квази келiсiлген режимде жүзеге
</w:t>
      </w:r>
    </w:p>
    <w:p>
      <w:pPr>
        <w:spacing w:after="0"/>
        <w:ind w:left="0"/>
        <w:jc w:val="both"/>
      </w:pPr>
      <w:r>
        <w:rPr>
          <w:rFonts w:ascii="Times New Roman"/>
          <w:b w:val="false"/>
          <w:i w:val="false"/>
          <w:color w:val="000000"/>
          <w:sz w:val="28"/>
        </w:rPr>
        <w:t>
             асырылатын "ортақ арна бойынша сигналды берудi"
</w:t>
      </w:r>
    </w:p>
    <w:p>
      <w:pPr>
        <w:spacing w:after="0"/>
        <w:ind w:left="0"/>
        <w:jc w:val="both"/>
      </w:pPr>
      <w:r>
        <w:rPr>
          <w:rFonts w:ascii="Times New Roman"/>
          <w:b w:val="false"/>
          <w:i w:val="false"/>
          <w:color w:val="000000"/>
          <w:sz w:val="28"/>
        </w:rPr>
        <w:t>
             пайдаланатын аппаратура.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5В001, а
</w:t>
      </w:r>
    </w:p>
    <w:p>
      <w:pPr>
        <w:spacing w:after="0"/>
        <w:ind w:left="0"/>
        <w:jc w:val="both"/>
      </w:pPr>
      <w:r>
        <w:rPr>
          <w:rFonts w:ascii="Times New Roman"/>
          <w:b w:val="false"/>
          <w:i w:val="false"/>
          <w:color w:val="000000"/>
          <w:sz w:val="28"/>
        </w:rPr>
        <w:t>
5В001, b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5С1          Материалдар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5D1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5D001        а. 5А001 немесе 5В001-тармақтар бойынша бақыланатын
</w:t>
      </w:r>
    </w:p>
    <w:p>
      <w:pPr>
        <w:spacing w:after="0"/>
        <w:ind w:left="0"/>
        <w:jc w:val="both"/>
      </w:pPr>
      <w:r>
        <w:rPr>
          <w:rFonts w:ascii="Times New Roman"/>
          <w:b w:val="false"/>
          <w:i w:val="false"/>
          <w:color w:val="000000"/>
          <w:sz w:val="28"/>
        </w:rPr>
        <w:t>
(W1g2)          жабдықтарды, операцияларды немесе құрылғыларды "әзiрлеу",  
</w:t>
      </w:r>
    </w:p>
    <w:p>
      <w:pPr>
        <w:spacing w:after="0"/>
        <w:ind w:left="0"/>
        <w:jc w:val="both"/>
      </w:pPr>
      <w:r>
        <w:rPr>
          <w:rFonts w:ascii="Times New Roman"/>
          <w:b w:val="false"/>
          <w:i w:val="false"/>
          <w:color w:val="000000"/>
          <w:sz w:val="28"/>
        </w:rPr>
        <w:t>
                "өндiру" немесе "пайдалану" үшін арнайы жасалған немесе    
</w:t>
      </w:r>
    </w:p>
    <w:p>
      <w:pPr>
        <w:spacing w:after="0"/>
        <w:ind w:left="0"/>
        <w:jc w:val="both"/>
      </w:pPr>
      <w:r>
        <w:rPr>
          <w:rFonts w:ascii="Times New Roman"/>
          <w:b w:val="false"/>
          <w:i w:val="false"/>
          <w:color w:val="000000"/>
          <w:sz w:val="28"/>
        </w:rPr>
        <w:t>
                модификацияланған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5А001-тармақ бойынша бақыланатын технологияларды
</w:t>
      </w:r>
    </w:p>
    <w:p>
      <w:pPr>
        <w:spacing w:after="0"/>
        <w:ind w:left="0"/>
        <w:jc w:val="both"/>
      </w:pPr>
      <w:r>
        <w:rPr>
          <w:rFonts w:ascii="Times New Roman"/>
          <w:b w:val="false"/>
          <w:i w:val="false"/>
          <w:color w:val="000000"/>
          <w:sz w:val="28"/>
        </w:rPr>
        <w:t>
                қолдау үшін арнайы жасалған немесе модификацияланған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 секiлдi арнайы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5А001 немесе 5В001-тармақтар бойынша бақыланатын
</w:t>
      </w:r>
    </w:p>
    <w:p>
      <w:pPr>
        <w:spacing w:after="0"/>
        <w:ind w:left="0"/>
        <w:jc w:val="both"/>
      </w:pPr>
      <w:r>
        <w:rPr>
          <w:rFonts w:ascii="Times New Roman"/>
          <w:b w:val="false"/>
          <w:i w:val="false"/>
          <w:color w:val="000000"/>
          <w:sz w:val="28"/>
        </w:rPr>
        <w:t>
                сипаттамаларды, функцияларды немесе қасиеттердi
</w:t>
      </w:r>
    </w:p>
    <w:p>
      <w:pPr>
        <w:spacing w:after="0"/>
        <w:ind w:left="0"/>
        <w:jc w:val="both"/>
      </w:pPr>
      <w:r>
        <w:rPr>
          <w:rFonts w:ascii="Times New Roman"/>
          <w:b w:val="false"/>
          <w:i w:val="false"/>
          <w:color w:val="000000"/>
          <w:sz w:val="28"/>
        </w:rPr>
        <w:t>
                қамтамасыз ету үшін арнайы жасалған немесе                 
</w:t>
      </w:r>
    </w:p>
    <w:p>
      <w:pPr>
        <w:spacing w:after="0"/>
        <w:ind w:left="0"/>
        <w:jc w:val="both"/>
      </w:pPr>
      <w:r>
        <w:rPr>
          <w:rFonts w:ascii="Times New Roman"/>
          <w:b w:val="false"/>
          <w:i w:val="false"/>
          <w:color w:val="000000"/>
          <w:sz w:val="28"/>
        </w:rPr>
        <w:t>
                модификацияланған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5D001-тармақ бойынша бақыланатын телекоммуникациялық       
</w:t>
      </w:r>
    </w:p>
    <w:p>
      <w:pPr>
        <w:spacing w:after="0"/>
        <w:ind w:left="0"/>
        <w:jc w:val="both"/>
      </w:pPr>
      <w:r>
        <w:rPr>
          <w:rFonts w:ascii="Times New Roman"/>
          <w:b w:val="false"/>
          <w:i w:val="false"/>
          <w:color w:val="000000"/>
          <w:sz w:val="28"/>
        </w:rPr>
        <w:t>
                "бағдарламалық қамтамасыз етудiң" бағдарламаларының        
</w:t>
      </w:r>
    </w:p>
    <w:p>
      <w:pPr>
        <w:spacing w:after="0"/>
        <w:ind w:left="0"/>
        <w:jc w:val="both"/>
      </w:pPr>
      <w:r>
        <w:rPr>
          <w:rFonts w:ascii="Times New Roman"/>
          <w:b w:val="false"/>
          <w:i w:val="false"/>
          <w:color w:val="000000"/>
          <w:sz w:val="28"/>
        </w:rPr>
        <w:t>
                бастапқы мәтінiн қалпын келтiру қабiлетiн қамтамасыз       
</w:t>
      </w:r>
    </w:p>
    <w:p>
      <w:pPr>
        <w:spacing w:after="0"/>
        <w:ind w:left="0"/>
        <w:jc w:val="both"/>
      </w:pPr>
      <w:r>
        <w:rPr>
          <w:rFonts w:ascii="Times New Roman"/>
          <w:b w:val="false"/>
          <w:i w:val="false"/>
          <w:color w:val="000000"/>
          <w:sz w:val="28"/>
        </w:rPr>
        <w:t>
                ететiн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Машинаға тәуелдi кодтардағы ретіндегiнi қоспағанда,
</w:t>
      </w:r>
    </w:p>
    <w:p>
      <w:pPr>
        <w:spacing w:after="0"/>
        <w:ind w:left="0"/>
        <w:jc w:val="both"/>
      </w:pPr>
      <w:r>
        <w:rPr>
          <w:rFonts w:ascii="Times New Roman"/>
          <w:b w:val="false"/>
          <w:i w:val="false"/>
          <w:color w:val="000000"/>
          <w:sz w:val="28"/>
        </w:rPr>
        <w:t>
                "динамикалық адаптивті маршруттау" үшiн арнайы
</w:t>
      </w:r>
    </w:p>
    <w:p>
      <w:pPr>
        <w:spacing w:after="0"/>
        <w:ind w:left="0"/>
        <w:jc w:val="both"/>
      </w:pPr>
      <w:r>
        <w:rPr>
          <w:rFonts w:ascii="Times New Roman"/>
          <w:b w:val="false"/>
          <w:i w:val="false"/>
          <w:color w:val="000000"/>
          <w:sz w:val="28"/>
        </w:rPr>
        <w:t>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Қабылдау-беру телекоммуникациялық аппаратурасының
</w:t>
      </w:r>
    </w:p>
    <w:p>
      <w:pPr>
        <w:spacing w:after="0"/>
        <w:ind w:left="0"/>
        <w:jc w:val="both"/>
      </w:pPr>
      <w:r>
        <w:rPr>
          <w:rFonts w:ascii="Times New Roman"/>
          <w:b w:val="false"/>
          <w:i w:val="false"/>
          <w:color w:val="000000"/>
          <w:sz w:val="28"/>
        </w:rPr>
        <w:t>
                мынадай түрлерiнiң кез келгенi "әзiрлеуге" немесе
</w:t>
      </w:r>
    </w:p>
    <w:p>
      <w:pPr>
        <w:spacing w:after="0"/>
        <w:ind w:left="0"/>
        <w:jc w:val="both"/>
      </w:pPr>
      <w:r>
        <w:rPr>
          <w:rFonts w:ascii="Times New Roman"/>
          <w:b w:val="false"/>
          <w:i w:val="false"/>
          <w:color w:val="000000"/>
          <w:sz w:val="28"/>
        </w:rPr>
        <w:t>
                "қондырылған бағдарламамен басқарылатын" коммутациялық     
</w:t>
      </w:r>
    </w:p>
    <w:p>
      <w:pPr>
        <w:spacing w:after="0"/>
        <w:ind w:left="0"/>
        <w:jc w:val="both"/>
      </w:pPr>
      <w:r>
        <w:rPr>
          <w:rFonts w:ascii="Times New Roman"/>
          <w:b w:val="false"/>
          <w:i w:val="false"/>
          <w:color w:val="000000"/>
          <w:sz w:val="28"/>
        </w:rPr>
        <w:t>
                жабдыққа арналған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"Цифрлық деректердi берудiң жиынтық жылдамдығы"
</w:t>
      </w:r>
    </w:p>
    <w:p>
      <w:pPr>
        <w:spacing w:after="0"/>
        <w:ind w:left="0"/>
        <w:jc w:val="both"/>
      </w:pPr>
      <w:r>
        <w:rPr>
          <w:rFonts w:ascii="Times New Roman"/>
          <w:b w:val="false"/>
          <w:i w:val="false"/>
          <w:color w:val="000000"/>
          <w:sz w:val="28"/>
        </w:rPr>
        <w:t>
                   1,5 Гбит/с-ден асатын жұмысқа есептелген "асинхронды
</w:t>
      </w:r>
    </w:p>
    <w:p>
      <w:pPr>
        <w:spacing w:after="0"/>
        <w:ind w:left="0"/>
        <w:jc w:val="both"/>
      </w:pPr>
      <w:r>
        <w:rPr>
          <w:rFonts w:ascii="Times New Roman"/>
          <w:b w:val="false"/>
          <w:i w:val="false"/>
          <w:color w:val="000000"/>
          <w:sz w:val="28"/>
        </w:rPr>
        <w:t>
                   беру режимiн" (АБР) қоса алғанда цифрлық техниканы
</w:t>
      </w:r>
    </w:p>
    <w:p>
      <w:pPr>
        <w:spacing w:after="0"/>
        <w:ind w:left="0"/>
        <w:jc w:val="both"/>
      </w:pPr>
      <w:r>
        <w:rPr>
          <w:rFonts w:ascii="Times New Roman"/>
          <w:b w:val="false"/>
          <w:i w:val="false"/>
          <w:color w:val="000000"/>
          <w:sz w:val="28"/>
        </w:rPr>
        <w:t>
                   пайдаланатын жабдық;
</w:t>
      </w:r>
    </w:p>
    <w:p>
      <w:pPr>
        <w:spacing w:after="0"/>
        <w:ind w:left="0"/>
        <w:jc w:val="both"/>
      </w:pPr>
      <w:r>
        <w:rPr>
          <w:rFonts w:ascii="Times New Roman"/>
          <w:b w:val="false"/>
          <w:i w:val="false"/>
          <w:color w:val="000000"/>
          <w:sz w:val="28"/>
        </w:rPr>
        <w:t>
                4. "Лазердi" пайдаланатын және мынадай сипаттамалардың
</w:t>
      </w:r>
    </w:p>
    <w:p>
      <w:pPr>
        <w:spacing w:after="0"/>
        <w:ind w:left="0"/>
        <w:jc w:val="both"/>
      </w:pPr>
      <w:r>
        <w:rPr>
          <w:rFonts w:ascii="Times New Roman"/>
          <w:b w:val="false"/>
          <w:i w:val="false"/>
          <w:color w:val="000000"/>
          <w:sz w:val="28"/>
        </w:rPr>
        <w:t>
                   кез келгенiне ие жабдық:
</w:t>
      </w:r>
    </w:p>
    <w:p>
      <w:pPr>
        <w:spacing w:after="0"/>
        <w:ind w:left="0"/>
        <w:jc w:val="both"/>
      </w:pPr>
      <w:r>
        <w:rPr>
          <w:rFonts w:ascii="Times New Roman"/>
          <w:b w:val="false"/>
          <w:i w:val="false"/>
          <w:color w:val="000000"/>
          <w:sz w:val="28"/>
        </w:rPr>
        <w:t>
                   а. Толқындардың жұмыс ұзындығы 1750 мм-нен астам;
</w:t>
      </w:r>
    </w:p>
    <w:p>
      <w:pPr>
        <w:spacing w:after="0"/>
        <w:ind w:left="0"/>
        <w:jc w:val="both"/>
      </w:pPr>
      <w:r>
        <w:rPr>
          <w:rFonts w:ascii="Times New Roman"/>
          <w:b w:val="false"/>
          <w:i w:val="false"/>
          <w:color w:val="000000"/>
          <w:sz w:val="28"/>
        </w:rPr>
        <w:t>
                   b. Ұқсас техниканы пайдалану және өткiзу белдеуінiң ені
</w:t>
      </w:r>
    </w:p>
    <w:p>
      <w:pPr>
        <w:spacing w:after="0"/>
        <w:ind w:left="0"/>
        <w:jc w:val="both"/>
      </w:pPr>
      <w:r>
        <w:rPr>
          <w:rFonts w:ascii="Times New Roman"/>
          <w:b w:val="false"/>
          <w:i w:val="false"/>
          <w:color w:val="000000"/>
          <w:sz w:val="28"/>
        </w:rPr>
        <w:t>
                      2,5 ГГц-ден астам;
</w:t>
      </w:r>
    </w:p>
    <w:p>
      <w:pPr>
        <w:spacing w:after="0"/>
        <w:ind w:left="0"/>
        <w:jc w:val="both"/>
      </w:pPr>
      <w:r>
        <w:rPr>
          <w:rFonts w:ascii="Times New Roman"/>
          <w:b w:val="false"/>
          <w:i w:val="false"/>
          <w:color w:val="000000"/>
          <w:sz w:val="28"/>
        </w:rPr>
        <w:t>
                      Ескерту: 5В001.b.2d тармақ бойынша коммерциялық
</w:t>
      </w:r>
    </w:p>
    <w:p>
      <w:pPr>
        <w:spacing w:after="0"/>
        <w:ind w:left="0"/>
        <w:jc w:val="both"/>
      </w:pPr>
      <w:r>
        <w:rPr>
          <w:rFonts w:ascii="Times New Roman"/>
          <w:b w:val="false"/>
          <w:i w:val="false"/>
          <w:color w:val="000000"/>
          <w:sz w:val="28"/>
        </w:rPr>
        <w:t>
                               теледидарлық жүйелердi "әзiрлеу" үшін
</w:t>
      </w:r>
    </w:p>
    <w:p>
      <w:pPr>
        <w:spacing w:after="0"/>
        <w:ind w:left="0"/>
        <w:jc w:val="both"/>
      </w:pPr>
      <w:r>
        <w:rPr>
          <w:rFonts w:ascii="Times New Roman"/>
          <w:b w:val="false"/>
          <w:i w:val="false"/>
          <w:color w:val="000000"/>
          <w:sz w:val="28"/>
        </w:rPr>
        <w:t>
                               арнайы жобаланған жабдық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"Оптикалық коммутацияны" пайдаланатын жабдық;
</w:t>
      </w:r>
    </w:p>
    <w:p>
      <w:pPr>
        <w:spacing w:after="0"/>
        <w:ind w:left="0"/>
        <w:jc w:val="both"/>
      </w:pPr>
      <w:r>
        <w:rPr>
          <w:rFonts w:ascii="Times New Roman"/>
          <w:b w:val="false"/>
          <w:i w:val="false"/>
          <w:color w:val="000000"/>
          <w:sz w:val="28"/>
        </w:rPr>
        <w:t>
                6. Мынадай сипаттамалардың кез келгенiне ие
</w:t>
      </w:r>
    </w:p>
    <w:p>
      <w:pPr>
        <w:spacing w:after="0"/>
        <w:ind w:left="0"/>
        <w:jc w:val="both"/>
      </w:pPr>
      <w:r>
        <w:rPr>
          <w:rFonts w:ascii="Times New Roman"/>
          <w:b w:val="false"/>
          <w:i w:val="false"/>
          <w:color w:val="000000"/>
          <w:sz w:val="28"/>
        </w:rPr>
        <w:t>
                   радиоаппаратура:
</w:t>
      </w:r>
    </w:p>
    <w:p>
      <w:pPr>
        <w:spacing w:after="0"/>
        <w:ind w:left="0"/>
        <w:jc w:val="both"/>
      </w:pPr>
      <w:r>
        <w:rPr>
          <w:rFonts w:ascii="Times New Roman"/>
          <w:b w:val="false"/>
          <w:i w:val="false"/>
          <w:color w:val="000000"/>
          <w:sz w:val="28"/>
        </w:rPr>
        <w:t>
                   с. Квадратуралық амплитудалық модуляциясы (КАМ)
</w:t>
      </w:r>
    </w:p>
    <w:p>
      <w:pPr>
        <w:spacing w:after="0"/>
        <w:ind w:left="0"/>
        <w:jc w:val="both"/>
      </w:pPr>
      <w:r>
        <w:rPr>
          <w:rFonts w:ascii="Times New Roman"/>
          <w:b w:val="false"/>
          <w:i w:val="false"/>
          <w:color w:val="000000"/>
          <w:sz w:val="28"/>
        </w:rPr>
        <w:t>
                      128 деңгейден жоғары; немесе
</w:t>
      </w:r>
    </w:p>
    <w:p>
      <w:pPr>
        <w:spacing w:after="0"/>
        <w:ind w:left="0"/>
        <w:jc w:val="both"/>
      </w:pPr>
      <w:r>
        <w:rPr>
          <w:rFonts w:ascii="Times New Roman"/>
          <w:b w:val="false"/>
          <w:i w:val="false"/>
          <w:color w:val="000000"/>
          <w:sz w:val="28"/>
        </w:rPr>
        <w:t>
                   d. 31 ГГц-ден жоғары кiру немесе шығу сигналының
</w:t>
      </w:r>
    </w:p>
    <w:p>
      <w:pPr>
        <w:spacing w:after="0"/>
        <w:ind w:left="0"/>
        <w:jc w:val="both"/>
      </w:pPr>
      <w:r>
        <w:rPr>
          <w:rFonts w:ascii="Times New Roman"/>
          <w:b w:val="false"/>
          <w:i w:val="false"/>
          <w:color w:val="000000"/>
          <w:sz w:val="28"/>
        </w:rPr>
        <w:t>
                      жиiлiгiнде жұмыс істейдi.
</w:t>
      </w:r>
    </w:p>
    <w:p>
      <w:pPr>
        <w:spacing w:after="0"/>
        <w:ind w:left="0"/>
        <w:jc w:val="both"/>
      </w:pPr>
      <w:r>
        <w:rPr>
          <w:rFonts w:ascii="Times New Roman"/>
          <w:b w:val="false"/>
          <w:i w:val="false"/>
          <w:color w:val="000000"/>
          <w:sz w:val="28"/>
        </w:rPr>
        <w:t>
                   Ескерту: 5В001d 2 b-тармақ бойынша азаматтық
</w:t>
      </w:r>
    </w:p>
    <w:p>
      <w:pPr>
        <w:spacing w:after="0"/>
        <w:ind w:left="0"/>
        <w:jc w:val="both"/>
      </w:pPr>
      <w:r>
        <w:rPr>
          <w:rFonts w:ascii="Times New Roman"/>
          <w:b w:val="false"/>
          <w:i w:val="false"/>
          <w:color w:val="000000"/>
          <w:sz w:val="28"/>
        </w:rPr>
        <w:t>
                            телекоммуникацияның жиiліктерiнiң стандартты
</w:t>
      </w:r>
    </w:p>
    <w:p>
      <w:pPr>
        <w:spacing w:after="0"/>
        <w:ind w:left="0"/>
        <w:jc w:val="both"/>
      </w:pPr>
      <w:r>
        <w:rPr>
          <w:rFonts w:ascii="Times New Roman"/>
          <w:b w:val="false"/>
          <w:i w:val="false"/>
          <w:color w:val="000000"/>
          <w:sz w:val="28"/>
        </w:rPr>
        <w:t>
                            диапазондағы жұмыс үшiн әзiрленген немесе
</w:t>
      </w:r>
    </w:p>
    <w:p>
      <w:pPr>
        <w:spacing w:after="0"/>
        <w:ind w:left="0"/>
        <w:jc w:val="both"/>
      </w:pPr>
      <w:r>
        <w:rPr>
          <w:rFonts w:ascii="Times New Roman"/>
          <w:b w:val="false"/>
          <w:i w:val="false"/>
          <w:color w:val="000000"/>
          <w:sz w:val="28"/>
        </w:rPr>
        <w:t>
                            модификацияланған аппаратураны "әзiрлеу" үшiн
</w:t>
      </w:r>
    </w:p>
    <w:p>
      <w:pPr>
        <w:spacing w:after="0"/>
        <w:ind w:left="0"/>
        <w:jc w:val="both"/>
      </w:pPr>
      <w:r>
        <w:rPr>
          <w:rFonts w:ascii="Times New Roman"/>
          <w:b w:val="false"/>
          <w:i w:val="false"/>
          <w:color w:val="000000"/>
          <w:sz w:val="28"/>
        </w:rPr>
        <w:t>
                            арнайы жобаланған немесе модификацияланған
</w:t>
      </w:r>
    </w:p>
    <w:p>
      <w:pPr>
        <w:spacing w:after="0"/>
        <w:ind w:left="0"/>
        <w:jc w:val="both"/>
      </w:pPr>
      <w:r>
        <w:rPr>
          <w:rFonts w:ascii="Times New Roman"/>
          <w:b w:val="false"/>
          <w:i w:val="false"/>
          <w:color w:val="000000"/>
          <w:sz w:val="28"/>
        </w:rPr>
        <w:t>
                            бағдарламалық қамтамасыз ету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5Е1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5Е001     а  Жалпы технологиялық ескертуге сәйкес, 5А001, 5А001 немесе
</w:t>
      </w:r>
    </w:p>
    <w:p>
      <w:pPr>
        <w:spacing w:after="0"/>
        <w:ind w:left="0"/>
        <w:jc w:val="both"/>
      </w:pPr>
      <w:r>
        <w:rPr>
          <w:rFonts w:ascii="Times New Roman"/>
          <w:b w:val="false"/>
          <w:i w:val="false"/>
          <w:color w:val="000000"/>
          <w:sz w:val="28"/>
        </w:rPr>
        <w:t>
(W1g2)       5D001-тармақтар бойынша бақыланатын жабдықтарды немесе        
</w:t>
      </w:r>
    </w:p>
    <w:p>
      <w:pPr>
        <w:spacing w:after="0"/>
        <w:ind w:left="0"/>
        <w:jc w:val="both"/>
      </w:pPr>
      <w:r>
        <w:rPr>
          <w:rFonts w:ascii="Times New Roman"/>
          <w:b w:val="false"/>
          <w:i w:val="false"/>
          <w:color w:val="000000"/>
          <w:sz w:val="28"/>
        </w:rPr>
        <w:t>
             "бағдарламалық қамтамасыз етудi" "әзiрлеуге", "өндiруге"      
</w:t>
      </w:r>
    </w:p>
    <w:p>
      <w:pPr>
        <w:spacing w:after="0"/>
        <w:ind w:left="0"/>
        <w:jc w:val="both"/>
      </w:pPr>
      <w:r>
        <w:rPr>
          <w:rFonts w:ascii="Times New Roman"/>
          <w:b w:val="false"/>
          <w:i w:val="false"/>
          <w:color w:val="000000"/>
          <w:sz w:val="28"/>
        </w:rPr>
        <w:t>
             немесе "пайдалануға" (орындалатын операциялар)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Мыналар секiлдi "технологиялардың" арнайы түрлерi: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Телекоммуникациялық жабдықты "әзiрлеу" немесе "өндiру
</w:t>
      </w:r>
    </w:p>
    <w:p>
      <w:pPr>
        <w:spacing w:after="0"/>
        <w:ind w:left="0"/>
        <w:jc w:val="both"/>
      </w:pPr>
      <w:r>
        <w:rPr>
          <w:rFonts w:ascii="Times New Roman"/>
          <w:b w:val="false"/>
          <w:i w:val="false"/>
          <w:color w:val="000000"/>
          <w:sz w:val="28"/>
        </w:rPr>
        <w:t>
                "үшiн талап етiлетiн, спутниктердiң бортында пайдалануға
</w:t>
      </w:r>
    </w:p>
    <w:p>
      <w:pPr>
        <w:spacing w:after="0"/>
        <w:ind w:left="0"/>
        <w:jc w:val="both"/>
      </w:pPr>
      <w:r>
        <w:rPr>
          <w:rFonts w:ascii="Times New Roman"/>
          <w:b w:val="false"/>
          <w:i w:val="false"/>
          <w:color w:val="000000"/>
          <w:sz w:val="28"/>
        </w:rPr>
        <w:t>
                арнайы әзiрленген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Сырты атмосфера арқылы немесе сұйықтың (судың) қабаты      
</w:t>
      </w:r>
    </w:p>
    <w:p>
      <w:pPr>
        <w:spacing w:after="0"/>
        <w:ind w:left="0"/>
        <w:jc w:val="both"/>
      </w:pPr>
      <w:r>
        <w:rPr>
          <w:rFonts w:ascii="Times New Roman"/>
          <w:b w:val="false"/>
          <w:i w:val="false"/>
          <w:color w:val="000000"/>
          <w:sz w:val="28"/>
        </w:rPr>
        <w:t>
                арқылы сигналды автоматты ұстау және қадағалау және        
</w:t>
      </w:r>
    </w:p>
    <w:p>
      <w:pPr>
        <w:spacing w:after="0"/>
        <w:ind w:left="0"/>
        <w:jc w:val="both"/>
      </w:pPr>
      <w:r>
        <w:rPr>
          <w:rFonts w:ascii="Times New Roman"/>
          <w:b w:val="false"/>
          <w:i w:val="false"/>
          <w:color w:val="000000"/>
          <w:sz w:val="28"/>
        </w:rPr>
        <w:t>
                байланысты қолдау қабiлетiмен "лазерлiк" байланыстың       
</w:t>
      </w:r>
    </w:p>
    <w:p>
      <w:pPr>
        <w:spacing w:after="0"/>
        <w:ind w:left="0"/>
        <w:jc w:val="both"/>
      </w:pPr>
      <w:r>
        <w:rPr>
          <w:rFonts w:ascii="Times New Roman"/>
          <w:b w:val="false"/>
          <w:i w:val="false"/>
          <w:color w:val="000000"/>
          <w:sz w:val="28"/>
        </w:rPr>
        <w:t>
                әдiстерiн "әзiрлеуге" немесе "пайдалануға" арналған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Цифрлық ұялы радиожүйелердi "әзiрлеуге" арналған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"Спектрдiң кеңеюі" немесе "жиiлiктердi қайта құру"         
</w:t>
      </w:r>
    </w:p>
    <w:p>
      <w:pPr>
        <w:spacing w:after="0"/>
        <w:ind w:left="0"/>
        <w:jc w:val="both"/>
      </w:pPr>
      <w:r>
        <w:rPr>
          <w:rFonts w:ascii="Times New Roman"/>
          <w:b w:val="false"/>
          <w:i w:val="false"/>
          <w:color w:val="000000"/>
          <w:sz w:val="28"/>
        </w:rPr>
        <w:t>
                (жиiлiктердi секiрмелi түрде қайта құру) әдiстерiн
</w:t>
      </w:r>
    </w:p>
    <w:p>
      <w:pPr>
        <w:spacing w:after="0"/>
        <w:ind w:left="0"/>
        <w:jc w:val="both"/>
      </w:pPr>
      <w:r>
        <w:rPr>
          <w:rFonts w:ascii="Times New Roman"/>
          <w:b w:val="false"/>
          <w:i w:val="false"/>
          <w:color w:val="000000"/>
          <w:sz w:val="28"/>
        </w:rPr>
        <w:t>
                пайдаланатын аппаратураны "әзiрлеуге" арналған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технологиялық ескертуге сәйкес, қабылдау-беру
</w:t>
      </w:r>
    </w:p>
    <w:p>
      <w:pPr>
        <w:spacing w:after="0"/>
        <w:ind w:left="0"/>
        <w:jc w:val="both"/>
      </w:pPr>
      <w:r>
        <w:rPr>
          <w:rFonts w:ascii="Times New Roman"/>
          <w:b w:val="false"/>
          <w:i w:val="false"/>
          <w:color w:val="000000"/>
          <w:sz w:val="28"/>
        </w:rPr>
        <w:t>
             телекоммуникациялық аппаратурасының мынадай түрлерiнiң
</w:t>
      </w:r>
    </w:p>
    <w:p>
      <w:pPr>
        <w:spacing w:after="0"/>
        <w:ind w:left="0"/>
        <w:jc w:val="both"/>
      </w:pPr>
      <w:r>
        <w:rPr>
          <w:rFonts w:ascii="Times New Roman"/>
          <w:b w:val="false"/>
          <w:i w:val="false"/>
          <w:color w:val="000000"/>
          <w:sz w:val="28"/>
        </w:rPr>
        <w:t>
             кез келгенін "әзiрлеуге" немесе "қондырылған бағдарламамен    
</w:t>
      </w:r>
    </w:p>
    <w:p>
      <w:pPr>
        <w:spacing w:after="0"/>
        <w:ind w:left="0"/>
        <w:jc w:val="both"/>
      </w:pPr>
      <w:r>
        <w:rPr>
          <w:rFonts w:ascii="Times New Roman"/>
          <w:b w:val="false"/>
          <w:i w:val="false"/>
          <w:color w:val="000000"/>
          <w:sz w:val="28"/>
        </w:rPr>
        <w:t>
             басқарылатын" коммутациялық жабдыққа, функцияларға немесе     
</w:t>
      </w:r>
    </w:p>
    <w:p>
      <w:pPr>
        <w:spacing w:after="0"/>
        <w:ind w:left="0"/>
        <w:jc w:val="both"/>
      </w:pPr>
      <w:r>
        <w:rPr>
          <w:rFonts w:ascii="Times New Roman"/>
          <w:b w:val="false"/>
          <w:i w:val="false"/>
          <w:color w:val="000000"/>
          <w:sz w:val="28"/>
        </w:rPr>
        <w:t>
             қасиеттерге арналған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"Цифрлық деректердi берудiң жиынтық жылдамдығы" 1,5        
</w:t>
      </w:r>
    </w:p>
    <w:p>
      <w:pPr>
        <w:spacing w:after="0"/>
        <w:ind w:left="0"/>
        <w:jc w:val="both"/>
      </w:pPr>
      <w:r>
        <w:rPr>
          <w:rFonts w:ascii="Times New Roman"/>
          <w:b w:val="false"/>
          <w:i w:val="false"/>
          <w:color w:val="000000"/>
          <w:sz w:val="28"/>
        </w:rPr>
        <w:t>
                Гбит/с-ден асатын жұмысқа есептелген "асинхронды
</w:t>
      </w:r>
    </w:p>
    <w:p>
      <w:pPr>
        <w:spacing w:after="0"/>
        <w:ind w:left="0"/>
        <w:jc w:val="both"/>
      </w:pPr>
      <w:r>
        <w:rPr>
          <w:rFonts w:ascii="Times New Roman"/>
          <w:b w:val="false"/>
          <w:i w:val="false"/>
          <w:color w:val="000000"/>
          <w:sz w:val="28"/>
        </w:rPr>
        <w:t>
                беру режимiн" (АБР) қоса алғанда цифрлық техниканы
</w:t>
      </w:r>
    </w:p>
    <w:p>
      <w:pPr>
        <w:spacing w:after="0"/>
        <w:ind w:left="0"/>
        <w:jc w:val="both"/>
      </w:pPr>
      <w:r>
        <w:rPr>
          <w:rFonts w:ascii="Times New Roman"/>
          <w:b w:val="false"/>
          <w:i w:val="false"/>
          <w:color w:val="000000"/>
          <w:sz w:val="28"/>
        </w:rPr>
        <w:t>
                пайдаланатын жабдық;
</w:t>
      </w:r>
    </w:p>
    <w:p>
      <w:pPr>
        <w:spacing w:after="0"/>
        <w:ind w:left="0"/>
        <w:jc w:val="both"/>
      </w:pPr>
      <w:r>
        <w:rPr>
          <w:rFonts w:ascii="Times New Roman"/>
          <w:b w:val="false"/>
          <w:i w:val="false"/>
          <w:color w:val="000000"/>
          <w:sz w:val="28"/>
        </w:rPr>
        <w:t>
             2. "Лазердi" пайдаланатын және мынадай сипаттамалардың
</w:t>
      </w:r>
    </w:p>
    <w:p>
      <w:pPr>
        <w:spacing w:after="0"/>
        <w:ind w:left="0"/>
        <w:jc w:val="both"/>
      </w:pPr>
      <w:r>
        <w:rPr>
          <w:rFonts w:ascii="Times New Roman"/>
          <w:b w:val="false"/>
          <w:i w:val="false"/>
          <w:color w:val="000000"/>
          <w:sz w:val="28"/>
        </w:rPr>
        <w:t>
                кез келгенiне ие жабдық:
</w:t>
      </w:r>
    </w:p>
    <w:p>
      <w:pPr>
        <w:spacing w:after="0"/>
        <w:ind w:left="0"/>
        <w:jc w:val="both"/>
      </w:pPr>
      <w:r>
        <w:rPr>
          <w:rFonts w:ascii="Times New Roman"/>
          <w:b w:val="false"/>
          <w:i w:val="false"/>
          <w:color w:val="000000"/>
          <w:sz w:val="28"/>
        </w:rPr>
        <w:t>
                а. Толқындардың жұмыс ұзындығы 1750 мм-нен астам;
</w:t>
      </w:r>
    </w:p>
    <w:p>
      <w:pPr>
        <w:spacing w:after="0"/>
        <w:ind w:left="0"/>
        <w:jc w:val="both"/>
      </w:pPr>
      <w:r>
        <w:rPr>
          <w:rFonts w:ascii="Times New Roman"/>
          <w:b w:val="false"/>
          <w:i w:val="false"/>
          <w:color w:val="000000"/>
          <w:sz w:val="28"/>
        </w:rPr>
        <w:t>
                b. Легирленген прзеолимдi фторидті талшықты
</w:t>
      </w:r>
    </w:p>
    <w:p>
      <w:pPr>
        <w:spacing w:after="0"/>
        <w:ind w:left="0"/>
        <w:jc w:val="both"/>
      </w:pPr>
      <w:r>
        <w:rPr>
          <w:rFonts w:ascii="Times New Roman"/>
          <w:b w:val="false"/>
          <w:i w:val="false"/>
          <w:color w:val="000000"/>
          <w:sz w:val="28"/>
        </w:rPr>
        <w:t>
                   күшейткiштердi пайдалана отырып "оптикалық
</w:t>
      </w:r>
    </w:p>
    <w:p>
      <w:pPr>
        <w:spacing w:after="0"/>
        <w:ind w:left="0"/>
        <w:jc w:val="both"/>
      </w:pPr>
      <w:r>
        <w:rPr>
          <w:rFonts w:ascii="Times New Roman"/>
          <w:b w:val="false"/>
          <w:i w:val="false"/>
          <w:color w:val="000000"/>
          <w:sz w:val="28"/>
        </w:rPr>
        <w:t>
                   күшейтудi" жүзеге асыру;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Когорентті оптикалық беру немесе когоренттi оптикалық      
</w:t>
      </w:r>
    </w:p>
    <w:p>
      <w:pPr>
        <w:spacing w:after="0"/>
        <w:ind w:left="0"/>
        <w:jc w:val="both"/>
      </w:pPr>
      <w:r>
        <w:rPr>
          <w:rFonts w:ascii="Times New Roman"/>
          <w:b w:val="false"/>
          <w:i w:val="false"/>
          <w:color w:val="000000"/>
          <w:sz w:val="28"/>
        </w:rPr>
        <w:t>
                детекторлау техникасын (сондай-ақ оптикалық гетеродин      
</w:t>
      </w:r>
    </w:p>
    <w:p>
      <w:pPr>
        <w:spacing w:after="0"/>
        <w:ind w:left="0"/>
        <w:jc w:val="both"/>
      </w:pPr>
      <w:r>
        <w:rPr>
          <w:rFonts w:ascii="Times New Roman"/>
          <w:b w:val="false"/>
          <w:i w:val="false"/>
          <w:color w:val="000000"/>
          <w:sz w:val="28"/>
        </w:rPr>
        <w:t>
                немесе гомодин техникасы ретінде де белгiлi) пайдалану;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Толқындардың ұзындығының қатарлас бөлу техникасын
</w:t>
      </w:r>
    </w:p>
    <w:p>
      <w:pPr>
        <w:spacing w:after="0"/>
        <w:ind w:left="0"/>
        <w:jc w:val="both"/>
      </w:pPr>
      <w:r>
        <w:rPr>
          <w:rFonts w:ascii="Times New Roman"/>
          <w:b w:val="false"/>
          <w:i w:val="false"/>
          <w:color w:val="000000"/>
          <w:sz w:val="28"/>
        </w:rPr>
        <w:t>
                пайдалану (бiр оптикалық ұяда сегіз оптикалық көзден
</w:t>
      </w:r>
    </w:p>
    <w:p>
      <w:pPr>
        <w:spacing w:after="0"/>
        <w:ind w:left="0"/>
        <w:jc w:val="both"/>
      </w:pPr>
      <w:r>
        <w:rPr>
          <w:rFonts w:ascii="Times New Roman"/>
          <w:b w:val="false"/>
          <w:i w:val="false"/>
          <w:color w:val="000000"/>
          <w:sz w:val="28"/>
        </w:rPr>
        <w:t>
                көп);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Ұқсас техниканы пайдалану және өткiзу белдеуiнiң енi
</w:t>
      </w:r>
    </w:p>
    <w:p>
      <w:pPr>
        <w:spacing w:after="0"/>
        <w:ind w:left="0"/>
        <w:jc w:val="both"/>
      </w:pPr>
      <w:r>
        <w:rPr>
          <w:rFonts w:ascii="Times New Roman"/>
          <w:b w:val="false"/>
          <w:i w:val="false"/>
          <w:color w:val="000000"/>
          <w:sz w:val="28"/>
        </w:rPr>
        <w:t>
                2,5 ГГц-ден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5Е001с2е тармақ бойынша коммерциялық
</w:t>
      </w:r>
    </w:p>
    <w:p>
      <w:pPr>
        <w:spacing w:after="0"/>
        <w:ind w:left="0"/>
        <w:jc w:val="both"/>
      </w:pPr>
      <w:r>
        <w:rPr>
          <w:rFonts w:ascii="Times New Roman"/>
          <w:b w:val="false"/>
          <w:i w:val="false"/>
          <w:color w:val="000000"/>
          <w:sz w:val="28"/>
        </w:rPr>
        <w:t>
                         теледидарлық жүйелердi "әзiрлеу" үшін арнайы
</w:t>
      </w:r>
    </w:p>
    <w:p>
      <w:pPr>
        <w:spacing w:after="0"/>
        <w:ind w:left="0"/>
        <w:jc w:val="both"/>
      </w:pPr>
      <w:r>
        <w:rPr>
          <w:rFonts w:ascii="Times New Roman"/>
          <w:b w:val="false"/>
          <w:i w:val="false"/>
          <w:color w:val="000000"/>
          <w:sz w:val="28"/>
        </w:rPr>
        <w:t>
                         жобаланған жабдық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"Оптикалық коммутацияны" пайдаланатын жабдық;
</w:t>
      </w:r>
    </w:p>
    <w:p>
      <w:pPr>
        <w:spacing w:after="0"/>
        <w:ind w:left="0"/>
        <w:jc w:val="both"/>
      </w:pPr>
      <w:r>
        <w:rPr>
          <w:rFonts w:ascii="Times New Roman"/>
          <w:b w:val="false"/>
          <w:i w:val="false"/>
          <w:color w:val="000000"/>
          <w:sz w:val="28"/>
        </w:rPr>
        <w:t>
             6. Мынадай сипаттамалардың кез келгенiне ие радиоаппаратура:
</w:t>
      </w:r>
    </w:p>
    <w:p>
      <w:pPr>
        <w:spacing w:after="0"/>
        <w:ind w:left="0"/>
        <w:jc w:val="both"/>
      </w:pPr>
      <w:r>
        <w:rPr>
          <w:rFonts w:ascii="Times New Roman"/>
          <w:b w:val="false"/>
          <w:i w:val="false"/>
          <w:color w:val="000000"/>
          <w:sz w:val="28"/>
        </w:rPr>
        <w:t>
                а. Квадратуралық амплитудалық модуляциясы (КАМ)
</w:t>
      </w:r>
    </w:p>
    <w:p>
      <w:pPr>
        <w:spacing w:after="0"/>
        <w:ind w:left="0"/>
        <w:jc w:val="both"/>
      </w:pPr>
      <w:r>
        <w:rPr>
          <w:rFonts w:ascii="Times New Roman"/>
          <w:b w:val="false"/>
          <w:i w:val="false"/>
          <w:color w:val="000000"/>
          <w:sz w:val="28"/>
        </w:rPr>
        <w:t>
                   128 деңгейден жоғары; немесе
</w:t>
      </w:r>
    </w:p>
    <w:p>
      <w:pPr>
        <w:spacing w:after="0"/>
        <w:ind w:left="0"/>
        <w:jc w:val="both"/>
      </w:pPr>
      <w:r>
        <w:rPr>
          <w:rFonts w:ascii="Times New Roman"/>
          <w:b w:val="false"/>
          <w:i w:val="false"/>
          <w:color w:val="000000"/>
          <w:sz w:val="28"/>
        </w:rPr>
        <w:t>
                b. 31 ГГц-ден жоғары кiру немесе шығу сигналының           
</w:t>
      </w:r>
    </w:p>
    <w:p>
      <w:pPr>
        <w:spacing w:after="0"/>
        <w:ind w:left="0"/>
        <w:jc w:val="both"/>
      </w:pPr>
      <w:r>
        <w:rPr>
          <w:rFonts w:ascii="Times New Roman"/>
          <w:b w:val="false"/>
          <w:i w:val="false"/>
          <w:color w:val="000000"/>
          <w:sz w:val="28"/>
        </w:rPr>
        <w:t>
                   жиiлiгiнде жұмыс iстейдi.
</w:t>
      </w:r>
    </w:p>
    <w:p>
      <w:pPr>
        <w:spacing w:after="0"/>
        <w:ind w:left="0"/>
        <w:jc w:val="both"/>
      </w:pPr>
      <w:r>
        <w:rPr>
          <w:rFonts w:ascii="Times New Roman"/>
          <w:b w:val="false"/>
          <w:i w:val="false"/>
          <w:color w:val="000000"/>
          <w:sz w:val="28"/>
        </w:rPr>
        <w:t>
                   Ескерту: 5Е001с42b-тармақ бойынша азаматтық
</w:t>
      </w:r>
    </w:p>
    <w:p>
      <w:pPr>
        <w:spacing w:after="0"/>
        <w:ind w:left="0"/>
        <w:jc w:val="both"/>
      </w:pPr>
      <w:r>
        <w:rPr>
          <w:rFonts w:ascii="Times New Roman"/>
          <w:b w:val="false"/>
          <w:i w:val="false"/>
          <w:color w:val="000000"/>
          <w:sz w:val="28"/>
        </w:rPr>
        <w:t>
                            телекоммуникацияның жиіліктерiнiң стандартты
</w:t>
      </w:r>
    </w:p>
    <w:p>
      <w:pPr>
        <w:spacing w:after="0"/>
        <w:ind w:left="0"/>
        <w:jc w:val="both"/>
      </w:pPr>
      <w:r>
        <w:rPr>
          <w:rFonts w:ascii="Times New Roman"/>
          <w:b w:val="false"/>
          <w:i w:val="false"/>
          <w:color w:val="000000"/>
          <w:sz w:val="28"/>
        </w:rPr>
        <w:t>
                            диапазондағы жұмыс үшiн әзiрленген немесе
</w:t>
      </w:r>
    </w:p>
    <w:p>
      <w:pPr>
        <w:spacing w:after="0"/>
        <w:ind w:left="0"/>
        <w:jc w:val="both"/>
      </w:pPr>
      <w:r>
        <w:rPr>
          <w:rFonts w:ascii="Times New Roman"/>
          <w:b w:val="false"/>
          <w:i w:val="false"/>
          <w:color w:val="000000"/>
          <w:sz w:val="28"/>
        </w:rPr>
        <w:t>
                            модификацияланған аппаратураны "әзiрлеу" үшiн
</w:t>
      </w:r>
    </w:p>
    <w:p>
      <w:pPr>
        <w:spacing w:after="0"/>
        <w:ind w:left="0"/>
        <w:jc w:val="both"/>
      </w:pPr>
      <w:r>
        <w:rPr>
          <w:rFonts w:ascii="Times New Roman"/>
          <w:b w:val="false"/>
          <w:i w:val="false"/>
          <w:color w:val="000000"/>
          <w:sz w:val="28"/>
        </w:rPr>
        <w:t>
                            арнайы жобаланған немесе модификацияланған
</w:t>
      </w:r>
    </w:p>
    <w:p>
      <w:pPr>
        <w:spacing w:after="0"/>
        <w:ind w:left="0"/>
        <w:jc w:val="both"/>
      </w:pPr>
      <w:r>
        <w:rPr>
          <w:rFonts w:ascii="Times New Roman"/>
          <w:b w:val="false"/>
          <w:i w:val="false"/>
          <w:color w:val="000000"/>
          <w:sz w:val="28"/>
        </w:rPr>
        <w:t>
                            бағдарламалық қамтамасыз ету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Келiсiлмеген немесе квази келiсiлген режимде жүзеге
</w:t>
      </w:r>
    </w:p>
    <w:p>
      <w:pPr>
        <w:spacing w:after="0"/>
        <w:ind w:left="0"/>
        <w:jc w:val="both"/>
      </w:pPr>
      <w:r>
        <w:rPr>
          <w:rFonts w:ascii="Times New Roman"/>
          <w:b w:val="false"/>
          <w:i w:val="false"/>
          <w:color w:val="000000"/>
          <w:sz w:val="28"/>
        </w:rPr>
        <w:t>
                асырылатын "ортақ арна бойынша сигналды берудi"
</w:t>
      </w:r>
    </w:p>
    <w:p>
      <w:pPr>
        <w:spacing w:after="0"/>
        <w:ind w:left="0"/>
        <w:jc w:val="both"/>
      </w:pPr>
      <w:r>
        <w:rPr>
          <w:rFonts w:ascii="Times New Roman"/>
          <w:b w:val="false"/>
          <w:i w:val="false"/>
          <w:color w:val="000000"/>
          <w:sz w:val="28"/>
        </w:rPr>
        <w:t>
                пайдаланатын аппаратура.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5Е101        Жалпы технологиялық ескертуге сәйкес 5А001-тармақ
</w:t>
      </w:r>
    </w:p>
    <w:p>
      <w:pPr>
        <w:spacing w:after="0"/>
        <w:ind w:left="0"/>
        <w:jc w:val="both"/>
      </w:pPr>
      <w:r>
        <w:rPr>
          <w:rFonts w:ascii="Times New Roman"/>
          <w:b w:val="false"/>
          <w:i w:val="false"/>
          <w:color w:val="000000"/>
          <w:sz w:val="28"/>
        </w:rPr>
        <w:t>
(М)          бойынша бақыланатын жабдықтарды "әзiрлеуге", "өндiруге"
</w:t>
      </w:r>
    </w:p>
    <w:p>
      <w:pPr>
        <w:spacing w:after="0"/>
        <w:ind w:left="0"/>
        <w:jc w:val="both"/>
      </w:pPr>
      <w:r>
        <w:rPr>
          <w:rFonts w:ascii="Times New Roman"/>
          <w:b w:val="false"/>
          <w:i w:val="false"/>
          <w:color w:val="000000"/>
          <w:sz w:val="28"/>
        </w:rPr>
        <w:t>
             немесе "пайдалануға"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5Е990        Осы тармақ бойынша бақыланатын тауарлардың экспортына
</w:t>
      </w:r>
    </w:p>
    <w:p>
      <w:pPr>
        <w:spacing w:after="0"/>
        <w:ind w:left="0"/>
        <w:jc w:val="both"/>
      </w:pPr>
      <w:r>
        <w:rPr>
          <w:rFonts w:ascii="Times New Roman"/>
          <w:b w:val="false"/>
          <w:i w:val="false"/>
          <w:color w:val="000000"/>
          <w:sz w:val="28"/>
        </w:rPr>
        <w:t>
             төменде санамаланған елдердiң: Иран, Ирак және Ливияның
</w:t>
      </w:r>
    </w:p>
    <w:p>
      <w:pPr>
        <w:spacing w:after="0"/>
        <w:ind w:left="0"/>
        <w:jc w:val="both"/>
      </w:pPr>
      <w:r>
        <w:rPr>
          <w:rFonts w:ascii="Times New Roman"/>
          <w:b w:val="false"/>
          <w:i w:val="false"/>
          <w:color w:val="000000"/>
          <w:sz w:val="28"/>
        </w:rPr>
        <w:t>
             кез келгенiне тыйым салынған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технологиялық ескертуге сәйкес осы Тізiмнің 5А990
</w:t>
      </w:r>
    </w:p>
    <w:p>
      <w:pPr>
        <w:spacing w:after="0"/>
        <w:ind w:left="0"/>
        <w:jc w:val="both"/>
      </w:pPr>
      <w:r>
        <w:rPr>
          <w:rFonts w:ascii="Times New Roman"/>
          <w:b w:val="false"/>
          <w:i w:val="false"/>
          <w:color w:val="000000"/>
          <w:sz w:val="28"/>
        </w:rPr>
        <w:t>
             -тармағы бойынша бақыланатын "тауарларды" "әзiрлеуге",        
</w:t>
      </w:r>
    </w:p>
    <w:p>
      <w:pPr>
        <w:spacing w:after="0"/>
        <w:ind w:left="0"/>
        <w:jc w:val="both"/>
      </w:pPr>
      <w:r>
        <w:rPr>
          <w:rFonts w:ascii="Times New Roman"/>
          <w:b w:val="false"/>
          <w:i w:val="false"/>
          <w:color w:val="000000"/>
          <w:sz w:val="28"/>
        </w:rPr>
        <w:t>
             "өндiруге" немесе "пайдалануға"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2-Бөлiм - "АҚПАРАТТЫ ҚОРҒАУ"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"Ақпаратты қорғаудың" "жабдыққа", "бағдарламалық   
</w:t>
      </w:r>
    </w:p>
    <w:p>
      <w:pPr>
        <w:spacing w:after="0"/>
        <w:ind w:left="0"/>
        <w:jc w:val="both"/>
      </w:pPr>
      <w:r>
        <w:rPr>
          <w:rFonts w:ascii="Times New Roman"/>
          <w:b w:val="false"/>
          <w:i w:val="false"/>
          <w:color w:val="000000"/>
          <w:sz w:val="28"/>
        </w:rPr>
        <w:t>
                        қамтамасыз етуге", арнайы қолданудың жүйелерiне,   
</w:t>
      </w:r>
    </w:p>
    <w:p>
      <w:pPr>
        <w:spacing w:after="0"/>
        <w:ind w:left="0"/>
        <w:jc w:val="both"/>
      </w:pPr>
      <w:r>
        <w:rPr>
          <w:rFonts w:ascii="Times New Roman"/>
          <w:b w:val="false"/>
          <w:i w:val="false"/>
          <w:color w:val="000000"/>
          <w:sz w:val="28"/>
        </w:rPr>
        <w:t>
                        "электронды жинауларына", модулдерге, интегралдық
</w:t>
      </w:r>
    </w:p>
    <w:p>
      <w:pPr>
        <w:spacing w:after="0"/>
        <w:ind w:left="0"/>
        <w:jc w:val="both"/>
      </w:pPr>
      <w:r>
        <w:rPr>
          <w:rFonts w:ascii="Times New Roman"/>
          <w:b w:val="false"/>
          <w:i w:val="false"/>
          <w:color w:val="000000"/>
          <w:sz w:val="28"/>
        </w:rPr>
        <w:t>
                        схемаларға, компоненттерге немесе басқа
</w:t>
      </w:r>
    </w:p>
    <w:p>
      <w:pPr>
        <w:spacing w:after="0"/>
        <w:ind w:left="0"/>
        <w:jc w:val="both"/>
      </w:pPr>
      <w:r>
        <w:rPr>
          <w:rFonts w:ascii="Times New Roman"/>
          <w:b w:val="false"/>
          <w:i w:val="false"/>
          <w:color w:val="000000"/>
          <w:sz w:val="28"/>
        </w:rPr>
        <w:t>
                        жабдыққа қатысты бақылаулық мәртебесi олар
</w:t>
      </w:r>
    </w:p>
    <w:p>
      <w:pPr>
        <w:spacing w:after="0"/>
        <w:ind w:left="0"/>
        <w:jc w:val="both"/>
      </w:pPr>
      <w:r>
        <w:rPr>
          <w:rFonts w:ascii="Times New Roman"/>
          <w:b w:val="false"/>
          <w:i w:val="false"/>
          <w:color w:val="000000"/>
          <w:sz w:val="28"/>
        </w:rPr>
        <w:t>
                        басқа аппаратураның компоненттерi немесе      
</w:t>
      </w:r>
    </w:p>
    <w:p>
      <w:pPr>
        <w:spacing w:after="0"/>
        <w:ind w:left="0"/>
        <w:jc w:val="both"/>
      </w:pPr>
      <w:r>
        <w:rPr>
          <w:rFonts w:ascii="Times New Roman"/>
          <w:b w:val="false"/>
          <w:i w:val="false"/>
          <w:color w:val="000000"/>
          <w:sz w:val="28"/>
        </w:rPr>
        <w:t>
                        "электронды жинаулары" болған күннiң өзiнде 
</w:t>
      </w:r>
    </w:p>
    <w:p>
      <w:pPr>
        <w:spacing w:after="0"/>
        <w:ind w:left="0"/>
        <w:jc w:val="both"/>
      </w:pPr>
      <w:r>
        <w:rPr>
          <w:rFonts w:ascii="Times New Roman"/>
          <w:b w:val="false"/>
          <w:i w:val="false"/>
          <w:color w:val="000000"/>
          <w:sz w:val="28"/>
        </w:rPr>
        <w:t>
                        5-Санаттың 2-Бөлiмi бойынша айқындалады.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5-санаттың 2-Бөлiмi бойынша пайдаланушының
</w:t>
      </w:r>
    </w:p>
    <w:p>
      <w:pPr>
        <w:spacing w:after="0"/>
        <w:ind w:left="0"/>
        <w:jc w:val="both"/>
      </w:pPr>
      <w:r>
        <w:rPr>
          <w:rFonts w:ascii="Times New Roman"/>
          <w:b w:val="false"/>
          <w:i w:val="false"/>
          <w:color w:val="000000"/>
          <w:sz w:val="28"/>
        </w:rPr>
        <w:t>
                        жеке өзi пайдалануы мақсатында әкелетiн өнiмдерi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3-ескерту: Криптография бойынша ескерту:
</w:t>
      </w:r>
    </w:p>
    <w:p>
      <w:pPr>
        <w:spacing w:after="0"/>
        <w:ind w:left="0"/>
        <w:jc w:val="both"/>
      </w:pPr>
      <w:r>
        <w:rPr>
          <w:rFonts w:ascii="Times New Roman"/>
          <w:b w:val="false"/>
          <w:i w:val="false"/>
          <w:color w:val="000000"/>
          <w:sz w:val="28"/>
        </w:rPr>
        <w:t>
                        5А002 және 5D002-тармақтар бойынша мынадай
</w:t>
      </w:r>
    </w:p>
    <w:p>
      <w:pPr>
        <w:spacing w:after="0"/>
        <w:ind w:left="0"/>
        <w:jc w:val="both"/>
      </w:pPr>
      <w:r>
        <w:rPr>
          <w:rFonts w:ascii="Times New Roman"/>
          <w:b w:val="false"/>
          <w:i w:val="false"/>
          <w:color w:val="000000"/>
          <w:sz w:val="28"/>
        </w:rPr>
        <w:t>
                        сипаттамаларға ие тауарлар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Ашық бөлшек саудада шектеусiз сатылады
</w:t>
      </w:r>
    </w:p>
    <w:p>
      <w:pPr>
        <w:spacing w:after="0"/>
        <w:ind w:left="0"/>
        <w:jc w:val="both"/>
      </w:pPr>
      <w:r>
        <w:rPr>
          <w:rFonts w:ascii="Times New Roman"/>
          <w:b w:val="false"/>
          <w:i w:val="false"/>
          <w:color w:val="000000"/>
          <w:sz w:val="28"/>
        </w:rPr>
        <w:t>
                           және былайша сатып алынады:
</w:t>
      </w:r>
    </w:p>
    <w:p>
      <w:pPr>
        <w:spacing w:after="0"/>
        <w:ind w:left="0"/>
        <w:jc w:val="both"/>
      </w:pPr>
      <w:r>
        <w:rPr>
          <w:rFonts w:ascii="Times New Roman"/>
          <w:b w:val="false"/>
          <w:i w:val="false"/>
          <w:color w:val="000000"/>
          <w:sz w:val="28"/>
        </w:rPr>
        <w:t>
                           1. Тұрған жерiнде сатып алу;
</w:t>
      </w:r>
    </w:p>
    <w:p>
      <w:pPr>
        <w:spacing w:after="0"/>
        <w:ind w:left="0"/>
        <w:jc w:val="both"/>
      </w:pPr>
      <w:r>
        <w:rPr>
          <w:rFonts w:ascii="Times New Roman"/>
          <w:b w:val="false"/>
          <w:i w:val="false"/>
          <w:color w:val="000000"/>
          <w:sz w:val="28"/>
        </w:rPr>
        <w:t>
                           2. Почта арқылы тапсырыс беру;
</w:t>
      </w:r>
    </w:p>
    <w:p>
      <w:pPr>
        <w:spacing w:after="0"/>
        <w:ind w:left="0"/>
        <w:jc w:val="both"/>
      </w:pPr>
      <w:r>
        <w:rPr>
          <w:rFonts w:ascii="Times New Roman"/>
          <w:b w:val="false"/>
          <w:i w:val="false"/>
          <w:color w:val="000000"/>
          <w:sz w:val="28"/>
        </w:rPr>
        <w:t>
                           3. Электронды тапсырыс;
</w:t>
      </w:r>
    </w:p>
    <w:p>
      <w:pPr>
        <w:spacing w:after="0"/>
        <w:ind w:left="0"/>
        <w:jc w:val="both"/>
      </w:pPr>
      <w:r>
        <w:rPr>
          <w:rFonts w:ascii="Times New Roman"/>
          <w:b w:val="false"/>
          <w:i w:val="false"/>
          <w:color w:val="000000"/>
          <w:sz w:val="28"/>
        </w:rPr>
        <w:t>
                           4. Телефон арқылы тапсырыс беру;
</w:t>
      </w:r>
    </w:p>
    <w:p>
      <w:pPr>
        <w:spacing w:after="0"/>
        <w:ind w:left="0"/>
        <w:jc w:val="both"/>
      </w:pPr>
      <w:r>
        <w:rPr>
          <w:rFonts w:ascii="Times New Roman"/>
          <w:b w:val="false"/>
          <w:i w:val="false"/>
          <w:color w:val="000000"/>
          <w:sz w:val="28"/>
        </w:rPr>
        <w:t>
                        b. Криптографиялық қасиеттерiн пайдаланушы
</w:t>
      </w:r>
    </w:p>
    <w:p>
      <w:pPr>
        <w:spacing w:after="0"/>
        <w:ind w:left="0"/>
        <w:jc w:val="both"/>
      </w:pPr>
      <w:r>
        <w:rPr>
          <w:rFonts w:ascii="Times New Roman"/>
          <w:b w:val="false"/>
          <w:i w:val="false"/>
          <w:color w:val="000000"/>
          <w:sz w:val="28"/>
        </w:rPr>
        <w:t>
                           оңай өзгерте алмайды;
</w:t>
      </w:r>
    </w:p>
    <w:p>
      <w:pPr>
        <w:spacing w:after="0"/>
        <w:ind w:left="0"/>
        <w:jc w:val="both"/>
      </w:pPr>
      <w:r>
        <w:rPr>
          <w:rFonts w:ascii="Times New Roman"/>
          <w:b w:val="false"/>
          <w:i w:val="false"/>
          <w:color w:val="000000"/>
          <w:sz w:val="28"/>
        </w:rPr>
        <w:t>
                        с. Пайдаланушының берушiнің тарапынан одан
</w:t>
      </w:r>
    </w:p>
    <w:p>
      <w:pPr>
        <w:spacing w:after="0"/>
        <w:ind w:left="0"/>
        <w:jc w:val="both"/>
      </w:pPr>
      <w:r>
        <w:rPr>
          <w:rFonts w:ascii="Times New Roman"/>
          <w:b w:val="false"/>
          <w:i w:val="false"/>
          <w:color w:val="000000"/>
          <w:sz w:val="28"/>
        </w:rPr>
        <w:t>
                           әрi елеулi көмегінсiз орнату үшiн жобаланған;
</w:t>
      </w:r>
    </w:p>
    <w:p>
      <w:pPr>
        <w:spacing w:after="0"/>
        <w:ind w:left="0"/>
        <w:jc w:val="both"/>
      </w:pPr>
      <w:r>
        <w:rPr>
          <w:rFonts w:ascii="Times New Roman"/>
          <w:b w:val="false"/>
          <w:i w:val="false"/>
          <w:color w:val="000000"/>
          <w:sz w:val="28"/>
        </w:rPr>
        <w:t>
                        d. 64 бит кiлттiң ұзындығын пайдаланатын
</w:t>
      </w:r>
    </w:p>
    <w:p>
      <w:pPr>
        <w:spacing w:after="0"/>
        <w:ind w:left="0"/>
        <w:jc w:val="both"/>
      </w:pPr>
      <w:r>
        <w:rPr>
          <w:rFonts w:ascii="Times New Roman"/>
          <w:b w:val="false"/>
          <w:i w:val="false"/>
          <w:color w:val="000000"/>
          <w:sz w:val="28"/>
        </w:rPr>
        <w:t>
                           "алгоритм" жоқ; және
</w:t>
      </w:r>
    </w:p>
    <w:p>
      <w:pPr>
        <w:spacing w:after="0"/>
        <w:ind w:left="0"/>
        <w:jc w:val="both"/>
      </w:pPr>
      <w:r>
        <w:rPr>
          <w:rFonts w:ascii="Times New Roman"/>
          <w:b w:val="false"/>
          <w:i w:val="false"/>
          <w:color w:val="000000"/>
          <w:sz w:val="28"/>
        </w:rPr>
        <w:t>
                        е. Тауардың осы ескертудiң а-дан бастап d-ға
</w:t>
      </w:r>
    </w:p>
    <w:p>
      <w:pPr>
        <w:spacing w:after="0"/>
        <w:ind w:left="0"/>
        <w:jc w:val="both"/>
      </w:pPr>
      <w:r>
        <w:rPr>
          <w:rFonts w:ascii="Times New Roman"/>
          <w:b w:val="false"/>
          <w:i w:val="false"/>
          <w:color w:val="000000"/>
          <w:sz w:val="28"/>
        </w:rPr>
        <w:t>
                           дейiнгі параграфтарына сәйкестiгiн растау
</w:t>
      </w:r>
    </w:p>
    <w:p>
      <w:pPr>
        <w:spacing w:after="0"/>
        <w:ind w:left="0"/>
        <w:jc w:val="both"/>
      </w:pPr>
      <w:r>
        <w:rPr>
          <w:rFonts w:ascii="Times New Roman"/>
          <w:b w:val="false"/>
          <w:i w:val="false"/>
          <w:color w:val="000000"/>
          <w:sz w:val="28"/>
        </w:rPr>
        <w:t>
                           үшiн фирма-экспортер орналасқан мүше елдiң      
</w:t>
      </w:r>
    </w:p>
    <w:p>
      <w:pPr>
        <w:spacing w:after="0"/>
        <w:ind w:left="0"/>
        <w:jc w:val="both"/>
      </w:pPr>
      <w:r>
        <w:rPr>
          <w:rFonts w:ascii="Times New Roman"/>
          <w:b w:val="false"/>
          <w:i w:val="false"/>
          <w:color w:val="000000"/>
          <w:sz w:val="28"/>
        </w:rPr>
        <w:t>
                           құзыретті органының талап етуi бойынша қажет    
</w:t>
      </w:r>
    </w:p>
    <w:p>
      <w:pPr>
        <w:spacing w:after="0"/>
        <w:ind w:left="0"/>
        <w:jc w:val="both"/>
      </w:pPr>
      <w:r>
        <w:rPr>
          <w:rFonts w:ascii="Times New Roman"/>
          <w:b w:val="false"/>
          <w:i w:val="false"/>
          <w:color w:val="000000"/>
          <w:sz w:val="28"/>
        </w:rPr>
        <w:t>
                           болғанда тауардың тәптіштемесiне қол жетiмдi    
</w:t>
      </w:r>
    </w:p>
    <w:p>
      <w:pPr>
        <w:spacing w:after="0"/>
        <w:ind w:left="0"/>
        <w:jc w:val="both"/>
      </w:pPr>
      <w:r>
        <w:rPr>
          <w:rFonts w:ascii="Times New Roman"/>
          <w:b w:val="false"/>
          <w:i w:val="false"/>
          <w:color w:val="000000"/>
          <w:sz w:val="28"/>
        </w:rPr>
        <w:t>
                           және ұсыныла 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5-Санаттың 2-Бөлiмiнде бит кiлттiң
</w:t>
      </w:r>
    </w:p>
    <w:p>
      <w:pPr>
        <w:spacing w:after="0"/>
        <w:ind w:left="0"/>
        <w:jc w:val="both"/>
      </w:pPr>
      <w:r>
        <w:rPr>
          <w:rFonts w:ascii="Times New Roman"/>
          <w:b w:val="false"/>
          <w:i w:val="false"/>
          <w:color w:val="000000"/>
          <w:sz w:val="28"/>
        </w:rPr>
        <w:t>
                                 ұзындығына қосылмаған.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5А2          Жүйелер, жабдық және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5А002     а. Ақпаратты қорғау үшiн қолданылатын жүйелер, жабдық,
</w:t>
      </w:r>
    </w:p>
    <w:p>
      <w:pPr>
        <w:spacing w:after="0"/>
        <w:ind w:left="0"/>
        <w:jc w:val="both"/>
      </w:pPr>
      <w:r>
        <w:rPr>
          <w:rFonts w:ascii="Times New Roman"/>
          <w:b w:val="false"/>
          <w:i w:val="false"/>
          <w:color w:val="000000"/>
          <w:sz w:val="28"/>
        </w:rPr>
        <w:t>
(W)          арнайы қолданылатын "электронды жинаулар", модулдер
</w:t>
      </w:r>
    </w:p>
    <w:p>
      <w:pPr>
        <w:spacing w:after="0"/>
        <w:ind w:left="0"/>
        <w:jc w:val="both"/>
      </w:pPr>
      <w:r>
        <w:rPr>
          <w:rFonts w:ascii="Times New Roman"/>
          <w:b w:val="false"/>
          <w:i w:val="false"/>
          <w:color w:val="000000"/>
          <w:sz w:val="28"/>
        </w:rPr>
        <w:t>
(IV)         немесе интегралды схемалар және осы үшiн арнайы
</w:t>
      </w:r>
    </w:p>
    <w:p>
      <w:pPr>
        <w:spacing w:after="0"/>
        <w:ind w:left="0"/>
        <w:jc w:val="both"/>
      </w:pPr>
      <w:r>
        <w:rPr>
          <w:rFonts w:ascii="Times New Roman"/>
          <w:b w:val="false"/>
          <w:i w:val="false"/>
          <w:color w:val="000000"/>
          <w:sz w:val="28"/>
        </w:rPr>
        <w:t>
             әзiрленген компоненттер:
</w:t>
      </w:r>
    </w:p>
    <w:p>
      <w:pPr>
        <w:spacing w:after="0"/>
        <w:ind w:left="0"/>
        <w:jc w:val="both"/>
      </w:pPr>
      <w:r>
        <w:rPr>
          <w:rFonts w:ascii="Times New Roman"/>
          <w:b w:val="false"/>
          <w:i w:val="false"/>
          <w:color w:val="000000"/>
          <w:sz w:val="28"/>
        </w:rPr>
        <w:t>
             Ерекше ескерту: қабылдау аппаратурасы бар және
</w:t>
      </w:r>
    </w:p>
    <w:p>
      <w:pPr>
        <w:spacing w:after="0"/>
        <w:ind w:left="0"/>
        <w:jc w:val="both"/>
      </w:pPr>
      <w:r>
        <w:rPr>
          <w:rFonts w:ascii="Times New Roman"/>
          <w:b w:val="false"/>
          <w:i w:val="false"/>
          <w:color w:val="000000"/>
          <w:sz w:val="28"/>
        </w:rPr>
        <w:t>
                             дешифровканы пайдаланатын (GPS немесе
</w:t>
      </w:r>
    </w:p>
    <w:p>
      <w:pPr>
        <w:spacing w:after="0"/>
        <w:ind w:left="0"/>
        <w:jc w:val="both"/>
      </w:pPr>
      <w:r>
        <w:rPr>
          <w:rFonts w:ascii="Times New Roman"/>
          <w:b w:val="false"/>
          <w:i w:val="false"/>
          <w:color w:val="000000"/>
          <w:sz w:val="28"/>
        </w:rPr>
        <w:t>
                             ГЛОНАСС) кең ауқымды спутниктiк жүйелердi     
</w:t>
      </w:r>
    </w:p>
    <w:p>
      <w:pPr>
        <w:spacing w:after="0"/>
        <w:ind w:left="0"/>
        <w:jc w:val="both"/>
      </w:pPr>
      <w:r>
        <w:rPr>
          <w:rFonts w:ascii="Times New Roman"/>
          <w:b w:val="false"/>
          <w:i w:val="false"/>
          <w:color w:val="000000"/>
          <w:sz w:val="28"/>
        </w:rPr>
        <w:t>
                             бақылауға қатысты 7А005-тi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басын немесе цифрлық қолын куәландырудан
</w:t>
      </w:r>
    </w:p>
    <w:p>
      <w:pPr>
        <w:spacing w:after="0"/>
        <w:ind w:left="0"/>
        <w:jc w:val="both"/>
      </w:pPr>
      <w:r>
        <w:rPr>
          <w:rFonts w:ascii="Times New Roman"/>
          <w:b w:val="false"/>
          <w:i w:val="false"/>
          <w:color w:val="000000"/>
          <w:sz w:val="28"/>
        </w:rPr>
        <w:t>
                басқа, кез келген криптографиялық функцияларды
</w:t>
      </w:r>
    </w:p>
    <w:p>
      <w:pPr>
        <w:spacing w:after="0"/>
        <w:ind w:left="0"/>
        <w:jc w:val="both"/>
      </w:pPr>
      <w:r>
        <w:rPr>
          <w:rFonts w:ascii="Times New Roman"/>
          <w:b w:val="false"/>
          <w:i w:val="false"/>
          <w:color w:val="000000"/>
          <w:sz w:val="28"/>
        </w:rPr>
        <w:t>
                орындайтын цифрлық әдiстердi қолдана отырып
</w:t>
      </w:r>
    </w:p>
    <w:p>
      <w:pPr>
        <w:spacing w:after="0"/>
        <w:ind w:left="0"/>
        <w:jc w:val="both"/>
      </w:pPr>
      <w:r>
        <w:rPr>
          <w:rFonts w:ascii="Times New Roman"/>
          <w:b w:val="false"/>
          <w:i w:val="false"/>
          <w:color w:val="000000"/>
          <w:sz w:val="28"/>
        </w:rPr>
        <w:t>
                "криптографияны" пайдалану үшін әзiрленген немесе
</w:t>
      </w:r>
    </w:p>
    <w:p>
      <w:pPr>
        <w:spacing w:after="0"/>
        <w:ind w:left="0"/>
        <w:jc w:val="both"/>
      </w:pPr>
      <w:r>
        <w:rPr>
          <w:rFonts w:ascii="Times New Roman"/>
          <w:b w:val="false"/>
          <w:i w:val="false"/>
          <w:color w:val="000000"/>
          <w:sz w:val="28"/>
        </w:rPr>
        <w:t>
                модификацияланған, мынадай сипаттамалардың кез
</w:t>
      </w:r>
    </w:p>
    <w:p>
      <w:pPr>
        <w:spacing w:after="0"/>
        <w:ind w:left="0"/>
        <w:jc w:val="both"/>
      </w:pPr>
      <w:r>
        <w:rPr>
          <w:rFonts w:ascii="Times New Roman"/>
          <w:b w:val="false"/>
          <w:i w:val="false"/>
          <w:color w:val="000000"/>
          <w:sz w:val="28"/>
        </w:rPr>
        <w:t>
                келгеніне 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Жеке басты немесе цифрлық қолды куәландыру
</w:t>
      </w:r>
    </w:p>
    <w:p>
      <w:pPr>
        <w:spacing w:after="0"/>
        <w:ind w:left="0"/>
        <w:jc w:val="both"/>
      </w:pPr>
      <w:r>
        <w:rPr>
          <w:rFonts w:ascii="Times New Roman"/>
          <w:b w:val="false"/>
          <w:i w:val="false"/>
          <w:color w:val="000000"/>
          <w:sz w:val="28"/>
        </w:rPr>
        <w:t>
                   функциялары оларға байланысты кiлттердi басқару
</w:t>
      </w:r>
    </w:p>
    <w:p>
      <w:pPr>
        <w:spacing w:after="0"/>
        <w:ind w:left="0"/>
        <w:jc w:val="both"/>
      </w:pPr>
      <w:r>
        <w:rPr>
          <w:rFonts w:ascii="Times New Roman"/>
          <w:b w:val="false"/>
          <w:i w:val="false"/>
          <w:color w:val="000000"/>
          <w:sz w:val="28"/>
        </w:rPr>
        <w:t>
                   функцияларын қамтиды;
</w:t>
      </w:r>
    </w:p>
    <w:p>
      <w:pPr>
        <w:spacing w:after="0"/>
        <w:ind w:left="0"/>
        <w:jc w:val="both"/>
      </w:pPr>
      <w:r>
        <w:rPr>
          <w:rFonts w:ascii="Times New Roman"/>
          <w:b w:val="false"/>
          <w:i w:val="false"/>
          <w:color w:val="000000"/>
          <w:sz w:val="28"/>
        </w:rPr>
        <w:t>
                2. Жеке басты куәландыру қол жеткiзудiң барлық
</w:t>
      </w:r>
    </w:p>
    <w:p>
      <w:pPr>
        <w:spacing w:after="0"/>
        <w:ind w:left="0"/>
        <w:jc w:val="both"/>
      </w:pPr>
      <w:r>
        <w:rPr>
          <w:rFonts w:ascii="Times New Roman"/>
          <w:b w:val="false"/>
          <w:i w:val="false"/>
          <w:color w:val="000000"/>
          <w:sz w:val="28"/>
        </w:rPr>
        <w:t>
                   аспектiлерін қамтиды және цифрлық файлдарды немесе
</w:t>
      </w:r>
    </w:p>
    <w:p>
      <w:pPr>
        <w:spacing w:after="0"/>
        <w:ind w:left="0"/>
        <w:jc w:val="both"/>
      </w:pPr>
      <w:r>
        <w:rPr>
          <w:rFonts w:ascii="Times New Roman"/>
          <w:b w:val="false"/>
          <w:i w:val="false"/>
          <w:color w:val="000000"/>
          <w:sz w:val="28"/>
        </w:rPr>
        <w:t>
                   рұқсат етілмеген қол жеткiзудi болдырмау үшiн
</w:t>
      </w:r>
    </w:p>
    <w:p>
      <w:pPr>
        <w:spacing w:after="0"/>
        <w:ind w:left="0"/>
        <w:jc w:val="both"/>
      </w:pPr>
      <w:r>
        <w:rPr>
          <w:rFonts w:ascii="Times New Roman"/>
          <w:b w:val="false"/>
          <w:i w:val="false"/>
          <w:color w:val="000000"/>
          <w:sz w:val="28"/>
        </w:rPr>
        <w:t>
                   парольдердi қорғауға, дербестендiрiлген бiрдейлендiру
</w:t>
      </w:r>
    </w:p>
    <w:p>
      <w:pPr>
        <w:spacing w:after="0"/>
        <w:ind w:left="0"/>
        <w:jc w:val="both"/>
      </w:pPr>
      <w:r>
        <w:rPr>
          <w:rFonts w:ascii="Times New Roman"/>
          <w:b w:val="false"/>
          <w:i w:val="false"/>
          <w:color w:val="000000"/>
          <w:sz w:val="28"/>
        </w:rPr>
        <w:t>
                   нөмiрлерiне (ДБН-кодтары) немесе осы секiлдi
</w:t>
      </w:r>
    </w:p>
    <w:p>
      <w:pPr>
        <w:spacing w:after="0"/>
        <w:ind w:left="0"/>
        <w:jc w:val="both"/>
      </w:pPr>
      <w:r>
        <w:rPr>
          <w:rFonts w:ascii="Times New Roman"/>
          <w:b w:val="false"/>
          <w:i w:val="false"/>
          <w:color w:val="000000"/>
          <w:sz w:val="28"/>
        </w:rPr>
        <w:t>
                   деректерге тікелей байланыстылардан басқа мәтiндерді
</w:t>
      </w:r>
    </w:p>
    <w:p>
      <w:pPr>
        <w:spacing w:after="0"/>
        <w:ind w:left="0"/>
        <w:jc w:val="both"/>
      </w:pPr>
      <w:r>
        <w:rPr>
          <w:rFonts w:ascii="Times New Roman"/>
          <w:b w:val="false"/>
          <w:i w:val="false"/>
          <w:color w:val="000000"/>
          <w:sz w:val="28"/>
        </w:rPr>
        <w:t>
                   қамтымайды;
</w:t>
      </w:r>
    </w:p>
    <w:p>
      <w:pPr>
        <w:spacing w:after="0"/>
        <w:ind w:left="0"/>
        <w:jc w:val="both"/>
      </w:pPr>
      <w:r>
        <w:rPr>
          <w:rFonts w:ascii="Times New Roman"/>
          <w:b w:val="false"/>
          <w:i w:val="false"/>
          <w:color w:val="000000"/>
          <w:sz w:val="28"/>
        </w:rPr>
        <w:t>
                3. Криптография деректердiң немесе кодтаудың
</w:t>
      </w:r>
    </w:p>
    <w:p>
      <w:pPr>
        <w:spacing w:after="0"/>
        <w:ind w:left="0"/>
        <w:jc w:val="both"/>
      </w:pPr>
      <w:r>
        <w:rPr>
          <w:rFonts w:ascii="Times New Roman"/>
          <w:b w:val="false"/>
          <w:i w:val="false"/>
          <w:color w:val="000000"/>
          <w:sz w:val="28"/>
        </w:rPr>
        <w:t>
                   "тiркелген" компрессияларын қамтымайды;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5А002а1-тармақ цифрлық әдiстердiң көмегімен iске
</w:t>
      </w:r>
    </w:p>
    <w:p>
      <w:pPr>
        <w:spacing w:after="0"/>
        <w:ind w:left="0"/>
        <w:jc w:val="both"/>
      </w:pPr>
      <w:r>
        <w:rPr>
          <w:rFonts w:ascii="Times New Roman"/>
          <w:b w:val="false"/>
          <w:i w:val="false"/>
          <w:color w:val="000000"/>
          <w:sz w:val="28"/>
        </w:rPr>
        <w:t>
                      асырылған ұқсас алгоырғақтарды пайдалана
</w:t>
      </w:r>
    </w:p>
    <w:p>
      <w:pPr>
        <w:spacing w:after="0"/>
        <w:ind w:left="0"/>
        <w:jc w:val="both"/>
      </w:pPr>
      <w:r>
        <w:rPr>
          <w:rFonts w:ascii="Times New Roman"/>
          <w:b w:val="false"/>
          <w:i w:val="false"/>
          <w:color w:val="000000"/>
          <w:sz w:val="28"/>
        </w:rPr>
        <w:t>
                      отырып "криптографияларды" пайдалану үшiн
</w:t>
      </w:r>
    </w:p>
    <w:p>
      <w:pPr>
        <w:spacing w:after="0"/>
        <w:ind w:left="0"/>
        <w:jc w:val="both"/>
      </w:pPr>
      <w:r>
        <w:rPr>
          <w:rFonts w:ascii="Times New Roman"/>
          <w:b w:val="false"/>
          <w:i w:val="false"/>
          <w:color w:val="000000"/>
          <w:sz w:val="28"/>
        </w:rPr>
        <w:t>
                      арнайы жобаланған немесе модификацияланған
</w:t>
      </w:r>
    </w:p>
    <w:p>
      <w:pPr>
        <w:spacing w:after="0"/>
        <w:ind w:left="0"/>
        <w:jc w:val="both"/>
      </w:pPr>
      <w:r>
        <w:rPr>
          <w:rFonts w:ascii="Times New Roman"/>
          <w:b w:val="false"/>
          <w:i w:val="false"/>
          <w:color w:val="000000"/>
          <w:sz w:val="28"/>
        </w:rPr>
        <w:t>
                      жабдықты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Ұзындығы 56 бит-тен астам кiлтті пайдаланатын
</w:t>
      </w:r>
    </w:p>
    <w:p>
      <w:pPr>
        <w:spacing w:after="0"/>
        <w:ind w:left="0"/>
        <w:jc w:val="both"/>
      </w:pPr>
      <w:r>
        <w:rPr>
          <w:rFonts w:ascii="Times New Roman"/>
          <w:b w:val="false"/>
          <w:i w:val="false"/>
          <w:color w:val="000000"/>
          <w:sz w:val="28"/>
        </w:rPr>
        <w:t>
                "симметриялық алгоырғақ";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Алгоырғақтың қауiпсiздiгі мынадай белгілердiң
</w:t>
      </w:r>
    </w:p>
    <w:p>
      <w:pPr>
        <w:spacing w:after="0"/>
        <w:ind w:left="0"/>
        <w:jc w:val="both"/>
      </w:pPr>
      <w:r>
        <w:rPr>
          <w:rFonts w:ascii="Times New Roman"/>
          <w:b w:val="false"/>
          <w:i w:val="false"/>
          <w:color w:val="000000"/>
          <w:sz w:val="28"/>
        </w:rPr>
        <w:t>
                   бiреуiне негізделген "ассиметриялық алгоырғақ":
</w:t>
      </w:r>
    </w:p>
    <w:p>
      <w:pPr>
        <w:spacing w:after="0"/>
        <w:ind w:left="0"/>
        <w:jc w:val="both"/>
      </w:pPr>
      <w:r>
        <w:rPr>
          <w:rFonts w:ascii="Times New Roman"/>
          <w:b w:val="false"/>
          <w:i w:val="false"/>
          <w:color w:val="000000"/>
          <w:sz w:val="28"/>
        </w:rPr>
        <w:t>
                   1. Бүтiн сандарды факторлау 512 бит-тен жоғары
</w:t>
      </w:r>
    </w:p>
    <w:p>
      <w:pPr>
        <w:spacing w:after="0"/>
        <w:ind w:left="0"/>
        <w:jc w:val="both"/>
      </w:pPr>
      <w:r>
        <w:rPr>
          <w:rFonts w:ascii="Times New Roman"/>
          <w:b w:val="false"/>
          <w:i w:val="false"/>
          <w:color w:val="000000"/>
          <w:sz w:val="28"/>
        </w:rPr>
        <w:t>
                      (мысалы, RSА);
</w:t>
      </w:r>
    </w:p>
    <w:p>
      <w:pPr>
        <w:spacing w:after="0"/>
        <w:ind w:left="0"/>
        <w:jc w:val="both"/>
      </w:pPr>
      <w:r>
        <w:rPr>
          <w:rFonts w:ascii="Times New Roman"/>
          <w:b w:val="false"/>
          <w:i w:val="false"/>
          <w:color w:val="000000"/>
          <w:sz w:val="28"/>
        </w:rPr>
        <w:t>
                   2. 512 бит-тен астам мөлшердегi түпкi өрiстің
</w:t>
      </w:r>
    </w:p>
    <w:p>
      <w:pPr>
        <w:spacing w:after="0"/>
        <w:ind w:left="0"/>
        <w:jc w:val="both"/>
      </w:pPr>
      <w:r>
        <w:rPr>
          <w:rFonts w:ascii="Times New Roman"/>
          <w:b w:val="false"/>
          <w:i w:val="false"/>
          <w:color w:val="000000"/>
          <w:sz w:val="28"/>
        </w:rPr>
        <w:t>
                      мультипликативтiк тобындағы дискретті
</w:t>
      </w:r>
    </w:p>
    <w:p>
      <w:pPr>
        <w:spacing w:after="0"/>
        <w:ind w:left="0"/>
        <w:jc w:val="both"/>
      </w:pPr>
      <w:r>
        <w:rPr>
          <w:rFonts w:ascii="Times New Roman"/>
          <w:b w:val="false"/>
          <w:i w:val="false"/>
          <w:color w:val="000000"/>
          <w:sz w:val="28"/>
        </w:rPr>
        <w:t>
                      логарифмдердi есептеу (мысалы, Диффи-Неллман
</w:t>
      </w:r>
    </w:p>
    <w:p>
      <w:pPr>
        <w:spacing w:after="0"/>
        <w:ind w:left="0"/>
        <w:jc w:val="both"/>
      </w:pPr>
      <w:r>
        <w:rPr>
          <w:rFonts w:ascii="Times New Roman"/>
          <w:b w:val="false"/>
          <w:i w:val="false"/>
          <w:color w:val="000000"/>
          <w:sz w:val="28"/>
        </w:rPr>
        <w:t>
                      эллиптикалық қисық);
</w:t>
      </w:r>
    </w:p>
    <w:p>
      <w:pPr>
        <w:spacing w:after="0"/>
        <w:ind w:left="0"/>
        <w:jc w:val="both"/>
      </w:pPr>
      <w:r>
        <w:rPr>
          <w:rFonts w:ascii="Times New Roman"/>
          <w:b w:val="false"/>
          <w:i w:val="false"/>
          <w:color w:val="000000"/>
          <w:sz w:val="28"/>
        </w:rPr>
        <w:t>
                   3. 112 бит-тен жоғары 5А002а1b2 тармақта
</w:t>
      </w:r>
    </w:p>
    <w:p>
      <w:pPr>
        <w:spacing w:after="0"/>
        <w:ind w:left="0"/>
        <w:jc w:val="both"/>
      </w:pPr>
      <w:r>
        <w:rPr>
          <w:rFonts w:ascii="Times New Roman"/>
          <w:b w:val="false"/>
          <w:i w:val="false"/>
          <w:color w:val="000000"/>
          <w:sz w:val="28"/>
        </w:rPr>
        <w:t>
                      көрсетiлгеннен өзге топтағы дискретті
</w:t>
      </w:r>
    </w:p>
    <w:p>
      <w:pPr>
        <w:spacing w:after="0"/>
        <w:ind w:left="0"/>
        <w:jc w:val="both"/>
      </w:pPr>
      <w:r>
        <w:rPr>
          <w:rFonts w:ascii="Times New Roman"/>
          <w:b w:val="false"/>
          <w:i w:val="false"/>
          <w:color w:val="000000"/>
          <w:sz w:val="28"/>
        </w:rPr>
        <w:t>
                      логарифмдердi есептеу (мысалы, Диффи-Неллман
</w:t>
      </w:r>
    </w:p>
    <w:p>
      <w:pPr>
        <w:spacing w:after="0"/>
        <w:ind w:left="0"/>
        <w:jc w:val="both"/>
      </w:pPr>
      <w:r>
        <w:rPr>
          <w:rFonts w:ascii="Times New Roman"/>
          <w:b w:val="false"/>
          <w:i w:val="false"/>
          <w:color w:val="000000"/>
          <w:sz w:val="28"/>
        </w:rPr>
        <w:t>
                      эллиптикалық қисық әдiсi);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Криптографиялық функцияларды орындау үшiн әзiрленген
</w:t>
      </w:r>
    </w:p>
    <w:p>
      <w:pPr>
        <w:spacing w:after="0"/>
        <w:ind w:left="0"/>
        <w:jc w:val="both"/>
      </w:pPr>
      <w:r>
        <w:rPr>
          <w:rFonts w:ascii="Times New Roman"/>
          <w:b w:val="false"/>
          <w:i w:val="false"/>
          <w:color w:val="000000"/>
          <w:sz w:val="28"/>
        </w:rPr>
        <w:t>
                немесе модификацияланған;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Пайдаланылмайды;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Денсаулықты, қауiпсiздiктi немесе электр-магниттi
</w:t>
      </w:r>
    </w:p>
    <w:p>
      <w:pPr>
        <w:spacing w:after="0"/>
        <w:ind w:left="0"/>
        <w:jc w:val="both"/>
      </w:pPr>
      <w:r>
        <w:rPr>
          <w:rFonts w:ascii="Times New Roman"/>
          <w:b w:val="false"/>
          <w:i w:val="false"/>
          <w:color w:val="000000"/>
          <w:sz w:val="28"/>
        </w:rPr>
        <w:t>
                сәулеленудiң стандарттарын сақтау үшiн қажеттіден тыс
</w:t>
      </w:r>
    </w:p>
    <w:p>
      <w:pPr>
        <w:spacing w:after="0"/>
        <w:ind w:left="0"/>
        <w:jc w:val="both"/>
      </w:pPr>
      <w:r>
        <w:rPr>
          <w:rFonts w:ascii="Times New Roman"/>
          <w:b w:val="false"/>
          <w:i w:val="false"/>
          <w:color w:val="000000"/>
          <w:sz w:val="28"/>
        </w:rPr>
        <w:t>
                келетiн ақпараттық сигналдардың жағымсыз шығып кетуiн
</w:t>
      </w:r>
    </w:p>
    <w:p>
      <w:pPr>
        <w:spacing w:after="0"/>
        <w:ind w:left="0"/>
        <w:jc w:val="both"/>
      </w:pPr>
      <w:r>
        <w:rPr>
          <w:rFonts w:ascii="Times New Roman"/>
          <w:b w:val="false"/>
          <w:i w:val="false"/>
          <w:color w:val="000000"/>
          <w:sz w:val="28"/>
        </w:rPr>
        <w:t>
                басып тастау үшiн әзiрленген немесе модификацияланған;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"Жиіліктердi қайта құру" жүйелерi үшiн "спектрдi кеңейту"
</w:t>
      </w:r>
    </w:p>
    <w:p>
      <w:pPr>
        <w:spacing w:after="0"/>
        <w:ind w:left="0"/>
        <w:jc w:val="both"/>
      </w:pPr>
      <w:r>
        <w:rPr>
          <w:rFonts w:ascii="Times New Roman"/>
          <w:b w:val="false"/>
          <w:i w:val="false"/>
          <w:color w:val="000000"/>
          <w:sz w:val="28"/>
        </w:rPr>
        <w:t>
                немесе секiрме түріндегі кодқа кеңейетін кодтың
</w:t>
      </w:r>
    </w:p>
    <w:p>
      <w:pPr>
        <w:spacing w:after="0"/>
        <w:ind w:left="0"/>
        <w:jc w:val="both"/>
      </w:pPr>
      <w:r>
        <w:rPr>
          <w:rFonts w:ascii="Times New Roman"/>
          <w:b w:val="false"/>
          <w:i w:val="false"/>
          <w:color w:val="000000"/>
          <w:sz w:val="28"/>
        </w:rPr>
        <w:t>
                генерациясының криптографиялық әдiстерін қолдану үшiн
</w:t>
      </w:r>
    </w:p>
    <w:p>
      <w:pPr>
        <w:spacing w:after="0"/>
        <w:ind w:left="0"/>
        <w:jc w:val="both"/>
      </w:pPr>
      <w:r>
        <w:rPr>
          <w:rFonts w:ascii="Times New Roman"/>
          <w:b w:val="false"/>
          <w:i w:val="false"/>
          <w:color w:val="000000"/>
          <w:sz w:val="28"/>
        </w:rPr>
        <w:t>
                әзiрленген немесе модификацияланған;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Компьютерлiк жүйелердiң берiктiгін бағалау өлшемiнiң В2
</w:t>
      </w:r>
    </w:p>
    <w:p>
      <w:pPr>
        <w:spacing w:after="0"/>
        <w:ind w:left="0"/>
        <w:jc w:val="both"/>
      </w:pPr>
      <w:r>
        <w:rPr>
          <w:rFonts w:ascii="Times New Roman"/>
          <w:b w:val="false"/>
          <w:i w:val="false"/>
          <w:color w:val="000000"/>
          <w:sz w:val="28"/>
        </w:rPr>
        <w:t>
                сыныбынан (КОНКС) немесе баламды сыныптан асатын
</w:t>
      </w:r>
    </w:p>
    <w:p>
      <w:pPr>
        <w:spacing w:after="0"/>
        <w:ind w:left="0"/>
        <w:jc w:val="both"/>
      </w:pPr>
      <w:r>
        <w:rPr>
          <w:rFonts w:ascii="Times New Roman"/>
          <w:b w:val="false"/>
          <w:i w:val="false"/>
          <w:color w:val="000000"/>
          <w:sz w:val="28"/>
        </w:rPr>
        <w:t>
                деңгейде пайдаланушыны сертификацияланған немесе
</w:t>
      </w:r>
    </w:p>
    <w:p>
      <w:pPr>
        <w:spacing w:after="0"/>
        <w:ind w:left="0"/>
        <w:jc w:val="both"/>
      </w:pPr>
      <w:r>
        <w:rPr>
          <w:rFonts w:ascii="Times New Roman"/>
          <w:b w:val="false"/>
          <w:i w:val="false"/>
          <w:color w:val="000000"/>
          <w:sz w:val="28"/>
        </w:rPr>
        <w:t>
                сертификациялауға жататын "көп деңгейлi" қорғауды
</w:t>
      </w:r>
    </w:p>
    <w:p>
      <w:pPr>
        <w:spacing w:after="0"/>
        <w:ind w:left="0"/>
        <w:jc w:val="both"/>
      </w:pPr>
      <w:r>
        <w:rPr>
          <w:rFonts w:ascii="Times New Roman"/>
          <w:b w:val="false"/>
          <w:i w:val="false"/>
          <w:color w:val="000000"/>
          <w:sz w:val="28"/>
        </w:rPr>
        <w:t>
                немесе оқшаулауды қамтамасыз ету үшiн әзiрленген немесе
</w:t>
      </w:r>
    </w:p>
    <w:p>
      <w:pPr>
        <w:spacing w:after="0"/>
        <w:ind w:left="0"/>
        <w:jc w:val="both"/>
      </w:pPr>
      <w:r>
        <w:rPr>
          <w:rFonts w:ascii="Times New Roman"/>
          <w:b w:val="false"/>
          <w:i w:val="false"/>
          <w:color w:val="000000"/>
          <w:sz w:val="28"/>
        </w:rPr>
        <w:t>
                модификацияланған;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Рұқсат етiлмеген қол жеткiзудi табудың механикалық,        
</w:t>
      </w:r>
    </w:p>
    <w:p>
      <w:pPr>
        <w:spacing w:after="0"/>
        <w:ind w:left="0"/>
        <w:jc w:val="both"/>
      </w:pPr>
      <w:r>
        <w:rPr>
          <w:rFonts w:ascii="Times New Roman"/>
          <w:b w:val="false"/>
          <w:i w:val="false"/>
          <w:color w:val="000000"/>
          <w:sz w:val="28"/>
        </w:rPr>
        <w:t>
                электрлiк немесе электронды құралдарын пайдалана отырып    
</w:t>
      </w:r>
    </w:p>
    <w:p>
      <w:pPr>
        <w:spacing w:after="0"/>
        <w:ind w:left="0"/>
        <w:jc w:val="both"/>
      </w:pPr>
      <w:r>
        <w:rPr>
          <w:rFonts w:ascii="Times New Roman"/>
          <w:b w:val="false"/>
          <w:i w:val="false"/>
          <w:color w:val="000000"/>
          <w:sz w:val="28"/>
        </w:rPr>
        <w:t>
                әзiрленген немесе модификацияланған байланыстың
</w:t>
      </w:r>
    </w:p>
    <w:p>
      <w:pPr>
        <w:spacing w:after="0"/>
        <w:ind w:left="0"/>
        <w:jc w:val="both"/>
      </w:pPr>
      <w:r>
        <w:rPr>
          <w:rFonts w:ascii="Times New Roman"/>
          <w:b w:val="false"/>
          <w:i w:val="false"/>
          <w:color w:val="000000"/>
          <w:sz w:val="28"/>
        </w:rPr>
        <w:t>
                кабелдi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5А002-тармақ бойынша мынадай жабдық бақыланбайды:
</w:t>
      </w:r>
    </w:p>
    <w:p>
      <w:pPr>
        <w:spacing w:after="0"/>
        <w:ind w:left="0"/>
        <w:jc w:val="both"/>
      </w:pPr>
      <w:r>
        <w:rPr>
          <w:rFonts w:ascii="Times New Roman"/>
          <w:b w:val="false"/>
          <w:i w:val="false"/>
          <w:color w:val="000000"/>
          <w:sz w:val="28"/>
        </w:rPr>
        <w:t>
                      а. Осы ескертудiң b немесе h тармақтарына сәйкес
</w:t>
      </w:r>
    </w:p>
    <w:p>
      <w:pPr>
        <w:spacing w:after="0"/>
        <w:ind w:left="0"/>
        <w:jc w:val="both"/>
      </w:pPr>
      <w:r>
        <w:rPr>
          <w:rFonts w:ascii="Times New Roman"/>
          <w:b w:val="false"/>
          <w:i w:val="false"/>
          <w:color w:val="000000"/>
          <w:sz w:val="28"/>
        </w:rPr>
        <w:t>
                         бақыланбайтын аппаратурада немесе жүйелерде
</w:t>
      </w:r>
    </w:p>
    <w:p>
      <w:pPr>
        <w:spacing w:after="0"/>
        <w:ind w:left="0"/>
        <w:jc w:val="both"/>
      </w:pPr>
      <w:r>
        <w:rPr>
          <w:rFonts w:ascii="Times New Roman"/>
          <w:b w:val="false"/>
          <w:i w:val="false"/>
          <w:color w:val="000000"/>
          <w:sz w:val="28"/>
        </w:rPr>
        <w:t>
                         пайдаланылуы шектелген "қондырылған процессоры    
</w:t>
      </w:r>
    </w:p>
    <w:p>
      <w:pPr>
        <w:spacing w:after="0"/>
        <w:ind w:left="0"/>
        <w:jc w:val="both"/>
      </w:pPr>
      <w:r>
        <w:rPr>
          <w:rFonts w:ascii="Times New Roman"/>
          <w:b w:val="false"/>
          <w:i w:val="false"/>
          <w:color w:val="000000"/>
          <w:sz w:val="28"/>
        </w:rPr>
        <w:t>
                         бар дербес карточкалар" немесе олар үшiн арнайы   
</w:t>
      </w:r>
    </w:p>
    <w:p>
      <w:pPr>
        <w:spacing w:after="0"/>
        <w:ind w:left="0"/>
        <w:jc w:val="both"/>
      </w:pPr>
      <w:r>
        <w:rPr>
          <w:rFonts w:ascii="Times New Roman"/>
          <w:b w:val="false"/>
          <w:i w:val="false"/>
          <w:color w:val="000000"/>
          <w:sz w:val="28"/>
        </w:rPr>
        <w:t>
                         әзiрленген компоненттер:
</w:t>
      </w:r>
    </w:p>
    <w:p>
      <w:pPr>
        <w:spacing w:after="0"/>
        <w:ind w:left="0"/>
        <w:jc w:val="both"/>
      </w:pPr>
      <w:r>
        <w:rPr>
          <w:rFonts w:ascii="Times New Roman"/>
          <w:b w:val="false"/>
          <w:i w:val="false"/>
          <w:color w:val="000000"/>
          <w:sz w:val="28"/>
        </w:rPr>
        <w:t>
                         Ерекше ескерту: Егер "қондырылған процессорлары   
</w:t>
      </w:r>
    </w:p>
    <w:p>
      <w:pPr>
        <w:spacing w:after="0"/>
        <w:ind w:left="0"/>
        <w:jc w:val="both"/>
      </w:pPr>
      <w:r>
        <w:rPr>
          <w:rFonts w:ascii="Times New Roman"/>
          <w:b w:val="false"/>
          <w:i w:val="false"/>
          <w:color w:val="000000"/>
          <w:sz w:val="28"/>
        </w:rPr>
        <w:t>
                                         бар дербес карточкалар" бiрнеше   
</w:t>
      </w:r>
    </w:p>
    <w:p>
      <w:pPr>
        <w:spacing w:after="0"/>
        <w:ind w:left="0"/>
        <w:jc w:val="both"/>
      </w:pPr>
      <w:r>
        <w:rPr>
          <w:rFonts w:ascii="Times New Roman"/>
          <w:b w:val="false"/>
          <w:i w:val="false"/>
          <w:color w:val="000000"/>
          <w:sz w:val="28"/>
        </w:rPr>
        <w:t>
                                         функцияны орындай алатын болса,   
</w:t>
      </w:r>
    </w:p>
    <w:p>
      <w:pPr>
        <w:spacing w:after="0"/>
        <w:ind w:left="0"/>
        <w:jc w:val="both"/>
      </w:pPr>
      <w:r>
        <w:rPr>
          <w:rFonts w:ascii="Times New Roman"/>
          <w:b w:val="false"/>
          <w:i w:val="false"/>
          <w:color w:val="000000"/>
          <w:sz w:val="28"/>
        </w:rPr>
        <w:t>
                                         онда әрбiр функция бөлек          
</w:t>
      </w:r>
    </w:p>
    <w:p>
      <w:pPr>
        <w:spacing w:after="0"/>
        <w:ind w:left="0"/>
        <w:jc w:val="both"/>
      </w:pPr>
      <w:r>
        <w:rPr>
          <w:rFonts w:ascii="Times New Roman"/>
          <w:b w:val="false"/>
          <w:i w:val="false"/>
          <w:color w:val="000000"/>
          <w:sz w:val="28"/>
        </w:rPr>
        <w:t>
                                         бақыланады.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Цифрлық шифрлаусыз және шифрлау ақылы
</w:t>
      </w:r>
    </w:p>
    <w:p>
      <w:pPr>
        <w:spacing w:after="0"/>
        <w:ind w:left="0"/>
        <w:jc w:val="both"/>
      </w:pPr>
      <w:r>
        <w:rPr>
          <w:rFonts w:ascii="Times New Roman"/>
          <w:b w:val="false"/>
          <w:i w:val="false"/>
          <w:color w:val="000000"/>
          <w:sz w:val="28"/>
        </w:rPr>
        <w:t>
                         функциялармен шектелген ақылы теледидардың        
</w:t>
      </w:r>
    </w:p>
    <w:p>
      <w:pPr>
        <w:spacing w:after="0"/>
        <w:ind w:left="0"/>
        <w:jc w:val="both"/>
      </w:pPr>
      <w:r>
        <w:rPr>
          <w:rFonts w:ascii="Times New Roman"/>
          <w:b w:val="false"/>
          <w:i w:val="false"/>
          <w:color w:val="000000"/>
          <w:sz w:val="28"/>
        </w:rPr>
        <w:t>
                         радиохабарын тарататын қабылдау аппаратурасы      
</w:t>
      </w:r>
    </w:p>
    <w:p>
      <w:pPr>
        <w:spacing w:after="0"/>
        <w:ind w:left="0"/>
        <w:jc w:val="both"/>
      </w:pPr>
      <w:r>
        <w:rPr>
          <w:rFonts w:ascii="Times New Roman"/>
          <w:b w:val="false"/>
          <w:i w:val="false"/>
          <w:color w:val="000000"/>
          <w:sz w:val="28"/>
        </w:rPr>
        <w:t>
                         немесе шектеулi аудиторияға арналған              
</w:t>
      </w:r>
    </w:p>
    <w:p>
      <w:pPr>
        <w:spacing w:after="0"/>
        <w:ind w:left="0"/>
        <w:jc w:val="both"/>
      </w:pPr>
      <w:r>
        <w:rPr>
          <w:rFonts w:ascii="Times New Roman"/>
          <w:b w:val="false"/>
          <w:i w:val="false"/>
          <w:color w:val="000000"/>
          <w:sz w:val="28"/>
        </w:rPr>
        <w:t>
                         телехабарларын тарату және бейне-немесе аудио     
</w:t>
      </w:r>
    </w:p>
    <w:p>
      <w:pPr>
        <w:spacing w:after="0"/>
        <w:ind w:left="0"/>
        <w:jc w:val="both"/>
      </w:pPr>
      <w:r>
        <w:rPr>
          <w:rFonts w:ascii="Times New Roman"/>
          <w:b w:val="false"/>
          <w:i w:val="false"/>
          <w:color w:val="000000"/>
          <w:sz w:val="28"/>
        </w:rPr>
        <w:t>
                         каналдарды басқарусыз;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Пайдаланушы үшiн қол жетiмсiз криптографиялық     
</w:t>
      </w:r>
    </w:p>
    <w:p>
      <w:pPr>
        <w:spacing w:after="0"/>
        <w:ind w:left="0"/>
        <w:jc w:val="both"/>
      </w:pPr>
      <w:r>
        <w:rPr>
          <w:rFonts w:ascii="Times New Roman"/>
          <w:b w:val="false"/>
          <w:i w:val="false"/>
          <w:color w:val="000000"/>
          <w:sz w:val="28"/>
        </w:rPr>
        <w:t>
                         мүмкiншiлiктегі және мынадай функцияларды орындау 
</w:t>
      </w:r>
    </w:p>
    <w:p>
      <w:pPr>
        <w:spacing w:after="0"/>
        <w:ind w:left="0"/>
        <w:jc w:val="both"/>
      </w:pPr>
      <w:r>
        <w:rPr>
          <w:rFonts w:ascii="Times New Roman"/>
          <w:b w:val="false"/>
          <w:i w:val="false"/>
          <w:color w:val="000000"/>
          <w:sz w:val="28"/>
        </w:rPr>
        <w:t>
                         үшiн арнайы жобаланған және шектелген аппаратура:
</w:t>
      </w:r>
    </w:p>
    <w:p>
      <w:pPr>
        <w:spacing w:after="0"/>
        <w:ind w:left="0"/>
        <w:jc w:val="both"/>
      </w:pPr>
      <w:r>
        <w:rPr>
          <w:rFonts w:ascii="Times New Roman"/>
          <w:b w:val="false"/>
          <w:i w:val="false"/>
          <w:color w:val="000000"/>
          <w:sz w:val="28"/>
        </w:rPr>
        <w:t>
                         1. "бағдарламалық қамтамасыз етудi" көшiруден     
</w:t>
      </w:r>
    </w:p>
    <w:p>
      <w:pPr>
        <w:spacing w:after="0"/>
        <w:ind w:left="0"/>
        <w:jc w:val="both"/>
      </w:pPr>
      <w:r>
        <w:rPr>
          <w:rFonts w:ascii="Times New Roman"/>
          <w:b w:val="false"/>
          <w:i w:val="false"/>
          <w:color w:val="000000"/>
          <w:sz w:val="28"/>
        </w:rPr>
        <w:t>
                            қорғалынғанды пайдалану;
</w:t>
      </w:r>
    </w:p>
    <w:p>
      <w:pPr>
        <w:spacing w:after="0"/>
        <w:ind w:left="0"/>
        <w:jc w:val="both"/>
      </w:pPr>
      <w:r>
        <w:rPr>
          <w:rFonts w:ascii="Times New Roman"/>
          <w:b w:val="false"/>
          <w:i w:val="false"/>
          <w:color w:val="000000"/>
          <w:sz w:val="28"/>
        </w:rPr>
        <w:t>
                         2. Мынадай тiзбенiң кез келгенiне қол жеткiзу:
</w:t>
      </w:r>
    </w:p>
    <w:p>
      <w:pPr>
        <w:spacing w:after="0"/>
        <w:ind w:left="0"/>
        <w:jc w:val="both"/>
      </w:pPr>
      <w:r>
        <w:rPr>
          <w:rFonts w:ascii="Times New Roman"/>
          <w:b w:val="false"/>
          <w:i w:val="false"/>
          <w:color w:val="000000"/>
          <w:sz w:val="28"/>
        </w:rPr>
        <w:t>
                      d. Көшiруден қорғалынған тек оқуға ғана қол
</w:t>
      </w:r>
    </w:p>
    <w:p>
      <w:pPr>
        <w:spacing w:after="0"/>
        <w:ind w:left="0"/>
        <w:jc w:val="both"/>
      </w:pPr>
      <w:r>
        <w:rPr>
          <w:rFonts w:ascii="Times New Roman"/>
          <w:b w:val="false"/>
          <w:i w:val="false"/>
          <w:color w:val="000000"/>
          <w:sz w:val="28"/>
        </w:rPr>
        <w:t>
                         жетiмдi ақпарат көзі; немесе
</w:t>
      </w:r>
    </w:p>
    <w:p>
      <w:pPr>
        <w:spacing w:after="0"/>
        <w:ind w:left="0"/>
        <w:jc w:val="both"/>
      </w:pPr>
      <w:r>
        <w:rPr>
          <w:rFonts w:ascii="Times New Roman"/>
          <w:b w:val="false"/>
          <w:i w:val="false"/>
          <w:color w:val="000000"/>
          <w:sz w:val="28"/>
        </w:rPr>
        <w:t>
                      е. Көзде сақталатын ақпарат көз бiрдей жиынтықтарда  
</w:t>
      </w:r>
    </w:p>
    <w:p>
      <w:pPr>
        <w:spacing w:after="0"/>
        <w:ind w:left="0"/>
        <w:jc w:val="both"/>
      </w:pPr>
      <w:r>
        <w:rPr>
          <w:rFonts w:ascii="Times New Roman"/>
          <w:b w:val="false"/>
          <w:i w:val="false"/>
          <w:color w:val="000000"/>
          <w:sz w:val="28"/>
        </w:rPr>
        <w:t>
                         ашық сатуға қойылған кезде қорғалынған (мысалы,   
</w:t>
      </w:r>
    </w:p>
    <w:p>
      <w:pPr>
        <w:spacing w:after="0"/>
        <w:ind w:left="0"/>
        <w:jc w:val="both"/>
      </w:pPr>
      <w:r>
        <w:rPr>
          <w:rFonts w:ascii="Times New Roman"/>
          <w:b w:val="false"/>
          <w:i w:val="false"/>
          <w:color w:val="000000"/>
          <w:sz w:val="28"/>
        </w:rPr>
        <w:t>
                         интеллектуалдық құқықтарды қорғауға байланысты);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Патенттер қорғаған аудио/бейне деректердi бiрмезгілде      
</w:t>
      </w:r>
    </w:p>
    <w:p>
      <w:pPr>
        <w:spacing w:after="0"/>
        <w:ind w:left="0"/>
        <w:jc w:val="both"/>
      </w:pPr>
      <w:r>
        <w:rPr>
          <w:rFonts w:ascii="Times New Roman"/>
          <w:b w:val="false"/>
          <w:i w:val="false"/>
          <w:color w:val="000000"/>
          <w:sz w:val="28"/>
        </w:rPr>
        <w:t>
                көшiру
</w:t>
      </w:r>
    </w:p>
    <w:p>
      <w:pPr>
        <w:spacing w:after="0"/>
        <w:ind w:left="0"/>
        <w:jc w:val="both"/>
      </w:pPr>
      <w:r>
        <w:rPr>
          <w:rFonts w:ascii="Times New Roman"/>
          <w:b w:val="false"/>
          <w:i w:val="false"/>
          <w:color w:val="000000"/>
          <w:sz w:val="28"/>
        </w:rPr>
        <w:t>
                      f. Банк операцияларын немесе "ақша транзакцияларын"  
</w:t>
      </w:r>
    </w:p>
    <w:p>
      <w:pPr>
        <w:spacing w:after="0"/>
        <w:ind w:left="0"/>
        <w:jc w:val="both"/>
      </w:pPr>
      <w:r>
        <w:rPr>
          <w:rFonts w:ascii="Times New Roman"/>
          <w:b w:val="false"/>
          <w:i w:val="false"/>
          <w:color w:val="000000"/>
          <w:sz w:val="28"/>
        </w:rPr>
        <w:t>
                         орындау үшiн арнайы жобаланған және шектелген     
</w:t>
      </w:r>
    </w:p>
    <w:p>
      <w:pPr>
        <w:spacing w:after="0"/>
        <w:ind w:left="0"/>
        <w:jc w:val="both"/>
      </w:pPr>
      <w:r>
        <w:rPr>
          <w:rFonts w:ascii="Times New Roman"/>
          <w:b w:val="false"/>
          <w:i w:val="false"/>
          <w:color w:val="000000"/>
          <w:sz w:val="28"/>
        </w:rPr>
        <w:t>
                         криптографиялық жабдық;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5А002-тармақта d ескерту "ақша транзакциясы"      
</w:t>
      </w:r>
    </w:p>
    <w:p>
      <w:pPr>
        <w:spacing w:after="0"/>
        <w:ind w:left="0"/>
        <w:jc w:val="both"/>
      </w:pPr>
      <w:r>
        <w:rPr>
          <w:rFonts w:ascii="Times New Roman"/>
          <w:b w:val="false"/>
          <w:i w:val="false"/>
          <w:color w:val="000000"/>
          <w:sz w:val="28"/>
        </w:rPr>
        <w:t>
                         төлемдер мен кредиттiк функцияларды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Азаматтық пайдалануға арналған (мысалы, ұялы      
</w:t>
      </w:r>
    </w:p>
    <w:p>
      <w:pPr>
        <w:spacing w:after="0"/>
        <w:ind w:left="0"/>
        <w:jc w:val="both"/>
      </w:pPr>
      <w:r>
        <w:rPr>
          <w:rFonts w:ascii="Times New Roman"/>
          <w:b w:val="false"/>
          <w:i w:val="false"/>
          <w:color w:val="000000"/>
          <w:sz w:val="28"/>
        </w:rPr>
        <w:t>
                         радиобайланыстың коммерциялық азаматтық           
</w:t>
      </w:r>
    </w:p>
    <w:p>
      <w:pPr>
        <w:spacing w:after="0"/>
        <w:ind w:left="0"/>
        <w:jc w:val="both"/>
      </w:pPr>
      <w:r>
        <w:rPr>
          <w:rFonts w:ascii="Times New Roman"/>
          <w:b w:val="false"/>
          <w:i w:val="false"/>
          <w:color w:val="000000"/>
          <w:sz w:val="28"/>
        </w:rPr>
        <w:t>
                         жүйелерiнде пайдалануға арналған), абоненттер     
</w:t>
      </w:r>
    </w:p>
    <w:p>
      <w:pPr>
        <w:spacing w:after="0"/>
        <w:ind w:left="0"/>
        <w:jc w:val="both"/>
      </w:pPr>
      <w:r>
        <w:rPr>
          <w:rFonts w:ascii="Times New Roman"/>
          <w:b w:val="false"/>
          <w:i w:val="false"/>
          <w:color w:val="000000"/>
          <w:sz w:val="28"/>
        </w:rPr>
        <w:t>
                         үшiн шифрлау функциясы жоқ портативті немесе      
</w:t>
      </w:r>
    </w:p>
    <w:p>
      <w:pPr>
        <w:spacing w:after="0"/>
        <w:ind w:left="0"/>
        <w:jc w:val="both"/>
      </w:pPr>
      <w:r>
        <w:rPr>
          <w:rFonts w:ascii="Times New Roman"/>
          <w:b w:val="false"/>
          <w:i w:val="false"/>
          <w:color w:val="000000"/>
          <w:sz w:val="28"/>
        </w:rPr>
        <w:t>
                         ұтқыр радиотелефондар;
</w:t>
      </w:r>
    </w:p>
    <w:p>
      <w:pPr>
        <w:spacing w:after="0"/>
        <w:ind w:left="0"/>
        <w:jc w:val="both"/>
      </w:pPr>
      <w:r>
        <w:rPr>
          <w:rFonts w:ascii="Times New Roman"/>
          <w:b w:val="false"/>
          <w:i w:val="false"/>
          <w:color w:val="000000"/>
          <w:sz w:val="28"/>
        </w:rPr>
        <w:t>
                      h. Абоненттер үшiн шифрлау функциясы жоқ және        
</w:t>
      </w:r>
    </w:p>
    <w:p>
      <w:pPr>
        <w:spacing w:after="0"/>
        <w:ind w:left="0"/>
        <w:jc w:val="both"/>
      </w:pPr>
      <w:r>
        <w:rPr>
          <w:rFonts w:ascii="Times New Roman"/>
          <w:b w:val="false"/>
          <w:i w:val="false"/>
          <w:color w:val="000000"/>
          <w:sz w:val="28"/>
        </w:rPr>
        <w:t>
                         дайындаушының ерекшелемесiне сәйкес
</w:t>
      </w:r>
    </w:p>
    <w:p>
      <w:pPr>
        <w:spacing w:after="0"/>
        <w:ind w:left="0"/>
        <w:jc w:val="both"/>
      </w:pPr>
      <w:r>
        <w:rPr>
          <w:rFonts w:ascii="Times New Roman"/>
          <w:b w:val="false"/>
          <w:i w:val="false"/>
          <w:color w:val="000000"/>
          <w:sz w:val="28"/>
        </w:rPr>
        <w:t>
                         күшейтiлмеген сымсыз байланыстың ең жоғары тиiмді 
</w:t>
      </w:r>
    </w:p>
    <w:p>
      <w:pPr>
        <w:spacing w:after="0"/>
        <w:ind w:left="0"/>
        <w:jc w:val="both"/>
      </w:pPr>
      <w:r>
        <w:rPr>
          <w:rFonts w:ascii="Times New Roman"/>
          <w:b w:val="false"/>
          <w:i w:val="false"/>
          <w:color w:val="000000"/>
          <w:sz w:val="28"/>
        </w:rPr>
        <w:t>
                         алыстығы (яғни, алып жүрмелi аппараттың релесiз   
</w:t>
      </w:r>
    </w:p>
    <w:p>
      <w:pPr>
        <w:spacing w:after="0"/>
        <w:ind w:left="0"/>
        <w:jc w:val="both"/>
      </w:pPr>
      <w:r>
        <w:rPr>
          <w:rFonts w:ascii="Times New Roman"/>
          <w:b w:val="false"/>
          <w:i w:val="false"/>
          <w:color w:val="000000"/>
          <w:sz w:val="28"/>
        </w:rPr>
        <w:t>
                         байланысы үй телефонымен) 400 м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5А002                                   854380900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5В2          Сынақ, бақылау және өндiрiстiк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5В002     А  Мыналар үшiн арнайы әзiрленген жабдық: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(IV)         1. Өлшеулерге немесе сынақтарға арналған аппаратураны
</w:t>
      </w:r>
    </w:p>
    <w:p>
      <w:pPr>
        <w:spacing w:after="0"/>
        <w:ind w:left="0"/>
        <w:jc w:val="both"/>
      </w:pPr>
      <w:r>
        <w:rPr>
          <w:rFonts w:ascii="Times New Roman"/>
          <w:b w:val="false"/>
          <w:i w:val="false"/>
          <w:color w:val="000000"/>
          <w:sz w:val="28"/>
        </w:rPr>
        <w:t>
                қоса алғанда 5А002, 5В002, 5D002 немесе 5Е002-тармақтар    
</w:t>
      </w:r>
    </w:p>
    <w:p>
      <w:pPr>
        <w:spacing w:after="0"/>
        <w:ind w:left="0"/>
        <w:jc w:val="both"/>
      </w:pPr>
      <w:r>
        <w:rPr>
          <w:rFonts w:ascii="Times New Roman"/>
          <w:b w:val="false"/>
          <w:i w:val="false"/>
          <w:color w:val="000000"/>
          <w:sz w:val="28"/>
        </w:rPr>
        <w:t>
                бойынша бақыланатын аппаратураларды немесе функцияларды    
</w:t>
      </w:r>
    </w:p>
    <w:p>
      <w:pPr>
        <w:spacing w:after="0"/>
        <w:ind w:left="0"/>
        <w:jc w:val="both"/>
      </w:pPr>
      <w:r>
        <w:rPr>
          <w:rFonts w:ascii="Times New Roman"/>
          <w:b w:val="false"/>
          <w:i w:val="false"/>
          <w:color w:val="000000"/>
          <w:sz w:val="28"/>
        </w:rPr>
        <w:t>
                "әзiрлеу";
</w:t>
      </w:r>
    </w:p>
    <w:p>
      <w:pPr>
        <w:spacing w:after="0"/>
        <w:ind w:left="0"/>
        <w:jc w:val="both"/>
      </w:pPr>
      <w:r>
        <w:rPr>
          <w:rFonts w:ascii="Times New Roman"/>
          <w:b w:val="false"/>
          <w:i w:val="false"/>
          <w:color w:val="000000"/>
          <w:sz w:val="28"/>
        </w:rPr>
        <w:t>
             2. Өлшеулерге, сынақтарға, жөндеуге немесе өндiруге арналған  
</w:t>
      </w:r>
    </w:p>
    <w:p>
      <w:pPr>
        <w:spacing w:after="0"/>
        <w:ind w:left="0"/>
        <w:jc w:val="both"/>
      </w:pPr>
      <w:r>
        <w:rPr>
          <w:rFonts w:ascii="Times New Roman"/>
          <w:b w:val="false"/>
          <w:i w:val="false"/>
          <w:color w:val="000000"/>
          <w:sz w:val="28"/>
        </w:rPr>
        <w:t>
                аппаратураны қоса алғанда 5А002, 5В002, 5D002 немесе       
</w:t>
      </w:r>
    </w:p>
    <w:p>
      <w:pPr>
        <w:spacing w:after="0"/>
        <w:ind w:left="0"/>
        <w:jc w:val="both"/>
      </w:pPr>
      <w:r>
        <w:rPr>
          <w:rFonts w:ascii="Times New Roman"/>
          <w:b w:val="false"/>
          <w:i w:val="false"/>
          <w:color w:val="000000"/>
          <w:sz w:val="28"/>
        </w:rPr>
        <w:t>
                5Е002-тармақтар бойынша бақыланатын аппаратураларды немесе 
</w:t>
      </w:r>
    </w:p>
    <w:p>
      <w:pPr>
        <w:spacing w:after="0"/>
        <w:ind w:left="0"/>
        <w:jc w:val="both"/>
      </w:pPr>
      <w:r>
        <w:rPr>
          <w:rFonts w:ascii="Times New Roman"/>
          <w:b w:val="false"/>
          <w:i w:val="false"/>
          <w:color w:val="000000"/>
          <w:sz w:val="28"/>
        </w:rPr>
        <w:t>
                функцияларды "өндiру";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5А002 немесе 5D002-тармақ бойынша бақыланатын "ақпаратты      
</w:t>
      </w:r>
    </w:p>
    <w:p>
      <w:pPr>
        <w:spacing w:after="0"/>
        <w:ind w:left="0"/>
        <w:jc w:val="both"/>
      </w:pPr>
      <w:r>
        <w:rPr>
          <w:rFonts w:ascii="Times New Roman"/>
          <w:b w:val="false"/>
          <w:i w:val="false"/>
          <w:color w:val="000000"/>
          <w:sz w:val="28"/>
        </w:rPr>
        <w:t>
             қорғау" функцияларын бағалау және қолдау үшін арнайы          
</w:t>
      </w:r>
    </w:p>
    <w:p>
      <w:pPr>
        <w:spacing w:after="0"/>
        <w:ind w:left="0"/>
        <w:jc w:val="both"/>
      </w:pPr>
      <w:r>
        <w:rPr>
          <w:rFonts w:ascii="Times New Roman"/>
          <w:b w:val="false"/>
          <w:i w:val="false"/>
          <w:color w:val="000000"/>
          <w:sz w:val="28"/>
        </w:rPr>
        <w:t>
             әзiрленген өлшеу аппаратурасы.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5В002                                   854380900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5С2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5D2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5D002     а. 5А002, 5В002 немесе 5D002-тармақтар бойынша бақыланатын       
</w:t>
      </w:r>
    </w:p>
    <w:p>
      <w:pPr>
        <w:spacing w:after="0"/>
        <w:ind w:left="0"/>
        <w:jc w:val="both"/>
      </w:pPr>
      <w:r>
        <w:rPr>
          <w:rFonts w:ascii="Times New Roman"/>
          <w:b w:val="false"/>
          <w:i w:val="false"/>
          <w:color w:val="000000"/>
          <w:sz w:val="28"/>
        </w:rPr>
        <w:t>
             "бағдарламалық қамтамасыз етудi" әзiрлеу", "өндiру" немесе    
</w:t>
      </w:r>
    </w:p>
    <w:p>
      <w:pPr>
        <w:spacing w:after="0"/>
        <w:ind w:left="0"/>
        <w:jc w:val="both"/>
      </w:pPr>
      <w:r>
        <w:rPr>
          <w:rFonts w:ascii="Times New Roman"/>
          <w:b w:val="false"/>
          <w:i w:val="false"/>
          <w:color w:val="000000"/>
          <w:sz w:val="28"/>
        </w:rPr>
        <w:t>
             "пайдалану" үшiн арнайы әзiрленген немесе модификацияланған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5Т002-тармақ бойынша бақыланатын "технологияларды" қолдауға   
</w:t>
      </w:r>
    </w:p>
    <w:p>
      <w:pPr>
        <w:spacing w:after="0"/>
        <w:ind w:left="0"/>
        <w:jc w:val="both"/>
      </w:pPr>
      <w:r>
        <w:rPr>
          <w:rFonts w:ascii="Times New Roman"/>
          <w:b w:val="false"/>
          <w:i w:val="false"/>
          <w:color w:val="000000"/>
          <w:sz w:val="28"/>
        </w:rPr>
        <w:t>
             арнайы әзiрленген немесе модификацияланған "бағдарламалық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 секiлдi арнайы "бағдарламалық қамтамасыз ету":
</w:t>
      </w:r>
    </w:p>
    <w:p>
      <w:pPr>
        <w:spacing w:after="0"/>
        <w:ind w:left="0"/>
        <w:jc w:val="both"/>
      </w:pPr>
      <w:r>
        <w:rPr>
          <w:rFonts w:ascii="Times New Roman"/>
          <w:b w:val="false"/>
          <w:i w:val="false"/>
          <w:color w:val="000000"/>
          <w:sz w:val="28"/>
        </w:rPr>
        <w:t>
             1. 5А002 немесе 5В002-тармақтар бойынша аппаратураның
</w:t>
      </w:r>
    </w:p>
    <w:p>
      <w:pPr>
        <w:spacing w:after="0"/>
        <w:ind w:left="0"/>
        <w:jc w:val="both"/>
      </w:pPr>
      <w:r>
        <w:rPr>
          <w:rFonts w:ascii="Times New Roman"/>
          <w:b w:val="false"/>
          <w:i w:val="false"/>
          <w:color w:val="000000"/>
          <w:sz w:val="28"/>
        </w:rPr>
        <w:t>
                функциясын моделдейтін немесе қайта жаңғыртатын
</w:t>
      </w:r>
    </w:p>
    <w:p>
      <w:pPr>
        <w:spacing w:after="0"/>
        <w:ind w:left="0"/>
        <w:jc w:val="both"/>
      </w:pPr>
      <w:r>
        <w:rPr>
          <w:rFonts w:ascii="Times New Roman"/>
          <w:b w:val="false"/>
          <w:i w:val="false"/>
          <w:color w:val="000000"/>
          <w:sz w:val="28"/>
        </w:rPr>
        <w:t>
                сипаттамаларға ие "бағдарламалық қамтамасыз ету";
</w:t>
      </w:r>
    </w:p>
    <w:p>
      <w:pPr>
        <w:spacing w:after="0"/>
        <w:ind w:left="0"/>
        <w:jc w:val="both"/>
      </w:pPr>
      <w:r>
        <w:rPr>
          <w:rFonts w:ascii="Times New Roman"/>
          <w:b w:val="false"/>
          <w:i w:val="false"/>
          <w:color w:val="000000"/>
          <w:sz w:val="28"/>
        </w:rPr>
        <w:t>
             2. 5D002с1-тармақ бойынша бақыланатын "бағдарламалық
</w:t>
      </w:r>
    </w:p>
    <w:p>
      <w:pPr>
        <w:spacing w:after="0"/>
        <w:ind w:left="0"/>
        <w:jc w:val="both"/>
      </w:pPr>
      <w:r>
        <w:rPr>
          <w:rFonts w:ascii="Times New Roman"/>
          <w:b w:val="false"/>
          <w:i w:val="false"/>
          <w:color w:val="000000"/>
          <w:sz w:val="28"/>
        </w:rPr>
        <w:t>
                қамтамасыз етуді" сертификаттау үшін қажетті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Ескерту: 5D002- тармақ бойынша:
</w:t>
      </w:r>
    </w:p>
    <w:p>
      <w:pPr>
        <w:spacing w:after="0"/>
        <w:ind w:left="0"/>
        <w:jc w:val="both"/>
      </w:pPr>
      <w:r>
        <w:rPr>
          <w:rFonts w:ascii="Times New Roman"/>
          <w:b w:val="false"/>
          <w:i w:val="false"/>
          <w:color w:val="000000"/>
          <w:sz w:val="28"/>
        </w:rPr>
        <w:t>
                а. 5А002-тармаққа Ескертуге сәйкес бақылауға жатпайтын     
</w:t>
      </w:r>
    </w:p>
    <w:p>
      <w:pPr>
        <w:spacing w:after="0"/>
        <w:ind w:left="0"/>
        <w:jc w:val="both"/>
      </w:pPr>
      <w:r>
        <w:rPr>
          <w:rFonts w:ascii="Times New Roman"/>
          <w:b w:val="false"/>
          <w:i w:val="false"/>
          <w:color w:val="000000"/>
          <w:sz w:val="28"/>
        </w:rPr>
        <w:t>
                   аппаратурада "пайдалану" үшiн қажетті "бағдарламалық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b. 5А002-тармаққа Ескертуге сәйкес бақылауға жатпайтын     
</w:t>
      </w:r>
    </w:p>
    <w:p>
      <w:pPr>
        <w:spacing w:after="0"/>
        <w:ind w:left="0"/>
        <w:jc w:val="both"/>
      </w:pPr>
      <w:r>
        <w:rPr>
          <w:rFonts w:ascii="Times New Roman"/>
          <w:b w:val="false"/>
          <w:i w:val="false"/>
          <w:color w:val="000000"/>
          <w:sz w:val="28"/>
        </w:rPr>
        <w:t>
                   аппаратураның кез келген функциясын iске асыратын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5Е2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5Е002        Жалпы технологиялардың ескертуiне сәйкес, 5А002, 5В002
</w:t>
      </w:r>
    </w:p>
    <w:p>
      <w:pPr>
        <w:spacing w:after="0"/>
        <w:ind w:left="0"/>
        <w:jc w:val="both"/>
      </w:pPr>
      <w:r>
        <w:rPr>
          <w:rFonts w:ascii="Times New Roman"/>
          <w:b w:val="false"/>
          <w:i w:val="false"/>
          <w:color w:val="000000"/>
          <w:sz w:val="28"/>
        </w:rPr>
        <w:t>
(W1)         немесе 5D002-тармақтар бойынша жабдықты ие
</w:t>
      </w:r>
    </w:p>
    <w:p>
      <w:pPr>
        <w:spacing w:after="0"/>
        <w:ind w:left="0"/>
        <w:jc w:val="both"/>
      </w:pPr>
      <w:r>
        <w:rPr>
          <w:rFonts w:ascii="Times New Roman"/>
          <w:b w:val="false"/>
          <w:i w:val="false"/>
          <w:color w:val="000000"/>
          <w:sz w:val="28"/>
        </w:rPr>
        <w:t>
(IV)         "бағдарламалық қамтамасыз етудi" "әзiрлеуге", "өндiруге"
</w:t>
      </w:r>
    </w:p>
    <w:p>
      <w:pPr>
        <w:spacing w:after="0"/>
        <w:ind w:left="0"/>
        <w:jc w:val="both"/>
      </w:pPr>
      <w:r>
        <w:rPr>
          <w:rFonts w:ascii="Times New Roman"/>
          <w:b w:val="false"/>
          <w:i w:val="false"/>
          <w:color w:val="000000"/>
          <w:sz w:val="28"/>
        </w:rPr>
        <w:t>
             немесе "пайдалануға"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6-САНАТ. БЕРГIШТЕР ЖӘНЕ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           Жүйелер, жабдық және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6А001        Акустика: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а. Мыналар секiлдi теңiз акустикалық жүйелер, жабдық және 
</w:t>
      </w:r>
    </w:p>
    <w:p>
      <w:pPr>
        <w:spacing w:after="0"/>
        <w:ind w:left="0"/>
        <w:jc w:val="both"/>
      </w:pPr>
      <w:r>
        <w:rPr>
          <w:rFonts w:ascii="Times New Roman"/>
          <w:b w:val="false"/>
          <w:i w:val="false"/>
          <w:color w:val="000000"/>
          <w:sz w:val="28"/>
        </w:rPr>
        <w:t>
                олар үшiн арнайы әзiрленген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секiлдi белсендi (беретін және қабылдап-беретiн)
</w:t>
      </w:r>
    </w:p>
    <w:p>
      <w:pPr>
        <w:spacing w:after="0"/>
        <w:ind w:left="0"/>
        <w:jc w:val="both"/>
      </w:pPr>
      <w:r>
        <w:rPr>
          <w:rFonts w:ascii="Times New Roman"/>
          <w:b w:val="false"/>
          <w:i w:val="false"/>
          <w:color w:val="000000"/>
          <w:sz w:val="28"/>
        </w:rPr>
        <w:t>
                жүйелер, жабдық және олар үшiн арнайы әзiрленген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6А001.а.1-тармақ бойынша мыналар бақыланбайды:
</w:t>
      </w:r>
    </w:p>
    <w:p>
      <w:pPr>
        <w:spacing w:after="0"/>
        <w:ind w:left="0"/>
        <w:jc w:val="both"/>
      </w:pPr>
      <w:r>
        <w:rPr>
          <w:rFonts w:ascii="Times New Roman"/>
          <w:b w:val="false"/>
          <w:i w:val="false"/>
          <w:color w:val="000000"/>
          <w:sz w:val="28"/>
        </w:rPr>
        <w:t>
                         а. -+20 жоғары сәуленi сканирлеу функциясына ие
</w:t>
      </w:r>
    </w:p>
    <w:p>
      <w:pPr>
        <w:spacing w:after="0"/>
        <w:ind w:left="0"/>
        <w:jc w:val="both"/>
      </w:pPr>
      <w:r>
        <w:rPr>
          <w:rFonts w:ascii="Times New Roman"/>
          <w:b w:val="false"/>
          <w:i w:val="false"/>
          <w:color w:val="000000"/>
          <w:sz w:val="28"/>
        </w:rPr>
        <w:t>
                            емес, және батырылған немесе тереңдегi
</w:t>
      </w:r>
    </w:p>
    <w:p>
      <w:pPr>
        <w:spacing w:after="0"/>
        <w:ind w:left="0"/>
        <w:jc w:val="both"/>
      </w:pPr>
      <w:r>
        <w:rPr>
          <w:rFonts w:ascii="Times New Roman"/>
          <w:b w:val="false"/>
          <w:i w:val="false"/>
          <w:color w:val="000000"/>
          <w:sz w:val="28"/>
        </w:rPr>
        <w:t>
                            объектiлерге немесе балық үйiрлерiне дейiнгi
</w:t>
      </w:r>
    </w:p>
    <w:p>
      <w:pPr>
        <w:spacing w:after="0"/>
        <w:ind w:left="0"/>
        <w:jc w:val="both"/>
      </w:pPr>
      <w:r>
        <w:rPr>
          <w:rFonts w:ascii="Times New Roman"/>
          <w:b w:val="false"/>
          <w:i w:val="false"/>
          <w:color w:val="000000"/>
          <w:sz w:val="28"/>
        </w:rPr>
        <w:t>
                            қашықтықтағы судың тереңдiгiн өлшеу үшiн
</w:t>
      </w:r>
    </w:p>
    <w:p>
      <w:pPr>
        <w:spacing w:after="0"/>
        <w:ind w:left="0"/>
        <w:jc w:val="both"/>
      </w:pPr>
      <w:r>
        <w:rPr>
          <w:rFonts w:ascii="Times New Roman"/>
          <w:b w:val="false"/>
          <w:i w:val="false"/>
          <w:color w:val="000000"/>
          <w:sz w:val="28"/>
        </w:rPr>
        <w:t>
                            шектеулi қолданылатын вертикалды iс-әрекет
</w:t>
      </w:r>
    </w:p>
    <w:p>
      <w:pPr>
        <w:spacing w:after="0"/>
        <w:ind w:left="0"/>
        <w:jc w:val="both"/>
      </w:pPr>
      <w:r>
        <w:rPr>
          <w:rFonts w:ascii="Times New Roman"/>
          <w:b w:val="false"/>
          <w:i w:val="false"/>
          <w:color w:val="000000"/>
          <w:sz w:val="28"/>
        </w:rPr>
        <w:t>
                            тереңдiгiнiң гидролокаторлары;
</w:t>
      </w:r>
    </w:p>
    <w:p>
      <w:pPr>
        <w:spacing w:after="0"/>
        <w:ind w:left="0"/>
        <w:jc w:val="both"/>
      </w:pPr>
      <w:r>
        <w:rPr>
          <w:rFonts w:ascii="Times New Roman"/>
          <w:b w:val="false"/>
          <w:i w:val="false"/>
          <w:color w:val="000000"/>
          <w:sz w:val="28"/>
        </w:rPr>
        <w:t>
                         b. Мыналар секілдi акустикалық буилер:
</w:t>
      </w:r>
    </w:p>
    <w:p>
      <w:pPr>
        <w:spacing w:after="0"/>
        <w:ind w:left="0"/>
        <w:jc w:val="both"/>
      </w:pPr>
      <w:r>
        <w:rPr>
          <w:rFonts w:ascii="Times New Roman"/>
          <w:b w:val="false"/>
          <w:i w:val="false"/>
          <w:color w:val="000000"/>
          <w:sz w:val="28"/>
        </w:rPr>
        <w:t>
                            1. Авариялық акустикалық буилер;
</w:t>
      </w:r>
    </w:p>
    <w:p>
      <w:pPr>
        <w:spacing w:after="0"/>
        <w:ind w:left="0"/>
        <w:jc w:val="both"/>
      </w:pPr>
      <w:r>
        <w:rPr>
          <w:rFonts w:ascii="Times New Roman"/>
          <w:b w:val="false"/>
          <w:i w:val="false"/>
          <w:color w:val="000000"/>
          <w:sz w:val="28"/>
        </w:rPr>
        <w:t>
                            2. Ультрадыбыстық импульстердi су астындағы    
</w:t>
      </w:r>
    </w:p>
    <w:p>
      <w:pPr>
        <w:spacing w:after="0"/>
        <w:ind w:left="0"/>
        <w:jc w:val="both"/>
      </w:pPr>
      <w:r>
        <w:rPr>
          <w:rFonts w:ascii="Times New Roman"/>
          <w:b w:val="false"/>
          <w:i w:val="false"/>
          <w:color w:val="000000"/>
          <w:sz w:val="28"/>
        </w:rPr>
        <w:t>
                               күйге ауыстыру немесе орнату үшiн арнайы    
</w:t>
      </w:r>
    </w:p>
    <w:p>
      <w:pPr>
        <w:spacing w:after="0"/>
        <w:ind w:left="0"/>
        <w:jc w:val="both"/>
      </w:pPr>
      <w:r>
        <w:rPr>
          <w:rFonts w:ascii="Times New Roman"/>
          <w:b w:val="false"/>
          <w:i w:val="false"/>
          <w:color w:val="000000"/>
          <w:sz w:val="28"/>
        </w:rPr>
        <w:t>
                               әзiрленген сәулелендіргiштер.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Теңiз түбiн картографиялау үшiн арналған барлық мынадай
</w:t>
      </w:r>
    </w:p>
    <w:p>
      <w:pPr>
        <w:spacing w:after="0"/>
        <w:ind w:left="0"/>
        <w:jc w:val="both"/>
      </w:pPr>
      <w:r>
        <w:rPr>
          <w:rFonts w:ascii="Times New Roman"/>
          <w:b w:val="false"/>
          <w:i w:val="false"/>
          <w:color w:val="000000"/>
          <w:sz w:val="28"/>
        </w:rPr>
        <w:t>
                сипаттамаларға ие кең шолмалы жүйелердi өлшейтіндер:
</w:t>
      </w:r>
    </w:p>
    <w:p>
      <w:pPr>
        <w:spacing w:after="0"/>
        <w:ind w:left="0"/>
        <w:jc w:val="both"/>
      </w:pPr>
      <w:r>
        <w:rPr>
          <w:rFonts w:ascii="Times New Roman"/>
          <w:b w:val="false"/>
          <w:i w:val="false"/>
          <w:color w:val="000000"/>
          <w:sz w:val="28"/>
        </w:rPr>
        <w:t>
                1. Бұрыштарында вертикалі бойынша 20% астам ауытқуды
</w:t>
      </w:r>
    </w:p>
    <w:p>
      <w:pPr>
        <w:spacing w:after="0"/>
        <w:ind w:left="0"/>
        <w:jc w:val="both"/>
      </w:pPr>
      <w:r>
        <w:rPr>
          <w:rFonts w:ascii="Times New Roman"/>
          <w:b w:val="false"/>
          <w:i w:val="false"/>
          <w:color w:val="000000"/>
          <w:sz w:val="28"/>
        </w:rPr>
        <w:t>
                   өлшеуге арналғандар;
</w:t>
      </w:r>
    </w:p>
    <w:p>
      <w:pPr>
        <w:spacing w:after="0"/>
        <w:ind w:left="0"/>
        <w:jc w:val="both"/>
      </w:pPr>
      <w:r>
        <w:rPr>
          <w:rFonts w:ascii="Times New Roman"/>
          <w:b w:val="false"/>
          <w:i w:val="false"/>
          <w:color w:val="000000"/>
          <w:sz w:val="28"/>
        </w:rPr>
        <w:t>
                2. Судың бетінен бастап 6000 м астам тереңдiкті өлшеуге
</w:t>
      </w:r>
    </w:p>
    <w:p>
      <w:pPr>
        <w:spacing w:after="0"/>
        <w:ind w:left="0"/>
        <w:jc w:val="both"/>
      </w:pPr>
      <w:r>
        <w:rPr>
          <w:rFonts w:ascii="Times New Roman"/>
          <w:b w:val="false"/>
          <w:i w:val="false"/>
          <w:color w:val="000000"/>
          <w:sz w:val="28"/>
        </w:rPr>
        <w:t>
                   арналғандар; және
</w:t>
      </w:r>
    </w:p>
    <w:p>
      <w:pPr>
        <w:spacing w:after="0"/>
        <w:ind w:left="0"/>
        <w:jc w:val="both"/>
      </w:pPr>
      <w:r>
        <w:rPr>
          <w:rFonts w:ascii="Times New Roman"/>
          <w:b w:val="false"/>
          <w:i w:val="false"/>
          <w:color w:val="000000"/>
          <w:sz w:val="28"/>
        </w:rPr>
        <w:t>
                3. Мынадай сипаттамалардың кез келгенiн қамтамасыз етуге
</w:t>
      </w:r>
    </w:p>
    <w:p>
      <w:pPr>
        <w:spacing w:after="0"/>
        <w:ind w:left="0"/>
        <w:jc w:val="both"/>
      </w:pPr>
      <w:r>
        <w:rPr>
          <w:rFonts w:ascii="Times New Roman"/>
          <w:b w:val="false"/>
          <w:i w:val="false"/>
          <w:color w:val="000000"/>
          <w:sz w:val="28"/>
        </w:rPr>
        <w:t>
                   арналғандар:
</w:t>
      </w:r>
    </w:p>
    <w:p>
      <w:pPr>
        <w:spacing w:after="0"/>
        <w:ind w:left="0"/>
        <w:jc w:val="both"/>
      </w:pPr>
      <w:r>
        <w:rPr>
          <w:rFonts w:ascii="Times New Roman"/>
          <w:b w:val="false"/>
          <w:i w:val="false"/>
          <w:color w:val="000000"/>
          <w:sz w:val="28"/>
        </w:rPr>
        <w:t>
                   а. Кез келгенi 1,9 болып қойған бiрнеше сәуленi         
</w:t>
      </w:r>
    </w:p>
    <w:p>
      <w:pPr>
        <w:spacing w:after="0"/>
        <w:ind w:left="0"/>
        <w:jc w:val="both"/>
      </w:pPr>
      <w:r>
        <w:rPr>
          <w:rFonts w:ascii="Times New Roman"/>
          <w:b w:val="false"/>
          <w:i w:val="false"/>
          <w:color w:val="000000"/>
          <w:sz w:val="28"/>
        </w:rPr>
        <w:t>
                      бiрiктiру; немесе
</w:t>
      </w:r>
    </w:p>
    <w:p>
      <w:pPr>
        <w:spacing w:after="0"/>
        <w:ind w:left="0"/>
        <w:jc w:val="both"/>
      </w:pPr>
      <w:r>
        <w:rPr>
          <w:rFonts w:ascii="Times New Roman"/>
          <w:b w:val="false"/>
          <w:i w:val="false"/>
          <w:color w:val="000000"/>
          <w:sz w:val="28"/>
        </w:rPr>
        <w:t>
                   b. Белдеу шектерiндегі жекелеген өлшеулердiң орташа
</w:t>
      </w:r>
    </w:p>
    <w:p>
      <w:pPr>
        <w:spacing w:after="0"/>
        <w:ind w:left="0"/>
        <w:jc w:val="both"/>
      </w:pPr>
      <w:r>
        <w:rPr>
          <w:rFonts w:ascii="Times New Roman"/>
          <w:b w:val="false"/>
          <w:i w:val="false"/>
          <w:color w:val="000000"/>
          <w:sz w:val="28"/>
        </w:rPr>
        <w:t>
                      есебi жолымен алынған 0,3% жақсы судың тереңдiгiн
</w:t>
      </w:r>
    </w:p>
    <w:p>
      <w:pPr>
        <w:spacing w:after="0"/>
        <w:ind w:left="0"/>
        <w:jc w:val="both"/>
      </w:pPr>
      <w:r>
        <w:rPr>
          <w:rFonts w:ascii="Times New Roman"/>
          <w:b w:val="false"/>
          <w:i w:val="false"/>
          <w:color w:val="000000"/>
          <w:sz w:val="28"/>
        </w:rPr>
        <w:t>
                      өлшеулердiң дәлдiгiн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(W1-X)    Мынадай сипаттамаларға ие орналасқан жерiн табу жүйелерi:
</w:t>
      </w:r>
    </w:p>
    <w:p>
      <w:pPr>
        <w:spacing w:after="0"/>
        <w:ind w:left="0"/>
        <w:jc w:val="both"/>
      </w:pPr>
      <w:r>
        <w:rPr>
          <w:rFonts w:ascii="Times New Roman"/>
          <w:b w:val="false"/>
          <w:i w:val="false"/>
          <w:color w:val="000000"/>
          <w:sz w:val="28"/>
        </w:rPr>
        <w:t>
             1. Беру жиiлiгі 10 кГц төмен;
</w:t>
      </w:r>
    </w:p>
    <w:p>
      <w:pPr>
        <w:spacing w:after="0"/>
        <w:ind w:left="0"/>
        <w:jc w:val="both"/>
      </w:pPr>
      <w:r>
        <w:rPr>
          <w:rFonts w:ascii="Times New Roman"/>
          <w:b w:val="false"/>
          <w:i w:val="false"/>
          <w:color w:val="000000"/>
          <w:sz w:val="28"/>
        </w:rPr>
        <w:t>
             2. 10 кГц бастап 24 кГц қоса алғандағы диапазондағы жұмыс
</w:t>
      </w:r>
    </w:p>
    <w:p>
      <w:pPr>
        <w:spacing w:after="0"/>
        <w:ind w:left="0"/>
        <w:jc w:val="both"/>
      </w:pPr>
      <w:r>
        <w:rPr>
          <w:rFonts w:ascii="Times New Roman"/>
          <w:b w:val="false"/>
          <w:i w:val="false"/>
          <w:color w:val="000000"/>
          <w:sz w:val="28"/>
        </w:rPr>
        <w:t>
                жиiлiгi бар жабдық үшiн дыбыстық қысым деңгейi 224 дБ (1
</w:t>
      </w:r>
    </w:p>
    <w:p>
      <w:pPr>
        <w:spacing w:after="0"/>
        <w:ind w:left="0"/>
        <w:jc w:val="both"/>
      </w:pPr>
      <w:r>
        <w:rPr>
          <w:rFonts w:ascii="Times New Roman"/>
          <w:b w:val="false"/>
          <w:i w:val="false"/>
          <w:color w:val="000000"/>
          <w:sz w:val="28"/>
        </w:rPr>
        <w:t>
                м-ге 1 мкПа);
</w:t>
      </w:r>
    </w:p>
    <w:p>
      <w:pPr>
        <w:spacing w:after="0"/>
        <w:ind w:left="0"/>
        <w:jc w:val="both"/>
      </w:pPr>
      <w:r>
        <w:rPr>
          <w:rFonts w:ascii="Times New Roman"/>
          <w:b w:val="false"/>
          <w:i w:val="false"/>
          <w:color w:val="000000"/>
          <w:sz w:val="28"/>
        </w:rPr>
        <w:t>
             3. 24 кГц және 30 кГц аралығындағы диапазондағы жұмыс
</w:t>
      </w:r>
    </w:p>
    <w:p>
      <w:pPr>
        <w:spacing w:after="0"/>
        <w:ind w:left="0"/>
        <w:jc w:val="both"/>
      </w:pPr>
      <w:r>
        <w:rPr>
          <w:rFonts w:ascii="Times New Roman"/>
          <w:b w:val="false"/>
          <w:i w:val="false"/>
          <w:color w:val="000000"/>
          <w:sz w:val="28"/>
        </w:rPr>
        <w:t>
                жиiлiгі бар жабдық үшiн дыбыстық қысым деңгейi 235 дБ (1   
</w:t>
      </w:r>
    </w:p>
    <w:p>
      <w:pPr>
        <w:spacing w:after="0"/>
        <w:ind w:left="0"/>
        <w:jc w:val="both"/>
      </w:pPr>
      <w:r>
        <w:rPr>
          <w:rFonts w:ascii="Times New Roman"/>
          <w:b w:val="false"/>
          <w:i w:val="false"/>
          <w:color w:val="000000"/>
          <w:sz w:val="28"/>
        </w:rPr>
        <w:t>
                м-ге 1 мкПа);
</w:t>
      </w:r>
    </w:p>
    <w:p>
      <w:pPr>
        <w:spacing w:after="0"/>
        <w:ind w:left="0"/>
        <w:jc w:val="both"/>
      </w:pPr>
      <w:r>
        <w:rPr>
          <w:rFonts w:ascii="Times New Roman"/>
          <w:b w:val="false"/>
          <w:i w:val="false"/>
          <w:color w:val="000000"/>
          <w:sz w:val="28"/>
        </w:rPr>
        <w:t>
             4. Кез келген бiлiк бойынша 1 сәулені қалыптастыру және
</w:t>
      </w:r>
    </w:p>
    <w:p>
      <w:pPr>
        <w:spacing w:after="0"/>
        <w:ind w:left="0"/>
        <w:jc w:val="both"/>
      </w:pPr>
      <w:r>
        <w:rPr>
          <w:rFonts w:ascii="Times New Roman"/>
          <w:b w:val="false"/>
          <w:i w:val="false"/>
          <w:color w:val="000000"/>
          <w:sz w:val="28"/>
        </w:rPr>
        <w:t>
                жұмыс жиілiгі 100 кГц төмен;
</w:t>
      </w:r>
    </w:p>
    <w:p>
      <w:pPr>
        <w:spacing w:after="0"/>
        <w:ind w:left="0"/>
        <w:jc w:val="both"/>
      </w:pPr>
      <w:r>
        <w:rPr>
          <w:rFonts w:ascii="Times New Roman"/>
          <w:b w:val="false"/>
          <w:i w:val="false"/>
          <w:color w:val="000000"/>
          <w:sz w:val="28"/>
        </w:rPr>
        <w:t>
             5. 5120 м астам нысаналарды шешу қашықтығында жұмыс
</w:t>
      </w:r>
    </w:p>
    <w:p>
      <w:pPr>
        <w:spacing w:after="0"/>
        <w:ind w:left="0"/>
        <w:jc w:val="both"/>
      </w:pPr>
      <w:r>
        <w:rPr>
          <w:rFonts w:ascii="Times New Roman"/>
          <w:b w:val="false"/>
          <w:i w:val="false"/>
          <w:color w:val="000000"/>
          <w:sz w:val="28"/>
        </w:rPr>
        <w:t>
                iстеу мүмкiншiлiгi; немесе
</w:t>
      </w:r>
    </w:p>
    <w:p>
      <w:pPr>
        <w:spacing w:after="0"/>
        <w:ind w:left="0"/>
        <w:jc w:val="both"/>
      </w:pPr>
      <w:r>
        <w:rPr>
          <w:rFonts w:ascii="Times New Roman"/>
          <w:b w:val="false"/>
          <w:i w:val="false"/>
          <w:color w:val="000000"/>
          <w:sz w:val="28"/>
        </w:rPr>
        <w:t>
             6. 1000 м астам тереңдiкте қалыпты жұмыс істеуге арналғандар
</w:t>
      </w:r>
    </w:p>
    <w:p>
      <w:pPr>
        <w:spacing w:after="0"/>
        <w:ind w:left="0"/>
        <w:jc w:val="both"/>
      </w:pPr>
      <w:r>
        <w:rPr>
          <w:rFonts w:ascii="Times New Roman"/>
          <w:b w:val="false"/>
          <w:i w:val="false"/>
          <w:color w:val="000000"/>
          <w:sz w:val="28"/>
        </w:rPr>
        <w:t>
                және кез келген мынадай сипаттамаларға ие түрлендiргіштерi 
</w:t>
      </w:r>
    </w:p>
    <w:p>
      <w:pPr>
        <w:spacing w:after="0"/>
        <w:ind w:left="0"/>
        <w:jc w:val="both"/>
      </w:pPr>
      <w:r>
        <w:rPr>
          <w:rFonts w:ascii="Times New Roman"/>
          <w:b w:val="false"/>
          <w:i w:val="false"/>
          <w:color w:val="000000"/>
          <w:sz w:val="28"/>
        </w:rPr>
        <w:t>
                бар:
</w:t>
      </w:r>
    </w:p>
    <w:p>
      <w:pPr>
        <w:spacing w:after="0"/>
        <w:ind w:left="0"/>
        <w:jc w:val="both"/>
      </w:pPr>
      <w:r>
        <w:rPr>
          <w:rFonts w:ascii="Times New Roman"/>
          <w:b w:val="false"/>
          <w:i w:val="false"/>
          <w:color w:val="000000"/>
          <w:sz w:val="28"/>
        </w:rPr>
        <w:t>
                а. Қысыммен динамикалық қайта құрылатындар; немесе
</w:t>
      </w:r>
    </w:p>
    <w:p>
      <w:pPr>
        <w:spacing w:after="0"/>
        <w:ind w:left="0"/>
        <w:jc w:val="both"/>
      </w:pPr>
      <w:r>
        <w:rPr>
          <w:rFonts w:ascii="Times New Roman"/>
          <w:b w:val="false"/>
          <w:i w:val="false"/>
          <w:color w:val="000000"/>
          <w:sz w:val="28"/>
        </w:rPr>
        <w:t>
                b. Цирконаттың қорғасын титанатынан дайындалатындарға
</w:t>
      </w:r>
    </w:p>
    <w:p>
      <w:pPr>
        <w:spacing w:after="0"/>
        <w:ind w:left="0"/>
        <w:jc w:val="both"/>
      </w:pPr>
      <w:r>
        <w:rPr>
          <w:rFonts w:ascii="Times New Roman"/>
          <w:b w:val="false"/>
          <w:i w:val="false"/>
          <w:color w:val="000000"/>
          <w:sz w:val="28"/>
        </w:rPr>
        <w:t>
                   қарағанда басқа түрлендiрушi элементтерi барлар;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Түрлендiргіштердi қамтитын, пьезоэлектрлiк, магниттi-
</w:t>
      </w:r>
    </w:p>
    <w:p>
      <w:pPr>
        <w:spacing w:after="0"/>
        <w:ind w:left="0"/>
        <w:jc w:val="both"/>
      </w:pPr>
      <w:r>
        <w:rPr>
          <w:rFonts w:ascii="Times New Roman"/>
          <w:b w:val="false"/>
          <w:i w:val="false"/>
          <w:color w:val="000000"/>
          <w:sz w:val="28"/>
        </w:rPr>
        <w:t>
             стрикциондық, электр-стрикциондық, электр-динамикалық
</w:t>
      </w:r>
    </w:p>
    <w:p>
      <w:pPr>
        <w:spacing w:after="0"/>
        <w:ind w:left="0"/>
        <w:jc w:val="both"/>
      </w:pPr>
      <w:r>
        <w:rPr>
          <w:rFonts w:ascii="Times New Roman"/>
          <w:b w:val="false"/>
          <w:i w:val="false"/>
          <w:color w:val="000000"/>
          <w:sz w:val="28"/>
        </w:rPr>
        <w:t>
             немесе гидравликалық элементтердi бiрiктіретiн, жеке немесе
</w:t>
      </w:r>
    </w:p>
    <w:p>
      <w:pPr>
        <w:spacing w:after="0"/>
        <w:ind w:left="0"/>
        <w:jc w:val="both"/>
      </w:pPr>
      <w:r>
        <w:rPr>
          <w:rFonts w:ascii="Times New Roman"/>
          <w:b w:val="false"/>
          <w:i w:val="false"/>
          <w:color w:val="000000"/>
          <w:sz w:val="28"/>
        </w:rPr>
        <w:t>
             белгілi бiр комбинацияда жұмыс iстейтiн, мынадай
</w:t>
      </w:r>
    </w:p>
    <w:p>
      <w:pPr>
        <w:spacing w:after="0"/>
        <w:ind w:left="0"/>
        <w:jc w:val="both"/>
      </w:pPr>
      <w:r>
        <w:rPr>
          <w:rFonts w:ascii="Times New Roman"/>
          <w:b w:val="false"/>
          <w:i w:val="false"/>
          <w:color w:val="000000"/>
          <w:sz w:val="28"/>
        </w:rPr>
        <w:t>
             сипаттамаларға ие акустикалық прожекторлар: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Басқа жабдық үшін арнайы әзiрленген
</w:t>
      </w:r>
    </w:p>
    <w:p>
      <w:pPr>
        <w:spacing w:after="0"/>
        <w:ind w:left="0"/>
        <w:jc w:val="both"/>
      </w:pPr>
      <w:r>
        <w:rPr>
          <w:rFonts w:ascii="Times New Roman"/>
          <w:b w:val="false"/>
          <w:i w:val="false"/>
          <w:color w:val="000000"/>
          <w:sz w:val="28"/>
        </w:rPr>
        <w:t>
                        түрлендiргiштердi қамтитын акустикалық
</w:t>
      </w:r>
    </w:p>
    <w:p>
      <w:pPr>
        <w:spacing w:after="0"/>
        <w:ind w:left="0"/>
        <w:jc w:val="both"/>
      </w:pPr>
      <w:r>
        <w:rPr>
          <w:rFonts w:ascii="Times New Roman"/>
          <w:b w:val="false"/>
          <w:i w:val="false"/>
          <w:color w:val="000000"/>
          <w:sz w:val="28"/>
        </w:rPr>
        <w:t>
                        прожекторлардың бақылаулық мәртебесi осы басқа
</w:t>
      </w:r>
    </w:p>
    <w:p>
      <w:pPr>
        <w:spacing w:after="0"/>
        <w:ind w:left="0"/>
        <w:jc w:val="both"/>
      </w:pPr>
      <w:r>
        <w:rPr>
          <w:rFonts w:ascii="Times New Roman"/>
          <w:b w:val="false"/>
          <w:i w:val="false"/>
          <w:color w:val="000000"/>
          <w:sz w:val="28"/>
        </w:rPr>
        <w:t>
                        жабдықтың бақылаулық мәртебесiмен айқындалады
</w:t>
      </w:r>
    </w:p>
    <w:p>
      <w:pPr>
        <w:spacing w:after="0"/>
        <w:ind w:left="0"/>
        <w:jc w:val="both"/>
      </w:pPr>
      <w:r>
        <w:rPr>
          <w:rFonts w:ascii="Times New Roman"/>
          <w:b w:val="false"/>
          <w:i w:val="false"/>
          <w:color w:val="000000"/>
          <w:sz w:val="28"/>
        </w:rPr>
        <w:t>
             2-ескерту: 6001А.1-тармақ бойынша Тек вертикалды зондтауды
</w:t>
      </w:r>
    </w:p>
    <w:p>
      <w:pPr>
        <w:spacing w:after="0"/>
        <w:ind w:left="0"/>
        <w:jc w:val="both"/>
      </w:pPr>
      <w:r>
        <w:rPr>
          <w:rFonts w:ascii="Times New Roman"/>
          <w:b w:val="false"/>
          <w:i w:val="false"/>
          <w:color w:val="000000"/>
          <w:sz w:val="28"/>
        </w:rPr>
        <w:t>
                        жүзеге асыратын электронды көздер механикалық
</w:t>
      </w:r>
    </w:p>
    <w:p>
      <w:pPr>
        <w:spacing w:after="0"/>
        <w:ind w:left="0"/>
        <w:jc w:val="both"/>
      </w:pPr>
      <w:r>
        <w:rPr>
          <w:rFonts w:ascii="Times New Roman"/>
          <w:b w:val="false"/>
          <w:i w:val="false"/>
          <w:color w:val="000000"/>
          <w:sz w:val="28"/>
        </w:rPr>
        <w:t>
                        (пневматикалық мылтықтар немесе бу-соққылық
</w:t>
      </w:r>
    </w:p>
    <w:p>
      <w:pPr>
        <w:spacing w:after="0"/>
        <w:ind w:left="0"/>
        <w:jc w:val="both"/>
      </w:pPr>
      <w:r>
        <w:rPr>
          <w:rFonts w:ascii="Times New Roman"/>
          <w:b w:val="false"/>
          <w:i w:val="false"/>
          <w:color w:val="000000"/>
          <w:sz w:val="28"/>
        </w:rPr>
        <w:t>
                        мылтықтар) немесе химиялық (мысалы, жару) көздер
</w:t>
      </w:r>
    </w:p>
    <w:p>
      <w:pPr>
        <w:spacing w:after="0"/>
        <w:ind w:left="0"/>
        <w:jc w:val="both"/>
      </w:pPr>
      <w:r>
        <w:rPr>
          <w:rFonts w:ascii="Times New Roman"/>
          <w:b w:val="false"/>
          <w:i w:val="false"/>
          <w:color w:val="000000"/>
          <w:sz w:val="28"/>
        </w:rPr>
        <w:t>
             1. 10 кГц төмен жиiлiктерде жұмыс iстейтiн приборлар үшiн
</w:t>
      </w:r>
    </w:p>
    <w:p>
      <w:pPr>
        <w:spacing w:after="0"/>
        <w:ind w:left="0"/>
        <w:jc w:val="both"/>
      </w:pPr>
      <w:r>
        <w:rPr>
          <w:rFonts w:ascii="Times New Roman"/>
          <w:b w:val="false"/>
          <w:i w:val="false"/>
          <w:color w:val="000000"/>
          <w:sz w:val="28"/>
        </w:rPr>
        <w:t>
                0,01 мВ/шаршы мм/Гц асатын акустикалық қуатта қас
</w:t>
      </w:r>
    </w:p>
    <w:p>
      <w:pPr>
        <w:spacing w:after="0"/>
        <w:ind w:left="0"/>
        <w:jc w:val="both"/>
      </w:pPr>
      <w:r>
        <w:rPr>
          <w:rFonts w:ascii="Times New Roman"/>
          <w:b w:val="false"/>
          <w:i w:val="false"/>
          <w:color w:val="000000"/>
          <w:sz w:val="28"/>
        </w:rPr>
        <w:t>
                қағымдық сәулеленетiн тығыздық;
</w:t>
      </w:r>
    </w:p>
    <w:p>
      <w:pPr>
        <w:spacing w:after="0"/>
        <w:ind w:left="0"/>
        <w:jc w:val="both"/>
      </w:pPr>
      <w:r>
        <w:rPr>
          <w:rFonts w:ascii="Times New Roman"/>
          <w:b w:val="false"/>
          <w:i w:val="false"/>
          <w:color w:val="000000"/>
          <w:sz w:val="28"/>
        </w:rPr>
        <w:t>
             2. 10 кГц төмен жиiлiктерде жұмыс істейтiн приборлар үшiн
</w:t>
      </w:r>
    </w:p>
    <w:p>
      <w:pPr>
        <w:spacing w:after="0"/>
        <w:ind w:left="0"/>
        <w:jc w:val="both"/>
      </w:pPr>
      <w:r>
        <w:rPr>
          <w:rFonts w:ascii="Times New Roman"/>
          <w:b w:val="false"/>
          <w:i w:val="false"/>
          <w:color w:val="000000"/>
          <w:sz w:val="28"/>
        </w:rPr>
        <w:t>
                0,01 мВ/шаршы мм/Гц асатын акустикалық қуатта
</w:t>
      </w:r>
    </w:p>
    <w:p>
      <w:pPr>
        <w:spacing w:after="0"/>
        <w:ind w:left="0"/>
        <w:jc w:val="both"/>
      </w:pPr>
      <w:r>
        <w:rPr>
          <w:rFonts w:ascii="Times New Roman"/>
          <w:b w:val="false"/>
          <w:i w:val="false"/>
          <w:color w:val="000000"/>
          <w:sz w:val="28"/>
        </w:rPr>
        <w:t>
                үздiксiз сәулеленетiн тығыздық;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Акустикалық қуаттың тығыздығы сәулеленетiн үстiңгi бет
</w:t>
      </w:r>
    </w:p>
    <w:p>
      <w:pPr>
        <w:spacing w:after="0"/>
        <w:ind w:left="0"/>
        <w:jc w:val="both"/>
      </w:pPr>
      <w:r>
        <w:rPr>
          <w:rFonts w:ascii="Times New Roman"/>
          <w:b w:val="false"/>
          <w:i w:val="false"/>
          <w:color w:val="000000"/>
          <w:sz w:val="28"/>
        </w:rPr>
        <w:t>
                пен жұмыс жиілiгiнiң алаңын жүргiзуге арналған шығу
</w:t>
      </w:r>
    </w:p>
    <w:p>
      <w:pPr>
        <w:spacing w:after="0"/>
        <w:ind w:left="0"/>
        <w:jc w:val="both"/>
      </w:pPr>
      <w:r>
        <w:rPr>
          <w:rFonts w:ascii="Times New Roman"/>
          <w:b w:val="false"/>
          <w:i w:val="false"/>
          <w:color w:val="000000"/>
          <w:sz w:val="28"/>
        </w:rPr>
        <w:t>
                акустикалық қуатын бөлудiң нәтижесінде алынады.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22 дБ астам бүйiрлiк жапырақшаларды басып тастау;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Су үстіндегі және су астындағы аппараттардың күйiн
</w:t>
      </w:r>
    </w:p>
    <w:p>
      <w:pPr>
        <w:spacing w:after="0"/>
        <w:ind w:left="0"/>
        <w:jc w:val="both"/>
      </w:pPr>
      <w:r>
        <w:rPr>
          <w:rFonts w:ascii="Times New Roman"/>
          <w:b w:val="false"/>
          <w:i w:val="false"/>
          <w:color w:val="000000"/>
          <w:sz w:val="28"/>
        </w:rPr>
        <w:t>
                айқындауға арналған, мынадай сипаттамалардың кез
</w:t>
      </w:r>
    </w:p>
    <w:p>
      <w:pPr>
        <w:spacing w:after="0"/>
        <w:ind w:left="0"/>
        <w:jc w:val="both"/>
      </w:pPr>
      <w:r>
        <w:rPr>
          <w:rFonts w:ascii="Times New Roman"/>
          <w:b w:val="false"/>
          <w:i w:val="false"/>
          <w:color w:val="000000"/>
          <w:sz w:val="28"/>
        </w:rPr>
        <w:t>
                келгенiне ие акустикалық жүйелер, жабдық пен олар үшiн
</w:t>
      </w:r>
    </w:p>
    <w:p>
      <w:pPr>
        <w:spacing w:after="0"/>
        <w:ind w:left="0"/>
        <w:jc w:val="both"/>
      </w:pPr>
      <w:r>
        <w:rPr>
          <w:rFonts w:ascii="Times New Roman"/>
          <w:b w:val="false"/>
          <w:i w:val="false"/>
          <w:color w:val="000000"/>
          <w:sz w:val="28"/>
        </w:rPr>
        <w:t>
                арнайы әзiрленген компоненттер:
</w:t>
      </w:r>
    </w:p>
    <w:p>
      <w:pPr>
        <w:spacing w:after="0"/>
        <w:ind w:left="0"/>
        <w:jc w:val="both"/>
      </w:pPr>
      <w:r>
        <w:rPr>
          <w:rFonts w:ascii="Times New Roman"/>
          <w:b w:val="false"/>
          <w:i w:val="false"/>
          <w:color w:val="000000"/>
          <w:sz w:val="28"/>
        </w:rPr>
        <w:t>
                Техникалық ескерту: 6А001А1d тармақ мыналарды қамтиды:
</w:t>
      </w:r>
    </w:p>
    <w:p>
      <w:pPr>
        <w:spacing w:after="0"/>
        <w:ind w:left="0"/>
        <w:jc w:val="both"/>
      </w:pPr>
      <w:r>
        <w:rPr>
          <w:rFonts w:ascii="Times New Roman"/>
          <w:b w:val="false"/>
          <w:i w:val="false"/>
          <w:color w:val="000000"/>
          <w:sz w:val="28"/>
        </w:rPr>
        <w:t>
                                    а. Екi немесе одан көп буяның
</w:t>
      </w:r>
    </w:p>
    <w:p>
      <w:pPr>
        <w:spacing w:after="0"/>
        <w:ind w:left="0"/>
        <w:jc w:val="both"/>
      </w:pPr>
      <w:r>
        <w:rPr>
          <w:rFonts w:ascii="Times New Roman"/>
          <w:b w:val="false"/>
          <w:i w:val="false"/>
          <w:color w:val="000000"/>
          <w:sz w:val="28"/>
        </w:rPr>
        <w:t>
                                       арасындағы когоренттi
</w:t>
      </w:r>
    </w:p>
    <w:p>
      <w:pPr>
        <w:spacing w:after="0"/>
        <w:ind w:left="0"/>
        <w:jc w:val="both"/>
      </w:pPr>
      <w:r>
        <w:rPr>
          <w:rFonts w:ascii="Times New Roman"/>
          <w:b w:val="false"/>
          <w:i w:val="false"/>
          <w:color w:val="000000"/>
          <w:sz w:val="28"/>
        </w:rPr>
        <w:t>
                                       "сигналдардың өңделуiн"
</w:t>
      </w:r>
    </w:p>
    <w:p>
      <w:pPr>
        <w:spacing w:after="0"/>
        <w:ind w:left="0"/>
        <w:jc w:val="both"/>
      </w:pPr>
      <w:r>
        <w:rPr>
          <w:rFonts w:ascii="Times New Roman"/>
          <w:b w:val="false"/>
          <w:i w:val="false"/>
          <w:color w:val="000000"/>
          <w:sz w:val="28"/>
        </w:rPr>
        <w:t>
                                       пайдаланатын жабдық және су
</w:t>
      </w:r>
    </w:p>
    <w:p>
      <w:pPr>
        <w:spacing w:after="0"/>
        <w:ind w:left="0"/>
        <w:jc w:val="both"/>
      </w:pPr>
      <w:r>
        <w:rPr>
          <w:rFonts w:ascii="Times New Roman"/>
          <w:b w:val="false"/>
          <w:i w:val="false"/>
          <w:color w:val="000000"/>
          <w:sz w:val="28"/>
        </w:rPr>
        <w:t>
                                       үстiндегi кемелер мен су астындағы
</w:t>
      </w:r>
    </w:p>
    <w:p>
      <w:pPr>
        <w:spacing w:after="0"/>
        <w:ind w:left="0"/>
        <w:jc w:val="both"/>
      </w:pPr>
      <w:r>
        <w:rPr>
          <w:rFonts w:ascii="Times New Roman"/>
          <w:b w:val="false"/>
          <w:i w:val="false"/>
          <w:color w:val="000000"/>
          <w:sz w:val="28"/>
        </w:rPr>
        <w:t>
                                       аппараттардың гидрофондық
</w:t>
      </w:r>
    </w:p>
    <w:p>
      <w:pPr>
        <w:spacing w:after="0"/>
        <w:ind w:left="0"/>
        <w:jc w:val="both"/>
      </w:pPr>
      <w:r>
        <w:rPr>
          <w:rFonts w:ascii="Times New Roman"/>
          <w:b w:val="false"/>
          <w:i w:val="false"/>
          <w:color w:val="000000"/>
          <w:sz w:val="28"/>
        </w:rPr>
        <w:t>
                                       құрылғысы
</w:t>
      </w:r>
    </w:p>
    <w:p>
      <w:pPr>
        <w:spacing w:after="0"/>
        <w:ind w:left="0"/>
        <w:jc w:val="both"/>
      </w:pPr>
      <w:r>
        <w:rPr>
          <w:rFonts w:ascii="Times New Roman"/>
          <w:b w:val="false"/>
          <w:i w:val="false"/>
          <w:color w:val="000000"/>
          <w:sz w:val="28"/>
        </w:rPr>
        <w:t>
                                    b. Орналасқан жерiн есептеу үшiн
</w:t>
      </w:r>
    </w:p>
    <w:p>
      <w:pPr>
        <w:spacing w:after="0"/>
        <w:ind w:left="0"/>
        <w:jc w:val="both"/>
      </w:pPr>
      <w:r>
        <w:rPr>
          <w:rFonts w:ascii="Times New Roman"/>
          <w:b w:val="false"/>
          <w:i w:val="false"/>
          <w:color w:val="000000"/>
          <w:sz w:val="28"/>
        </w:rPr>
        <w:t>
                                       дыбыстың таралуының ақаулығын
</w:t>
      </w:r>
    </w:p>
    <w:p>
      <w:pPr>
        <w:spacing w:after="0"/>
        <w:ind w:left="0"/>
        <w:jc w:val="both"/>
      </w:pPr>
      <w:r>
        <w:rPr>
          <w:rFonts w:ascii="Times New Roman"/>
          <w:b w:val="false"/>
          <w:i w:val="false"/>
          <w:color w:val="000000"/>
          <w:sz w:val="28"/>
        </w:rPr>
        <w:t>
                                       автотүзетуге ие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 секiлдi пассивтi (белсендi аппаратурамен
</w:t>
      </w:r>
    </w:p>
    <w:p>
      <w:pPr>
        <w:spacing w:after="0"/>
        <w:ind w:left="0"/>
        <w:jc w:val="both"/>
      </w:pPr>
      <w:r>
        <w:rPr>
          <w:rFonts w:ascii="Times New Roman"/>
          <w:b w:val="false"/>
          <w:i w:val="false"/>
          <w:color w:val="000000"/>
          <w:sz w:val="28"/>
        </w:rPr>
        <w:t>
                байланысқа қарамастан штаттық режимде қабылдайтындар)
</w:t>
      </w:r>
    </w:p>
    <w:p>
      <w:pPr>
        <w:spacing w:after="0"/>
        <w:ind w:left="0"/>
        <w:jc w:val="both"/>
      </w:pPr>
      <w:r>
        <w:rPr>
          <w:rFonts w:ascii="Times New Roman"/>
          <w:b w:val="false"/>
          <w:i w:val="false"/>
          <w:color w:val="000000"/>
          <w:sz w:val="28"/>
        </w:rPr>
        <w:t>
                жабдық және арнайы әзiрленген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Мынадай сипаттамалардың кез келгенi бар гидрофондар
</w:t>
      </w:r>
    </w:p>
    <w:p>
      <w:pPr>
        <w:spacing w:after="0"/>
        <w:ind w:left="0"/>
        <w:jc w:val="both"/>
      </w:pPr>
      <w:r>
        <w:rPr>
          <w:rFonts w:ascii="Times New Roman"/>
          <w:b w:val="false"/>
          <w:i w:val="false"/>
          <w:color w:val="000000"/>
          <w:sz w:val="28"/>
        </w:rPr>
        <w:t>
                   (түрлендiргіштер):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1. Диаметрi немесе ұзындығы 20 мм кем және
</w:t>
      </w:r>
    </w:p>
    <w:p>
      <w:pPr>
        <w:spacing w:after="0"/>
        <w:ind w:left="0"/>
        <w:jc w:val="both"/>
      </w:pPr>
      <w:r>
        <w:rPr>
          <w:rFonts w:ascii="Times New Roman"/>
          <w:b w:val="false"/>
          <w:i w:val="false"/>
          <w:color w:val="000000"/>
          <w:sz w:val="28"/>
        </w:rPr>
        <w:t>
                      элементтердiң арасындағы қашықтығы 20 мм аз үздiксiз
</w:t>
      </w:r>
    </w:p>
    <w:p>
      <w:pPr>
        <w:spacing w:after="0"/>
        <w:ind w:left="0"/>
        <w:jc w:val="both"/>
      </w:pPr>
      <w:r>
        <w:rPr>
          <w:rFonts w:ascii="Times New Roman"/>
          <w:b w:val="false"/>
          <w:i w:val="false"/>
          <w:color w:val="000000"/>
          <w:sz w:val="28"/>
        </w:rPr>
        <w:t>
                      жұмыс істейтін икемдi бергіштердi немесе дискреттi
</w:t>
      </w:r>
    </w:p>
    <w:p>
      <w:pPr>
        <w:spacing w:after="0"/>
        <w:ind w:left="0"/>
        <w:jc w:val="both"/>
      </w:pPr>
      <w:r>
        <w:rPr>
          <w:rFonts w:ascii="Times New Roman"/>
          <w:b w:val="false"/>
          <w:i w:val="false"/>
          <w:color w:val="000000"/>
          <w:sz w:val="28"/>
        </w:rPr>
        <w:t>
                      әрекет ететін бергiштердiң жинамаларын қамтитындар;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2. Мынадай кез келген сезiмтал элементтерi бар:
</w:t>
      </w:r>
    </w:p>
    <w:p>
      <w:pPr>
        <w:spacing w:after="0"/>
        <w:ind w:left="0"/>
        <w:jc w:val="both"/>
      </w:pPr>
      <w:r>
        <w:rPr>
          <w:rFonts w:ascii="Times New Roman"/>
          <w:b w:val="false"/>
          <w:i w:val="false"/>
          <w:color w:val="000000"/>
          <w:sz w:val="28"/>
        </w:rPr>
        <w:t>
                      а. Талшықты-оптикалық;
</w:t>
      </w:r>
    </w:p>
    <w:p>
      <w:pPr>
        <w:spacing w:after="0"/>
        <w:ind w:left="0"/>
        <w:jc w:val="both"/>
      </w:pPr>
      <w:r>
        <w:rPr>
          <w:rFonts w:ascii="Times New Roman"/>
          <w:b w:val="false"/>
          <w:i w:val="false"/>
          <w:color w:val="000000"/>
          <w:sz w:val="28"/>
        </w:rPr>
        <w:t>
                      b. Пьезоэлектрлiк полимерлiк; немесе
</w:t>
      </w:r>
    </w:p>
    <w:p>
      <w:pPr>
        <w:spacing w:after="0"/>
        <w:ind w:left="0"/>
        <w:jc w:val="both"/>
      </w:pPr>
      <w:r>
        <w:rPr>
          <w:rFonts w:ascii="Times New Roman"/>
          <w:b w:val="false"/>
          <w:i w:val="false"/>
          <w:color w:val="000000"/>
          <w:sz w:val="28"/>
        </w:rPr>
        <w:t>
                      с. Керамикалық материалдардан жасалған икемдi
</w:t>
      </w:r>
    </w:p>
    <w:p>
      <w:pPr>
        <w:spacing w:after="0"/>
        <w:ind w:left="0"/>
        <w:jc w:val="both"/>
      </w:pPr>
      <w:r>
        <w:rPr>
          <w:rFonts w:ascii="Times New Roman"/>
          <w:b w:val="false"/>
          <w:i w:val="false"/>
          <w:color w:val="000000"/>
          <w:sz w:val="28"/>
        </w:rPr>
        <w:t>
                         пьезоэлектрлiк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Жеделдетудi өтеусiз кез келген тереңдiкке арналған   
</w:t>
      </w:r>
    </w:p>
    <w:p>
      <w:pPr>
        <w:spacing w:after="0"/>
        <w:ind w:left="0"/>
        <w:jc w:val="both"/>
      </w:pPr>
      <w:r>
        <w:rPr>
          <w:rFonts w:ascii="Times New Roman"/>
          <w:b w:val="false"/>
          <w:i w:val="false"/>
          <w:color w:val="000000"/>
          <w:sz w:val="28"/>
        </w:rPr>
        <w:t>
                      180 дБ жақсы гидрофондық сезімталдығы барлар;
</w:t>
      </w:r>
    </w:p>
    <w:p>
      <w:pPr>
        <w:spacing w:after="0"/>
        <w:ind w:left="0"/>
        <w:jc w:val="both"/>
      </w:pPr>
      <w:r>
        <w:rPr>
          <w:rFonts w:ascii="Times New Roman"/>
          <w:b w:val="false"/>
          <w:i w:val="false"/>
          <w:color w:val="000000"/>
          <w:sz w:val="28"/>
        </w:rPr>
        <w:t>
                      35 м аспайтын тереңдiктегі iске арналған, жеделдетудi
</w:t>
      </w:r>
    </w:p>
    <w:p>
      <w:pPr>
        <w:spacing w:after="0"/>
        <w:ind w:left="0"/>
        <w:jc w:val="both"/>
      </w:pPr>
      <w:r>
        <w:rPr>
          <w:rFonts w:ascii="Times New Roman"/>
          <w:b w:val="false"/>
          <w:i w:val="false"/>
          <w:color w:val="000000"/>
          <w:sz w:val="28"/>
        </w:rPr>
        <w:t>
                      өтеумен 186 дБ жақсы гидрофонды сезiмталдықтағы;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Жеделдету өтелетін 192 дБ жақсы гидрофондық
</w:t>
      </w:r>
    </w:p>
    <w:p>
      <w:pPr>
        <w:spacing w:after="0"/>
        <w:ind w:left="0"/>
        <w:jc w:val="both"/>
      </w:pPr>
      <w:r>
        <w:rPr>
          <w:rFonts w:ascii="Times New Roman"/>
          <w:b w:val="false"/>
          <w:i w:val="false"/>
          <w:color w:val="000000"/>
          <w:sz w:val="28"/>
        </w:rPr>
        <w:t>
                      сезiмталдықтағы 35 м асатын тереңдiктегi қалыпты
</w:t>
      </w:r>
    </w:p>
    <w:p>
      <w:pPr>
        <w:spacing w:after="0"/>
        <w:ind w:left="0"/>
        <w:jc w:val="both"/>
      </w:pPr>
      <w:r>
        <w:rPr>
          <w:rFonts w:ascii="Times New Roman"/>
          <w:b w:val="false"/>
          <w:i w:val="false"/>
          <w:color w:val="000000"/>
          <w:sz w:val="28"/>
        </w:rPr>
        <w:t>
                      жұмыс үшін әзiрленгендер;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204 дБ жақсы гидрофондық сезiмталдықтағы 100 м
</w:t>
      </w:r>
    </w:p>
    <w:p>
      <w:pPr>
        <w:spacing w:after="0"/>
        <w:ind w:left="0"/>
        <w:jc w:val="both"/>
      </w:pPr>
      <w:r>
        <w:rPr>
          <w:rFonts w:ascii="Times New Roman"/>
          <w:b w:val="false"/>
          <w:i w:val="false"/>
          <w:color w:val="000000"/>
          <w:sz w:val="28"/>
        </w:rPr>
        <w:t>
                      асатын тереңдiктегі қалыпты жұмыс үшiн
</w:t>
      </w:r>
    </w:p>
    <w:p>
      <w:pPr>
        <w:spacing w:after="0"/>
        <w:ind w:left="0"/>
        <w:jc w:val="both"/>
      </w:pPr>
      <w:r>
        <w:rPr>
          <w:rFonts w:ascii="Times New Roman"/>
          <w:b w:val="false"/>
          <w:i w:val="false"/>
          <w:color w:val="000000"/>
          <w:sz w:val="28"/>
        </w:rPr>
        <w:t>
                      әзiрленгендер;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7. 1000 м астам тереңдiктегi жұмыс үшiн әзiрленгендер;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Гидрофондық сезiмталдық гидрофонды бергiш
</w:t>
      </w:r>
    </w:p>
    <w:p>
      <w:pPr>
        <w:spacing w:after="0"/>
        <w:ind w:left="0"/>
        <w:jc w:val="both"/>
      </w:pPr>
      <w:r>
        <w:rPr>
          <w:rFonts w:ascii="Times New Roman"/>
          <w:b w:val="false"/>
          <w:i w:val="false"/>
          <w:color w:val="000000"/>
          <w:sz w:val="28"/>
        </w:rPr>
        <w:t>
                      күшейткiшсiз 1 мкПа орташа квадраттық қысымдағы
</w:t>
      </w:r>
    </w:p>
    <w:p>
      <w:pPr>
        <w:spacing w:after="0"/>
        <w:ind w:left="0"/>
        <w:jc w:val="both"/>
      </w:pPr>
      <w:r>
        <w:rPr>
          <w:rFonts w:ascii="Times New Roman"/>
          <w:b w:val="false"/>
          <w:i w:val="false"/>
          <w:color w:val="000000"/>
          <w:sz w:val="28"/>
        </w:rPr>
        <w:t>
                      тегiс толқынның акустикалық өрiсiне орналастырылған
</w:t>
      </w:r>
    </w:p>
    <w:p>
      <w:pPr>
        <w:spacing w:after="0"/>
        <w:ind w:left="0"/>
        <w:jc w:val="both"/>
      </w:pPr>
      <w:r>
        <w:rPr>
          <w:rFonts w:ascii="Times New Roman"/>
          <w:b w:val="false"/>
          <w:i w:val="false"/>
          <w:color w:val="000000"/>
          <w:sz w:val="28"/>
        </w:rPr>
        <w:t>
                      кездегi орташа квадраттық шығу кернеуiнің 1В тiрек
</w:t>
      </w:r>
    </w:p>
    <w:p>
      <w:pPr>
        <w:spacing w:after="0"/>
        <w:ind w:left="0"/>
        <w:jc w:val="both"/>
      </w:pPr>
      <w:r>
        <w:rPr>
          <w:rFonts w:ascii="Times New Roman"/>
          <w:b w:val="false"/>
          <w:i w:val="false"/>
          <w:color w:val="000000"/>
          <w:sz w:val="28"/>
        </w:rPr>
        <w:t>
                      кернеуiне (ОКА) қатынасының жиырма есе ондық
</w:t>
      </w:r>
    </w:p>
    <w:p>
      <w:pPr>
        <w:spacing w:after="0"/>
        <w:ind w:left="0"/>
        <w:jc w:val="both"/>
      </w:pPr>
      <w:r>
        <w:rPr>
          <w:rFonts w:ascii="Times New Roman"/>
          <w:b w:val="false"/>
          <w:i w:val="false"/>
          <w:color w:val="000000"/>
          <w:sz w:val="28"/>
        </w:rPr>
        <w:t>
                      логарифмi ретiнде айқындалады. Мысалы, 160дБ         
</w:t>
      </w:r>
    </w:p>
    <w:p>
      <w:pPr>
        <w:spacing w:after="0"/>
        <w:ind w:left="0"/>
        <w:jc w:val="both"/>
      </w:pPr>
      <w:r>
        <w:rPr>
          <w:rFonts w:ascii="Times New Roman"/>
          <w:b w:val="false"/>
          <w:i w:val="false"/>
          <w:color w:val="000000"/>
          <w:sz w:val="28"/>
        </w:rPr>
        <w:t>
                      (мкПп-ға тiрек кернеуi 1В) гидрофон осындай өрiсте   
</w:t>
      </w:r>
    </w:p>
    <w:p>
      <w:pPr>
        <w:spacing w:after="0"/>
        <w:ind w:left="0"/>
        <w:jc w:val="both"/>
      </w:pPr>
      <w:r>
        <w:rPr>
          <w:rFonts w:ascii="Times New Roman"/>
          <w:b w:val="false"/>
          <w:i w:val="false"/>
          <w:color w:val="000000"/>
          <w:sz w:val="28"/>
        </w:rPr>
        <w:t>
                      10 В шығу кернеуiн бередi, ал осы уақытта 180 дБ
</w:t>
      </w:r>
    </w:p>
    <w:p>
      <w:pPr>
        <w:spacing w:after="0"/>
        <w:ind w:left="0"/>
        <w:jc w:val="both"/>
      </w:pPr>
      <w:r>
        <w:rPr>
          <w:rFonts w:ascii="Times New Roman"/>
          <w:b w:val="false"/>
          <w:i w:val="false"/>
          <w:color w:val="000000"/>
          <w:sz w:val="28"/>
        </w:rPr>
        <w:t>
                      сезімталдықтағы басқасы шығуда тек 10 В ғана бередi.
</w:t>
      </w:r>
    </w:p>
    <w:p>
      <w:pPr>
        <w:spacing w:after="0"/>
        <w:ind w:left="0"/>
        <w:jc w:val="both"/>
      </w:pPr>
      <w:r>
        <w:rPr>
          <w:rFonts w:ascii="Times New Roman"/>
          <w:b w:val="false"/>
          <w:i w:val="false"/>
          <w:color w:val="000000"/>
          <w:sz w:val="28"/>
        </w:rPr>
        <w:t>
                      Осылайша 160 дБ 180 дБ-ге қарағанда жақсы.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b. Мынадай сипаттамалардың кез келгенiне ие сүйрететiн        
</w:t>
      </w:r>
    </w:p>
    <w:p>
      <w:pPr>
        <w:spacing w:after="0"/>
        <w:ind w:left="0"/>
        <w:jc w:val="both"/>
      </w:pPr>
      <w:r>
        <w:rPr>
          <w:rFonts w:ascii="Times New Roman"/>
          <w:b w:val="false"/>
          <w:i w:val="false"/>
          <w:color w:val="000000"/>
          <w:sz w:val="28"/>
        </w:rPr>
        <w:t>
                акустикалық гидрофондық торлар:
</w:t>
      </w:r>
    </w:p>
    <w:p>
      <w:pPr>
        <w:spacing w:after="0"/>
        <w:ind w:left="0"/>
        <w:jc w:val="both"/>
      </w:pPr>
      <w:r>
        <w:rPr>
          <w:rFonts w:ascii="Times New Roman"/>
          <w:b w:val="false"/>
          <w:i w:val="false"/>
          <w:color w:val="000000"/>
          <w:sz w:val="28"/>
        </w:rPr>
        <w:t>
                1. 12,5 м және одан кем қадаммен орналасқан гидрофондық    
</w:t>
      </w:r>
    </w:p>
    <w:p>
      <w:pPr>
        <w:spacing w:after="0"/>
        <w:ind w:left="0"/>
        <w:jc w:val="both"/>
      </w:pPr>
      <w:r>
        <w:rPr>
          <w:rFonts w:ascii="Times New Roman"/>
          <w:b w:val="false"/>
          <w:i w:val="false"/>
          <w:color w:val="000000"/>
          <w:sz w:val="28"/>
        </w:rPr>
        <w:t>
                   топтар;
</w:t>
      </w:r>
    </w:p>
    <w:p>
      <w:pPr>
        <w:spacing w:after="0"/>
        <w:ind w:left="0"/>
        <w:jc w:val="both"/>
      </w:pPr>
      <w:r>
        <w:rPr>
          <w:rFonts w:ascii="Times New Roman"/>
          <w:b w:val="false"/>
          <w:i w:val="false"/>
          <w:color w:val="000000"/>
          <w:sz w:val="28"/>
        </w:rPr>
        <w:t>
                2. 12,5 м бастап 25 м-ге дейiнгi қадаммен орналасқан және  
</w:t>
      </w:r>
    </w:p>
    <w:p>
      <w:pPr>
        <w:spacing w:after="0"/>
        <w:ind w:left="0"/>
        <w:jc w:val="both"/>
      </w:pPr>
      <w:r>
        <w:rPr>
          <w:rFonts w:ascii="Times New Roman"/>
          <w:b w:val="false"/>
          <w:i w:val="false"/>
          <w:color w:val="000000"/>
          <w:sz w:val="28"/>
        </w:rPr>
        <w:t>
                   35 м астам тереңдiктегi жұмыс үшiн әзiрленген немесе    
</w:t>
      </w:r>
    </w:p>
    <w:p>
      <w:pPr>
        <w:spacing w:after="0"/>
        <w:ind w:left="0"/>
        <w:jc w:val="both"/>
      </w:pPr>
      <w:r>
        <w:rPr>
          <w:rFonts w:ascii="Times New Roman"/>
          <w:b w:val="false"/>
          <w:i w:val="false"/>
          <w:color w:val="000000"/>
          <w:sz w:val="28"/>
        </w:rPr>
        <w:t>
                   модификациялануға қабiлеттi гидрофондық топтар;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6А0001а.2.b.2 тармақшада көрсетілген модификацияға
</w:t>
      </w:r>
    </w:p>
    <w:p>
      <w:pPr>
        <w:spacing w:after="0"/>
        <w:ind w:left="0"/>
        <w:jc w:val="both"/>
      </w:pPr>
      <w:r>
        <w:rPr>
          <w:rFonts w:ascii="Times New Roman"/>
          <w:b w:val="false"/>
          <w:i w:val="false"/>
          <w:color w:val="000000"/>
          <w:sz w:val="28"/>
        </w:rPr>
        <w:t>
                   қабілеттілiк гидрофондық топтардың орналасқан жерiн     
</w:t>
      </w:r>
    </w:p>
    <w:p>
      <w:pPr>
        <w:spacing w:after="0"/>
        <w:ind w:left="0"/>
        <w:jc w:val="both"/>
      </w:pPr>
      <w:r>
        <w:rPr>
          <w:rFonts w:ascii="Times New Roman"/>
          <w:b w:val="false"/>
          <w:i w:val="false"/>
          <w:color w:val="000000"/>
          <w:sz w:val="28"/>
        </w:rPr>
        <w:t>
                   немесе жұмыс тереңдiктерiнiң шектерiн өзгертуге         
</w:t>
      </w:r>
    </w:p>
    <w:p>
      <w:pPr>
        <w:spacing w:after="0"/>
        <w:ind w:left="0"/>
        <w:jc w:val="both"/>
      </w:pPr>
      <w:r>
        <w:rPr>
          <w:rFonts w:ascii="Times New Roman"/>
          <w:b w:val="false"/>
          <w:i w:val="false"/>
          <w:color w:val="000000"/>
          <w:sz w:val="28"/>
        </w:rPr>
        <w:t>
                   арналған орамалардың немесе iшкi қосылыстардың болу     
</w:t>
      </w:r>
    </w:p>
    <w:p>
      <w:pPr>
        <w:spacing w:after="0"/>
        <w:ind w:left="0"/>
        <w:jc w:val="both"/>
      </w:pPr>
      <w:r>
        <w:rPr>
          <w:rFonts w:ascii="Times New Roman"/>
          <w:b w:val="false"/>
          <w:i w:val="false"/>
          <w:color w:val="000000"/>
          <w:sz w:val="28"/>
        </w:rPr>
        <w:t>
                   мүмкiндiгiн білдiреді. Мұндай мүмкiншiлiктер ораманың   
</w:t>
      </w:r>
    </w:p>
    <w:p>
      <w:pPr>
        <w:spacing w:after="0"/>
        <w:ind w:left="0"/>
        <w:jc w:val="both"/>
      </w:pPr>
      <w:r>
        <w:rPr>
          <w:rFonts w:ascii="Times New Roman"/>
          <w:b w:val="false"/>
          <w:i w:val="false"/>
          <w:color w:val="000000"/>
          <w:sz w:val="28"/>
        </w:rPr>
        <w:t>
                   жұмыс жiптерi санының 10% астам запас жiптерiнiң,       
</w:t>
      </w:r>
    </w:p>
    <w:p>
      <w:pPr>
        <w:spacing w:after="0"/>
        <w:ind w:left="0"/>
        <w:jc w:val="both"/>
      </w:pPr>
      <w:r>
        <w:rPr>
          <w:rFonts w:ascii="Times New Roman"/>
          <w:b w:val="false"/>
          <w:i w:val="false"/>
          <w:color w:val="000000"/>
          <w:sz w:val="28"/>
        </w:rPr>
        <w:t>
                   бiреуден астам гидрофондық топты реттеудi немесе        
</w:t>
      </w:r>
    </w:p>
    <w:p>
      <w:pPr>
        <w:spacing w:after="0"/>
        <w:ind w:left="0"/>
        <w:jc w:val="both"/>
      </w:pPr>
      <w:r>
        <w:rPr>
          <w:rFonts w:ascii="Times New Roman"/>
          <w:b w:val="false"/>
          <w:i w:val="false"/>
          <w:color w:val="000000"/>
          <w:sz w:val="28"/>
        </w:rPr>
        <w:t>
                   бақылауды қамтамасыз ететiн гидрофондық топтарды немесе
</w:t>
      </w:r>
    </w:p>
    <w:p>
      <w:pPr>
        <w:spacing w:after="0"/>
        <w:ind w:left="0"/>
        <w:jc w:val="both"/>
      </w:pPr>
      <w:r>
        <w:rPr>
          <w:rFonts w:ascii="Times New Roman"/>
          <w:b w:val="false"/>
          <w:i w:val="false"/>
          <w:color w:val="000000"/>
          <w:sz w:val="28"/>
        </w:rPr>
        <w:t>
                   бату тереңдiгiн шектеу құрылғыларының конфигурациясын   
</w:t>
      </w:r>
    </w:p>
    <w:p>
      <w:pPr>
        <w:spacing w:after="0"/>
        <w:ind w:left="0"/>
        <w:jc w:val="both"/>
      </w:pPr>
      <w:r>
        <w:rPr>
          <w:rFonts w:ascii="Times New Roman"/>
          <w:b w:val="false"/>
          <w:i w:val="false"/>
          <w:color w:val="000000"/>
          <w:sz w:val="28"/>
        </w:rPr>
        <w:t>
                   реттейтiн блоктардың болуы болып табылады.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6А001А2d тармақ бойынша бақыланатын басқарылатын        
</w:t>
      </w:r>
    </w:p>
    <w:p>
      <w:pPr>
        <w:spacing w:after="0"/>
        <w:ind w:left="0"/>
        <w:jc w:val="both"/>
      </w:pPr>
      <w:r>
        <w:rPr>
          <w:rFonts w:ascii="Times New Roman"/>
          <w:b w:val="false"/>
          <w:i w:val="false"/>
          <w:color w:val="000000"/>
          <w:sz w:val="28"/>
        </w:rPr>
        <w:t>
                   бергіштерi барлар;
</w:t>
      </w:r>
    </w:p>
    <w:p>
      <w:pPr>
        <w:spacing w:after="0"/>
        <w:ind w:left="0"/>
        <w:jc w:val="both"/>
      </w:pPr>
      <w:r>
        <w:rPr>
          <w:rFonts w:ascii="Times New Roman"/>
          <w:b w:val="false"/>
          <w:i w:val="false"/>
          <w:color w:val="000000"/>
          <w:sz w:val="28"/>
        </w:rPr>
        <w:t>
                4. Торлардың ұзына бойы бекiтiлген қосқышты кабелдерi      
</w:t>
      </w:r>
    </w:p>
    <w:p>
      <w:pPr>
        <w:spacing w:after="0"/>
        <w:ind w:left="0"/>
        <w:jc w:val="both"/>
      </w:pPr>
      <w:r>
        <w:rPr>
          <w:rFonts w:ascii="Times New Roman"/>
          <w:b w:val="false"/>
          <w:i w:val="false"/>
          <w:color w:val="000000"/>
          <w:sz w:val="28"/>
        </w:rPr>
        <w:t>
                   барлар;
</w:t>
      </w:r>
    </w:p>
    <w:p>
      <w:pPr>
        <w:spacing w:after="0"/>
        <w:ind w:left="0"/>
        <w:jc w:val="both"/>
      </w:pPr>
      <w:r>
        <w:rPr>
          <w:rFonts w:ascii="Times New Roman"/>
          <w:b w:val="false"/>
          <w:i w:val="false"/>
          <w:color w:val="000000"/>
          <w:sz w:val="28"/>
        </w:rPr>
        <w:t>
                5. Диаметрi 40 мм кем жиналған торлары барлар;
</w:t>
      </w:r>
    </w:p>
    <w:p>
      <w:pPr>
        <w:spacing w:after="0"/>
        <w:ind w:left="0"/>
        <w:jc w:val="both"/>
      </w:pPr>
      <w:r>
        <w:rPr>
          <w:rFonts w:ascii="Times New Roman"/>
          <w:b w:val="false"/>
          <w:i w:val="false"/>
          <w:color w:val="000000"/>
          <w:sz w:val="28"/>
        </w:rPr>
        <w:t>
                6. 35 м астам тереңдiктегi жұмыс үшiн әзiрленген
</w:t>
      </w:r>
    </w:p>
    <w:p>
      <w:pPr>
        <w:spacing w:after="0"/>
        <w:ind w:left="0"/>
        <w:jc w:val="both"/>
      </w:pPr>
      <w:r>
        <w:rPr>
          <w:rFonts w:ascii="Times New Roman"/>
          <w:b w:val="false"/>
          <w:i w:val="false"/>
          <w:color w:val="000000"/>
          <w:sz w:val="28"/>
        </w:rPr>
        <w:t>
                   немесе 35 м асатын тереңдiкте жұмыс iстеуге
</w:t>
      </w:r>
    </w:p>
    <w:p>
      <w:pPr>
        <w:spacing w:after="0"/>
        <w:ind w:left="0"/>
        <w:jc w:val="both"/>
      </w:pPr>
      <w:r>
        <w:rPr>
          <w:rFonts w:ascii="Times New Roman"/>
          <w:b w:val="false"/>
          <w:i w:val="false"/>
          <w:color w:val="000000"/>
          <w:sz w:val="28"/>
        </w:rPr>
        <w:t>
                   арналған реттелетiн не ауысымды тереңдiкті
</w:t>
      </w:r>
    </w:p>
    <w:p>
      <w:pPr>
        <w:spacing w:after="0"/>
        <w:ind w:left="0"/>
        <w:jc w:val="both"/>
      </w:pPr>
      <w:r>
        <w:rPr>
          <w:rFonts w:ascii="Times New Roman"/>
          <w:b w:val="false"/>
          <w:i w:val="false"/>
          <w:color w:val="000000"/>
          <w:sz w:val="28"/>
        </w:rPr>
        <w:t>
                   сезiмтал құрылғысы барлар; немесе
</w:t>
      </w:r>
    </w:p>
    <w:p>
      <w:pPr>
        <w:spacing w:after="0"/>
        <w:ind w:left="0"/>
        <w:jc w:val="both"/>
      </w:pPr>
      <w:r>
        <w:rPr>
          <w:rFonts w:ascii="Times New Roman"/>
          <w:b w:val="false"/>
          <w:i w:val="false"/>
          <w:color w:val="000000"/>
          <w:sz w:val="28"/>
        </w:rPr>
        <w:t>
                7. 6А001 а.2.а тармақта көрсетілген гидрофондардың
</w:t>
      </w:r>
    </w:p>
    <w:p>
      <w:pPr>
        <w:spacing w:after="0"/>
        <w:ind w:left="0"/>
        <w:jc w:val="both"/>
      </w:pPr>
      <w:r>
        <w:rPr>
          <w:rFonts w:ascii="Times New Roman"/>
          <w:b w:val="false"/>
          <w:i w:val="false"/>
          <w:color w:val="000000"/>
          <w:sz w:val="28"/>
        </w:rPr>
        <w:t>
                   сипаттамалары;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(W1&amp;2-Х)     с. Сүйретiлетiн акустикалық гидрофондық торларда
</w:t>
      </w:r>
    </w:p>
    <w:p>
      <w:pPr>
        <w:spacing w:after="0"/>
        <w:ind w:left="0"/>
        <w:jc w:val="both"/>
      </w:pPr>
      <w:r>
        <w:rPr>
          <w:rFonts w:ascii="Times New Roman"/>
          <w:b w:val="false"/>
          <w:i w:val="false"/>
          <w:color w:val="000000"/>
          <w:sz w:val="28"/>
        </w:rPr>
        <w:t>
                қолдануға арнайы әзiрленген, спектралдық
</w:t>
      </w:r>
    </w:p>
    <w:p>
      <w:pPr>
        <w:spacing w:after="0"/>
        <w:ind w:left="0"/>
        <w:jc w:val="both"/>
      </w:pPr>
      <w:r>
        <w:rPr>
          <w:rFonts w:ascii="Times New Roman"/>
          <w:b w:val="false"/>
          <w:i w:val="false"/>
          <w:color w:val="000000"/>
          <w:sz w:val="28"/>
        </w:rPr>
        <w:t>
                талдауды, цифрлық сүзгiден өткiзудi және Фурье тез
</w:t>
      </w:r>
    </w:p>
    <w:p>
      <w:pPr>
        <w:spacing w:after="0"/>
        <w:ind w:left="0"/>
        <w:jc w:val="both"/>
      </w:pPr>
      <w:r>
        <w:rPr>
          <w:rFonts w:ascii="Times New Roman"/>
          <w:b w:val="false"/>
          <w:i w:val="false"/>
          <w:color w:val="000000"/>
          <w:sz w:val="28"/>
        </w:rPr>
        <w:t>
                түрлендiргiшін немесе басқа да түрлендiргіштердi
</w:t>
      </w:r>
    </w:p>
    <w:p>
      <w:pPr>
        <w:spacing w:after="0"/>
        <w:ind w:left="0"/>
        <w:jc w:val="both"/>
      </w:pPr>
      <w:r>
        <w:rPr>
          <w:rFonts w:ascii="Times New Roman"/>
          <w:b w:val="false"/>
          <w:i w:val="false"/>
          <w:color w:val="000000"/>
          <w:sz w:val="28"/>
        </w:rPr>
        <w:t>
                немесе процесстердi пайдалана отырып сәуленi
</w:t>
      </w:r>
    </w:p>
    <w:p>
      <w:pPr>
        <w:spacing w:after="0"/>
        <w:ind w:left="0"/>
        <w:jc w:val="both"/>
      </w:pPr>
      <w:r>
        <w:rPr>
          <w:rFonts w:ascii="Times New Roman"/>
          <w:b w:val="false"/>
          <w:i w:val="false"/>
          <w:color w:val="000000"/>
          <w:sz w:val="28"/>
        </w:rPr>
        <w:t>
                қалыптастыруды қоса алғанда, пайдаланушының
</w:t>
      </w:r>
    </w:p>
    <w:p>
      <w:pPr>
        <w:spacing w:after="0"/>
        <w:ind w:left="0"/>
        <w:jc w:val="both"/>
      </w:pPr>
      <w:r>
        <w:rPr>
          <w:rFonts w:ascii="Times New Roman"/>
          <w:b w:val="false"/>
          <w:i w:val="false"/>
          <w:color w:val="000000"/>
          <w:sz w:val="28"/>
        </w:rPr>
        <w:t>
                бағдарламаланушылығына, уақыттық немесе жиiлiк
</w:t>
      </w:r>
    </w:p>
    <w:p>
      <w:pPr>
        <w:spacing w:after="0"/>
        <w:ind w:left="0"/>
        <w:jc w:val="both"/>
      </w:pPr>
      <w:r>
        <w:rPr>
          <w:rFonts w:ascii="Times New Roman"/>
          <w:b w:val="false"/>
          <w:i w:val="false"/>
          <w:color w:val="000000"/>
          <w:sz w:val="28"/>
        </w:rPr>
        <w:t>
                саласында өңдеуге және корреляцияға ие деректердi
</w:t>
      </w:r>
    </w:p>
    <w:p>
      <w:pPr>
        <w:spacing w:after="0"/>
        <w:ind w:left="0"/>
        <w:jc w:val="both"/>
      </w:pPr>
      <w:r>
        <w:rPr>
          <w:rFonts w:ascii="Times New Roman"/>
          <w:b w:val="false"/>
          <w:i w:val="false"/>
          <w:color w:val="000000"/>
          <w:sz w:val="28"/>
        </w:rPr>
        <w:t>
                өңдеу аппаратурасы;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d. Мынадай барлық сипаттарға ие басқарылатын бергiштер:
</w:t>
      </w:r>
    </w:p>
    <w:p>
      <w:pPr>
        <w:spacing w:after="0"/>
        <w:ind w:left="0"/>
        <w:jc w:val="both"/>
      </w:pPr>
      <w:r>
        <w:rPr>
          <w:rFonts w:ascii="Times New Roman"/>
          <w:b w:val="false"/>
          <w:i w:val="false"/>
          <w:color w:val="000000"/>
          <w:sz w:val="28"/>
        </w:rPr>
        <w:t>
                1. Дәлдiгі -+ 0,5 жақсы; және
</w:t>
      </w:r>
    </w:p>
    <w:p>
      <w:pPr>
        <w:spacing w:after="0"/>
        <w:ind w:left="0"/>
        <w:jc w:val="both"/>
      </w:pPr>
      <w:r>
        <w:rPr>
          <w:rFonts w:ascii="Times New Roman"/>
          <w:b w:val="false"/>
          <w:i w:val="false"/>
          <w:color w:val="000000"/>
          <w:sz w:val="28"/>
        </w:rPr>
        <w:t>
                2. Мынадай сипаттамалардың кез келгені,
</w:t>
      </w:r>
    </w:p>
    <w:p>
      <w:pPr>
        <w:spacing w:after="0"/>
        <w:ind w:left="0"/>
        <w:jc w:val="both"/>
      </w:pPr>
      <w:r>
        <w:rPr>
          <w:rFonts w:ascii="Times New Roman"/>
          <w:b w:val="false"/>
          <w:i w:val="false"/>
          <w:color w:val="000000"/>
          <w:sz w:val="28"/>
        </w:rPr>
        <w:t>
                   Тордың қосу кабелiне бiрiктiру үшiн әзiрленген және 35  
</w:t>
      </w:r>
    </w:p>
    <w:p>
      <w:pPr>
        <w:spacing w:after="0"/>
        <w:ind w:left="0"/>
        <w:jc w:val="both"/>
      </w:pPr>
      <w:r>
        <w:rPr>
          <w:rFonts w:ascii="Times New Roman"/>
          <w:b w:val="false"/>
          <w:i w:val="false"/>
          <w:color w:val="000000"/>
          <w:sz w:val="28"/>
        </w:rPr>
        <w:t>
                   м асатын тереңдiкте жұмыс iстейтін не 35 м асатын       
</w:t>
      </w:r>
    </w:p>
    <w:p>
      <w:pPr>
        <w:spacing w:after="0"/>
        <w:ind w:left="0"/>
        <w:jc w:val="both"/>
      </w:pPr>
      <w:r>
        <w:rPr>
          <w:rFonts w:ascii="Times New Roman"/>
          <w:b w:val="false"/>
          <w:i w:val="false"/>
          <w:color w:val="000000"/>
          <w:sz w:val="28"/>
        </w:rPr>
        <w:t>
                   тереңдiкте жұмыс iстеуге арналған реттелетін немесе     
</w:t>
      </w:r>
    </w:p>
    <w:p>
      <w:pPr>
        <w:spacing w:after="0"/>
        <w:ind w:left="0"/>
        <w:jc w:val="both"/>
      </w:pPr>
      <w:r>
        <w:rPr>
          <w:rFonts w:ascii="Times New Roman"/>
          <w:b w:val="false"/>
          <w:i w:val="false"/>
          <w:color w:val="000000"/>
          <w:sz w:val="28"/>
        </w:rPr>
        <w:t>
                   ауысымды тереңдiкті сезiмтал құрылғысы бар; немесе
</w:t>
      </w:r>
    </w:p>
    <w:p>
      <w:pPr>
        <w:spacing w:after="0"/>
        <w:ind w:left="0"/>
        <w:jc w:val="both"/>
      </w:pPr>
      <w:r>
        <w:rPr>
          <w:rFonts w:ascii="Times New Roman"/>
          <w:b w:val="false"/>
          <w:i w:val="false"/>
          <w:color w:val="000000"/>
          <w:sz w:val="28"/>
        </w:rPr>
        <w:t>
                   а. Тордың қосу кабелiне сырттан бекіту үшiн әзiрленген  
</w:t>
      </w:r>
    </w:p>
    <w:p>
      <w:pPr>
        <w:spacing w:after="0"/>
        <w:ind w:left="0"/>
        <w:jc w:val="both"/>
      </w:pPr>
      <w:r>
        <w:rPr>
          <w:rFonts w:ascii="Times New Roman"/>
          <w:b w:val="false"/>
          <w:i w:val="false"/>
          <w:color w:val="000000"/>
          <w:sz w:val="28"/>
        </w:rPr>
        <w:t>
                      және 35 м асатын тереңдiкте 360 айналумен жұмыс      
</w:t>
      </w:r>
    </w:p>
    <w:p>
      <w:pPr>
        <w:spacing w:after="0"/>
        <w:ind w:left="0"/>
        <w:jc w:val="both"/>
      </w:pPr>
      <w:r>
        <w:rPr>
          <w:rFonts w:ascii="Times New Roman"/>
          <w:b w:val="false"/>
          <w:i w:val="false"/>
          <w:color w:val="000000"/>
          <w:sz w:val="28"/>
        </w:rPr>
        <w:t>
                      iстеуге қабiлеттi сезiмтал құрылғысы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(W1&amp;2-Х)     е. Мынадай құрайтындардың кез келгенiне ие түптiк
</w:t>
      </w:r>
    </w:p>
    <w:p>
      <w:pPr>
        <w:spacing w:after="0"/>
        <w:ind w:left="0"/>
        <w:jc w:val="both"/>
      </w:pPr>
      <w:r>
        <w:rPr>
          <w:rFonts w:ascii="Times New Roman"/>
          <w:b w:val="false"/>
          <w:i w:val="false"/>
          <w:color w:val="000000"/>
          <w:sz w:val="28"/>
        </w:rPr>
        <w:t>
                немесе мұқатылған кабелдiк жүйелер:
</w:t>
      </w:r>
    </w:p>
    <w:p>
      <w:pPr>
        <w:spacing w:after="0"/>
        <w:ind w:left="0"/>
        <w:jc w:val="both"/>
      </w:pPr>
      <w:r>
        <w:rPr>
          <w:rFonts w:ascii="Times New Roman"/>
          <w:b w:val="false"/>
          <w:i w:val="false"/>
          <w:color w:val="000000"/>
          <w:sz w:val="28"/>
        </w:rPr>
        <w:t>
                1. 6А00а2а тармақта көрсетiлген бiрiктірушi гидрофондар;
</w:t>
      </w:r>
    </w:p>
    <w:p>
      <w:pPr>
        <w:spacing w:after="0"/>
        <w:ind w:left="0"/>
        <w:jc w:val="both"/>
      </w:pPr>
      <w:r>
        <w:rPr>
          <w:rFonts w:ascii="Times New Roman"/>
          <w:b w:val="false"/>
          <w:i w:val="false"/>
          <w:color w:val="000000"/>
          <w:sz w:val="28"/>
        </w:rPr>
        <w:t>
                2. 35 м асатын тереңдiкте жұмыс iстеу үшін әзiрленген не   
</w:t>
      </w:r>
    </w:p>
    <w:p>
      <w:pPr>
        <w:spacing w:after="0"/>
        <w:ind w:left="0"/>
        <w:jc w:val="both"/>
      </w:pPr>
      <w:r>
        <w:rPr>
          <w:rFonts w:ascii="Times New Roman"/>
          <w:b w:val="false"/>
          <w:i w:val="false"/>
          <w:color w:val="000000"/>
          <w:sz w:val="28"/>
        </w:rPr>
        <w:t>
                   35 м асатын тереңдiкте жұмыс iстейтін не 35 м асатын    
</w:t>
      </w:r>
    </w:p>
    <w:p>
      <w:pPr>
        <w:spacing w:after="0"/>
        <w:ind w:left="0"/>
        <w:jc w:val="both"/>
      </w:pPr>
      <w:r>
        <w:rPr>
          <w:rFonts w:ascii="Times New Roman"/>
          <w:b w:val="false"/>
          <w:i w:val="false"/>
          <w:color w:val="000000"/>
          <w:sz w:val="28"/>
        </w:rPr>
        <w:t>
                   тереңдiкте жұмыс iстеуге арналған реттелетін немесе     
</w:t>
      </w:r>
    </w:p>
    <w:p>
      <w:pPr>
        <w:spacing w:after="0"/>
        <w:ind w:left="0"/>
        <w:jc w:val="both"/>
      </w:pPr>
      <w:r>
        <w:rPr>
          <w:rFonts w:ascii="Times New Roman"/>
          <w:b w:val="false"/>
          <w:i w:val="false"/>
          <w:color w:val="000000"/>
          <w:sz w:val="28"/>
        </w:rPr>
        <w:t>
                   ауысымды тереңдiкті сезiмтал құрылғысы бар телефондық
</w:t>
      </w:r>
    </w:p>
    <w:p>
      <w:pPr>
        <w:spacing w:after="0"/>
        <w:ind w:left="0"/>
        <w:jc w:val="both"/>
      </w:pPr>
      <w:r>
        <w:rPr>
          <w:rFonts w:ascii="Times New Roman"/>
          <w:b w:val="false"/>
          <w:i w:val="false"/>
          <w:color w:val="000000"/>
          <w:sz w:val="28"/>
        </w:rPr>
        <w:t>
                   топтардың мултиплексирленген сигналдарын                
</w:t>
      </w:r>
    </w:p>
    <w:p>
      <w:pPr>
        <w:spacing w:after="0"/>
        <w:ind w:left="0"/>
        <w:jc w:val="both"/>
      </w:pPr>
      <w:r>
        <w:rPr>
          <w:rFonts w:ascii="Times New Roman"/>
          <w:b w:val="false"/>
          <w:i w:val="false"/>
          <w:color w:val="000000"/>
          <w:sz w:val="28"/>
        </w:rPr>
        <w:t>
                   бiрiктiрушiлер;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Түптiк немесе мұқатылған кабелдiк жүйелер үшiн арнайы      
</w:t>
      </w:r>
    </w:p>
    <w:p>
      <w:pPr>
        <w:spacing w:after="0"/>
        <w:ind w:left="0"/>
        <w:jc w:val="both"/>
      </w:pPr>
      <w:r>
        <w:rPr>
          <w:rFonts w:ascii="Times New Roman"/>
          <w:b w:val="false"/>
          <w:i w:val="false"/>
          <w:color w:val="000000"/>
          <w:sz w:val="28"/>
        </w:rPr>
        <w:t>
                әзiрленген, спектралдық талдауды, цифрлық сүзгiден         
</w:t>
      </w:r>
    </w:p>
    <w:p>
      <w:pPr>
        <w:spacing w:after="0"/>
        <w:ind w:left="0"/>
        <w:jc w:val="both"/>
      </w:pPr>
      <w:r>
        <w:rPr>
          <w:rFonts w:ascii="Times New Roman"/>
          <w:b w:val="false"/>
          <w:i w:val="false"/>
          <w:color w:val="000000"/>
          <w:sz w:val="28"/>
        </w:rPr>
        <w:t>
                өткiзуді және Фурье тез түрлендiргішiн немесе басқа да     
</w:t>
      </w:r>
    </w:p>
    <w:p>
      <w:pPr>
        <w:spacing w:after="0"/>
        <w:ind w:left="0"/>
        <w:jc w:val="both"/>
      </w:pPr>
      <w:r>
        <w:rPr>
          <w:rFonts w:ascii="Times New Roman"/>
          <w:b w:val="false"/>
          <w:i w:val="false"/>
          <w:color w:val="000000"/>
          <w:sz w:val="28"/>
        </w:rPr>
        <w:t>
                түрлендiргiштердi немесе процестердi пайдалана отырып      
</w:t>
      </w:r>
    </w:p>
    <w:p>
      <w:pPr>
        <w:spacing w:after="0"/>
        <w:ind w:left="0"/>
        <w:jc w:val="both"/>
      </w:pPr>
      <w:r>
        <w:rPr>
          <w:rFonts w:ascii="Times New Roman"/>
          <w:b w:val="false"/>
          <w:i w:val="false"/>
          <w:color w:val="000000"/>
          <w:sz w:val="28"/>
        </w:rPr>
        <w:t>
                сәуленi қалыптастыруды қоса алғанда пайдаланушының         
</w:t>
      </w:r>
    </w:p>
    <w:p>
      <w:pPr>
        <w:spacing w:after="0"/>
        <w:ind w:left="0"/>
        <w:jc w:val="both"/>
      </w:pPr>
      <w:r>
        <w:rPr>
          <w:rFonts w:ascii="Times New Roman"/>
          <w:b w:val="false"/>
          <w:i w:val="false"/>
          <w:color w:val="000000"/>
          <w:sz w:val="28"/>
        </w:rPr>
        <w:t>
                бағдарламаланушылығына, уақыттық немесе жиілiк саласында   
</w:t>
      </w:r>
    </w:p>
    <w:p>
      <w:pPr>
        <w:spacing w:after="0"/>
        <w:ind w:left="0"/>
        <w:jc w:val="both"/>
      </w:pPr>
      <w:r>
        <w:rPr>
          <w:rFonts w:ascii="Times New Roman"/>
          <w:b w:val="false"/>
          <w:i w:val="false"/>
          <w:color w:val="000000"/>
          <w:sz w:val="28"/>
        </w:rPr>
        <w:t>
                өңдеуге және корреляцияға ие деректердi өңдеу аппаратурасы;
</w:t>
      </w:r>
    </w:p>
    <w:p>
      <w:pPr>
        <w:spacing w:after="0"/>
        <w:ind w:left="0"/>
        <w:jc w:val="both"/>
      </w:pPr>
      <w:r>
        <w:rPr>
          <w:rFonts w:ascii="Times New Roman"/>
          <w:b w:val="false"/>
          <w:i w:val="false"/>
          <w:color w:val="000000"/>
          <w:sz w:val="28"/>
        </w:rPr>
        <w:t>
                   b. Аппаратураны алып жүрушiнiң жылдамдығын құрайтын     
</w:t>
      </w:r>
    </w:p>
    <w:p>
      <w:pPr>
        <w:spacing w:after="0"/>
        <w:ind w:left="0"/>
        <w:jc w:val="both"/>
      </w:pPr>
      <w:r>
        <w:rPr>
          <w:rFonts w:ascii="Times New Roman"/>
          <w:b w:val="false"/>
          <w:i w:val="false"/>
          <w:color w:val="000000"/>
          <w:sz w:val="28"/>
        </w:rPr>
        <w:t>
                      көлденең құраушыны корреляциялық өлшеу үшiн          
</w:t>
      </w:r>
    </w:p>
    <w:p>
      <w:pPr>
        <w:spacing w:after="0"/>
        <w:ind w:left="0"/>
        <w:jc w:val="both"/>
      </w:pPr>
      <w:r>
        <w:rPr>
          <w:rFonts w:ascii="Times New Roman"/>
          <w:b w:val="false"/>
          <w:i w:val="false"/>
          <w:color w:val="000000"/>
          <w:sz w:val="28"/>
        </w:rPr>
        <w:t>
                      лагтардағы аппаратура теңiз түбiне қатысты алып      
</w:t>
      </w:r>
    </w:p>
    <w:p>
      <w:pPr>
        <w:spacing w:after="0"/>
        <w:ind w:left="0"/>
        <w:jc w:val="both"/>
      </w:pPr>
      <w:r>
        <w:rPr>
          <w:rFonts w:ascii="Times New Roman"/>
          <w:b w:val="false"/>
          <w:i w:val="false"/>
          <w:color w:val="000000"/>
          <w:sz w:val="28"/>
        </w:rPr>
        <w:t>
                      жүрушi мен теңiз түбiнiң арасындағы арақашықтық
</w:t>
      </w:r>
    </w:p>
    <w:p>
      <w:pPr>
        <w:spacing w:after="0"/>
        <w:ind w:left="0"/>
        <w:jc w:val="both"/>
      </w:pPr>
      <w:r>
        <w:rPr>
          <w:rFonts w:ascii="Times New Roman"/>
          <w:b w:val="false"/>
          <w:i w:val="false"/>
          <w:color w:val="000000"/>
          <w:sz w:val="28"/>
        </w:rPr>
        <w:t>
                      500 м астам.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6А001, а, 1, а                             901580910
</w:t>
      </w:r>
    </w:p>
    <w:p>
      <w:pPr>
        <w:spacing w:after="0"/>
        <w:ind w:left="0"/>
        <w:jc w:val="both"/>
      </w:pPr>
      <w:r>
        <w:rPr>
          <w:rFonts w:ascii="Times New Roman"/>
          <w:b w:val="false"/>
          <w:i w:val="false"/>
          <w:color w:val="000000"/>
          <w:sz w:val="28"/>
        </w:rPr>
        <w:t>
6А001, а, 1, b                             901580910
</w:t>
      </w:r>
    </w:p>
    <w:p>
      <w:pPr>
        <w:spacing w:after="0"/>
        <w:ind w:left="0"/>
        <w:jc w:val="both"/>
      </w:pPr>
      <w:r>
        <w:rPr>
          <w:rFonts w:ascii="Times New Roman"/>
          <w:b w:val="false"/>
          <w:i w:val="false"/>
          <w:color w:val="000000"/>
          <w:sz w:val="28"/>
        </w:rPr>
        <w:t>
6А001, а, 1, с                             901580910
</w:t>
      </w:r>
    </w:p>
    <w:p>
      <w:pPr>
        <w:spacing w:after="0"/>
        <w:ind w:left="0"/>
        <w:jc w:val="both"/>
      </w:pPr>
      <w:r>
        <w:rPr>
          <w:rFonts w:ascii="Times New Roman"/>
          <w:b w:val="false"/>
          <w:i w:val="false"/>
          <w:color w:val="000000"/>
          <w:sz w:val="28"/>
        </w:rPr>
        <w:t>
6А001. а, 1, d                             901580110
</w:t>
      </w:r>
    </w:p>
    <w:p>
      <w:pPr>
        <w:spacing w:after="0"/>
        <w:ind w:left="0"/>
        <w:jc w:val="both"/>
      </w:pPr>
      <w:r>
        <w:rPr>
          <w:rFonts w:ascii="Times New Roman"/>
          <w:b w:val="false"/>
          <w:i w:val="false"/>
          <w:color w:val="000000"/>
          <w:sz w:val="28"/>
        </w:rPr>
        <w:t>
6А001, а, 2, а,1                           901580110 
</w:t>
      </w:r>
    </w:p>
    <w:p>
      <w:pPr>
        <w:spacing w:after="0"/>
        <w:ind w:left="0"/>
        <w:jc w:val="both"/>
      </w:pPr>
      <w:r>
        <w:rPr>
          <w:rFonts w:ascii="Times New Roman"/>
          <w:b w:val="false"/>
          <w:i w:val="false"/>
          <w:color w:val="000000"/>
          <w:sz w:val="28"/>
        </w:rPr>
        <w:t>
                                           901580930
</w:t>
      </w:r>
    </w:p>
    <w:p>
      <w:pPr>
        <w:spacing w:after="0"/>
        <w:ind w:left="0"/>
        <w:jc w:val="both"/>
      </w:pPr>
      <w:r>
        <w:rPr>
          <w:rFonts w:ascii="Times New Roman"/>
          <w:b w:val="false"/>
          <w:i w:val="false"/>
          <w:color w:val="000000"/>
          <w:sz w:val="28"/>
        </w:rPr>
        <w:t>
6А001. а, 2, а, 2-                         901580930
</w:t>
      </w:r>
    </w:p>
    <w:p>
      <w:pPr>
        <w:spacing w:after="0"/>
        <w:ind w:left="0"/>
        <w:jc w:val="both"/>
      </w:pPr>
      <w:r>
        <w:rPr>
          <w:rFonts w:ascii="Times New Roman"/>
          <w:b w:val="false"/>
          <w:i w:val="false"/>
          <w:color w:val="000000"/>
          <w:sz w:val="28"/>
        </w:rPr>
        <w:t>
6А001. а, 2, а, 7                          
</w:t>
      </w:r>
    </w:p>
    <w:p>
      <w:pPr>
        <w:spacing w:after="0"/>
        <w:ind w:left="0"/>
        <w:jc w:val="both"/>
      </w:pPr>
      <w:r>
        <w:rPr>
          <w:rFonts w:ascii="Times New Roman"/>
          <w:b w:val="false"/>
          <w:i w:val="false"/>
          <w:color w:val="000000"/>
          <w:sz w:val="28"/>
        </w:rPr>
        <w:t>
6А001, а, 2, b                             901580910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а, 2, с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а, 2, d                             901580110 
</w:t>
      </w:r>
    </w:p>
    <w:p>
      <w:pPr>
        <w:spacing w:after="0"/>
        <w:ind w:left="0"/>
        <w:jc w:val="both"/>
      </w:pPr>
      <w:r>
        <w:rPr>
          <w:rFonts w:ascii="Times New Roman"/>
          <w:b w:val="false"/>
          <w:i w:val="false"/>
          <w:color w:val="000000"/>
          <w:sz w:val="28"/>
        </w:rPr>
        <w:t>
                                           901580930
</w:t>
      </w:r>
    </w:p>
    <w:p>
      <w:pPr>
        <w:spacing w:after="0"/>
        <w:ind w:left="0"/>
        <w:jc w:val="both"/>
      </w:pPr>
      <w:r>
        <w:rPr>
          <w:rFonts w:ascii="Times New Roman"/>
          <w:b w:val="false"/>
          <w:i w:val="false"/>
          <w:color w:val="000000"/>
          <w:sz w:val="28"/>
        </w:rPr>
        <w:t>
6А001, а, 2, е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а, 2, f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b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6А002        Оптикалық бергіштер
</w:t>
      </w:r>
    </w:p>
    <w:p>
      <w:pPr>
        <w:spacing w:after="0"/>
        <w:ind w:left="0"/>
        <w:jc w:val="both"/>
      </w:pPr>
      <w:r>
        <w:rPr>
          <w:rFonts w:ascii="Times New Roman"/>
          <w:b w:val="false"/>
          <w:i w:val="false"/>
          <w:color w:val="000000"/>
          <w:sz w:val="28"/>
        </w:rPr>
        <w:t>
(W)          ЕРЕКШЕ ЕСКЕРТУ: СОНДАЙ-АҚ 6А102 ҚАРАҢЫЗ
</w:t>
      </w:r>
    </w:p>
    <w:p>
      <w:pPr>
        <w:spacing w:after="0"/>
        <w:ind w:left="0"/>
        <w:jc w:val="both"/>
      </w:pPr>
      <w:r>
        <w:rPr>
          <w:rFonts w:ascii="Times New Roman"/>
          <w:b w:val="false"/>
          <w:i w:val="false"/>
          <w:color w:val="000000"/>
          <w:sz w:val="28"/>
        </w:rPr>
        <w:t>
(М18а)
</w:t>
      </w:r>
    </w:p>
    <w:p>
      <w:pPr>
        <w:spacing w:after="0"/>
        <w:ind w:left="0"/>
        <w:jc w:val="both"/>
      </w:pPr>
      <w:r>
        <w:rPr>
          <w:rFonts w:ascii="Times New Roman"/>
          <w:b w:val="false"/>
          <w:i w:val="false"/>
          <w:color w:val="000000"/>
          <w:sz w:val="28"/>
        </w:rPr>
        <w:t>
             а. Мыналар секiлдi оптикалық детекторлар:
</w:t>
      </w:r>
    </w:p>
    <w:p>
      <w:pPr>
        <w:spacing w:after="0"/>
        <w:ind w:left="0"/>
        <w:jc w:val="both"/>
      </w:pPr>
      <w:r>
        <w:rPr>
          <w:rFonts w:ascii="Times New Roman"/>
          <w:b w:val="false"/>
          <w:i w:val="false"/>
          <w:color w:val="000000"/>
          <w:sz w:val="28"/>
        </w:rPr>
        <w:t>
                Ескерту: 6А002-тармақ бойынша германийлi немесе
</w:t>
      </w:r>
    </w:p>
    <w:p>
      <w:pPr>
        <w:spacing w:after="0"/>
        <w:ind w:left="0"/>
        <w:jc w:val="both"/>
      </w:pPr>
      <w:r>
        <w:rPr>
          <w:rFonts w:ascii="Times New Roman"/>
          <w:b w:val="false"/>
          <w:i w:val="false"/>
          <w:color w:val="000000"/>
          <w:sz w:val="28"/>
        </w:rPr>
        <w:t>
                кремнийлi фотоқұрылғылар бақыланбайды.
</w:t>
      </w:r>
    </w:p>
    <w:p>
      <w:pPr>
        <w:spacing w:after="0"/>
        <w:ind w:left="0"/>
        <w:jc w:val="both"/>
      </w:pPr>
      <w:r>
        <w:rPr>
          <w:rFonts w:ascii="Times New Roman"/>
          <w:b w:val="false"/>
          <w:i w:val="false"/>
          <w:color w:val="000000"/>
          <w:sz w:val="28"/>
        </w:rPr>
        <w:t>
                1. Мыналар секiлдi "ғарышта қолдану үшiн жарамды" қатты
</w:t>
      </w:r>
    </w:p>
    <w:p>
      <w:pPr>
        <w:spacing w:after="0"/>
        <w:ind w:left="0"/>
        <w:jc w:val="both"/>
      </w:pPr>
      <w:r>
        <w:rPr>
          <w:rFonts w:ascii="Times New Roman"/>
          <w:b w:val="false"/>
          <w:i w:val="false"/>
          <w:color w:val="000000"/>
          <w:sz w:val="28"/>
        </w:rPr>
        <w:t>
                   денелi детекторлар:
</w:t>
      </w:r>
    </w:p>
    <w:p>
      <w:pPr>
        <w:spacing w:after="0"/>
        <w:ind w:left="0"/>
        <w:jc w:val="both"/>
      </w:pPr>
      <w:r>
        <w:rPr>
          <w:rFonts w:ascii="Times New Roman"/>
          <w:b w:val="false"/>
          <w:i w:val="false"/>
          <w:color w:val="000000"/>
          <w:sz w:val="28"/>
        </w:rPr>
        <w:t>
(W1)               а. Барлық мынадай сипаттарға ие, "ғарышта қолдану үшiн
</w:t>
      </w:r>
    </w:p>
    <w:p>
      <w:pPr>
        <w:spacing w:after="0"/>
        <w:ind w:left="0"/>
        <w:jc w:val="both"/>
      </w:pPr>
      <w:r>
        <w:rPr>
          <w:rFonts w:ascii="Times New Roman"/>
          <w:b w:val="false"/>
          <w:i w:val="false"/>
          <w:color w:val="000000"/>
          <w:sz w:val="28"/>
        </w:rPr>
        <w:t>
                      жарамды" қатты денелi детекторлар:
</w:t>
      </w:r>
    </w:p>
    <w:p>
      <w:pPr>
        <w:spacing w:after="0"/>
        <w:ind w:left="0"/>
        <w:jc w:val="both"/>
      </w:pPr>
      <w:r>
        <w:rPr>
          <w:rFonts w:ascii="Times New Roman"/>
          <w:b w:val="false"/>
          <w:i w:val="false"/>
          <w:color w:val="000000"/>
          <w:sz w:val="28"/>
        </w:rPr>
        <w:t>
                      1. Толқындардың 10 нм-нен 300 нм-ге дейiнгi
</w:t>
      </w:r>
    </w:p>
    <w:p>
      <w:pPr>
        <w:spacing w:after="0"/>
        <w:ind w:left="0"/>
        <w:jc w:val="both"/>
      </w:pPr>
      <w:r>
        <w:rPr>
          <w:rFonts w:ascii="Times New Roman"/>
          <w:b w:val="false"/>
          <w:i w:val="false"/>
          <w:color w:val="000000"/>
          <w:sz w:val="28"/>
        </w:rPr>
        <w:t>
                         ұзындық диапазонындағы барынша сезiмталдығы;
</w:t>
      </w:r>
    </w:p>
    <w:p>
      <w:pPr>
        <w:spacing w:after="0"/>
        <w:ind w:left="0"/>
        <w:jc w:val="both"/>
      </w:pPr>
      <w:r>
        <w:rPr>
          <w:rFonts w:ascii="Times New Roman"/>
          <w:b w:val="false"/>
          <w:i w:val="false"/>
          <w:color w:val="000000"/>
          <w:sz w:val="28"/>
        </w:rPr>
        <w:t>
                      2. Толқындардың 400 нм-нен астам ұзындығындағы
</w:t>
      </w:r>
    </w:p>
    <w:p>
      <w:pPr>
        <w:spacing w:after="0"/>
        <w:ind w:left="0"/>
        <w:jc w:val="both"/>
      </w:pPr>
      <w:r>
        <w:rPr>
          <w:rFonts w:ascii="Times New Roman"/>
          <w:b w:val="false"/>
          <w:i w:val="false"/>
          <w:color w:val="000000"/>
          <w:sz w:val="28"/>
        </w:rPr>
        <w:t>
                         сезiмталдық барынша жоғары сезiмталдыққа
</w:t>
      </w:r>
    </w:p>
    <w:p>
      <w:pPr>
        <w:spacing w:after="0"/>
        <w:ind w:left="0"/>
        <w:jc w:val="both"/>
      </w:pPr>
      <w:r>
        <w:rPr>
          <w:rFonts w:ascii="Times New Roman"/>
          <w:b w:val="false"/>
          <w:i w:val="false"/>
          <w:color w:val="000000"/>
          <w:sz w:val="28"/>
        </w:rPr>
        <w:t>
                         қатысты 0,1%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b. Барлық мынадай сипаттарға ие, "ғарышта қолдану үшiн
</w:t>
      </w:r>
    </w:p>
    <w:p>
      <w:pPr>
        <w:spacing w:after="0"/>
        <w:ind w:left="0"/>
        <w:jc w:val="both"/>
      </w:pPr>
      <w:r>
        <w:rPr>
          <w:rFonts w:ascii="Times New Roman"/>
          <w:b w:val="false"/>
          <w:i w:val="false"/>
          <w:color w:val="000000"/>
          <w:sz w:val="28"/>
        </w:rPr>
        <w:t>
                      жарамды" қатты денелi детекторлар:
</w:t>
      </w:r>
    </w:p>
    <w:p>
      <w:pPr>
        <w:spacing w:after="0"/>
        <w:ind w:left="0"/>
        <w:jc w:val="both"/>
      </w:pPr>
      <w:r>
        <w:rPr>
          <w:rFonts w:ascii="Times New Roman"/>
          <w:b w:val="false"/>
          <w:i w:val="false"/>
          <w:color w:val="000000"/>
          <w:sz w:val="28"/>
        </w:rPr>
        <w:t>
                      1. Толқындардың 900 нм-нен 1200 нм-ге дейінгі
</w:t>
      </w:r>
    </w:p>
    <w:p>
      <w:pPr>
        <w:spacing w:after="0"/>
        <w:ind w:left="0"/>
        <w:jc w:val="both"/>
      </w:pPr>
      <w:r>
        <w:rPr>
          <w:rFonts w:ascii="Times New Roman"/>
          <w:b w:val="false"/>
          <w:i w:val="false"/>
          <w:color w:val="000000"/>
          <w:sz w:val="28"/>
        </w:rPr>
        <w:t>
                         диапазонындағы ең жоғары сезiмталдық; және
</w:t>
      </w:r>
    </w:p>
    <w:p>
      <w:pPr>
        <w:spacing w:after="0"/>
        <w:ind w:left="0"/>
        <w:jc w:val="both"/>
      </w:pPr>
      <w:r>
        <w:rPr>
          <w:rFonts w:ascii="Times New Roman"/>
          <w:b w:val="false"/>
          <w:i w:val="false"/>
          <w:color w:val="000000"/>
          <w:sz w:val="28"/>
        </w:rPr>
        <w:t>
                      2. Жаңғырықтың тұрақты уақыты 95 нс немесе одан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(W1g2)             с. "Ғарышта қолдану үшiн жарамды", толқындардың 1200    
</w:t>
      </w:r>
    </w:p>
    <w:p>
      <w:pPr>
        <w:spacing w:after="0"/>
        <w:ind w:left="0"/>
        <w:jc w:val="both"/>
      </w:pPr>
      <w:r>
        <w:rPr>
          <w:rFonts w:ascii="Times New Roman"/>
          <w:b w:val="false"/>
          <w:i w:val="false"/>
          <w:color w:val="000000"/>
          <w:sz w:val="28"/>
        </w:rPr>
        <w:t>
                      нм-нен 30000 нм-ге дейінгi ұзындық диапазонында      
</w:t>
      </w:r>
    </w:p>
    <w:p>
      <w:pPr>
        <w:spacing w:after="0"/>
        <w:ind w:left="0"/>
        <w:jc w:val="both"/>
      </w:pPr>
      <w:r>
        <w:rPr>
          <w:rFonts w:ascii="Times New Roman"/>
          <w:b w:val="false"/>
          <w:i w:val="false"/>
          <w:color w:val="000000"/>
          <w:sz w:val="28"/>
        </w:rPr>
        <w:t>
                      ең жоғары сезімталдыққа ие қатты денелi              
</w:t>
      </w:r>
    </w:p>
    <w:p>
      <w:pPr>
        <w:spacing w:after="0"/>
        <w:ind w:left="0"/>
        <w:jc w:val="both"/>
      </w:pPr>
      <w:r>
        <w:rPr>
          <w:rFonts w:ascii="Times New Roman"/>
          <w:b w:val="false"/>
          <w:i w:val="false"/>
          <w:color w:val="000000"/>
          <w:sz w:val="28"/>
        </w:rPr>
        <w:t>
                      детекторлар:
</w:t>
      </w:r>
    </w:p>
    <w:p>
      <w:pPr>
        <w:spacing w:after="0"/>
        <w:ind w:left="0"/>
        <w:jc w:val="both"/>
      </w:pPr>
      <w:r>
        <w:rPr>
          <w:rFonts w:ascii="Times New Roman"/>
          <w:b w:val="false"/>
          <w:i w:val="false"/>
          <w:color w:val="000000"/>
          <w:sz w:val="28"/>
        </w:rPr>
        <w:t>
                      3. Жарықтың электронды-оптикалық күшейiткiштерi
</w:t>
      </w:r>
    </w:p>
    <w:p>
      <w:pPr>
        <w:spacing w:after="0"/>
        <w:ind w:left="0"/>
        <w:jc w:val="both"/>
      </w:pPr>
      <w:r>
        <w:rPr>
          <w:rFonts w:ascii="Times New Roman"/>
          <w:b w:val="false"/>
          <w:i w:val="false"/>
          <w:color w:val="000000"/>
          <w:sz w:val="28"/>
        </w:rPr>
        <w:t>
                         мен олар үшiн арнайы әзiрленген мыналар секiлдi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а. Барлық төменде санамаланғандар бар айқын
</w:t>
      </w:r>
    </w:p>
    <w:p>
      <w:pPr>
        <w:spacing w:after="0"/>
        <w:ind w:left="0"/>
        <w:jc w:val="both"/>
      </w:pPr>
      <w:r>
        <w:rPr>
          <w:rFonts w:ascii="Times New Roman"/>
          <w:b w:val="false"/>
          <w:i w:val="false"/>
          <w:color w:val="000000"/>
          <w:sz w:val="28"/>
        </w:rPr>
        <w:t>
                      жарықтың электронды-оптикалық күшейткiштерi:
</w:t>
      </w:r>
    </w:p>
    <w:p>
      <w:pPr>
        <w:spacing w:after="0"/>
        <w:ind w:left="0"/>
        <w:jc w:val="both"/>
      </w:pPr>
      <w:r>
        <w:rPr>
          <w:rFonts w:ascii="Times New Roman"/>
          <w:b w:val="false"/>
          <w:i w:val="false"/>
          <w:color w:val="000000"/>
          <w:sz w:val="28"/>
        </w:rPr>
        <w:t>
                      1. Толқындардың 400 нм-нен 1050 нм-ге дейiнгi
</w:t>
      </w:r>
    </w:p>
    <w:p>
      <w:pPr>
        <w:spacing w:after="0"/>
        <w:ind w:left="0"/>
        <w:jc w:val="both"/>
      </w:pPr>
      <w:r>
        <w:rPr>
          <w:rFonts w:ascii="Times New Roman"/>
          <w:b w:val="false"/>
          <w:i w:val="false"/>
          <w:color w:val="000000"/>
          <w:sz w:val="28"/>
        </w:rPr>
        <w:t>
                         ұзындығының диапазонындағы ең барынша
</w:t>
      </w:r>
    </w:p>
    <w:p>
      <w:pPr>
        <w:spacing w:after="0"/>
        <w:ind w:left="0"/>
        <w:jc w:val="both"/>
      </w:pPr>
      <w:r>
        <w:rPr>
          <w:rFonts w:ascii="Times New Roman"/>
          <w:b w:val="false"/>
          <w:i w:val="false"/>
          <w:color w:val="000000"/>
          <w:sz w:val="28"/>
        </w:rPr>
        <w:t>
                         сезiмталдығы;
</w:t>
      </w:r>
    </w:p>
    <w:p>
      <w:pPr>
        <w:spacing w:after="0"/>
        <w:ind w:left="0"/>
        <w:jc w:val="both"/>
      </w:pPr>
      <w:r>
        <w:rPr>
          <w:rFonts w:ascii="Times New Roman"/>
          <w:b w:val="false"/>
          <w:i w:val="false"/>
          <w:color w:val="000000"/>
          <w:sz w:val="28"/>
        </w:rPr>
        <w:t>
                      2. 15 мкм немесе одан кем тесiктер қадамымен
</w:t>
      </w:r>
    </w:p>
    <w:p>
      <w:pPr>
        <w:spacing w:after="0"/>
        <w:ind w:left="0"/>
        <w:jc w:val="both"/>
      </w:pPr>
      <w:r>
        <w:rPr>
          <w:rFonts w:ascii="Times New Roman"/>
          <w:b w:val="false"/>
          <w:i w:val="false"/>
          <w:color w:val="000000"/>
          <w:sz w:val="28"/>
        </w:rPr>
        <w:t>
                         (орталықтардың арасындағы қашықтықпен)
</w:t>
      </w:r>
    </w:p>
    <w:p>
      <w:pPr>
        <w:spacing w:after="0"/>
        <w:ind w:left="0"/>
        <w:jc w:val="both"/>
      </w:pPr>
      <w:r>
        <w:rPr>
          <w:rFonts w:ascii="Times New Roman"/>
          <w:b w:val="false"/>
          <w:i w:val="false"/>
          <w:color w:val="000000"/>
          <w:sz w:val="28"/>
        </w:rPr>
        <w:t>
                         бейненi электрондық күшейтуге арналған
</w:t>
      </w:r>
    </w:p>
    <w:p>
      <w:pPr>
        <w:spacing w:after="0"/>
        <w:ind w:left="0"/>
        <w:jc w:val="both"/>
      </w:pPr>
      <w:r>
        <w:rPr>
          <w:rFonts w:ascii="Times New Roman"/>
          <w:b w:val="false"/>
          <w:i w:val="false"/>
          <w:color w:val="000000"/>
          <w:sz w:val="28"/>
        </w:rPr>
        <w:t>
                         микроканалды анод; және
</w:t>
      </w:r>
    </w:p>
    <w:p>
      <w:pPr>
        <w:spacing w:after="0"/>
        <w:ind w:left="0"/>
        <w:jc w:val="both"/>
      </w:pPr>
      <w:r>
        <w:rPr>
          <w:rFonts w:ascii="Times New Roman"/>
          <w:b w:val="false"/>
          <w:i w:val="false"/>
          <w:color w:val="000000"/>
          <w:sz w:val="28"/>
        </w:rPr>
        <w:t>
                      3. Мына секiлдi фотокатодтар:
</w:t>
      </w:r>
    </w:p>
    <w:p>
      <w:pPr>
        <w:spacing w:after="0"/>
        <w:ind w:left="0"/>
        <w:jc w:val="both"/>
      </w:pPr>
      <w:r>
        <w:rPr>
          <w:rFonts w:ascii="Times New Roman"/>
          <w:b w:val="false"/>
          <w:i w:val="false"/>
          <w:color w:val="000000"/>
          <w:sz w:val="28"/>
        </w:rPr>
        <w:t>
                         а. S-20, S-25 фотокатодтар немесе 240 мк А/лм
</w:t>
      </w:r>
    </w:p>
    <w:p>
      <w:pPr>
        <w:spacing w:after="0"/>
        <w:ind w:left="0"/>
        <w:jc w:val="both"/>
      </w:pPr>
      <w:r>
        <w:rPr>
          <w:rFonts w:ascii="Times New Roman"/>
          <w:b w:val="false"/>
          <w:i w:val="false"/>
          <w:color w:val="000000"/>
          <w:sz w:val="28"/>
        </w:rPr>
        <w:t>
                            астам жарық сезiмталдығымен көп қуысты
</w:t>
      </w:r>
    </w:p>
    <w:p>
      <w:pPr>
        <w:spacing w:after="0"/>
        <w:ind w:left="0"/>
        <w:jc w:val="both"/>
      </w:pPr>
      <w:r>
        <w:rPr>
          <w:rFonts w:ascii="Times New Roman"/>
          <w:b w:val="false"/>
          <w:i w:val="false"/>
          <w:color w:val="000000"/>
          <w:sz w:val="28"/>
        </w:rPr>
        <w:t>
                            фотокатодтар;
</w:t>
      </w:r>
    </w:p>
    <w:p>
      <w:pPr>
        <w:spacing w:after="0"/>
        <w:ind w:left="0"/>
        <w:jc w:val="both"/>
      </w:pPr>
      <w:r>
        <w:rPr>
          <w:rFonts w:ascii="Times New Roman"/>
          <w:b w:val="false"/>
          <w:i w:val="false"/>
          <w:color w:val="000000"/>
          <w:sz w:val="28"/>
        </w:rPr>
        <w:t>
                         b. GaAs немесе GaLnAs арналған фотокатодтар;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с. ІІІ-V топтарының қосылыстарына арналған
</w:t>
      </w:r>
    </w:p>
    <w:p>
      <w:pPr>
        <w:spacing w:after="0"/>
        <w:ind w:left="0"/>
        <w:jc w:val="both"/>
      </w:pPr>
      <w:r>
        <w:rPr>
          <w:rFonts w:ascii="Times New Roman"/>
          <w:b w:val="false"/>
          <w:i w:val="false"/>
          <w:color w:val="000000"/>
          <w:sz w:val="28"/>
        </w:rPr>
        <w:t>
                            басқа жартылай өткiзгiш фотокатодтар;
</w:t>
      </w:r>
    </w:p>
    <w:p>
      <w:pPr>
        <w:spacing w:after="0"/>
        <w:ind w:left="0"/>
        <w:jc w:val="both"/>
      </w:pPr>
      <w:r>
        <w:rPr>
          <w:rFonts w:ascii="Times New Roman"/>
          <w:b w:val="false"/>
          <w:i w:val="false"/>
          <w:color w:val="000000"/>
          <w:sz w:val="28"/>
        </w:rPr>
        <w:t>
                            Ескерту: 6А002.а.2.а.3.с. тармақтар бойынша
</w:t>
      </w:r>
    </w:p>
    <w:p>
      <w:pPr>
        <w:spacing w:after="0"/>
        <w:ind w:left="0"/>
        <w:jc w:val="both"/>
      </w:pPr>
      <w:r>
        <w:rPr>
          <w:rFonts w:ascii="Times New Roman"/>
          <w:b w:val="false"/>
          <w:i w:val="false"/>
          <w:color w:val="000000"/>
          <w:sz w:val="28"/>
        </w:rPr>
        <w:t>
                                     10 мА/Вм немесе одан кем ең
</w:t>
      </w:r>
    </w:p>
    <w:p>
      <w:pPr>
        <w:spacing w:after="0"/>
        <w:ind w:left="0"/>
        <w:jc w:val="both"/>
      </w:pPr>
      <w:r>
        <w:rPr>
          <w:rFonts w:ascii="Times New Roman"/>
          <w:b w:val="false"/>
          <w:i w:val="false"/>
          <w:color w:val="000000"/>
          <w:sz w:val="28"/>
        </w:rPr>
        <w:t>
                                     жоғары сәулелену сезiмталдығымен
</w:t>
      </w:r>
    </w:p>
    <w:p>
      <w:pPr>
        <w:spacing w:after="0"/>
        <w:ind w:left="0"/>
        <w:jc w:val="both"/>
      </w:pPr>
      <w:r>
        <w:rPr>
          <w:rFonts w:ascii="Times New Roman"/>
          <w:b w:val="false"/>
          <w:i w:val="false"/>
          <w:color w:val="000000"/>
          <w:sz w:val="28"/>
        </w:rPr>
        <w:t>
                                     жартылай өткiзгіштерге арналған
</w:t>
      </w:r>
    </w:p>
    <w:p>
      <w:pPr>
        <w:spacing w:after="0"/>
        <w:ind w:left="0"/>
        <w:jc w:val="both"/>
      </w:pPr>
      <w:r>
        <w:rPr>
          <w:rFonts w:ascii="Times New Roman"/>
          <w:b w:val="false"/>
          <w:i w:val="false"/>
          <w:color w:val="000000"/>
          <w:sz w:val="28"/>
        </w:rPr>
        <w:t>
                                     фотокатодтар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Мыналар секiлдi арнайы әзiрленген компоненттер:
</w:t>
      </w:r>
    </w:p>
    <w:p>
      <w:pPr>
        <w:spacing w:after="0"/>
        <w:ind w:left="0"/>
        <w:jc w:val="both"/>
      </w:pPr>
      <w:r>
        <w:rPr>
          <w:rFonts w:ascii="Times New Roman"/>
          <w:b w:val="false"/>
          <w:i w:val="false"/>
          <w:color w:val="000000"/>
          <w:sz w:val="28"/>
        </w:rPr>
        <w:t>
                1. 15 мкм немесе одан кем тесiктер қадамымен
</w:t>
      </w:r>
    </w:p>
    <w:p>
      <w:pPr>
        <w:spacing w:after="0"/>
        <w:ind w:left="0"/>
        <w:jc w:val="both"/>
      </w:pPr>
      <w:r>
        <w:rPr>
          <w:rFonts w:ascii="Times New Roman"/>
          <w:b w:val="false"/>
          <w:i w:val="false"/>
          <w:color w:val="000000"/>
          <w:sz w:val="28"/>
        </w:rPr>
        <w:t>
                   (орталықтардың арасындағы қашықтық)
</w:t>
      </w:r>
    </w:p>
    <w:p>
      <w:pPr>
        <w:spacing w:after="0"/>
        <w:ind w:left="0"/>
        <w:jc w:val="both"/>
      </w:pPr>
      <w:r>
        <w:rPr>
          <w:rFonts w:ascii="Times New Roman"/>
          <w:b w:val="false"/>
          <w:i w:val="false"/>
          <w:color w:val="000000"/>
          <w:sz w:val="28"/>
        </w:rPr>
        <w:t>
                   микроканалды дөңестер;
</w:t>
      </w:r>
    </w:p>
    <w:p>
      <w:pPr>
        <w:spacing w:after="0"/>
        <w:ind w:left="0"/>
        <w:jc w:val="both"/>
      </w:pPr>
      <w:r>
        <w:rPr>
          <w:rFonts w:ascii="Times New Roman"/>
          <w:b w:val="false"/>
          <w:i w:val="false"/>
          <w:color w:val="000000"/>
          <w:sz w:val="28"/>
        </w:rPr>
        <w:t>
                2. арналған фотокатодтар;
</w:t>
      </w:r>
    </w:p>
    <w:p>
      <w:pPr>
        <w:spacing w:after="0"/>
        <w:ind w:left="0"/>
        <w:jc w:val="both"/>
      </w:pPr>
      <w:r>
        <w:rPr>
          <w:rFonts w:ascii="Times New Roman"/>
          <w:b w:val="false"/>
          <w:i w:val="false"/>
          <w:color w:val="000000"/>
          <w:sz w:val="28"/>
        </w:rPr>
        <w:t>
                3. III-V топтарының қосылыстарына арналған басқа жартылай  
</w:t>
      </w:r>
    </w:p>
    <w:p>
      <w:pPr>
        <w:spacing w:after="0"/>
        <w:ind w:left="0"/>
        <w:jc w:val="both"/>
      </w:pPr>
      <w:r>
        <w:rPr>
          <w:rFonts w:ascii="Times New Roman"/>
          <w:b w:val="false"/>
          <w:i w:val="false"/>
          <w:color w:val="000000"/>
          <w:sz w:val="28"/>
        </w:rPr>
        <w:t>
                   өткiзгiш фотокатодтар;
</w:t>
      </w:r>
    </w:p>
    <w:p>
      <w:pPr>
        <w:spacing w:after="0"/>
        <w:ind w:left="0"/>
        <w:jc w:val="both"/>
      </w:pPr>
      <w:r>
        <w:rPr>
          <w:rFonts w:ascii="Times New Roman"/>
          <w:b w:val="false"/>
          <w:i w:val="false"/>
          <w:color w:val="000000"/>
          <w:sz w:val="28"/>
        </w:rPr>
        <w:t>
                Ескерту: 6А002.а.2.b.3.с. тармақтар бойынша 10 мА/Вм       
</w:t>
      </w:r>
    </w:p>
    <w:p>
      <w:pPr>
        <w:spacing w:after="0"/>
        <w:ind w:left="0"/>
        <w:jc w:val="both"/>
      </w:pPr>
      <w:r>
        <w:rPr>
          <w:rFonts w:ascii="Times New Roman"/>
          <w:b w:val="false"/>
          <w:i w:val="false"/>
          <w:color w:val="000000"/>
          <w:sz w:val="28"/>
        </w:rPr>
        <w:t>
                         немесе одан кем ең жоғары сәулелену
</w:t>
      </w:r>
    </w:p>
    <w:p>
      <w:pPr>
        <w:spacing w:after="0"/>
        <w:ind w:left="0"/>
        <w:jc w:val="both"/>
      </w:pPr>
      <w:r>
        <w:rPr>
          <w:rFonts w:ascii="Times New Roman"/>
          <w:b w:val="false"/>
          <w:i w:val="false"/>
          <w:color w:val="000000"/>
          <w:sz w:val="28"/>
        </w:rPr>
        <w:t>
                         сезiмталдығымен жартылай өткiзгiштерге
</w:t>
      </w:r>
    </w:p>
    <w:p>
      <w:pPr>
        <w:spacing w:after="0"/>
        <w:ind w:left="0"/>
        <w:jc w:val="both"/>
      </w:pPr>
      <w:r>
        <w:rPr>
          <w:rFonts w:ascii="Times New Roman"/>
          <w:b w:val="false"/>
          <w:i w:val="false"/>
          <w:color w:val="000000"/>
          <w:sz w:val="28"/>
        </w:rPr>
        <w:t>
                         арналған фотокатодтар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3. Мыналар секiлдi "ғарышта қолдану үшiн жарамсыз"
</w:t>
      </w:r>
    </w:p>
    <w:p>
      <w:pPr>
        <w:spacing w:after="0"/>
        <w:ind w:left="0"/>
        <w:jc w:val="both"/>
      </w:pPr>
      <w:r>
        <w:rPr>
          <w:rFonts w:ascii="Times New Roman"/>
          <w:b w:val="false"/>
          <w:i w:val="false"/>
          <w:color w:val="000000"/>
          <w:sz w:val="28"/>
        </w:rPr>
        <w:t>
                "фокалды тегістiк торлары":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Сызықтық немесе екi өлшемдiк көп элементтi детекторлық
</w:t>
      </w:r>
    </w:p>
    <w:p>
      <w:pPr>
        <w:spacing w:after="0"/>
        <w:ind w:left="0"/>
        <w:jc w:val="both"/>
      </w:pPr>
      <w:r>
        <w:rPr>
          <w:rFonts w:ascii="Times New Roman"/>
          <w:b w:val="false"/>
          <w:i w:val="false"/>
          <w:color w:val="000000"/>
          <w:sz w:val="28"/>
        </w:rPr>
        <w:t>
                торлар "фокалды тегiстiк торларына"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6А002.а.3.-тармақ фотоөткiзгіш және
</w:t>
      </w:r>
    </w:p>
    <w:p>
      <w:pPr>
        <w:spacing w:after="0"/>
        <w:ind w:left="0"/>
        <w:jc w:val="both"/>
      </w:pPr>
      <w:r>
        <w:rPr>
          <w:rFonts w:ascii="Times New Roman"/>
          <w:b w:val="false"/>
          <w:i w:val="false"/>
          <w:color w:val="000000"/>
          <w:sz w:val="28"/>
        </w:rPr>
        <w:t>
                            фотогальваникалық торларды қамтиды.
</w:t>
      </w:r>
    </w:p>
    <w:p>
      <w:pPr>
        <w:spacing w:after="0"/>
        <w:ind w:left="0"/>
        <w:jc w:val="both"/>
      </w:pPr>
      <w:r>
        <w:rPr>
          <w:rFonts w:ascii="Times New Roman"/>
          <w:b w:val="false"/>
          <w:i w:val="false"/>
          <w:color w:val="000000"/>
          <w:sz w:val="28"/>
        </w:rPr>
        <w:t>
                         2. 6А002.а.3. мыналар бақыланбайды:
</w:t>
      </w:r>
    </w:p>
    <w:p>
      <w:pPr>
        <w:spacing w:after="0"/>
        <w:ind w:left="0"/>
        <w:jc w:val="both"/>
      </w:pPr>
      <w:r>
        <w:rPr>
          <w:rFonts w:ascii="Times New Roman"/>
          <w:b w:val="false"/>
          <w:i w:val="false"/>
          <w:color w:val="000000"/>
          <w:sz w:val="28"/>
        </w:rPr>
        <w:t>
                            а. фокалды тегiстiктің кремнийлi торлары;
</w:t>
      </w:r>
    </w:p>
    <w:p>
      <w:pPr>
        <w:spacing w:after="0"/>
        <w:ind w:left="0"/>
        <w:jc w:val="both"/>
      </w:pPr>
      <w:r>
        <w:rPr>
          <w:rFonts w:ascii="Times New Roman"/>
          <w:b w:val="false"/>
          <w:i w:val="false"/>
          <w:color w:val="000000"/>
          <w:sz w:val="28"/>
        </w:rPr>
        <w:t>
                            b. көп элементтi (16 элементтен көп емес)
</w:t>
      </w:r>
    </w:p>
    <w:p>
      <w:pPr>
        <w:spacing w:after="0"/>
        <w:ind w:left="0"/>
        <w:jc w:val="both"/>
      </w:pPr>
      <w:r>
        <w:rPr>
          <w:rFonts w:ascii="Times New Roman"/>
          <w:b w:val="false"/>
          <w:i w:val="false"/>
          <w:color w:val="000000"/>
          <w:sz w:val="28"/>
        </w:rPr>
        <w:t>
                               герметизацияланған фотоөткiзгіш элементтер;
</w:t>
      </w:r>
    </w:p>
    <w:p>
      <w:pPr>
        <w:spacing w:after="0"/>
        <w:ind w:left="0"/>
        <w:jc w:val="both"/>
      </w:pPr>
      <w:r>
        <w:rPr>
          <w:rFonts w:ascii="Times New Roman"/>
          <w:b w:val="false"/>
          <w:i w:val="false"/>
          <w:color w:val="000000"/>
          <w:sz w:val="28"/>
        </w:rPr>
        <w:t>
                            с. пироэлектрлiк детекторлар:
</w:t>
      </w:r>
    </w:p>
    <w:p>
      <w:pPr>
        <w:spacing w:after="0"/>
        <w:ind w:left="0"/>
        <w:jc w:val="both"/>
      </w:pPr>
      <w:r>
        <w:rPr>
          <w:rFonts w:ascii="Times New Roman"/>
          <w:b w:val="false"/>
          <w:i w:val="false"/>
          <w:color w:val="000000"/>
          <w:sz w:val="28"/>
        </w:rPr>
        <w:t>
                               1. Триглицинсульфит және оның
</w:t>
      </w:r>
    </w:p>
    <w:p>
      <w:pPr>
        <w:spacing w:after="0"/>
        <w:ind w:left="0"/>
        <w:jc w:val="both"/>
      </w:pPr>
      <w:r>
        <w:rPr>
          <w:rFonts w:ascii="Times New Roman"/>
          <w:b w:val="false"/>
          <w:i w:val="false"/>
          <w:color w:val="000000"/>
          <w:sz w:val="28"/>
        </w:rPr>
        <w:t>
                                  туындылары;
</w:t>
      </w:r>
    </w:p>
    <w:p>
      <w:pPr>
        <w:spacing w:after="0"/>
        <w:ind w:left="0"/>
        <w:jc w:val="both"/>
      </w:pPr>
      <w:r>
        <w:rPr>
          <w:rFonts w:ascii="Times New Roman"/>
          <w:b w:val="false"/>
          <w:i w:val="false"/>
          <w:color w:val="000000"/>
          <w:sz w:val="28"/>
        </w:rPr>
        <w:t>
                               2. Қорғасын-ланцан-цирконийдiң титанаты
</w:t>
      </w:r>
    </w:p>
    <w:p>
      <w:pPr>
        <w:spacing w:after="0"/>
        <w:ind w:left="0"/>
        <w:jc w:val="both"/>
      </w:pPr>
      <w:r>
        <w:rPr>
          <w:rFonts w:ascii="Times New Roman"/>
          <w:b w:val="false"/>
          <w:i w:val="false"/>
          <w:color w:val="000000"/>
          <w:sz w:val="28"/>
        </w:rPr>
        <w:t>
                                  және оның туындылары;
</w:t>
      </w:r>
    </w:p>
    <w:p>
      <w:pPr>
        <w:spacing w:after="0"/>
        <w:ind w:left="0"/>
        <w:jc w:val="both"/>
      </w:pPr>
      <w:r>
        <w:rPr>
          <w:rFonts w:ascii="Times New Roman"/>
          <w:b w:val="false"/>
          <w:i w:val="false"/>
          <w:color w:val="000000"/>
          <w:sz w:val="28"/>
        </w:rPr>
        <w:t>
                               3. Литийдiң танталаты;
</w:t>
      </w:r>
    </w:p>
    <w:p>
      <w:pPr>
        <w:spacing w:after="0"/>
        <w:ind w:left="0"/>
        <w:jc w:val="both"/>
      </w:pPr>
      <w:r>
        <w:rPr>
          <w:rFonts w:ascii="Times New Roman"/>
          <w:b w:val="false"/>
          <w:i w:val="false"/>
          <w:color w:val="000000"/>
          <w:sz w:val="28"/>
        </w:rPr>
        <w:t>
                               4. Поливинилиденфторид және оның
</w:t>
      </w:r>
    </w:p>
    <w:p>
      <w:pPr>
        <w:spacing w:after="0"/>
        <w:ind w:left="0"/>
        <w:jc w:val="both"/>
      </w:pPr>
      <w:r>
        <w:rPr>
          <w:rFonts w:ascii="Times New Roman"/>
          <w:b w:val="false"/>
          <w:i w:val="false"/>
          <w:color w:val="000000"/>
          <w:sz w:val="28"/>
        </w:rPr>
        <w:t>
                                  туындылары;
</w:t>
      </w:r>
    </w:p>
    <w:p>
      <w:pPr>
        <w:spacing w:after="0"/>
        <w:ind w:left="0"/>
        <w:jc w:val="both"/>
      </w:pPr>
      <w:r>
        <w:rPr>
          <w:rFonts w:ascii="Times New Roman"/>
          <w:b w:val="false"/>
          <w:i w:val="false"/>
          <w:color w:val="000000"/>
          <w:sz w:val="28"/>
        </w:rPr>
        <w:t>
                               5. Барий-стронцийдің ниобаты және оның 
</w:t>
      </w:r>
    </w:p>
    <w:p>
      <w:pPr>
        <w:spacing w:after="0"/>
        <w:ind w:left="0"/>
        <w:jc w:val="both"/>
      </w:pPr>
      <w:r>
        <w:rPr>
          <w:rFonts w:ascii="Times New Roman"/>
          <w:b w:val="false"/>
          <w:i w:val="false"/>
          <w:color w:val="000000"/>
          <w:sz w:val="28"/>
        </w:rPr>
        <w:t>
                                  туындылары;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Барлық мынадай сипаттамаларға ие, "ғарышта қолдануға       
</w:t>
      </w:r>
    </w:p>
    <w:p>
      <w:pPr>
        <w:spacing w:after="0"/>
        <w:ind w:left="0"/>
        <w:jc w:val="both"/>
      </w:pPr>
      <w:r>
        <w:rPr>
          <w:rFonts w:ascii="Times New Roman"/>
          <w:b w:val="false"/>
          <w:i w:val="false"/>
          <w:color w:val="000000"/>
          <w:sz w:val="28"/>
        </w:rPr>
        <w:t>
                жарамсыз" "фокалды тегiстiктiң торлары":
</w:t>
      </w:r>
    </w:p>
    <w:p>
      <w:pPr>
        <w:spacing w:after="0"/>
        <w:ind w:left="0"/>
        <w:jc w:val="both"/>
      </w:pPr>
      <w:r>
        <w:rPr>
          <w:rFonts w:ascii="Times New Roman"/>
          <w:b w:val="false"/>
          <w:i w:val="false"/>
          <w:color w:val="000000"/>
          <w:sz w:val="28"/>
        </w:rPr>
        <w:t>
                1. Толқындардың 900 нм-нен 1050 нм-ға дейінгі
</w:t>
      </w:r>
    </w:p>
    <w:p>
      <w:pPr>
        <w:spacing w:after="0"/>
        <w:ind w:left="0"/>
        <w:jc w:val="both"/>
      </w:pPr>
      <w:r>
        <w:rPr>
          <w:rFonts w:ascii="Times New Roman"/>
          <w:b w:val="false"/>
          <w:i w:val="false"/>
          <w:color w:val="000000"/>
          <w:sz w:val="28"/>
        </w:rPr>
        <w:t>
                   ұзындықтарының диапазонындағы ең жоғары
</w:t>
      </w:r>
    </w:p>
    <w:p>
      <w:pPr>
        <w:spacing w:after="0"/>
        <w:ind w:left="0"/>
        <w:jc w:val="both"/>
      </w:pPr>
      <w:r>
        <w:rPr>
          <w:rFonts w:ascii="Times New Roman"/>
          <w:b w:val="false"/>
          <w:i w:val="false"/>
          <w:color w:val="000000"/>
          <w:sz w:val="28"/>
        </w:rPr>
        <w:t>
                   сезiмталдықтағы жекелеген элементтер;
</w:t>
      </w:r>
    </w:p>
    <w:p>
      <w:pPr>
        <w:spacing w:after="0"/>
        <w:ind w:left="0"/>
        <w:jc w:val="both"/>
      </w:pPr>
      <w:r>
        <w:rPr>
          <w:rFonts w:ascii="Times New Roman"/>
          <w:b w:val="false"/>
          <w:i w:val="false"/>
          <w:color w:val="000000"/>
          <w:sz w:val="28"/>
        </w:rPr>
        <w:t>
                2. Тұрақты уақыт жаңғырығы 0,5 нс-тен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Барлық мынадай сипаттамаларға ие, "ғарышта қолдануға       
</w:t>
      </w:r>
    </w:p>
    <w:p>
      <w:pPr>
        <w:spacing w:after="0"/>
        <w:ind w:left="0"/>
        <w:jc w:val="both"/>
      </w:pPr>
      <w:r>
        <w:rPr>
          <w:rFonts w:ascii="Times New Roman"/>
          <w:b w:val="false"/>
          <w:i w:val="false"/>
          <w:color w:val="000000"/>
          <w:sz w:val="28"/>
        </w:rPr>
        <w:t>
                жарамсыз" "фокалды тегiстiктiң торлары":
</w:t>
      </w:r>
    </w:p>
    <w:p>
      <w:pPr>
        <w:spacing w:after="0"/>
        <w:ind w:left="0"/>
        <w:jc w:val="both"/>
      </w:pPr>
      <w:r>
        <w:rPr>
          <w:rFonts w:ascii="Times New Roman"/>
          <w:b w:val="false"/>
          <w:i w:val="false"/>
          <w:color w:val="000000"/>
          <w:sz w:val="28"/>
        </w:rPr>
        <w:t>
                3. Толқындардың 1050 нм-нен 1200 нм-ға дейінгі
</w:t>
      </w:r>
    </w:p>
    <w:p>
      <w:pPr>
        <w:spacing w:after="0"/>
        <w:ind w:left="0"/>
        <w:jc w:val="both"/>
      </w:pPr>
      <w:r>
        <w:rPr>
          <w:rFonts w:ascii="Times New Roman"/>
          <w:b w:val="false"/>
          <w:i w:val="false"/>
          <w:color w:val="000000"/>
          <w:sz w:val="28"/>
        </w:rPr>
        <w:t>
                   ұзындықтарының диапазонындағы ең жоғары
</w:t>
      </w:r>
    </w:p>
    <w:p>
      <w:pPr>
        <w:spacing w:after="0"/>
        <w:ind w:left="0"/>
        <w:jc w:val="both"/>
      </w:pPr>
      <w:r>
        <w:rPr>
          <w:rFonts w:ascii="Times New Roman"/>
          <w:b w:val="false"/>
          <w:i w:val="false"/>
          <w:color w:val="000000"/>
          <w:sz w:val="28"/>
        </w:rPr>
        <w:t>
                   сезiмталдықтағы жекелеген элементтер;
</w:t>
      </w:r>
    </w:p>
    <w:p>
      <w:pPr>
        <w:spacing w:after="0"/>
        <w:ind w:left="0"/>
        <w:jc w:val="both"/>
      </w:pPr>
      <w:r>
        <w:rPr>
          <w:rFonts w:ascii="Times New Roman"/>
          <w:b w:val="false"/>
          <w:i w:val="false"/>
          <w:color w:val="000000"/>
          <w:sz w:val="28"/>
        </w:rPr>
        <w:t>
                4. Тұрақты уақыт жаңғырығы 95 нс немесе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Толқындардың 1200 нм-нен 30000 нм-ге дейінгі
</w:t>
      </w:r>
    </w:p>
    <w:p>
      <w:pPr>
        <w:spacing w:after="0"/>
        <w:ind w:left="0"/>
        <w:jc w:val="both"/>
      </w:pPr>
      <w:r>
        <w:rPr>
          <w:rFonts w:ascii="Times New Roman"/>
          <w:b w:val="false"/>
          <w:i w:val="false"/>
          <w:color w:val="000000"/>
          <w:sz w:val="28"/>
        </w:rPr>
        <w:t>
                ұзындықтарының диапазонындағы ең жоғары
</w:t>
      </w:r>
    </w:p>
    <w:p>
      <w:pPr>
        <w:spacing w:after="0"/>
        <w:ind w:left="0"/>
        <w:jc w:val="both"/>
      </w:pPr>
      <w:r>
        <w:rPr>
          <w:rFonts w:ascii="Times New Roman"/>
          <w:b w:val="false"/>
          <w:i w:val="false"/>
          <w:color w:val="000000"/>
          <w:sz w:val="28"/>
        </w:rPr>
        <w:t>
                сезiмталдықтағы жекелеген элементтерге ие, "ғарышта        
</w:t>
      </w:r>
    </w:p>
    <w:p>
      <w:pPr>
        <w:spacing w:after="0"/>
        <w:ind w:left="0"/>
        <w:jc w:val="both"/>
      </w:pPr>
      <w:r>
        <w:rPr>
          <w:rFonts w:ascii="Times New Roman"/>
          <w:b w:val="false"/>
          <w:i w:val="false"/>
          <w:color w:val="000000"/>
          <w:sz w:val="28"/>
        </w:rPr>
        <w:t>
                қолдануға жарамсыз" "фокалды тегiстiк торлары".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b. Дистанциялық зондтау кезiнде қолдануға арналған
</w:t>
      </w:r>
    </w:p>
    <w:p>
      <w:pPr>
        <w:spacing w:after="0"/>
        <w:ind w:left="0"/>
        <w:jc w:val="both"/>
      </w:pPr>
      <w:r>
        <w:rPr>
          <w:rFonts w:ascii="Times New Roman"/>
          <w:b w:val="false"/>
          <w:i w:val="false"/>
          <w:color w:val="000000"/>
          <w:sz w:val="28"/>
        </w:rPr>
        <w:t>
                және мынадай сипаттамалардың кез келгеніне ие
</w:t>
      </w:r>
    </w:p>
    <w:p>
      <w:pPr>
        <w:spacing w:after="0"/>
        <w:ind w:left="0"/>
        <w:jc w:val="both"/>
      </w:pPr>
      <w:r>
        <w:rPr>
          <w:rFonts w:ascii="Times New Roman"/>
          <w:b w:val="false"/>
          <w:i w:val="false"/>
          <w:color w:val="000000"/>
          <w:sz w:val="28"/>
        </w:rPr>
        <w:t>
                "бейненiң жалғыз спектралдық бергiштерi" және
</w:t>
      </w:r>
    </w:p>
    <w:p>
      <w:pPr>
        <w:spacing w:after="0"/>
        <w:ind w:left="0"/>
        <w:jc w:val="both"/>
      </w:pPr>
      <w:r>
        <w:rPr>
          <w:rFonts w:ascii="Times New Roman"/>
          <w:b w:val="false"/>
          <w:i w:val="false"/>
          <w:color w:val="000000"/>
          <w:sz w:val="28"/>
        </w:rPr>
        <w:t>
                "бейненiң көп спектралды бергіштерi":
</w:t>
      </w:r>
    </w:p>
    <w:p>
      <w:pPr>
        <w:spacing w:after="0"/>
        <w:ind w:left="0"/>
        <w:jc w:val="both"/>
      </w:pPr>
      <w:r>
        <w:rPr>
          <w:rFonts w:ascii="Times New Roman"/>
          <w:b w:val="false"/>
          <w:i w:val="false"/>
          <w:color w:val="000000"/>
          <w:sz w:val="28"/>
        </w:rPr>
        <w:t>
                1. Шолудың қағым сәттік өрiсi (ШҚӨ) 200 мкрд (микрорадиан) 
</w:t>
      </w:r>
    </w:p>
    <w:p>
      <w:pPr>
        <w:spacing w:after="0"/>
        <w:ind w:left="0"/>
        <w:jc w:val="both"/>
      </w:pPr>
      <w:r>
        <w:rPr>
          <w:rFonts w:ascii="Times New Roman"/>
          <w:b w:val="false"/>
          <w:i w:val="false"/>
          <w:color w:val="000000"/>
          <w:sz w:val="28"/>
        </w:rPr>
        <w:t>
                   кем; немесе
</w:t>
      </w:r>
    </w:p>
    <w:p>
      <w:pPr>
        <w:spacing w:after="0"/>
        <w:ind w:left="0"/>
        <w:jc w:val="both"/>
      </w:pPr>
      <w:r>
        <w:rPr>
          <w:rFonts w:ascii="Times New Roman"/>
          <w:b w:val="false"/>
          <w:i w:val="false"/>
          <w:color w:val="000000"/>
          <w:sz w:val="28"/>
        </w:rPr>
        <w:t>
                2. Толқындардың 400 нм-нен 30000 нм-ге дейінгi
</w:t>
      </w:r>
    </w:p>
    <w:p>
      <w:pPr>
        <w:spacing w:after="0"/>
        <w:ind w:left="0"/>
        <w:jc w:val="both"/>
      </w:pPr>
      <w:r>
        <w:rPr>
          <w:rFonts w:ascii="Times New Roman"/>
          <w:b w:val="false"/>
          <w:i w:val="false"/>
          <w:color w:val="000000"/>
          <w:sz w:val="28"/>
        </w:rPr>
        <w:t>
                   ұзындықтарының диапазонындағы жұмысқа арналған:
</w:t>
      </w:r>
    </w:p>
    <w:p>
      <w:pPr>
        <w:spacing w:after="0"/>
        <w:ind w:left="0"/>
        <w:jc w:val="both"/>
      </w:pPr>
      <w:r>
        <w:rPr>
          <w:rFonts w:ascii="Times New Roman"/>
          <w:b w:val="false"/>
          <w:i w:val="false"/>
          <w:color w:val="000000"/>
          <w:sz w:val="28"/>
        </w:rPr>
        <w:t>
                   а. Бейненiң шығу деректерiн цифрлық форматта            
</w:t>
      </w:r>
    </w:p>
    <w:p>
      <w:pPr>
        <w:spacing w:after="0"/>
        <w:ind w:left="0"/>
        <w:jc w:val="both"/>
      </w:pPr>
      <w:r>
        <w:rPr>
          <w:rFonts w:ascii="Times New Roman"/>
          <w:b w:val="false"/>
          <w:i w:val="false"/>
          <w:color w:val="000000"/>
          <w:sz w:val="28"/>
        </w:rPr>
        <w:t>
                      қамтамасыз ететiндер; және
</w:t>
      </w:r>
    </w:p>
    <w:p>
      <w:pPr>
        <w:spacing w:after="0"/>
        <w:ind w:left="0"/>
        <w:jc w:val="both"/>
      </w:pPr>
      <w:r>
        <w:rPr>
          <w:rFonts w:ascii="Times New Roman"/>
          <w:b w:val="false"/>
          <w:i w:val="false"/>
          <w:color w:val="000000"/>
          <w:sz w:val="28"/>
        </w:rPr>
        <w:t>
                   b. Сондай-ақ:
</w:t>
      </w:r>
    </w:p>
    <w:p>
      <w:pPr>
        <w:spacing w:after="0"/>
        <w:ind w:left="0"/>
        <w:jc w:val="both"/>
      </w:pPr>
      <w:r>
        <w:rPr>
          <w:rFonts w:ascii="Times New Roman"/>
          <w:b w:val="false"/>
          <w:i w:val="false"/>
          <w:color w:val="000000"/>
          <w:sz w:val="28"/>
        </w:rPr>
        <w:t>
                      1. "Ғарышта қолдануға жарамды болып табылатындар"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2,5 мкрд (микрорадиан) кем ШҚӨ-ға ие
</w:t>
      </w:r>
    </w:p>
    <w:p>
      <w:pPr>
        <w:spacing w:after="0"/>
        <w:ind w:left="0"/>
        <w:jc w:val="both"/>
      </w:pPr>
      <w:r>
        <w:rPr>
          <w:rFonts w:ascii="Times New Roman"/>
          <w:b w:val="false"/>
          <w:i w:val="false"/>
          <w:color w:val="000000"/>
          <w:sz w:val="28"/>
        </w:rPr>
        <w:t>
                         кремнийлi емес детекторларды пайдалану кезiнде    
</w:t>
      </w:r>
    </w:p>
    <w:p>
      <w:pPr>
        <w:spacing w:after="0"/>
        <w:ind w:left="0"/>
        <w:jc w:val="both"/>
      </w:pPr>
      <w:r>
        <w:rPr>
          <w:rFonts w:ascii="Times New Roman"/>
          <w:b w:val="false"/>
          <w:i w:val="false"/>
          <w:color w:val="000000"/>
          <w:sz w:val="28"/>
        </w:rPr>
        <w:t>
                         ұшу аппараттарының бортындағы жұмыс үшiн          
</w:t>
      </w:r>
    </w:p>
    <w:p>
      <w:pPr>
        <w:spacing w:after="0"/>
        <w:ind w:left="0"/>
        <w:jc w:val="both"/>
      </w:pPr>
      <w:r>
        <w:rPr>
          <w:rFonts w:ascii="Times New Roman"/>
          <w:b w:val="false"/>
          <w:i w:val="false"/>
          <w:color w:val="000000"/>
          <w:sz w:val="28"/>
        </w:rPr>
        <w:t>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(W1-X)       с. Көрiнетін немесе ИК диапазондарында жұмыс iстейтiн және    
</w:t>
      </w:r>
    </w:p>
    <w:p>
      <w:pPr>
        <w:spacing w:after="0"/>
        <w:ind w:left="0"/>
        <w:jc w:val="both"/>
      </w:pPr>
      <w:r>
        <w:rPr>
          <w:rFonts w:ascii="Times New Roman"/>
          <w:b w:val="false"/>
          <w:i w:val="false"/>
          <w:color w:val="000000"/>
          <w:sz w:val="28"/>
        </w:rPr>
        <w:t>
                мынадай құрайтындардың кез келгенi бар тiкелей байқау      
</w:t>
      </w:r>
    </w:p>
    <w:p>
      <w:pPr>
        <w:spacing w:after="0"/>
        <w:ind w:left="0"/>
        <w:jc w:val="both"/>
      </w:pPr>
      <w:r>
        <w:rPr>
          <w:rFonts w:ascii="Times New Roman"/>
          <w:b w:val="false"/>
          <w:i w:val="false"/>
          <w:color w:val="000000"/>
          <w:sz w:val="28"/>
        </w:rPr>
        <w:t>
                жабдығы:
</w:t>
      </w:r>
    </w:p>
    <w:p>
      <w:pPr>
        <w:spacing w:after="0"/>
        <w:ind w:left="0"/>
        <w:jc w:val="both"/>
      </w:pPr>
      <w:r>
        <w:rPr>
          <w:rFonts w:ascii="Times New Roman"/>
          <w:b w:val="false"/>
          <w:i w:val="false"/>
          <w:color w:val="000000"/>
          <w:sz w:val="28"/>
        </w:rPr>
        <w:t>
                1. 6А002.а.2.а.-тармақта көрсетiлген сипаттамаларға ие     
</w:t>
      </w:r>
    </w:p>
    <w:p>
      <w:pPr>
        <w:spacing w:after="0"/>
        <w:ind w:left="0"/>
        <w:jc w:val="both"/>
      </w:pPr>
      <w:r>
        <w:rPr>
          <w:rFonts w:ascii="Times New Roman"/>
          <w:b w:val="false"/>
          <w:i w:val="false"/>
          <w:color w:val="000000"/>
          <w:sz w:val="28"/>
        </w:rPr>
        <w:t>
                   электронды-оптикалық түрлендiргіштер; немесе
</w:t>
      </w:r>
    </w:p>
    <w:p>
      <w:pPr>
        <w:spacing w:after="0"/>
        <w:ind w:left="0"/>
        <w:jc w:val="both"/>
      </w:pPr>
      <w:r>
        <w:rPr>
          <w:rFonts w:ascii="Times New Roman"/>
          <w:b w:val="false"/>
          <w:i w:val="false"/>
          <w:color w:val="000000"/>
          <w:sz w:val="28"/>
        </w:rPr>
        <w:t>
                2. 6А002.а.3-тармақта көрсетiлген сипаттамаларға
</w:t>
      </w:r>
    </w:p>
    <w:p>
      <w:pPr>
        <w:spacing w:after="0"/>
        <w:ind w:left="0"/>
        <w:jc w:val="both"/>
      </w:pPr>
      <w:r>
        <w:rPr>
          <w:rFonts w:ascii="Times New Roman"/>
          <w:b w:val="false"/>
          <w:i w:val="false"/>
          <w:color w:val="000000"/>
          <w:sz w:val="28"/>
        </w:rPr>
        <w:t>
                   ие "фокалды тегістік торлары".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"Тiкелей байқау", байқаушы-адамға бейненi теледидарлық     
</w:t>
      </w:r>
    </w:p>
    <w:p>
      <w:pPr>
        <w:spacing w:after="0"/>
        <w:ind w:left="0"/>
        <w:jc w:val="both"/>
      </w:pPr>
      <w:r>
        <w:rPr>
          <w:rFonts w:ascii="Times New Roman"/>
          <w:b w:val="false"/>
          <w:i w:val="false"/>
          <w:color w:val="000000"/>
          <w:sz w:val="28"/>
        </w:rPr>
        <w:t>
                дисплей үшiн электронды сигналға түрлендiрусiз көрiнiстi   
</w:t>
      </w:r>
    </w:p>
    <w:p>
      <w:pPr>
        <w:spacing w:after="0"/>
        <w:ind w:left="0"/>
        <w:jc w:val="both"/>
      </w:pPr>
      <w:r>
        <w:rPr>
          <w:rFonts w:ascii="Times New Roman"/>
          <w:b w:val="false"/>
          <w:i w:val="false"/>
          <w:color w:val="000000"/>
          <w:sz w:val="28"/>
        </w:rPr>
        <w:t>
                бейненi ұсынатын және бейнені фотографиялық, сондай-ақ     
</w:t>
      </w:r>
    </w:p>
    <w:p>
      <w:pPr>
        <w:spacing w:after="0"/>
        <w:ind w:left="0"/>
        <w:jc w:val="both"/>
      </w:pPr>
      <w:r>
        <w:rPr>
          <w:rFonts w:ascii="Times New Roman"/>
          <w:b w:val="false"/>
          <w:i w:val="false"/>
          <w:color w:val="000000"/>
          <w:sz w:val="28"/>
        </w:rPr>
        <w:t>
                электрондық немесе басқа тәсілмен тiркеп немесе сақтай     
</w:t>
      </w:r>
    </w:p>
    <w:p>
      <w:pPr>
        <w:spacing w:after="0"/>
        <w:ind w:left="0"/>
        <w:jc w:val="both"/>
      </w:pPr>
      <w:r>
        <w:rPr>
          <w:rFonts w:ascii="Times New Roman"/>
          <w:b w:val="false"/>
          <w:i w:val="false"/>
          <w:color w:val="000000"/>
          <w:sz w:val="28"/>
        </w:rPr>
        <w:t>
                алмайтын көрiнiмдiк немесе ИК диапазондарында жұмыс        
</w:t>
      </w:r>
    </w:p>
    <w:p>
      <w:pPr>
        <w:spacing w:after="0"/>
        <w:ind w:left="0"/>
        <w:jc w:val="both"/>
      </w:pPr>
      <w:r>
        <w:rPr>
          <w:rFonts w:ascii="Times New Roman"/>
          <w:b w:val="false"/>
          <w:i w:val="false"/>
          <w:color w:val="000000"/>
          <w:sz w:val="28"/>
        </w:rPr>
        <w:t>
                істейтiн бейнені алуға арналған жабдыққа жатады.
</w:t>
      </w:r>
    </w:p>
    <w:p>
      <w:pPr>
        <w:spacing w:after="0"/>
        <w:ind w:left="0"/>
        <w:jc w:val="both"/>
      </w:pPr>
      <w:r>
        <w:rPr>
          <w:rFonts w:ascii="Times New Roman"/>
          <w:b w:val="false"/>
          <w:i w:val="false"/>
          <w:color w:val="000000"/>
          <w:sz w:val="28"/>
        </w:rPr>
        <w:t>
                Ескерту: 6А002.с-тармақ бойынша GаАs немесе GainAs         
</w:t>
      </w:r>
    </w:p>
    <w:p>
      <w:pPr>
        <w:spacing w:after="0"/>
        <w:ind w:left="0"/>
        <w:jc w:val="both"/>
      </w:pPr>
      <w:r>
        <w:rPr>
          <w:rFonts w:ascii="Times New Roman"/>
          <w:b w:val="false"/>
          <w:i w:val="false"/>
          <w:color w:val="000000"/>
          <w:sz w:val="28"/>
        </w:rPr>
        <w:t>
                         ерекшелiгi бар материалдарда фотокатодтары бар    
</w:t>
      </w:r>
    </w:p>
    <w:p>
      <w:pPr>
        <w:spacing w:after="0"/>
        <w:ind w:left="0"/>
        <w:jc w:val="both"/>
      </w:pPr>
      <w:r>
        <w:rPr>
          <w:rFonts w:ascii="Times New Roman"/>
          <w:b w:val="false"/>
          <w:i w:val="false"/>
          <w:color w:val="000000"/>
          <w:sz w:val="28"/>
        </w:rPr>
        <w:t>
                         мынадай жабдық бақыланбайды:
</w:t>
      </w:r>
    </w:p>
    <w:p>
      <w:pPr>
        <w:spacing w:after="0"/>
        <w:ind w:left="0"/>
        <w:jc w:val="both"/>
      </w:pPr>
      <w:r>
        <w:rPr>
          <w:rFonts w:ascii="Times New Roman"/>
          <w:b w:val="false"/>
          <w:i w:val="false"/>
          <w:color w:val="000000"/>
          <w:sz w:val="28"/>
        </w:rPr>
        <w:t>
                         а. Өндiрiстiк немесе азаматтық сигналдық
</w:t>
      </w:r>
    </w:p>
    <w:p>
      <w:pPr>
        <w:spacing w:after="0"/>
        <w:ind w:left="0"/>
        <w:jc w:val="both"/>
      </w:pPr>
      <w:r>
        <w:rPr>
          <w:rFonts w:ascii="Times New Roman"/>
          <w:b w:val="false"/>
          <w:i w:val="false"/>
          <w:color w:val="000000"/>
          <w:sz w:val="28"/>
        </w:rPr>
        <w:t>
                            құрылғылар, көлiктiң қозғалысын
</w:t>
      </w:r>
    </w:p>
    <w:p>
      <w:pPr>
        <w:spacing w:after="0"/>
        <w:ind w:left="0"/>
        <w:jc w:val="both"/>
      </w:pPr>
      <w:r>
        <w:rPr>
          <w:rFonts w:ascii="Times New Roman"/>
          <w:b w:val="false"/>
          <w:i w:val="false"/>
          <w:color w:val="000000"/>
          <w:sz w:val="28"/>
        </w:rPr>
        <w:t>
                            немесе өндiрiстiк қозғалысты басқару
</w:t>
      </w:r>
    </w:p>
    <w:p>
      <w:pPr>
        <w:spacing w:after="0"/>
        <w:ind w:left="0"/>
        <w:jc w:val="both"/>
      </w:pPr>
      <w:r>
        <w:rPr>
          <w:rFonts w:ascii="Times New Roman"/>
          <w:b w:val="false"/>
          <w:i w:val="false"/>
          <w:color w:val="000000"/>
          <w:sz w:val="28"/>
        </w:rPr>
        <w:t>
                            жүйелерi не есеп жүйелерi;
</w:t>
      </w:r>
    </w:p>
    <w:p>
      <w:pPr>
        <w:spacing w:after="0"/>
        <w:ind w:left="0"/>
        <w:jc w:val="both"/>
      </w:pPr>
      <w:r>
        <w:rPr>
          <w:rFonts w:ascii="Times New Roman"/>
          <w:b w:val="false"/>
          <w:i w:val="false"/>
          <w:color w:val="000000"/>
          <w:sz w:val="28"/>
        </w:rPr>
        <w:t>
                         b. Медициналық жабдық;
</w:t>
      </w:r>
    </w:p>
    <w:p>
      <w:pPr>
        <w:spacing w:after="0"/>
        <w:ind w:left="0"/>
        <w:jc w:val="both"/>
      </w:pPr>
      <w:r>
        <w:rPr>
          <w:rFonts w:ascii="Times New Roman"/>
          <w:b w:val="false"/>
          <w:i w:val="false"/>
          <w:color w:val="000000"/>
          <w:sz w:val="28"/>
        </w:rPr>
        <w:t>
                         с. Материалдың қасиетiн инспекциялау, сорттау     
</w:t>
      </w:r>
    </w:p>
    <w:p>
      <w:pPr>
        <w:spacing w:after="0"/>
        <w:ind w:left="0"/>
        <w:jc w:val="both"/>
      </w:pPr>
      <w:r>
        <w:rPr>
          <w:rFonts w:ascii="Times New Roman"/>
          <w:b w:val="false"/>
          <w:i w:val="false"/>
          <w:color w:val="000000"/>
          <w:sz w:val="28"/>
        </w:rPr>
        <w:t>
                            немесе талдау үшiн пайдаланылатын технологиялық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d. Өндiрiстiк пештер үшiн өрттің 
</w:t>
      </w:r>
    </w:p>
    <w:p>
      <w:pPr>
        <w:spacing w:after="0"/>
        <w:ind w:left="0"/>
        <w:jc w:val="both"/>
      </w:pPr>
      <w:r>
        <w:rPr>
          <w:rFonts w:ascii="Times New Roman"/>
          <w:b w:val="false"/>
          <w:i w:val="false"/>
          <w:color w:val="000000"/>
          <w:sz w:val="28"/>
        </w:rPr>
        <w:t>
                            сигнализаторлары;
</w:t>
      </w:r>
    </w:p>
    <w:p>
      <w:pPr>
        <w:spacing w:after="0"/>
        <w:ind w:left="0"/>
        <w:jc w:val="both"/>
      </w:pPr>
      <w:r>
        <w:rPr>
          <w:rFonts w:ascii="Times New Roman"/>
          <w:b w:val="false"/>
          <w:i w:val="false"/>
          <w:color w:val="000000"/>
          <w:sz w:val="28"/>
        </w:rPr>
        <w:t>
                         е. Лабораториялық талдау үшiн арнайы
</w:t>
      </w:r>
    </w:p>
    <w:p>
      <w:pPr>
        <w:spacing w:after="0"/>
        <w:ind w:left="0"/>
        <w:jc w:val="both"/>
      </w:pPr>
      <w:r>
        <w:rPr>
          <w:rFonts w:ascii="Times New Roman"/>
          <w:b w:val="false"/>
          <w:i w:val="false"/>
          <w:color w:val="000000"/>
          <w:sz w:val="28"/>
        </w:rPr>
        <w:t>
                            әзiрленген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Мыналар секiлдi оптикалық бергіштер үшін қамтамасыз етудiң 
</w:t>
      </w:r>
    </w:p>
    <w:p>
      <w:pPr>
        <w:spacing w:after="0"/>
        <w:ind w:left="0"/>
        <w:jc w:val="both"/>
      </w:pPr>
      <w:r>
        <w:rPr>
          <w:rFonts w:ascii="Times New Roman"/>
          <w:b w:val="false"/>
          <w:i w:val="false"/>
          <w:color w:val="000000"/>
          <w:sz w:val="28"/>
        </w:rPr>
        <w:t>
                арнайы компоненттерi:
</w:t>
      </w:r>
    </w:p>
    <w:p>
      <w:pPr>
        <w:spacing w:after="0"/>
        <w:ind w:left="0"/>
        <w:jc w:val="both"/>
      </w:pPr>
      <w:r>
        <w:rPr>
          <w:rFonts w:ascii="Times New Roman"/>
          <w:b w:val="false"/>
          <w:i w:val="false"/>
          <w:color w:val="000000"/>
          <w:sz w:val="28"/>
        </w:rPr>
        <w:t>
                1. "Ғарышта қолдануға жарамды" криосалқындатқыштар;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 Мыналар секiлдi 218 К (-55 С) төмен көздiң
</w:t>
      </w:r>
    </w:p>
    <w:p>
      <w:pPr>
        <w:spacing w:after="0"/>
        <w:ind w:left="0"/>
        <w:jc w:val="both"/>
      </w:pPr>
      <w:r>
        <w:rPr>
          <w:rFonts w:ascii="Times New Roman"/>
          <w:b w:val="false"/>
          <w:i w:val="false"/>
          <w:color w:val="000000"/>
          <w:sz w:val="28"/>
        </w:rPr>
        <w:t>
                   салқындату температурасымен "ғарышта қолдануға жарамды" 
</w:t>
      </w:r>
    </w:p>
    <w:p>
      <w:pPr>
        <w:spacing w:after="0"/>
        <w:ind w:left="0"/>
        <w:jc w:val="both"/>
      </w:pPr>
      <w:r>
        <w:rPr>
          <w:rFonts w:ascii="Times New Roman"/>
          <w:b w:val="false"/>
          <w:i w:val="false"/>
          <w:color w:val="000000"/>
          <w:sz w:val="28"/>
        </w:rPr>
        <w:t>
                   криосалқындатқыштар;
</w:t>
      </w:r>
    </w:p>
    <w:p>
      <w:pPr>
        <w:spacing w:after="0"/>
        <w:ind w:left="0"/>
        <w:jc w:val="both"/>
      </w:pPr>
      <w:r>
        <w:rPr>
          <w:rFonts w:ascii="Times New Roman"/>
          <w:b w:val="false"/>
          <w:i w:val="false"/>
          <w:color w:val="000000"/>
          <w:sz w:val="28"/>
        </w:rPr>
        <w:t>
                   а. жұмыс iстемей қалуға арналған iстердiң орташа        
</w:t>
      </w:r>
    </w:p>
    <w:p>
      <w:pPr>
        <w:spacing w:after="0"/>
        <w:ind w:left="0"/>
        <w:jc w:val="both"/>
      </w:pPr>
      <w:r>
        <w:rPr>
          <w:rFonts w:ascii="Times New Roman"/>
          <w:b w:val="false"/>
          <w:i w:val="false"/>
          <w:color w:val="000000"/>
          <w:sz w:val="28"/>
        </w:rPr>
        <w:t>
                      уақытын немесе 2500 с астам жұмыс iстемей            
</w:t>
      </w:r>
    </w:p>
    <w:p>
      <w:pPr>
        <w:spacing w:after="0"/>
        <w:ind w:left="0"/>
        <w:jc w:val="both"/>
      </w:pPr>
      <w:r>
        <w:rPr>
          <w:rFonts w:ascii="Times New Roman"/>
          <w:b w:val="false"/>
          <w:i w:val="false"/>
          <w:color w:val="000000"/>
          <w:sz w:val="28"/>
        </w:rPr>
        <w:t>
                      қалуларының арасындағы iстердiң орташа уақытын       
</w:t>
      </w:r>
    </w:p>
    <w:p>
      <w:pPr>
        <w:spacing w:after="0"/>
        <w:ind w:left="0"/>
        <w:jc w:val="both"/>
      </w:pPr>
      <w:r>
        <w:rPr>
          <w:rFonts w:ascii="Times New Roman"/>
          <w:b w:val="false"/>
          <w:i w:val="false"/>
          <w:color w:val="000000"/>
          <w:sz w:val="28"/>
        </w:rPr>
        <w:t>
                      айқындайтын тұйық цикл;
</w:t>
      </w:r>
    </w:p>
    <w:p>
      <w:pPr>
        <w:spacing w:after="0"/>
        <w:ind w:left="0"/>
        <w:jc w:val="both"/>
      </w:pPr>
      <w:r>
        <w:rPr>
          <w:rFonts w:ascii="Times New Roman"/>
          <w:b w:val="false"/>
          <w:i w:val="false"/>
          <w:color w:val="000000"/>
          <w:sz w:val="28"/>
        </w:rPr>
        <w:t>
                   b. 8 мм-нен кем каналдың сыртқы диаметрiмен
</w:t>
      </w:r>
    </w:p>
    <w:p>
      <w:pPr>
        <w:spacing w:after="0"/>
        <w:ind w:left="0"/>
        <w:jc w:val="both"/>
      </w:pPr>
      <w:r>
        <w:rPr>
          <w:rFonts w:ascii="Times New Roman"/>
          <w:b w:val="false"/>
          <w:i w:val="false"/>
          <w:color w:val="000000"/>
          <w:sz w:val="28"/>
        </w:rPr>
        <w:t>
                      Джоул-Томсон өзiн-өзi реттейтiн
</w:t>
      </w:r>
    </w:p>
    <w:p>
      <w:pPr>
        <w:spacing w:after="0"/>
        <w:ind w:left="0"/>
        <w:jc w:val="both"/>
      </w:pPr>
      <w:r>
        <w:rPr>
          <w:rFonts w:ascii="Times New Roman"/>
          <w:b w:val="false"/>
          <w:i w:val="false"/>
          <w:color w:val="000000"/>
          <w:sz w:val="28"/>
        </w:rPr>
        <w:t>
                      шағынсалқындатқыштары;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Акустикалық, термикалық,                                
</w:t>
      </w:r>
    </w:p>
    <w:p>
      <w:pPr>
        <w:spacing w:after="0"/>
        <w:ind w:left="0"/>
        <w:jc w:val="both"/>
      </w:pPr>
      <w:r>
        <w:rPr>
          <w:rFonts w:ascii="Times New Roman"/>
          <w:b w:val="false"/>
          <w:i w:val="false"/>
          <w:color w:val="000000"/>
          <w:sz w:val="28"/>
        </w:rPr>
        <w:t>
                   инерциалды-электромагнитті-сезiмтал немесе ядролық
</w:t>
      </w:r>
    </w:p>
    <w:p>
      <w:pPr>
        <w:spacing w:after="0"/>
        <w:ind w:left="0"/>
        <w:jc w:val="both"/>
      </w:pPr>
      <w:r>
        <w:rPr>
          <w:rFonts w:ascii="Times New Roman"/>
          <w:b w:val="false"/>
          <w:i w:val="false"/>
          <w:color w:val="000000"/>
          <w:sz w:val="28"/>
        </w:rPr>
        <w:t>
                   сәулеленуге сезiмтал болуы үшiн бүркеудiң көмегiмен     
</w:t>
      </w:r>
    </w:p>
    <w:p>
      <w:pPr>
        <w:spacing w:after="0"/>
        <w:ind w:left="0"/>
        <w:jc w:val="both"/>
      </w:pPr>
      <w:r>
        <w:rPr>
          <w:rFonts w:ascii="Times New Roman"/>
          <w:b w:val="false"/>
          <w:i w:val="false"/>
          <w:color w:val="000000"/>
          <w:sz w:val="28"/>
        </w:rPr>
        <w:t>
                   арнайы композициялық немесе құрылымдық әзiрленген не
</w:t>
      </w:r>
    </w:p>
    <w:p>
      <w:pPr>
        <w:spacing w:after="0"/>
        <w:ind w:left="0"/>
        <w:jc w:val="both"/>
      </w:pPr>
      <w:r>
        <w:rPr>
          <w:rFonts w:ascii="Times New Roman"/>
          <w:b w:val="false"/>
          <w:i w:val="false"/>
          <w:color w:val="000000"/>
          <w:sz w:val="28"/>
        </w:rPr>
        <w:t>
                   модификацияланған оптикалық сезiмтал талшықтар.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е. Торға 2048-ден астам элементке және толқындардың 300
</w:t>
      </w:r>
    </w:p>
    <w:p>
      <w:pPr>
        <w:spacing w:after="0"/>
        <w:ind w:left="0"/>
        <w:jc w:val="both"/>
      </w:pPr>
      <w:r>
        <w:rPr>
          <w:rFonts w:ascii="Times New Roman"/>
          <w:b w:val="false"/>
          <w:i w:val="false"/>
          <w:color w:val="000000"/>
          <w:sz w:val="28"/>
        </w:rPr>
        <w:t>
                нм-нен 900 нм-ге дейiнгі ұзындықтарының диапазонында ең
</w:t>
      </w:r>
    </w:p>
    <w:p>
      <w:pPr>
        <w:spacing w:after="0"/>
        <w:ind w:left="0"/>
        <w:jc w:val="both"/>
      </w:pPr>
      <w:r>
        <w:rPr>
          <w:rFonts w:ascii="Times New Roman"/>
          <w:b w:val="false"/>
          <w:i w:val="false"/>
          <w:color w:val="000000"/>
          <w:sz w:val="28"/>
        </w:rPr>
        <w:t>
                жоғары сезiмталдыққа ие "ғарышта қолдануға жарамды"
</w:t>
      </w:r>
    </w:p>
    <w:p>
      <w:pPr>
        <w:spacing w:after="0"/>
        <w:ind w:left="0"/>
        <w:jc w:val="both"/>
      </w:pPr>
      <w:r>
        <w:rPr>
          <w:rFonts w:ascii="Times New Roman"/>
          <w:b w:val="false"/>
          <w:i w:val="false"/>
          <w:color w:val="000000"/>
          <w:sz w:val="28"/>
        </w:rPr>
        <w:t>
                "фокалды тегістiк торлары".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6А002, а,1                                  854140990
</w:t>
      </w:r>
    </w:p>
    <w:p>
      <w:pPr>
        <w:spacing w:after="0"/>
        <w:ind w:left="0"/>
        <w:jc w:val="both"/>
      </w:pPr>
      <w:r>
        <w:rPr>
          <w:rFonts w:ascii="Times New Roman"/>
          <w:b w:val="false"/>
          <w:i w:val="false"/>
          <w:color w:val="000000"/>
          <w:sz w:val="28"/>
        </w:rPr>
        <w:t>
6А002, а,2,а                                854140990 
</w:t>
      </w:r>
    </w:p>
    <w:p>
      <w:pPr>
        <w:spacing w:after="0"/>
        <w:ind w:left="0"/>
        <w:jc w:val="both"/>
      </w:pPr>
      <w:r>
        <w:rPr>
          <w:rFonts w:ascii="Times New Roman"/>
          <w:b w:val="false"/>
          <w:i w:val="false"/>
          <w:color w:val="000000"/>
          <w:sz w:val="28"/>
        </w:rPr>
        <w:t>
                                            901380000
</w:t>
      </w:r>
    </w:p>
    <w:p>
      <w:pPr>
        <w:spacing w:after="0"/>
        <w:ind w:left="0"/>
        <w:jc w:val="both"/>
      </w:pPr>
      <w:r>
        <w:rPr>
          <w:rFonts w:ascii="Times New Roman"/>
          <w:b w:val="false"/>
          <w:i w:val="false"/>
          <w:color w:val="000000"/>
          <w:sz w:val="28"/>
        </w:rPr>
        <w:t>
6А002, а,2,b                                854140990
</w:t>
      </w:r>
    </w:p>
    <w:p>
      <w:pPr>
        <w:spacing w:after="0"/>
        <w:ind w:left="0"/>
        <w:jc w:val="both"/>
      </w:pPr>
      <w:r>
        <w:rPr>
          <w:rFonts w:ascii="Times New Roman"/>
          <w:b w:val="false"/>
          <w:i w:val="false"/>
          <w:color w:val="000000"/>
          <w:sz w:val="28"/>
        </w:rPr>
        <w:t>
6А002, а,3                                  854140910 
</w:t>
      </w:r>
    </w:p>
    <w:p>
      <w:pPr>
        <w:spacing w:after="0"/>
        <w:ind w:left="0"/>
        <w:jc w:val="both"/>
      </w:pPr>
      <w:r>
        <w:rPr>
          <w:rFonts w:ascii="Times New Roman"/>
          <w:b w:val="false"/>
          <w:i w:val="false"/>
          <w:color w:val="000000"/>
          <w:sz w:val="28"/>
        </w:rPr>
        <w:t>
                                            854140990
</w:t>
      </w:r>
    </w:p>
    <w:p>
      <w:pPr>
        <w:spacing w:after="0"/>
        <w:ind w:left="0"/>
        <w:jc w:val="both"/>
      </w:pPr>
      <w:r>
        <w:rPr>
          <w:rFonts w:ascii="Times New Roman"/>
          <w:b w:val="false"/>
          <w:i w:val="false"/>
          <w:color w:val="000000"/>
          <w:sz w:val="28"/>
        </w:rPr>
        <w:t>
6А002, b                                    854140990
</w:t>
      </w:r>
    </w:p>
    <w:p>
      <w:pPr>
        <w:spacing w:after="0"/>
        <w:ind w:left="0"/>
        <w:jc w:val="both"/>
      </w:pPr>
      <w:r>
        <w:rPr>
          <w:rFonts w:ascii="Times New Roman"/>
          <w:b w:val="false"/>
          <w:i w:val="false"/>
          <w:color w:val="000000"/>
          <w:sz w:val="28"/>
        </w:rPr>
        <w:t>
6А002, с,1                                  854020300
</w:t>
      </w:r>
    </w:p>
    <w:p>
      <w:pPr>
        <w:spacing w:after="0"/>
        <w:ind w:left="0"/>
        <w:jc w:val="both"/>
      </w:pPr>
      <w:r>
        <w:rPr>
          <w:rFonts w:ascii="Times New Roman"/>
          <w:b w:val="false"/>
          <w:i w:val="false"/>
          <w:color w:val="000000"/>
          <w:sz w:val="28"/>
        </w:rPr>
        <w:t>
                                            854099000
</w:t>
      </w:r>
    </w:p>
    <w:p>
      <w:pPr>
        <w:spacing w:after="0"/>
        <w:ind w:left="0"/>
        <w:jc w:val="both"/>
      </w:pPr>
      <w:r>
        <w:rPr>
          <w:rFonts w:ascii="Times New Roman"/>
          <w:b w:val="false"/>
          <w:i w:val="false"/>
          <w:color w:val="000000"/>
          <w:sz w:val="28"/>
        </w:rPr>
        <w:t>
6А002, с,2                                  854099000
</w:t>
      </w:r>
    </w:p>
    <w:p>
      <w:pPr>
        <w:spacing w:after="0"/>
        <w:ind w:left="0"/>
        <w:jc w:val="both"/>
      </w:pPr>
      <w:r>
        <w:rPr>
          <w:rFonts w:ascii="Times New Roman"/>
          <w:b w:val="false"/>
          <w:i w:val="false"/>
          <w:color w:val="000000"/>
          <w:sz w:val="28"/>
        </w:rPr>
        <w:t>
6А002, b,1                                  901380000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6А002, b,2                                  901380000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6А002, d,3                                  901380000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6А002, е,                                   901380000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6А003        Камералар
</w:t>
      </w:r>
    </w:p>
    <w:p>
      <w:pPr>
        <w:spacing w:after="0"/>
        <w:ind w:left="0"/>
        <w:jc w:val="both"/>
      </w:pPr>
      <w:r>
        <w:rPr>
          <w:rFonts w:ascii="Times New Roman"/>
          <w:b w:val="false"/>
          <w:i w:val="false"/>
          <w:color w:val="000000"/>
          <w:sz w:val="28"/>
        </w:rPr>
        <w:t>
(W)          Ерекше ескерту: сондай-ақ 6А203-ті қараңыз
</w:t>
      </w:r>
    </w:p>
    <w:p>
      <w:pPr>
        <w:spacing w:after="0"/>
        <w:ind w:left="0"/>
        <w:jc w:val="both"/>
      </w:pPr>
      <w:r>
        <w:rPr>
          <w:rFonts w:ascii="Times New Roman"/>
          <w:b w:val="false"/>
          <w:i w:val="false"/>
          <w:color w:val="000000"/>
          <w:sz w:val="28"/>
        </w:rPr>
        <w:t>
(N5B3)       Ерекше ескерту: су астында пайдалану үшiн арнайы әзiрленген
</w:t>
      </w:r>
    </w:p>
    <w:p>
      <w:pPr>
        <w:spacing w:after="0"/>
        <w:ind w:left="0"/>
        <w:jc w:val="both"/>
      </w:pPr>
      <w:r>
        <w:rPr>
          <w:rFonts w:ascii="Times New Roman"/>
          <w:b w:val="false"/>
          <w:i w:val="false"/>
          <w:color w:val="000000"/>
          <w:sz w:val="28"/>
        </w:rPr>
        <w:t>
                             немесе модификацияланған камераларға
</w:t>
      </w:r>
    </w:p>
    <w:p>
      <w:pPr>
        <w:spacing w:after="0"/>
        <w:ind w:left="0"/>
        <w:jc w:val="both"/>
      </w:pPr>
      <w:r>
        <w:rPr>
          <w:rFonts w:ascii="Times New Roman"/>
          <w:b w:val="false"/>
          <w:i w:val="false"/>
          <w:color w:val="000000"/>
          <w:sz w:val="28"/>
        </w:rPr>
        <w:t>
                             қатысты.
</w:t>
      </w:r>
    </w:p>
    <w:p>
      <w:pPr>
        <w:spacing w:after="0"/>
        <w:ind w:left="0"/>
        <w:jc w:val="both"/>
      </w:pPr>
      <w:r>
        <w:rPr>
          <w:rFonts w:ascii="Times New Roman"/>
          <w:b w:val="false"/>
          <w:i w:val="false"/>
          <w:color w:val="000000"/>
          <w:sz w:val="28"/>
        </w:rPr>
        <w:t>
                             8А002.d.(N5В4) және 8А002.е. тармақтарды
</w:t>
      </w:r>
    </w:p>
    <w:p>
      <w:pPr>
        <w:spacing w:after="0"/>
        <w:ind w:left="0"/>
        <w:jc w:val="both"/>
      </w:pP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Мыналар секiлдi бақылау-өлшеу приборларының камералары:
</w:t>
      </w:r>
    </w:p>
    <w:p>
      <w:pPr>
        <w:spacing w:after="0"/>
        <w:ind w:left="0"/>
        <w:jc w:val="both"/>
      </w:pPr>
      <w:r>
        <w:rPr>
          <w:rFonts w:ascii="Times New Roman"/>
          <w:b w:val="false"/>
          <w:i w:val="false"/>
          <w:color w:val="000000"/>
          <w:sz w:val="28"/>
        </w:rPr>
        <w:t>
             1. 8-ден 16 мм-ге дейiнгі таспаның кез келген форматын
</w:t>
      </w:r>
    </w:p>
    <w:p>
      <w:pPr>
        <w:spacing w:after="0"/>
        <w:ind w:left="0"/>
        <w:jc w:val="both"/>
      </w:pPr>
      <w:r>
        <w:rPr>
          <w:rFonts w:ascii="Times New Roman"/>
          <w:b w:val="false"/>
          <w:i w:val="false"/>
          <w:color w:val="000000"/>
          <w:sz w:val="28"/>
        </w:rPr>
        <w:t>
                пайдаланатын жоғары жылдамдықты жазатын кинокамералар,     
</w:t>
      </w:r>
    </w:p>
    <w:p>
      <w:pPr>
        <w:spacing w:after="0"/>
        <w:ind w:left="0"/>
        <w:jc w:val="both"/>
      </w:pPr>
      <w:r>
        <w:rPr>
          <w:rFonts w:ascii="Times New Roman"/>
          <w:b w:val="false"/>
          <w:i w:val="false"/>
          <w:color w:val="000000"/>
          <w:sz w:val="28"/>
        </w:rPr>
        <w:t>
                оларда таспа жазудың бүкіл кезеңi бойы алға қозғалады және 
</w:t>
      </w:r>
    </w:p>
    <w:p>
      <w:pPr>
        <w:spacing w:after="0"/>
        <w:ind w:left="0"/>
        <w:jc w:val="both"/>
      </w:pPr>
      <w:r>
        <w:rPr>
          <w:rFonts w:ascii="Times New Roman"/>
          <w:b w:val="false"/>
          <w:i w:val="false"/>
          <w:color w:val="000000"/>
          <w:sz w:val="28"/>
        </w:rPr>
        <w:t>
                олар кодтау жылдамдығы кезінде 03150 кадр/с астам жазуға   
</w:t>
      </w:r>
    </w:p>
    <w:p>
      <w:pPr>
        <w:spacing w:after="0"/>
        <w:ind w:left="0"/>
        <w:jc w:val="both"/>
      </w:pPr>
      <w:r>
        <w:rPr>
          <w:rFonts w:ascii="Times New Roman"/>
          <w:b w:val="false"/>
          <w:i w:val="false"/>
          <w:color w:val="000000"/>
          <w:sz w:val="28"/>
        </w:rPr>
        <w:t>
                қабiлетті;
</w:t>
      </w:r>
    </w:p>
    <w:p>
      <w:pPr>
        <w:spacing w:after="0"/>
        <w:ind w:left="0"/>
        <w:jc w:val="both"/>
      </w:pPr>
      <w:r>
        <w:rPr>
          <w:rFonts w:ascii="Times New Roman"/>
          <w:b w:val="false"/>
          <w:i w:val="false"/>
          <w:color w:val="000000"/>
          <w:sz w:val="28"/>
        </w:rPr>
        <w:t>
                Ескерту: 6А003.а.1-тармақ бойынша кәдiмгі азаматтық
</w:t>
      </w:r>
    </w:p>
    <w:p>
      <w:pPr>
        <w:spacing w:after="0"/>
        <w:ind w:left="0"/>
        <w:jc w:val="both"/>
      </w:pPr>
      <w:r>
        <w:rPr>
          <w:rFonts w:ascii="Times New Roman"/>
          <w:b w:val="false"/>
          <w:i w:val="false"/>
          <w:color w:val="000000"/>
          <w:sz w:val="28"/>
        </w:rPr>
        <w:t>
                         мақсаттарға арналған жазатын кинокамералар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Таспа жылжымайтын және 35 мм таспаны кадрлаудың толық      
</w:t>
      </w:r>
    </w:p>
    <w:p>
      <w:pPr>
        <w:spacing w:after="0"/>
        <w:ind w:left="0"/>
        <w:jc w:val="both"/>
      </w:pPr>
      <w:r>
        <w:rPr>
          <w:rFonts w:ascii="Times New Roman"/>
          <w:b w:val="false"/>
          <w:i w:val="false"/>
          <w:color w:val="000000"/>
          <w:sz w:val="28"/>
        </w:rPr>
        <w:t>
                биiктiгі үшін 1000000 кадр-с астам жылдамдық кезiнде       
</w:t>
      </w:r>
    </w:p>
    <w:p>
      <w:pPr>
        <w:spacing w:after="0"/>
        <w:ind w:left="0"/>
        <w:jc w:val="both"/>
      </w:pPr>
      <w:r>
        <w:rPr>
          <w:rFonts w:ascii="Times New Roman"/>
          <w:b w:val="false"/>
          <w:i w:val="false"/>
          <w:color w:val="000000"/>
          <w:sz w:val="28"/>
        </w:rPr>
        <w:t>
                немесе кадрлардың аз биiктiгi үшiн жоғары жылдамдығынан    
</w:t>
      </w:r>
    </w:p>
    <w:p>
      <w:pPr>
        <w:spacing w:after="0"/>
        <w:ind w:left="0"/>
        <w:jc w:val="both"/>
      </w:pPr>
      <w:r>
        <w:rPr>
          <w:rFonts w:ascii="Times New Roman"/>
          <w:b w:val="false"/>
          <w:i w:val="false"/>
          <w:color w:val="000000"/>
          <w:sz w:val="28"/>
        </w:rPr>
        <w:t>
                астамға парапар немесе кадрлардың үлкен биіктiгі үшiн аз   
</w:t>
      </w:r>
    </w:p>
    <w:p>
      <w:pPr>
        <w:spacing w:after="0"/>
        <w:ind w:left="0"/>
        <w:jc w:val="both"/>
      </w:pPr>
      <w:r>
        <w:rPr>
          <w:rFonts w:ascii="Times New Roman"/>
          <w:b w:val="false"/>
          <w:i w:val="false"/>
          <w:color w:val="000000"/>
          <w:sz w:val="28"/>
        </w:rPr>
        <w:t>
                жылдамдыққа парапар кезiнде жазуға қабiлеттi механикалық   
</w:t>
      </w:r>
    </w:p>
    <w:p>
      <w:pPr>
        <w:spacing w:after="0"/>
        <w:ind w:left="0"/>
        <w:jc w:val="both"/>
      </w:pPr>
      <w:r>
        <w:rPr>
          <w:rFonts w:ascii="Times New Roman"/>
          <w:b w:val="false"/>
          <w:i w:val="false"/>
          <w:color w:val="000000"/>
          <w:sz w:val="28"/>
        </w:rPr>
        <w:t>
                жоғары жылдамдықтағы камералар;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10 мм/мкс-ден астам жылдамдыққа механикалық немесе
</w:t>
      </w:r>
    </w:p>
    <w:p>
      <w:pPr>
        <w:spacing w:after="0"/>
        <w:ind w:left="0"/>
        <w:jc w:val="both"/>
      </w:pPr>
      <w:r>
        <w:rPr>
          <w:rFonts w:ascii="Times New Roman"/>
          <w:b w:val="false"/>
          <w:i w:val="false"/>
          <w:color w:val="000000"/>
          <w:sz w:val="28"/>
        </w:rPr>
        <w:t>
                электрондық фотохронографтар;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1000000 кадр/с астам жылдамдыққа ие кадрлық 
</w:t>
      </w:r>
    </w:p>
    <w:p>
      <w:pPr>
        <w:spacing w:after="0"/>
        <w:ind w:left="0"/>
        <w:jc w:val="both"/>
      </w:pPr>
      <w:r>
        <w:rPr>
          <w:rFonts w:ascii="Times New Roman"/>
          <w:b w:val="false"/>
          <w:i w:val="false"/>
          <w:color w:val="000000"/>
          <w:sz w:val="28"/>
        </w:rPr>
        <w:t>
                синхронизациялайтын электрондық берушi камералар;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Барлық мынадай сипаттамаларға ие электронды берушi
</w:t>
      </w:r>
    </w:p>
    <w:p>
      <w:pPr>
        <w:spacing w:after="0"/>
        <w:ind w:left="0"/>
        <w:jc w:val="both"/>
      </w:pPr>
      <w:r>
        <w:rPr>
          <w:rFonts w:ascii="Times New Roman"/>
          <w:b w:val="false"/>
          <w:i w:val="false"/>
          <w:color w:val="000000"/>
          <w:sz w:val="28"/>
        </w:rPr>
        <w:t>
                камералар:
</w:t>
      </w:r>
    </w:p>
    <w:p>
      <w:pPr>
        <w:spacing w:after="0"/>
        <w:ind w:left="0"/>
        <w:jc w:val="both"/>
      </w:pPr>
      <w:r>
        <w:rPr>
          <w:rFonts w:ascii="Times New Roman"/>
          <w:b w:val="false"/>
          <w:i w:val="false"/>
          <w:color w:val="000000"/>
          <w:sz w:val="28"/>
        </w:rPr>
        <w:t>
                а. Электронды тиектің жылдамдығы (стробирлеу қабiлеті)    
</w:t>
      </w:r>
    </w:p>
    <w:p>
      <w:pPr>
        <w:spacing w:after="0"/>
        <w:ind w:left="0"/>
        <w:jc w:val="both"/>
      </w:pPr>
      <w:r>
        <w:rPr>
          <w:rFonts w:ascii="Times New Roman"/>
          <w:b w:val="false"/>
          <w:i w:val="false"/>
          <w:color w:val="000000"/>
          <w:sz w:val="28"/>
        </w:rPr>
        <w:t>
                   толық кадр үшiн 1 мкс-тен кем; және
</w:t>
      </w:r>
    </w:p>
    <w:p>
      <w:pPr>
        <w:spacing w:after="0"/>
        <w:ind w:left="0"/>
        <w:jc w:val="both"/>
      </w:pPr>
      <w:r>
        <w:rPr>
          <w:rFonts w:ascii="Times New Roman"/>
          <w:b w:val="false"/>
          <w:i w:val="false"/>
          <w:color w:val="000000"/>
          <w:sz w:val="28"/>
        </w:rPr>
        <w:t>
                b. Кадрлаудың жылдамдығын қамтамасыз ететiн есептеу уақыты 
</w:t>
      </w:r>
    </w:p>
    <w:p>
      <w:pPr>
        <w:spacing w:after="0"/>
        <w:ind w:left="0"/>
        <w:jc w:val="both"/>
      </w:pPr>
      <w:r>
        <w:rPr>
          <w:rFonts w:ascii="Times New Roman"/>
          <w:b w:val="false"/>
          <w:i w:val="false"/>
          <w:color w:val="000000"/>
          <w:sz w:val="28"/>
        </w:rPr>
        <w:t>
                   секундына 125-тен астам толық кадр.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Мыналар секiлдi бейнелердi қалыптастыру камералары: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6А003.b. тармақ бойынша теледидарлық хабар
</w:t>
      </w:r>
    </w:p>
    <w:p>
      <w:pPr>
        <w:spacing w:after="0"/>
        <w:ind w:left="0"/>
        <w:jc w:val="both"/>
      </w:pPr>
      <w:r>
        <w:rPr>
          <w:rFonts w:ascii="Times New Roman"/>
          <w:b w:val="false"/>
          <w:i w:val="false"/>
          <w:color w:val="000000"/>
          <w:sz w:val="28"/>
        </w:rPr>
        <w:t>
                      тарату үшiн арнайы арналған теледидарлық
</w:t>
      </w:r>
    </w:p>
    <w:p>
      <w:pPr>
        <w:spacing w:after="0"/>
        <w:ind w:left="0"/>
        <w:jc w:val="both"/>
      </w:pPr>
      <w:r>
        <w:rPr>
          <w:rFonts w:ascii="Times New Roman"/>
          <w:b w:val="false"/>
          <w:i w:val="false"/>
          <w:color w:val="000000"/>
          <w:sz w:val="28"/>
        </w:rPr>
        <w:t>
                      немесе бейнекамералар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Қатты денелi берiштердi қамтитын және мынадай
</w:t>
      </w:r>
    </w:p>
    <w:p>
      <w:pPr>
        <w:spacing w:after="0"/>
        <w:ind w:left="0"/>
        <w:jc w:val="both"/>
      </w:pPr>
      <w:r>
        <w:rPr>
          <w:rFonts w:ascii="Times New Roman"/>
          <w:b w:val="false"/>
          <w:i w:val="false"/>
          <w:color w:val="000000"/>
          <w:sz w:val="28"/>
        </w:rPr>
        <w:t>
                сипаттамалардың кез келгеніне ие бейнекамералар:
</w:t>
      </w:r>
    </w:p>
    <w:p>
      <w:pPr>
        <w:spacing w:after="0"/>
        <w:ind w:left="0"/>
        <w:jc w:val="both"/>
      </w:pPr>
      <w:r>
        <w:rPr>
          <w:rFonts w:ascii="Times New Roman"/>
          <w:b w:val="false"/>
          <w:i w:val="false"/>
          <w:color w:val="000000"/>
          <w:sz w:val="28"/>
        </w:rPr>
        <w:t>
                а. Монохромды (қара-ақ) камералар үшiн қатты денелi торға  
</w:t>
      </w:r>
    </w:p>
    <w:p>
      <w:pPr>
        <w:spacing w:after="0"/>
        <w:ind w:left="0"/>
        <w:jc w:val="both"/>
      </w:pPr>
      <w:r>
        <w:rPr>
          <w:rFonts w:ascii="Times New Roman"/>
          <w:b w:val="false"/>
          <w:i w:val="false"/>
          <w:color w:val="000000"/>
          <w:sz w:val="28"/>
        </w:rPr>
        <w:t>
                   "белсендi пикселдердiң" 4 106-нан астам;
</w:t>
      </w:r>
    </w:p>
    <w:p>
      <w:pPr>
        <w:spacing w:after="0"/>
        <w:ind w:left="0"/>
        <w:jc w:val="both"/>
      </w:pPr>
      <w:r>
        <w:rPr>
          <w:rFonts w:ascii="Times New Roman"/>
          <w:b w:val="false"/>
          <w:i w:val="false"/>
          <w:color w:val="000000"/>
          <w:sz w:val="28"/>
        </w:rPr>
        <w:t>
                b. Yш қатты денелi торды қамтитын түрлi-түстi
</w:t>
      </w:r>
    </w:p>
    <w:p>
      <w:pPr>
        <w:spacing w:after="0"/>
        <w:ind w:left="0"/>
        <w:jc w:val="both"/>
      </w:pPr>
      <w:r>
        <w:rPr>
          <w:rFonts w:ascii="Times New Roman"/>
          <w:b w:val="false"/>
          <w:i w:val="false"/>
          <w:color w:val="000000"/>
          <w:sz w:val="28"/>
        </w:rPr>
        <w:t>
                   камералар үшiн қатты денелi торға "белсендi
</w:t>
      </w:r>
    </w:p>
    <w:p>
      <w:pPr>
        <w:spacing w:after="0"/>
        <w:ind w:left="0"/>
        <w:jc w:val="both"/>
      </w:pPr>
      <w:r>
        <w:rPr>
          <w:rFonts w:ascii="Times New Roman"/>
          <w:b w:val="false"/>
          <w:i w:val="false"/>
          <w:color w:val="000000"/>
          <w:sz w:val="28"/>
        </w:rPr>
        <w:t>
                   пикселдердiң" 4 106-нан астам;
</w:t>
      </w:r>
    </w:p>
    <w:p>
      <w:pPr>
        <w:spacing w:after="0"/>
        <w:ind w:left="0"/>
        <w:jc w:val="both"/>
      </w:pPr>
      <w:r>
        <w:rPr>
          <w:rFonts w:ascii="Times New Roman"/>
          <w:b w:val="false"/>
          <w:i w:val="false"/>
          <w:color w:val="000000"/>
          <w:sz w:val="28"/>
        </w:rPr>
        <w:t>
                с. Бiр қатты денелi тордың негiзiнде түрлi-түстi
</w:t>
      </w:r>
    </w:p>
    <w:p>
      <w:pPr>
        <w:spacing w:after="0"/>
        <w:ind w:left="0"/>
        <w:jc w:val="both"/>
      </w:pPr>
      <w:r>
        <w:rPr>
          <w:rFonts w:ascii="Times New Roman"/>
          <w:b w:val="false"/>
          <w:i w:val="false"/>
          <w:color w:val="000000"/>
          <w:sz w:val="28"/>
        </w:rPr>
        <w:t>
                   камералар үшiн 12 106 "белсендi пикселден"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Барлық мынадай сипаттамаларға ие, сканирлейтін
</w:t>
      </w:r>
    </w:p>
    <w:p>
      <w:pPr>
        <w:spacing w:after="0"/>
        <w:ind w:left="0"/>
        <w:jc w:val="both"/>
      </w:pPr>
      <w:r>
        <w:rPr>
          <w:rFonts w:ascii="Times New Roman"/>
          <w:b w:val="false"/>
          <w:i w:val="false"/>
          <w:color w:val="000000"/>
          <w:sz w:val="28"/>
        </w:rPr>
        <w:t>
                камералардың негiзiндегі сканирлейтiн камералар немесе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а. Торға 8192 элементтен астам сызықтық детекторлық
</w:t>
      </w:r>
    </w:p>
    <w:p>
      <w:pPr>
        <w:spacing w:after="0"/>
        <w:ind w:left="0"/>
        <w:jc w:val="both"/>
      </w:pPr>
      <w:r>
        <w:rPr>
          <w:rFonts w:ascii="Times New Roman"/>
          <w:b w:val="false"/>
          <w:i w:val="false"/>
          <w:color w:val="000000"/>
          <w:sz w:val="28"/>
        </w:rPr>
        <w:t>
                   торлар; және
</w:t>
      </w:r>
    </w:p>
    <w:p>
      <w:pPr>
        <w:spacing w:after="0"/>
        <w:ind w:left="0"/>
        <w:jc w:val="both"/>
      </w:pPr>
      <w:r>
        <w:rPr>
          <w:rFonts w:ascii="Times New Roman"/>
          <w:b w:val="false"/>
          <w:i w:val="false"/>
          <w:color w:val="000000"/>
          <w:sz w:val="28"/>
        </w:rPr>
        <w:t>
                b. Бiр бағыттағы механикалық сканирлеу;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(W1-X)       3. Электронды-оптикалық түрлендiргiштерi бар, 6А002.а.2.а.
</w:t>
      </w:r>
    </w:p>
    <w:p>
      <w:pPr>
        <w:spacing w:after="0"/>
        <w:ind w:left="0"/>
        <w:jc w:val="both"/>
      </w:pPr>
      <w:r>
        <w:rPr>
          <w:rFonts w:ascii="Times New Roman"/>
          <w:b w:val="false"/>
          <w:i w:val="false"/>
          <w:color w:val="000000"/>
          <w:sz w:val="28"/>
        </w:rPr>
        <w:t>
                тармақта көрсетiлген сипаттамаларға ие бейнелердi
</w:t>
      </w:r>
    </w:p>
    <w:p>
      <w:pPr>
        <w:spacing w:after="0"/>
        <w:ind w:left="0"/>
        <w:jc w:val="both"/>
      </w:pPr>
      <w:r>
        <w:rPr>
          <w:rFonts w:ascii="Times New Roman"/>
          <w:b w:val="false"/>
          <w:i w:val="false"/>
          <w:color w:val="000000"/>
          <w:sz w:val="28"/>
        </w:rPr>
        <w:t>
                қалыптастыру камералары;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(W1-X)       4. "фокалды тегістiк торларымен" жарақталған, 6А002.а.3-
</w:t>
      </w:r>
    </w:p>
    <w:p>
      <w:pPr>
        <w:spacing w:after="0"/>
        <w:ind w:left="0"/>
        <w:jc w:val="both"/>
      </w:pPr>
      <w:r>
        <w:rPr>
          <w:rFonts w:ascii="Times New Roman"/>
          <w:b w:val="false"/>
          <w:i w:val="false"/>
          <w:color w:val="000000"/>
          <w:sz w:val="28"/>
        </w:rPr>
        <w:t>
                тармақта көрсетiлген сипаттамаларға ие бейнелерді
</w:t>
      </w:r>
    </w:p>
    <w:p>
      <w:pPr>
        <w:spacing w:after="0"/>
        <w:ind w:left="0"/>
        <w:jc w:val="both"/>
      </w:pPr>
      <w:r>
        <w:rPr>
          <w:rFonts w:ascii="Times New Roman"/>
          <w:b w:val="false"/>
          <w:i w:val="false"/>
          <w:color w:val="000000"/>
          <w:sz w:val="28"/>
        </w:rPr>
        <w:t>
                қалыптастыру камералары.
</w:t>
      </w:r>
    </w:p>
    <w:p>
      <w:pPr>
        <w:spacing w:after="0"/>
        <w:ind w:left="0"/>
        <w:jc w:val="both"/>
      </w:pPr>
      <w:r>
        <w:rPr>
          <w:rFonts w:ascii="Times New Roman"/>
          <w:b w:val="false"/>
          <w:i w:val="false"/>
          <w:color w:val="000000"/>
          <w:sz w:val="28"/>
        </w:rPr>
        <w:t>
                Ескерту: 6А003.b.4.-тармақ бойынша сызықтық "фокалды
</w:t>
      </w:r>
    </w:p>
    <w:p>
      <w:pPr>
        <w:spacing w:after="0"/>
        <w:ind w:left="0"/>
        <w:jc w:val="both"/>
      </w:pPr>
      <w:r>
        <w:rPr>
          <w:rFonts w:ascii="Times New Roman"/>
          <w:b w:val="false"/>
          <w:i w:val="false"/>
          <w:color w:val="000000"/>
          <w:sz w:val="28"/>
        </w:rPr>
        <w:t>
                         тегістiк торларымен" жарақталған, 12 немесе одан
</w:t>
      </w:r>
    </w:p>
    <w:p>
      <w:pPr>
        <w:spacing w:after="0"/>
        <w:ind w:left="0"/>
        <w:jc w:val="both"/>
      </w:pPr>
      <w:r>
        <w:rPr>
          <w:rFonts w:ascii="Times New Roman"/>
          <w:b w:val="false"/>
          <w:i w:val="false"/>
          <w:color w:val="000000"/>
          <w:sz w:val="28"/>
        </w:rPr>
        <w:t>
                         аз элементке ие, уақытша кідiртiлген және
</w:t>
      </w:r>
    </w:p>
    <w:p>
      <w:pPr>
        <w:spacing w:after="0"/>
        <w:ind w:left="0"/>
        <w:jc w:val="both"/>
      </w:pPr>
      <w:r>
        <w:rPr>
          <w:rFonts w:ascii="Times New Roman"/>
          <w:b w:val="false"/>
          <w:i w:val="false"/>
          <w:color w:val="000000"/>
          <w:sz w:val="28"/>
        </w:rPr>
        <w:t>
                         кiрiктірілген элементтердi пайдаланбайтын және
</w:t>
      </w:r>
    </w:p>
    <w:p>
      <w:pPr>
        <w:spacing w:after="0"/>
        <w:ind w:left="0"/>
        <w:jc w:val="both"/>
      </w:pPr>
      <w:r>
        <w:rPr>
          <w:rFonts w:ascii="Times New Roman"/>
          <w:b w:val="false"/>
          <w:i w:val="false"/>
          <w:color w:val="000000"/>
          <w:sz w:val="28"/>
        </w:rPr>
        <w:t>
                         мынадай қолданулардың қандай да болмасын бiр
</w:t>
      </w:r>
    </w:p>
    <w:p>
      <w:pPr>
        <w:spacing w:after="0"/>
        <w:ind w:left="0"/>
        <w:jc w:val="both"/>
      </w:pPr>
      <w:r>
        <w:rPr>
          <w:rFonts w:ascii="Times New Roman"/>
          <w:b w:val="false"/>
          <w:i w:val="false"/>
          <w:color w:val="000000"/>
          <w:sz w:val="28"/>
        </w:rPr>
        <w:t>
                         үшiн жобаланған бейнелердi қалыптастыру
</w:t>
      </w:r>
    </w:p>
    <w:p>
      <w:pPr>
        <w:spacing w:after="0"/>
        <w:ind w:left="0"/>
        <w:jc w:val="both"/>
      </w:pPr>
      <w:r>
        <w:rPr>
          <w:rFonts w:ascii="Times New Roman"/>
          <w:b w:val="false"/>
          <w:i w:val="false"/>
          <w:color w:val="000000"/>
          <w:sz w:val="28"/>
        </w:rPr>
        <w:t>
                         камералары бақыланбайды:
</w:t>
      </w:r>
    </w:p>
    <w:p>
      <w:pPr>
        <w:spacing w:after="0"/>
        <w:ind w:left="0"/>
        <w:jc w:val="both"/>
      </w:pPr>
      <w:r>
        <w:rPr>
          <w:rFonts w:ascii="Times New Roman"/>
          <w:b w:val="false"/>
          <w:i w:val="false"/>
          <w:color w:val="000000"/>
          <w:sz w:val="28"/>
        </w:rPr>
        <w:t>
                         а. Сигнализацияның өнеркәсiптік немесе
</w:t>
      </w:r>
    </w:p>
    <w:p>
      <w:pPr>
        <w:spacing w:after="0"/>
        <w:ind w:left="0"/>
        <w:jc w:val="both"/>
      </w:pPr>
      <w:r>
        <w:rPr>
          <w:rFonts w:ascii="Times New Roman"/>
          <w:b w:val="false"/>
          <w:i w:val="false"/>
          <w:color w:val="000000"/>
          <w:sz w:val="28"/>
        </w:rPr>
        <w:t>
                            азаматтық жүйелерi, көше немесе өнеркәсiптік
</w:t>
      </w:r>
    </w:p>
    <w:p>
      <w:pPr>
        <w:spacing w:after="0"/>
        <w:ind w:left="0"/>
        <w:jc w:val="both"/>
      </w:pPr>
      <w:r>
        <w:rPr>
          <w:rFonts w:ascii="Times New Roman"/>
          <w:b w:val="false"/>
          <w:i w:val="false"/>
          <w:color w:val="000000"/>
          <w:sz w:val="28"/>
        </w:rPr>
        <w:t>
                            қозғалысын бақылау немесе есепке алу
</w:t>
      </w:r>
    </w:p>
    <w:p>
      <w:pPr>
        <w:spacing w:after="0"/>
        <w:ind w:left="0"/>
        <w:jc w:val="both"/>
      </w:pPr>
      <w:r>
        <w:rPr>
          <w:rFonts w:ascii="Times New Roman"/>
          <w:b w:val="false"/>
          <w:i w:val="false"/>
          <w:color w:val="000000"/>
          <w:sz w:val="28"/>
        </w:rPr>
        <w:t>
                            жүйелерi;
</w:t>
      </w:r>
    </w:p>
    <w:p>
      <w:pPr>
        <w:spacing w:after="0"/>
        <w:ind w:left="0"/>
        <w:jc w:val="both"/>
      </w:pPr>
      <w:r>
        <w:rPr>
          <w:rFonts w:ascii="Times New Roman"/>
          <w:b w:val="false"/>
          <w:i w:val="false"/>
          <w:color w:val="000000"/>
          <w:sz w:val="28"/>
        </w:rPr>
        <w:t>
                         b. Құрылыстарда, жабдықтарда немесе өнеркәсiп
</w:t>
      </w:r>
    </w:p>
    <w:p>
      <w:pPr>
        <w:spacing w:after="0"/>
        <w:ind w:left="0"/>
        <w:jc w:val="both"/>
      </w:pPr>
      <w:r>
        <w:rPr>
          <w:rFonts w:ascii="Times New Roman"/>
          <w:b w:val="false"/>
          <w:i w:val="false"/>
          <w:color w:val="000000"/>
          <w:sz w:val="28"/>
        </w:rPr>
        <w:t>
                            процестерiнде жылу ағындарын бақылауға және
</w:t>
      </w:r>
    </w:p>
    <w:p>
      <w:pPr>
        <w:spacing w:after="0"/>
        <w:ind w:left="0"/>
        <w:jc w:val="both"/>
      </w:pPr>
      <w:r>
        <w:rPr>
          <w:rFonts w:ascii="Times New Roman"/>
          <w:b w:val="false"/>
          <w:i w:val="false"/>
          <w:color w:val="000000"/>
          <w:sz w:val="28"/>
        </w:rPr>
        <w:t>
                            көрсетуге арналған өнеркәсіптiк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Материалдардың қасиетін бақылауға, жiктеуге
</w:t>
      </w:r>
    </w:p>
    <w:p>
      <w:pPr>
        <w:spacing w:after="0"/>
        <w:ind w:left="0"/>
        <w:jc w:val="both"/>
      </w:pPr>
      <w:r>
        <w:rPr>
          <w:rFonts w:ascii="Times New Roman"/>
          <w:b w:val="false"/>
          <w:i w:val="false"/>
          <w:color w:val="000000"/>
          <w:sz w:val="28"/>
        </w:rPr>
        <w:t>
                            немесе талдауға арналған өнеркәсiптiк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Лабораториялық пайдалану үшiн арнайы
</w:t>
      </w:r>
    </w:p>
    <w:p>
      <w:pPr>
        <w:spacing w:after="0"/>
        <w:ind w:left="0"/>
        <w:jc w:val="both"/>
      </w:pPr>
      <w:r>
        <w:rPr>
          <w:rFonts w:ascii="Times New Roman"/>
          <w:b w:val="false"/>
          <w:i w:val="false"/>
          <w:color w:val="000000"/>
          <w:sz w:val="28"/>
        </w:rPr>
        <w:t>
                            жобаланған жабдық; немесе
</w:t>
      </w:r>
    </w:p>
    <w:p>
      <w:pPr>
        <w:spacing w:after="0"/>
        <w:ind w:left="0"/>
        <w:jc w:val="both"/>
      </w:pPr>
      <w:r>
        <w:rPr>
          <w:rFonts w:ascii="Times New Roman"/>
          <w:b w:val="false"/>
          <w:i w:val="false"/>
          <w:color w:val="000000"/>
          <w:sz w:val="28"/>
        </w:rPr>
        <w:t>
                         е. Медициналық жабдық.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6А003, а,1                                  900711000 
</w:t>
      </w:r>
    </w:p>
    <w:p>
      <w:pPr>
        <w:spacing w:after="0"/>
        <w:ind w:left="0"/>
        <w:jc w:val="both"/>
      </w:pPr>
      <w:r>
        <w:rPr>
          <w:rFonts w:ascii="Times New Roman"/>
          <w:b w:val="false"/>
          <w:i w:val="false"/>
          <w:color w:val="000000"/>
          <w:sz w:val="28"/>
        </w:rPr>
        <w:t>
                                            900719000
</w:t>
      </w:r>
    </w:p>
    <w:p>
      <w:pPr>
        <w:spacing w:after="0"/>
        <w:ind w:left="0"/>
        <w:jc w:val="both"/>
      </w:pPr>
      <w:r>
        <w:rPr>
          <w:rFonts w:ascii="Times New Roman"/>
          <w:b w:val="false"/>
          <w:i w:val="false"/>
          <w:color w:val="000000"/>
          <w:sz w:val="28"/>
        </w:rPr>
        <w:t>
6А003, а,2                                  900719000
</w:t>
      </w:r>
    </w:p>
    <w:p>
      <w:pPr>
        <w:spacing w:after="0"/>
        <w:ind w:left="0"/>
        <w:jc w:val="both"/>
      </w:pPr>
      <w:r>
        <w:rPr>
          <w:rFonts w:ascii="Times New Roman"/>
          <w:b w:val="false"/>
          <w:i w:val="false"/>
          <w:color w:val="000000"/>
          <w:sz w:val="28"/>
        </w:rPr>
        <w:t>
6А003, а,3                                  900719000
</w:t>
      </w:r>
    </w:p>
    <w:p>
      <w:pPr>
        <w:spacing w:after="0"/>
        <w:ind w:left="0"/>
        <w:jc w:val="both"/>
      </w:pPr>
      <w:r>
        <w:rPr>
          <w:rFonts w:ascii="Times New Roman"/>
          <w:b w:val="false"/>
          <w:i w:val="false"/>
          <w:color w:val="000000"/>
          <w:sz w:val="28"/>
        </w:rPr>
        <w:t>
6А003, а,4                                  900719000
</w:t>
      </w:r>
    </w:p>
    <w:p>
      <w:pPr>
        <w:spacing w:after="0"/>
        <w:ind w:left="0"/>
        <w:jc w:val="both"/>
      </w:pPr>
      <w:r>
        <w:rPr>
          <w:rFonts w:ascii="Times New Roman"/>
          <w:b w:val="false"/>
          <w:i w:val="false"/>
          <w:color w:val="000000"/>
          <w:sz w:val="28"/>
        </w:rPr>
        <w:t>
6А003, а,5                                  900719000
</w:t>
      </w:r>
    </w:p>
    <w:p>
      <w:pPr>
        <w:spacing w:after="0"/>
        <w:ind w:left="0"/>
        <w:jc w:val="both"/>
      </w:pPr>
      <w:r>
        <w:rPr>
          <w:rFonts w:ascii="Times New Roman"/>
          <w:b w:val="false"/>
          <w:i w:val="false"/>
          <w:color w:val="000000"/>
          <w:sz w:val="28"/>
        </w:rPr>
        <w:t>
6А003, b,                                   852190000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6А004        Оптика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Мыналар секiлдi оптикалық айналар (рефлекторлар):
</w:t>
      </w:r>
    </w:p>
    <w:p>
      <w:pPr>
        <w:spacing w:after="0"/>
        <w:ind w:left="0"/>
        <w:jc w:val="both"/>
      </w:pPr>
      <w:r>
        <w:rPr>
          <w:rFonts w:ascii="Times New Roman"/>
          <w:b w:val="false"/>
          <w:i w:val="false"/>
          <w:color w:val="000000"/>
          <w:sz w:val="28"/>
        </w:rPr>
        <w:t>
                1. 100 Гц-дан астам жылдамдық кезiнде үстіңгi бет
</w:t>
      </w:r>
    </w:p>
    <w:p>
      <w:pPr>
        <w:spacing w:after="0"/>
        <w:ind w:left="0"/>
        <w:jc w:val="both"/>
      </w:pPr>
      <w:r>
        <w:rPr>
          <w:rFonts w:ascii="Times New Roman"/>
          <w:b w:val="false"/>
          <w:i w:val="false"/>
          <w:color w:val="000000"/>
          <w:sz w:val="28"/>
        </w:rPr>
        <w:t>
                   бөлiктерiнiң қалпын қайта реттеудi серпiнді жүзеге
</w:t>
      </w:r>
    </w:p>
    <w:p>
      <w:pPr>
        <w:spacing w:after="0"/>
        <w:ind w:left="0"/>
        <w:jc w:val="both"/>
      </w:pPr>
      <w:r>
        <w:rPr>
          <w:rFonts w:ascii="Times New Roman"/>
          <w:b w:val="false"/>
          <w:i w:val="false"/>
          <w:color w:val="000000"/>
          <w:sz w:val="28"/>
        </w:rPr>
        <w:t>
                   асыруға қабiлеттi тұтастай немесе көп элементтi үстіңгі
</w:t>
      </w:r>
    </w:p>
    <w:p>
      <w:pPr>
        <w:spacing w:after="0"/>
        <w:ind w:left="0"/>
        <w:jc w:val="both"/>
      </w:pPr>
      <w:r>
        <w:rPr>
          <w:rFonts w:ascii="Times New Roman"/>
          <w:b w:val="false"/>
          <w:i w:val="false"/>
          <w:color w:val="000000"/>
          <w:sz w:val="28"/>
        </w:rPr>
        <w:t>
                   беті бар "деформациялайтын айналар" және олар үшiн
</w:t>
      </w:r>
    </w:p>
    <w:p>
      <w:pPr>
        <w:spacing w:after="0"/>
        <w:ind w:left="0"/>
        <w:jc w:val="both"/>
      </w:pPr>
      <w:r>
        <w:rPr>
          <w:rFonts w:ascii="Times New Roman"/>
          <w:b w:val="false"/>
          <w:i w:val="false"/>
          <w:color w:val="000000"/>
          <w:sz w:val="28"/>
        </w:rPr>
        <w:t>
                   арнайы әзiрленген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Орташа "баламдық тығыздығы" 30 кг/шаршы м-ден кем
</w:t>
      </w:r>
    </w:p>
    <w:p>
      <w:pPr>
        <w:spacing w:after="0"/>
        <w:ind w:left="0"/>
        <w:jc w:val="both"/>
      </w:pPr>
      <w:r>
        <w:rPr>
          <w:rFonts w:ascii="Times New Roman"/>
          <w:b w:val="false"/>
          <w:i w:val="false"/>
          <w:color w:val="000000"/>
          <w:sz w:val="28"/>
        </w:rPr>
        <w:t>
                   және жалпы массасы 10 кг-ден астам жеңiл тұтастай
</w:t>
      </w:r>
    </w:p>
    <w:p>
      <w:pPr>
        <w:spacing w:after="0"/>
        <w:ind w:left="0"/>
        <w:jc w:val="both"/>
      </w:pPr>
      <w:r>
        <w:rPr>
          <w:rFonts w:ascii="Times New Roman"/>
          <w:b w:val="false"/>
          <w:i w:val="false"/>
          <w:color w:val="000000"/>
          <w:sz w:val="28"/>
        </w:rPr>
        <w:t>
                   құйылған айналар;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Орташа "баламдық тығыздығы" 30 кг/шаршы м-ден кем
</w:t>
      </w:r>
    </w:p>
    <w:p>
      <w:pPr>
        <w:spacing w:after="0"/>
        <w:ind w:left="0"/>
        <w:jc w:val="both"/>
      </w:pPr>
      <w:r>
        <w:rPr>
          <w:rFonts w:ascii="Times New Roman"/>
          <w:b w:val="false"/>
          <w:i w:val="false"/>
          <w:color w:val="000000"/>
          <w:sz w:val="28"/>
        </w:rPr>
        <w:t>
                   және жалпы массасы 2 кг-ден астам, жеңiл
</w:t>
      </w:r>
    </w:p>
    <w:p>
      <w:pPr>
        <w:spacing w:after="0"/>
        <w:ind w:left="0"/>
        <w:jc w:val="both"/>
      </w:pPr>
      <w:r>
        <w:rPr>
          <w:rFonts w:ascii="Times New Roman"/>
          <w:b w:val="false"/>
          <w:i w:val="false"/>
          <w:color w:val="000000"/>
          <w:sz w:val="28"/>
        </w:rPr>
        <w:t>
                   "композициялық" немесе көбiк тәрiздi материалдардан
</w:t>
      </w:r>
    </w:p>
    <w:p>
      <w:pPr>
        <w:spacing w:after="0"/>
        <w:ind w:left="0"/>
        <w:jc w:val="both"/>
      </w:pPr>
      <w:r>
        <w:rPr>
          <w:rFonts w:ascii="Times New Roman"/>
          <w:b w:val="false"/>
          <w:i w:val="false"/>
          <w:color w:val="000000"/>
          <w:sz w:val="28"/>
        </w:rPr>
        <w:t>
                   жасалған айналар;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Негiзгі бiлiгінiң диаметрi немесе ұзындығы 100 мм-нен
</w:t>
      </w:r>
    </w:p>
    <w:p>
      <w:pPr>
        <w:spacing w:after="0"/>
        <w:ind w:left="0"/>
        <w:jc w:val="both"/>
      </w:pPr>
      <w:r>
        <w:rPr>
          <w:rFonts w:ascii="Times New Roman"/>
          <w:b w:val="false"/>
          <w:i w:val="false"/>
          <w:color w:val="000000"/>
          <w:sz w:val="28"/>
        </w:rPr>
        <w:t>
                   астам, толқындарының ұзындығының тегiстiгі немесе
</w:t>
      </w:r>
    </w:p>
    <w:p>
      <w:pPr>
        <w:spacing w:after="0"/>
        <w:ind w:left="0"/>
        <w:jc w:val="both"/>
      </w:pPr>
      <w:r>
        <w:rPr>
          <w:rFonts w:ascii="Times New Roman"/>
          <w:b w:val="false"/>
          <w:i w:val="false"/>
          <w:color w:val="000000"/>
          <w:sz w:val="28"/>
        </w:rPr>
        <w:t>
                   одан жақсы (толқынның ұзындығы 633 нм-ге тең) және
</w:t>
      </w:r>
    </w:p>
    <w:p>
      <w:pPr>
        <w:spacing w:after="0"/>
        <w:ind w:left="0"/>
        <w:jc w:val="both"/>
      </w:pPr>
      <w:r>
        <w:rPr>
          <w:rFonts w:ascii="Times New Roman"/>
          <w:b w:val="false"/>
          <w:i w:val="false"/>
          <w:color w:val="000000"/>
          <w:sz w:val="28"/>
        </w:rPr>
        <w:t>
                   басқару белдеуiнiң енi 100 Гц-ден астам сәуленi
</w:t>
      </w:r>
    </w:p>
    <w:p>
      <w:pPr>
        <w:spacing w:after="0"/>
        <w:ind w:left="0"/>
        <w:jc w:val="both"/>
      </w:pPr>
      <w:r>
        <w:rPr>
          <w:rFonts w:ascii="Times New Roman"/>
          <w:b w:val="false"/>
          <w:i w:val="false"/>
          <w:color w:val="000000"/>
          <w:sz w:val="28"/>
        </w:rPr>
        <w:t>
                   басқаруға арналған айналар.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Өткiзу спектрi 3000 нм-нен 25000 нм-ге дейiн, мырыштың
</w:t>
      </w:r>
    </w:p>
    <w:p>
      <w:pPr>
        <w:spacing w:after="0"/>
        <w:ind w:left="0"/>
        <w:jc w:val="both"/>
      </w:pPr>
      <w:r>
        <w:rPr>
          <w:rFonts w:ascii="Times New Roman"/>
          <w:b w:val="false"/>
          <w:i w:val="false"/>
          <w:color w:val="000000"/>
          <w:sz w:val="28"/>
        </w:rPr>
        <w:t>
                селенидiнен (ZnSe) немесе мырыштың сульфидiнен (ZnS)
</w:t>
      </w:r>
    </w:p>
    <w:p>
      <w:pPr>
        <w:spacing w:after="0"/>
        <w:ind w:left="0"/>
        <w:jc w:val="both"/>
      </w:pPr>
      <w:r>
        <w:rPr>
          <w:rFonts w:ascii="Times New Roman"/>
          <w:b w:val="false"/>
          <w:i w:val="false"/>
          <w:color w:val="000000"/>
          <w:sz w:val="28"/>
        </w:rPr>
        <w:t>
                дайындалған, мынадай сипаттамалардың кез келгенiне ие
</w:t>
      </w:r>
    </w:p>
    <w:p>
      <w:pPr>
        <w:spacing w:after="0"/>
        <w:ind w:left="0"/>
        <w:jc w:val="both"/>
      </w:pPr>
      <w:r>
        <w:rPr>
          <w:rFonts w:ascii="Times New Roman"/>
          <w:b w:val="false"/>
          <w:i w:val="false"/>
          <w:color w:val="000000"/>
          <w:sz w:val="28"/>
        </w:rPr>
        <w:t>
                оптикалық компоненттер:
</w:t>
      </w:r>
    </w:p>
    <w:p>
      <w:pPr>
        <w:spacing w:after="0"/>
        <w:ind w:left="0"/>
        <w:jc w:val="both"/>
      </w:pPr>
      <w:r>
        <w:rPr>
          <w:rFonts w:ascii="Times New Roman"/>
          <w:b w:val="false"/>
          <w:i w:val="false"/>
          <w:color w:val="000000"/>
          <w:sz w:val="28"/>
        </w:rPr>
        <w:t>
                   1. Көлемi 100 текше см-ден астам; немесе
</w:t>
      </w:r>
    </w:p>
    <w:p>
      <w:pPr>
        <w:spacing w:after="0"/>
        <w:ind w:left="0"/>
        <w:jc w:val="both"/>
      </w:pPr>
      <w:r>
        <w:rPr>
          <w:rFonts w:ascii="Times New Roman"/>
          <w:b w:val="false"/>
          <w:i w:val="false"/>
          <w:color w:val="000000"/>
          <w:sz w:val="28"/>
        </w:rPr>
        <w:t>
                   2. Негізгі білiгінiң диаметрi немесе ұзындығы 80 мм-нен 
</w:t>
      </w:r>
    </w:p>
    <w:p>
      <w:pPr>
        <w:spacing w:after="0"/>
        <w:ind w:left="0"/>
        <w:jc w:val="both"/>
      </w:pPr>
      <w:r>
        <w:rPr>
          <w:rFonts w:ascii="Times New Roman"/>
          <w:b w:val="false"/>
          <w:i w:val="false"/>
          <w:color w:val="000000"/>
          <w:sz w:val="28"/>
        </w:rPr>
        <w:t>
                      астам және қалыңдығы (тереңдігі) 20 мм-нен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с. Мыналар секiлдi "ғарышта қолдануға жарамды" оптикалық
</w:t>
      </w:r>
    </w:p>
    <w:p>
      <w:pPr>
        <w:spacing w:after="0"/>
        <w:ind w:left="0"/>
        <w:jc w:val="both"/>
      </w:pPr>
      <w:r>
        <w:rPr>
          <w:rFonts w:ascii="Times New Roman"/>
          <w:b w:val="false"/>
          <w:i w:val="false"/>
          <w:color w:val="000000"/>
          <w:sz w:val="28"/>
        </w:rPr>
        <w:t>
                жүйелерге арналған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Дәл осы апертурадағы және қалыңдықтағы қатты
</w:t>
      </w:r>
    </w:p>
    <w:p>
      <w:pPr>
        <w:spacing w:after="0"/>
        <w:ind w:left="0"/>
        <w:jc w:val="both"/>
      </w:pPr>
      <w:r>
        <w:rPr>
          <w:rFonts w:ascii="Times New Roman"/>
          <w:b w:val="false"/>
          <w:i w:val="false"/>
          <w:color w:val="000000"/>
          <w:sz w:val="28"/>
        </w:rPr>
        <w:t>
                   денелi пластиндермен салыстырғанда 20% кем
</w:t>
      </w:r>
    </w:p>
    <w:p>
      <w:pPr>
        <w:spacing w:after="0"/>
        <w:ind w:left="0"/>
        <w:jc w:val="both"/>
      </w:pPr>
      <w:r>
        <w:rPr>
          <w:rFonts w:ascii="Times New Roman"/>
          <w:b w:val="false"/>
          <w:i w:val="false"/>
          <w:color w:val="000000"/>
          <w:sz w:val="28"/>
        </w:rPr>
        <w:t>
                   "баламды тығыздықтағы" жеңiлдетілген үлгідегі
</w:t>
      </w:r>
    </w:p>
    <w:p>
      <w:pPr>
        <w:spacing w:after="0"/>
        <w:ind w:left="0"/>
        <w:jc w:val="both"/>
      </w:pPr>
      <w:r>
        <w:rPr>
          <w:rFonts w:ascii="Times New Roman"/>
          <w:b w:val="false"/>
          <w:i w:val="false"/>
          <w:color w:val="000000"/>
          <w:sz w:val="28"/>
        </w:rPr>
        <w:t>
                   оптикалық элементтер;
</w:t>
      </w:r>
    </w:p>
    <w:p>
      <w:pPr>
        <w:spacing w:after="0"/>
        <w:ind w:left="0"/>
        <w:jc w:val="both"/>
      </w:pPr>
      <w:r>
        <w:rPr>
          <w:rFonts w:ascii="Times New Roman"/>
          <w:b w:val="false"/>
          <w:i w:val="false"/>
          <w:color w:val="000000"/>
          <w:sz w:val="28"/>
        </w:rPr>
        <w:t>
                2. Iшкi қасықшалар, бетi бүркелген iшкi қасықшалар (бiр
</w:t>
      </w:r>
    </w:p>
    <w:p>
      <w:pPr>
        <w:spacing w:after="0"/>
        <w:ind w:left="0"/>
        <w:jc w:val="both"/>
      </w:pPr>
      <w:r>
        <w:rPr>
          <w:rFonts w:ascii="Times New Roman"/>
          <w:b w:val="false"/>
          <w:i w:val="false"/>
          <w:color w:val="000000"/>
          <w:sz w:val="28"/>
        </w:rPr>
        <w:t>
                   қабатты немесе көп қабатты, металл немесе диэлектрлi,
</w:t>
      </w:r>
    </w:p>
    <w:p>
      <w:pPr>
        <w:spacing w:after="0"/>
        <w:ind w:left="0"/>
        <w:jc w:val="both"/>
      </w:pPr>
      <w:r>
        <w:rPr>
          <w:rFonts w:ascii="Times New Roman"/>
          <w:b w:val="false"/>
          <w:i w:val="false"/>
          <w:color w:val="000000"/>
          <w:sz w:val="28"/>
        </w:rPr>
        <w:t>
                   өткiзетін, жартылай өткiзетiн немесе оқшаулайтын)
</w:t>
      </w:r>
    </w:p>
    <w:p>
      <w:pPr>
        <w:spacing w:after="0"/>
        <w:ind w:left="0"/>
        <w:jc w:val="both"/>
      </w:pPr>
      <w:r>
        <w:rPr>
          <w:rFonts w:ascii="Times New Roman"/>
          <w:b w:val="false"/>
          <w:i w:val="false"/>
          <w:color w:val="000000"/>
          <w:sz w:val="28"/>
        </w:rPr>
        <w:t>
                   немесе қорғаныш таспалары бар iшкi қасықшалар;
</w:t>
      </w:r>
    </w:p>
    <w:p>
      <w:pPr>
        <w:spacing w:after="0"/>
        <w:ind w:left="0"/>
        <w:jc w:val="both"/>
      </w:pPr>
      <w:r>
        <w:rPr>
          <w:rFonts w:ascii="Times New Roman"/>
          <w:b w:val="false"/>
          <w:i w:val="false"/>
          <w:color w:val="000000"/>
          <w:sz w:val="28"/>
        </w:rPr>
        <w:t>
                3. Диаметрiнде бір оптикалық метрге тең немесе астам
</w:t>
      </w:r>
    </w:p>
    <w:p>
      <w:pPr>
        <w:spacing w:after="0"/>
        <w:ind w:left="0"/>
        <w:jc w:val="both"/>
      </w:pPr>
      <w:r>
        <w:rPr>
          <w:rFonts w:ascii="Times New Roman"/>
          <w:b w:val="false"/>
          <w:i w:val="false"/>
          <w:color w:val="000000"/>
          <w:sz w:val="28"/>
        </w:rPr>
        <w:t>
                   қабылдау апертурасымен ғарышта оптикалық жүйеге
</w:t>
      </w:r>
    </w:p>
    <w:p>
      <w:pPr>
        <w:spacing w:after="0"/>
        <w:ind w:left="0"/>
        <w:jc w:val="both"/>
      </w:pPr>
      <w:r>
        <w:rPr>
          <w:rFonts w:ascii="Times New Roman"/>
          <w:b w:val="false"/>
          <w:i w:val="false"/>
          <w:color w:val="000000"/>
          <w:sz w:val="28"/>
        </w:rPr>
        <w:t>
                   жинауға арналған айналардың сегменттерi немесе
</w:t>
      </w:r>
    </w:p>
    <w:p>
      <w:pPr>
        <w:spacing w:after="0"/>
        <w:ind w:left="0"/>
        <w:jc w:val="both"/>
      </w:pPr>
      <w:r>
        <w:rPr>
          <w:rFonts w:ascii="Times New Roman"/>
          <w:b w:val="false"/>
          <w:i w:val="false"/>
          <w:color w:val="000000"/>
          <w:sz w:val="28"/>
        </w:rPr>
        <w:t>
                   түйіндері;
</w:t>
      </w:r>
    </w:p>
    <w:p>
      <w:pPr>
        <w:spacing w:after="0"/>
        <w:ind w:left="0"/>
        <w:jc w:val="both"/>
      </w:pPr>
      <w:r>
        <w:rPr>
          <w:rFonts w:ascii="Times New Roman"/>
          <w:b w:val="false"/>
          <w:i w:val="false"/>
          <w:color w:val="000000"/>
          <w:sz w:val="28"/>
        </w:rPr>
        <w:t>
                4. "Композициялық" материалдардан дайындалғандар,
</w:t>
      </w:r>
    </w:p>
    <w:p>
      <w:pPr>
        <w:spacing w:after="0"/>
        <w:ind w:left="0"/>
        <w:jc w:val="both"/>
      </w:pPr>
      <w:r>
        <w:rPr>
          <w:rFonts w:ascii="Times New Roman"/>
          <w:b w:val="false"/>
          <w:i w:val="false"/>
          <w:color w:val="000000"/>
          <w:sz w:val="28"/>
        </w:rPr>
        <w:t>
                   координаттардың кез келген бағытында 5 10 тең немесе
</w:t>
      </w:r>
    </w:p>
    <w:p>
      <w:pPr>
        <w:spacing w:after="0"/>
        <w:ind w:left="0"/>
        <w:jc w:val="both"/>
      </w:pPr>
      <w:r>
        <w:rPr>
          <w:rFonts w:ascii="Times New Roman"/>
          <w:b w:val="false"/>
          <w:i w:val="false"/>
          <w:color w:val="000000"/>
          <w:sz w:val="28"/>
        </w:rPr>
        <w:t>
                   кем сызықтық термикалық кеңею коэффициенті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(Wi)         d. Мына секiлдi оптикалық бақылау жабдығы: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"Ғарышта қолдануға жарамды" оптикалық компоненттердің   
</w:t>
      </w:r>
    </w:p>
    <w:p>
      <w:pPr>
        <w:spacing w:after="0"/>
        <w:ind w:left="0"/>
        <w:jc w:val="both"/>
      </w:pPr>
      <w:r>
        <w:rPr>
          <w:rFonts w:ascii="Times New Roman"/>
          <w:b w:val="false"/>
          <w:i w:val="false"/>
          <w:color w:val="000000"/>
          <w:sz w:val="28"/>
        </w:rPr>
        <w:t>
                   үстіңгi бетiнiң бейiнiн қолдау немесе бағдарлау үшiн    
</w:t>
      </w:r>
    </w:p>
    <w:p>
      <w:pPr>
        <w:spacing w:after="0"/>
        <w:ind w:left="0"/>
        <w:jc w:val="both"/>
      </w:pPr>
      <w:r>
        <w:rPr>
          <w:rFonts w:ascii="Times New Roman"/>
          <w:b w:val="false"/>
          <w:i w:val="false"/>
          <w:color w:val="000000"/>
          <w:sz w:val="28"/>
        </w:rPr>
        <w:t>
                   арнайы арналған, 6А004.с.1 немесе 6А004с3 тармақтары    
</w:t>
      </w:r>
    </w:p>
    <w:p>
      <w:pPr>
        <w:spacing w:after="0"/>
        <w:ind w:left="0"/>
        <w:jc w:val="both"/>
      </w:pPr>
      <w:r>
        <w:rPr>
          <w:rFonts w:ascii="Times New Roman"/>
          <w:b w:val="false"/>
          <w:i w:val="false"/>
          <w:color w:val="000000"/>
          <w:sz w:val="28"/>
        </w:rPr>
        <w:t>
                   бойынша бақыланатындар;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100 Гц-ге тең немесе одан астам және ақаулығы 10 мкрд   
</w:t>
      </w:r>
    </w:p>
    <w:p>
      <w:pPr>
        <w:spacing w:after="0"/>
        <w:ind w:left="0"/>
        <w:jc w:val="both"/>
      </w:pPr>
      <w:r>
        <w:rPr>
          <w:rFonts w:ascii="Times New Roman"/>
          <w:b w:val="false"/>
          <w:i w:val="false"/>
          <w:color w:val="000000"/>
          <w:sz w:val="28"/>
        </w:rPr>
        <w:t>
                   (микрорадиан) немесе кем жиiлiктер белдеуiндегі
</w:t>
      </w:r>
    </w:p>
    <w:p>
      <w:pPr>
        <w:spacing w:after="0"/>
        <w:ind w:left="0"/>
        <w:jc w:val="both"/>
      </w:pPr>
      <w:r>
        <w:rPr>
          <w:rFonts w:ascii="Times New Roman"/>
          <w:b w:val="false"/>
          <w:i w:val="false"/>
          <w:color w:val="000000"/>
          <w:sz w:val="28"/>
        </w:rPr>
        <w:t>
                   резонаторды басқару, қадағалау, тұрақтандыру немесе
</w:t>
      </w:r>
    </w:p>
    <w:p>
      <w:pPr>
        <w:spacing w:after="0"/>
        <w:ind w:left="0"/>
        <w:jc w:val="both"/>
      </w:pPr>
      <w:r>
        <w:rPr>
          <w:rFonts w:ascii="Times New Roman"/>
          <w:b w:val="false"/>
          <w:i w:val="false"/>
          <w:color w:val="000000"/>
          <w:sz w:val="28"/>
        </w:rPr>
        <w:t>
                   реттеу;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Барлық мынадай сипаттамаларға ие кардандық iшкi
</w:t>
      </w:r>
    </w:p>
    <w:p>
      <w:pPr>
        <w:spacing w:after="0"/>
        <w:ind w:left="0"/>
        <w:jc w:val="both"/>
      </w:pPr>
      <w:r>
        <w:rPr>
          <w:rFonts w:ascii="Times New Roman"/>
          <w:b w:val="false"/>
          <w:i w:val="false"/>
          <w:color w:val="000000"/>
          <w:sz w:val="28"/>
        </w:rPr>
        <w:t>
                   таразылар: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Бұрылуының ең жоғары бұрышы 5 астам;
</w:t>
      </w:r>
    </w:p>
    <w:p>
      <w:pPr>
        <w:spacing w:after="0"/>
        <w:ind w:left="0"/>
        <w:jc w:val="both"/>
      </w:pPr>
      <w:r>
        <w:rPr>
          <w:rFonts w:ascii="Times New Roman"/>
          <w:b w:val="false"/>
          <w:i w:val="false"/>
          <w:color w:val="000000"/>
          <w:sz w:val="28"/>
        </w:rPr>
        <w:t>
                   b. Белдеуiнiң енi 100 Гц-ге тең немесе артық;
</w:t>
      </w:r>
    </w:p>
    <w:p>
      <w:pPr>
        <w:spacing w:after="0"/>
        <w:ind w:left="0"/>
        <w:jc w:val="both"/>
      </w:pPr>
      <w:r>
        <w:rPr>
          <w:rFonts w:ascii="Times New Roman"/>
          <w:b w:val="false"/>
          <w:i w:val="false"/>
          <w:color w:val="000000"/>
          <w:sz w:val="28"/>
        </w:rPr>
        <w:t>
                   с. Бұрыштық келтiру қателiгі 200 мкрд-қа
</w:t>
      </w:r>
    </w:p>
    <w:p>
      <w:pPr>
        <w:spacing w:after="0"/>
        <w:ind w:left="0"/>
        <w:jc w:val="both"/>
      </w:pPr>
      <w:r>
        <w:rPr>
          <w:rFonts w:ascii="Times New Roman"/>
          <w:b w:val="false"/>
          <w:i w:val="false"/>
          <w:color w:val="000000"/>
          <w:sz w:val="28"/>
        </w:rPr>
        <w:t>
                      (микрорадиан) тең немесе кем; және
</w:t>
      </w:r>
    </w:p>
    <w:p>
      <w:pPr>
        <w:spacing w:after="0"/>
        <w:ind w:left="0"/>
        <w:jc w:val="both"/>
      </w:pPr>
      <w:r>
        <w:rPr>
          <w:rFonts w:ascii="Times New Roman"/>
          <w:b w:val="false"/>
          <w:i w:val="false"/>
          <w:color w:val="000000"/>
          <w:sz w:val="28"/>
        </w:rPr>
        <w:t>
                   d. Мынадай сипаттамалардың кез келгенi бар:
</w:t>
      </w:r>
    </w:p>
    <w:p>
      <w:pPr>
        <w:spacing w:after="0"/>
        <w:ind w:left="0"/>
        <w:jc w:val="both"/>
      </w:pPr>
      <w:r>
        <w:rPr>
          <w:rFonts w:ascii="Times New Roman"/>
          <w:b w:val="false"/>
          <w:i w:val="false"/>
          <w:color w:val="000000"/>
          <w:sz w:val="28"/>
        </w:rPr>
        <w:t>
                      1. Негізгі бiлiгінiң диаметрi немесе ұзындығы 0,15
</w:t>
      </w:r>
    </w:p>
    <w:p>
      <w:pPr>
        <w:spacing w:after="0"/>
        <w:ind w:left="0"/>
        <w:jc w:val="both"/>
      </w:pPr>
      <w:r>
        <w:rPr>
          <w:rFonts w:ascii="Times New Roman"/>
          <w:b w:val="false"/>
          <w:i w:val="false"/>
          <w:color w:val="000000"/>
          <w:sz w:val="28"/>
        </w:rPr>
        <w:t>
                         м-нен астам, бiрақ 1 м-нен артық емес және
</w:t>
      </w:r>
    </w:p>
    <w:p>
      <w:pPr>
        <w:spacing w:after="0"/>
        <w:ind w:left="0"/>
        <w:jc w:val="both"/>
      </w:pPr>
      <w:r>
        <w:rPr>
          <w:rFonts w:ascii="Times New Roman"/>
          <w:b w:val="false"/>
          <w:i w:val="false"/>
          <w:color w:val="000000"/>
          <w:sz w:val="28"/>
        </w:rPr>
        <w:t>
                         бұрыштық жеделделуi 2 рад (радиан)/с2 астам;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Негізгi бiлiгінiң диаметрi немесе ұзындығы 1
</w:t>
      </w:r>
    </w:p>
    <w:p>
      <w:pPr>
        <w:spacing w:after="0"/>
        <w:ind w:left="0"/>
        <w:jc w:val="both"/>
      </w:pPr>
      <w:r>
        <w:rPr>
          <w:rFonts w:ascii="Times New Roman"/>
          <w:b w:val="false"/>
          <w:i w:val="false"/>
          <w:color w:val="000000"/>
          <w:sz w:val="28"/>
        </w:rPr>
        <w:t>
                         м-нен артық және бұрыштық жеделделуi 0,5
</w:t>
      </w:r>
    </w:p>
    <w:p>
      <w:pPr>
        <w:spacing w:after="0"/>
        <w:ind w:left="0"/>
        <w:jc w:val="both"/>
      </w:pPr>
      <w:r>
        <w:rPr>
          <w:rFonts w:ascii="Times New Roman"/>
          <w:b w:val="false"/>
          <w:i w:val="false"/>
          <w:color w:val="000000"/>
          <w:sz w:val="28"/>
        </w:rPr>
        <w:t>
                         рад (радиан)/с2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Сегменттiң диаметрiндей немесе негізгі бiлiктiң
</w:t>
      </w:r>
    </w:p>
    <w:p>
      <w:pPr>
        <w:spacing w:after="0"/>
        <w:ind w:left="0"/>
        <w:jc w:val="both"/>
      </w:pPr>
      <w:r>
        <w:rPr>
          <w:rFonts w:ascii="Times New Roman"/>
          <w:b w:val="false"/>
          <w:i w:val="false"/>
          <w:color w:val="000000"/>
          <w:sz w:val="28"/>
        </w:rPr>
        <w:t>
                   ұзындығы 1 м немесе одан астам айналар бар
</w:t>
      </w:r>
    </w:p>
    <w:p>
      <w:pPr>
        <w:spacing w:after="0"/>
        <w:ind w:left="0"/>
        <w:jc w:val="both"/>
      </w:pPr>
      <w:r>
        <w:rPr>
          <w:rFonts w:ascii="Times New Roman"/>
          <w:b w:val="false"/>
          <w:i w:val="false"/>
          <w:color w:val="000000"/>
          <w:sz w:val="28"/>
        </w:rPr>
        <w:t>
                   фазаланған тордың реттелуiн қолдау немесе фазаланған    
</w:t>
      </w:r>
    </w:p>
    <w:p>
      <w:pPr>
        <w:spacing w:after="0"/>
        <w:ind w:left="0"/>
        <w:jc w:val="both"/>
      </w:pPr>
      <w:r>
        <w:rPr>
          <w:rFonts w:ascii="Times New Roman"/>
          <w:b w:val="false"/>
          <w:i w:val="false"/>
          <w:color w:val="000000"/>
          <w:sz w:val="28"/>
        </w:rPr>
        <w:t>
                   сегменттерiмен айналар жүйесi үшiн арнайы әзiрленген.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6А004, а,                                   900190900
</w:t>
      </w:r>
    </w:p>
    <w:p>
      <w:pPr>
        <w:spacing w:after="0"/>
        <w:ind w:left="0"/>
        <w:jc w:val="both"/>
      </w:pPr>
      <w:r>
        <w:rPr>
          <w:rFonts w:ascii="Times New Roman"/>
          <w:b w:val="false"/>
          <w:i w:val="false"/>
          <w:color w:val="000000"/>
          <w:sz w:val="28"/>
        </w:rPr>
        <w:t>
6А004, b,                                   900190900
</w:t>
      </w:r>
    </w:p>
    <w:p>
      <w:pPr>
        <w:spacing w:after="0"/>
        <w:ind w:left="0"/>
        <w:jc w:val="both"/>
      </w:pPr>
      <w:r>
        <w:rPr>
          <w:rFonts w:ascii="Times New Roman"/>
          <w:b w:val="false"/>
          <w:i w:val="false"/>
          <w:color w:val="000000"/>
          <w:sz w:val="28"/>
        </w:rPr>
        <w:t>
6А004, с, 1                                 900190900 
</w:t>
      </w:r>
    </w:p>
    <w:p>
      <w:pPr>
        <w:spacing w:after="0"/>
        <w:ind w:left="0"/>
        <w:jc w:val="both"/>
      </w:pPr>
      <w:r>
        <w:rPr>
          <w:rFonts w:ascii="Times New Roman"/>
          <w:b w:val="false"/>
          <w:i w:val="false"/>
          <w:color w:val="000000"/>
          <w:sz w:val="28"/>
        </w:rPr>
        <w:t>
6А004, с, 2                                 900190900
</w:t>
      </w:r>
    </w:p>
    <w:p>
      <w:pPr>
        <w:spacing w:after="0"/>
        <w:ind w:left="0"/>
        <w:jc w:val="both"/>
      </w:pPr>
      <w:r>
        <w:rPr>
          <w:rFonts w:ascii="Times New Roman"/>
          <w:b w:val="false"/>
          <w:i w:val="false"/>
          <w:color w:val="000000"/>
          <w:sz w:val="28"/>
        </w:rPr>
        <w:t>
6А004, с, 3                                 900290990
</w:t>
      </w:r>
    </w:p>
    <w:p>
      <w:pPr>
        <w:spacing w:after="0"/>
        <w:ind w:left="0"/>
        <w:jc w:val="both"/>
      </w:pPr>
      <w:r>
        <w:rPr>
          <w:rFonts w:ascii="Times New Roman"/>
          <w:b w:val="false"/>
          <w:i w:val="false"/>
          <w:color w:val="000000"/>
          <w:sz w:val="28"/>
        </w:rPr>
        <w:t>
6А004, с, 4                                 900390000
</w:t>
      </w:r>
    </w:p>
    <w:p>
      <w:pPr>
        <w:spacing w:after="0"/>
        <w:ind w:left="0"/>
        <w:jc w:val="both"/>
      </w:pPr>
      <w:r>
        <w:rPr>
          <w:rFonts w:ascii="Times New Roman"/>
          <w:b w:val="false"/>
          <w:i w:val="false"/>
          <w:color w:val="000000"/>
          <w:sz w:val="28"/>
        </w:rPr>
        <w:t>
6А004, d, 1                                 903140000 
</w:t>
      </w:r>
    </w:p>
    <w:p>
      <w:pPr>
        <w:spacing w:after="0"/>
        <w:ind w:left="0"/>
        <w:jc w:val="both"/>
      </w:pPr>
      <w:r>
        <w:rPr>
          <w:rFonts w:ascii="Times New Roman"/>
          <w:b w:val="false"/>
          <w:i w:val="false"/>
          <w:color w:val="000000"/>
          <w:sz w:val="28"/>
        </w:rPr>
        <w:t>
                                            903289900
</w:t>
      </w:r>
    </w:p>
    <w:p>
      <w:pPr>
        <w:spacing w:after="0"/>
        <w:ind w:left="0"/>
        <w:jc w:val="both"/>
      </w:pPr>
      <w:r>
        <w:rPr>
          <w:rFonts w:ascii="Times New Roman"/>
          <w:b w:val="false"/>
          <w:i w:val="false"/>
          <w:color w:val="000000"/>
          <w:sz w:val="28"/>
        </w:rPr>
        <w:t>
6А004, d, 2                                 903140000 
</w:t>
      </w:r>
    </w:p>
    <w:p>
      <w:pPr>
        <w:spacing w:after="0"/>
        <w:ind w:left="0"/>
        <w:jc w:val="both"/>
      </w:pPr>
      <w:r>
        <w:rPr>
          <w:rFonts w:ascii="Times New Roman"/>
          <w:b w:val="false"/>
          <w:i w:val="false"/>
          <w:color w:val="000000"/>
          <w:sz w:val="28"/>
        </w:rPr>
        <w:t>
                                            903289900
</w:t>
      </w:r>
    </w:p>
    <w:p>
      <w:pPr>
        <w:spacing w:after="0"/>
        <w:ind w:left="0"/>
        <w:jc w:val="both"/>
      </w:pPr>
      <w:r>
        <w:rPr>
          <w:rFonts w:ascii="Times New Roman"/>
          <w:b w:val="false"/>
          <w:i w:val="false"/>
          <w:color w:val="000000"/>
          <w:sz w:val="28"/>
        </w:rPr>
        <w:t>
6А004, d, 3                                 903289900
</w:t>
      </w:r>
    </w:p>
    <w:p>
      <w:pPr>
        <w:spacing w:after="0"/>
        <w:ind w:left="0"/>
        <w:jc w:val="both"/>
      </w:pPr>
      <w:r>
        <w:rPr>
          <w:rFonts w:ascii="Times New Roman"/>
          <w:b w:val="false"/>
          <w:i w:val="false"/>
          <w:color w:val="000000"/>
          <w:sz w:val="28"/>
        </w:rPr>
        <w:t>
6А004, d, 4                                 903289900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6А005        0В001.g.5 немесе 0В001.h.6-тармақтар бойынша 
</w:t>
      </w:r>
    </w:p>
    <w:p>
      <w:pPr>
        <w:spacing w:after="0"/>
        <w:ind w:left="0"/>
        <w:jc w:val="both"/>
      </w:pPr>
      <w:r>
        <w:rPr>
          <w:rFonts w:ascii="Times New Roman"/>
          <w:b w:val="false"/>
          <w:i w:val="false"/>
          <w:color w:val="000000"/>
          <w:sz w:val="28"/>
        </w:rPr>
        <w:t>
(W)          бақыланатындардан ерекшелiгi бар, мыналар секiлдi лазерлер,
</w:t>
      </w:r>
    </w:p>
    <w:p>
      <w:pPr>
        <w:spacing w:after="0"/>
        <w:ind w:left="0"/>
        <w:jc w:val="both"/>
      </w:pPr>
      <w:r>
        <w:rPr>
          <w:rFonts w:ascii="Times New Roman"/>
          <w:b w:val="false"/>
          <w:i w:val="false"/>
          <w:color w:val="000000"/>
          <w:sz w:val="28"/>
        </w:rPr>
        <w:t>
             компоненттер мен оптикалық жабдық:
</w:t>
      </w:r>
    </w:p>
    <w:p>
      <w:pPr>
        <w:spacing w:after="0"/>
        <w:ind w:left="0"/>
        <w:jc w:val="both"/>
      </w:pPr>
      <w:r>
        <w:rPr>
          <w:rFonts w:ascii="Times New Roman"/>
          <w:b w:val="false"/>
          <w:i w:val="false"/>
          <w:color w:val="000000"/>
          <w:sz w:val="28"/>
        </w:rPr>
        <w:t>
             Ерекше ескерту: сондай-ақ 6А205-тi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Импульстiк "лазерлер" импульстiк бөгеп тастаумен
</w:t>
      </w:r>
    </w:p>
    <w:p>
      <w:pPr>
        <w:spacing w:after="0"/>
        <w:ind w:left="0"/>
        <w:jc w:val="both"/>
      </w:pPr>
      <w:r>
        <w:rPr>
          <w:rFonts w:ascii="Times New Roman"/>
          <w:b w:val="false"/>
          <w:i w:val="false"/>
          <w:color w:val="000000"/>
          <w:sz w:val="28"/>
        </w:rPr>
        <w:t>
                        квазиүздiксiз режимдер жұмыс істейтін "лазерлердi"
</w:t>
      </w:r>
    </w:p>
    <w:p>
      <w:pPr>
        <w:spacing w:after="0"/>
        <w:ind w:left="0"/>
        <w:jc w:val="both"/>
      </w:pPr>
      <w:r>
        <w:rPr>
          <w:rFonts w:ascii="Times New Roman"/>
          <w:b w:val="false"/>
          <w:i w:val="false"/>
          <w:color w:val="000000"/>
          <w:sz w:val="28"/>
        </w:rPr>
        <w:t>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Толтырылған импульстi "лазерлер" импульстiк
</w:t>
      </w:r>
    </w:p>
    <w:p>
      <w:pPr>
        <w:spacing w:after="0"/>
        <w:ind w:left="0"/>
        <w:jc w:val="both"/>
      </w:pPr>
      <w:r>
        <w:rPr>
          <w:rFonts w:ascii="Times New Roman"/>
          <w:b w:val="false"/>
          <w:i w:val="false"/>
          <w:color w:val="000000"/>
          <w:sz w:val="28"/>
        </w:rPr>
        <w:t>
                        толтыру кезінде үздiксiз режимде жұмыс істейтiн
</w:t>
      </w:r>
    </w:p>
    <w:p>
      <w:pPr>
        <w:spacing w:after="0"/>
        <w:ind w:left="0"/>
        <w:jc w:val="both"/>
      </w:pPr>
      <w:r>
        <w:rPr>
          <w:rFonts w:ascii="Times New Roman"/>
          <w:b w:val="false"/>
          <w:i w:val="false"/>
          <w:color w:val="000000"/>
          <w:sz w:val="28"/>
        </w:rPr>
        <w:t>
                        "лазерлердi"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3-ескерту: Раман "лазерлерiнiң" бақылаулық мәртебесi
</w:t>
      </w:r>
    </w:p>
    <w:p>
      <w:pPr>
        <w:spacing w:after="0"/>
        <w:ind w:left="0"/>
        <w:jc w:val="both"/>
      </w:pPr>
      <w:r>
        <w:rPr>
          <w:rFonts w:ascii="Times New Roman"/>
          <w:b w:val="false"/>
          <w:i w:val="false"/>
          <w:color w:val="000000"/>
          <w:sz w:val="28"/>
        </w:rPr>
        <w:t>
                        толтырудың "лазерлiк көзiнiң параметрлерiмен
</w:t>
      </w:r>
    </w:p>
    <w:p>
      <w:pPr>
        <w:spacing w:after="0"/>
        <w:ind w:left="0"/>
        <w:jc w:val="both"/>
      </w:pPr>
      <w:r>
        <w:rPr>
          <w:rFonts w:ascii="Times New Roman"/>
          <w:b w:val="false"/>
          <w:i w:val="false"/>
          <w:color w:val="000000"/>
          <w:sz w:val="28"/>
        </w:rPr>
        <w:t>
                        айқындалады. Төменде қарастырылып отырған кез
</w:t>
      </w:r>
    </w:p>
    <w:p>
      <w:pPr>
        <w:spacing w:after="0"/>
        <w:ind w:left="0"/>
        <w:jc w:val="both"/>
      </w:pPr>
      <w:r>
        <w:rPr>
          <w:rFonts w:ascii="Times New Roman"/>
          <w:b w:val="false"/>
          <w:i w:val="false"/>
          <w:color w:val="000000"/>
          <w:sz w:val="28"/>
        </w:rPr>
        <w:t>
                        келген "лазер" толтырудың "лазерлiк" көзi бола
</w:t>
      </w:r>
    </w:p>
    <w:p>
      <w:pPr>
        <w:spacing w:after="0"/>
        <w:ind w:left="0"/>
        <w:jc w:val="both"/>
      </w:pPr>
      <w:r>
        <w:rPr>
          <w:rFonts w:ascii="Times New Roman"/>
          <w:b w:val="false"/>
          <w:i w:val="false"/>
          <w:color w:val="000000"/>
          <w:sz w:val="28"/>
        </w:rPr>
        <w:t>
                        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Мыналар секiлдi газ "лазерлерi":
</w:t>
      </w:r>
    </w:p>
    <w:p>
      <w:pPr>
        <w:spacing w:after="0"/>
        <w:ind w:left="0"/>
        <w:jc w:val="both"/>
      </w:pPr>
      <w:r>
        <w:rPr>
          <w:rFonts w:ascii="Times New Roman"/>
          <w:b w:val="false"/>
          <w:i w:val="false"/>
          <w:color w:val="000000"/>
          <w:sz w:val="28"/>
        </w:rPr>
        <w:t>
                1. Мынадай сипаттамалардың кез келгенiне ие эксимерлi
</w:t>
      </w:r>
    </w:p>
    <w:p>
      <w:pPr>
        <w:spacing w:after="0"/>
        <w:ind w:left="0"/>
        <w:jc w:val="both"/>
      </w:pPr>
      <w:r>
        <w:rPr>
          <w:rFonts w:ascii="Times New Roman"/>
          <w:b w:val="false"/>
          <w:i w:val="false"/>
          <w:color w:val="000000"/>
          <w:sz w:val="28"/>
        </w:rPr>
        <w:t>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Толқындардың шығу ұзындығы 150 нм-нен аспайды және
</w:t>
      </w:r>
    </w:p>
    <w:p>
      <w:pPr>
        <w:spacing w:after="0"/>
        <w:ind w:left="0"/>
        <w:jc w:val="both"/>
      </w:pPr>
      <w:r>
        <w:rPr>
          <w:rFonts w:ascii="Times New Roman"/>
          <w:b w:val="false"/>
          <w:i w:val="false"/>
          <w:color w:val="000000"/>
          <w:sz w:val="28"/>
        </w:rPr>
        <w:t>
                      мынадай сипаттамалардың кез келгенiне ие:
</w:t>
      </w:r>
    </w:p>
    <w:p>
      <w:pPr>
        <w:spacing w:after="0"/>
        <w:ind w:left="0"/>
        <w:jc w:val="both"/>
      </w:pPr>
      <w:r>
        <w:rPr>
          <w:rFonts w:ascii="Times New Roman"/>
          <w:b w:val="false"/>
          <w:i w:val="false"/>
          <w:color w:val="000000"/>
          <w:sz w:val="28"/>
        </w:rPr>
        <w:t>
                      1. Импульстегі шығу энергиясы 50 мДж-ден астам;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Үздiксiз режимдегi орташа немесе шығу қуаты 1     
</w:t>
      </w:r>
    </w:p>
    <w:p>
      <w:pPr>
        <w:spacing w:after="0"/>
        <w:ind w:left="0"/>
        <w:jc w:val="both"/>
      </w:pPr>
      <w:r>
        <w:rPr>
          <w:rFonts w:ascii="Times New Roman"/>
          <w:b w:val="false"/>
          <w:i w:val="false"/>
          <w:color w:val="000000"/>
          <w:sz w:val="28"/>
        </w:rPr>
        <w:t>
                         Вт-ден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150 нм-нен 190 нм-ге дейiнгi диапазондағы            
</w:t>
      </w:r>
    </w:p>
    <w:p>
      <w:pPr>
        <w:spacing w:after="0"/>
        <w:ind w:left="0"/>
        <w:jc w:val="both"/>
      </w:pPr>
      <w:r>
        <w:rPr>
          <w:rFonts w:ascii="Times New Roman"/>
          <w:b w:val="false"/>
          <w:i w:val="false"/>
          <w:color w:val="000000"/>
          <w:sz w:val="28"/>
        </w:rPr>
        <w:t>
                      толқындардың шығу ұзындығы және мынадай              
</w:t>
      </w:r>
    </w:p>
    <w:p>
      <w:pPr>
        <w:spacing w:after="0"/>
        <w:ind w:left="0"/>
        <w:jc w:val="both"/>
      </w:pPr>
      <w:r>
        <w:rPr>
          <w:rFonts w:ascii="Times New Roman"/>
          <w:b w:val="false"/>
          <w:i w:val="false"/>
          <w:color w:val="000000"/>
          <w:sz w:val="28"/>
        </w:rPr>
        <w:t>
                      сипаттамалардың кез келгенiне ие:
</w:t>
      </w:r>
    </w:p>
    <w:p>
      <w:pPr>
        <w:spacing w:after="0"/>
        <w:ind w:left="0"/>
        <w:jc w:val="both"/>
      </w:pPr>
      <w:r>
        <w:rPr>
          <w:rFonts w:ascii="Times New Roman"/>
          <w:b w:val="false"/>
          <w:i w:val="false"/>
          <w:color w:val="000000"/>
          <w:sz w:val="28"/>
        </w:rPr>
        <w:t>
                      1. Импульстегi шығу энергиясы 1,5 Дж-ден астам;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Үздiксiз режимдегі орташа немесе шығу қуаты 120   
</w:t>
      </w:r>
    </w:p>
    <w:p>
      <w:pPr>
        <w:spacing w:after="0"/>
        <w:ind w:left="0"/>
        <w:jc w:val="both"/>
      </w:pPr>
      <w:r>
        <w:rPr>
          <w:rFonts w:ascii="Times New Roman"/>
          <w:b w:val="false"/>
          <w:i w:val="false"/>
          <w:color w:val="000000"/>
          <w:sz w:val="28"/>
        </w:rPr>
        <w:t>
                         Вт-ден астам;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(N3А2.h)           с. 190 нм-нен 360 нм-ге дейiнгi диапазондағы            
</w:t>
      </w:r>
    </w:p>
    <w:p>
      <w:pPr>
        <w:spacing w:after="0"/>
        <w:ind w:left="0"/>
        <w:jc w:val="both"/>
      </w:pPr>
      <w:r>
        <w:rPr>
          <w:rFonts w:ascii="Times New Roman"/>
          <w:b w:val="false"/>
          <w:i w:val="false"/>
          <w:color w:val="000000"/>
          <w:sz w:val="28"/>
        </w:rPr>
        <w:t>
                      толқындардың шығу ұзындығы және мынадай              
</w:t>
      </w:r>
    </w:p>
    <w:p>
      <w:pPr>
        <w:spacing w:after="0"/>
        <w:ind w:left="0"/>
        <w:jc w:val="both"/>
      </w:pPr>
      <w:r>
        <w:rPr>
          <w:rFonts w:ascii="Times New Roman"/>
          <w:b w:val="false"/>
          <w:i w:val="false"/>
          <w:color w:val="000000"/>
          <w:sz w:val="28"/>
        </w:rPr>
        <w:t>
                      сипаттамалардың кез келгенiне ие:
</w:t>
      </w:r>
    </w:p>
    <w:p>
      <w:pPr>
        <w:spacing w:after="0"/>
        <w:ind w:left="0"/>
        <w:jc w:val="both"/>
      </w:pPr>
      <w:r>
        <w:rPr>
          <w:rFonts w:ascii="Times New Roman"/>
          <w:b w:val="false"/>
          <w:i w:val="false"/>
          <w:color w:val="000000"/>
          <w:sz w:val="28"/>
        </w:rPr>
        <w:t>
                      1. Импульстегi шығу энергиясы 10 Дж-ден астам;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Үздiксiз режимдегі орташа немесе шығу қуаты 500   
</w:t>
      </w:r>
    </w:p>
    <w:p>
      <w:pPr>
        <w:spacing w:after="0"/>
        <w:ind w:left="0"/>
        <w:jc w:val="both"/>
      </w:pPr>
      <w:r>
        <w:rPr>
          <w:rFonts w:ascii="Times New Roman"/>
          <w:b w:val="false"/>
          <w:i w:val="false"/>
          <w:color w:val="000000"/>
          <w:sz w:val="28"/>
        </w:rPr>
        <w:t>
                         Вт-ден астам;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(N3А2.h)           d. 360 нм-нен астам диапазондағы толқындардың шығу      
</w:t>
      </w:r>
    </w:p>
    <w:p>
      <w:pPr>
        <w:spacing w:after="0"/>
        <w:ind w:left="0"/>
        <w:jc w:val="both"/>
      </w:pPr>
      <w:r>
        <w:rPr>
          <w:rFonts w:ascii="Times New Roman"/>
          <w:b w:val="false"/>
          <w:i w:val="false"/>
          <w:color w:val="000000"/>
          <w:sz w:val="28"/>
        </w:rPr>
        <w:t>
                      ұзындығы және мынадай сипаттамалардың кез келгенiне  
</w:t>
      </w:r>
    </w:p>
    <w:p>
      <w:pPr>
        <w:spacing w:after="0"/>
        <w:ind w:left="0"/>
        <w:jc w:val="both"/>
      </w:pPr>
      <w:r>
        <w:rPr>
          <w:rFonts w:ascii="Times New Roman"/>
          <w:b w:val="false"/>
          <w:i w:val="false"/>
          <w:color w:val="000000"/>
          <w:sz w:val="28"/>
        </w:rPr>
        <w:t>
                      ие:
</w:t>
      </w:r>
    </w:p>
    <w:p>
      <w:pPr>
        <w:spacing w:after="0"/>
        <w:ind w:left="0"/>
        <w:jc w:val="both"/>
      </w:pPr>
      <w:r>
        <w:rPr>
          <w:rFonts w:ascii="Times New Roman"/>
          <w:b w:val="false"/>
          <w:i w:val="false"/>
          <w:color w:val="000000"/>
          <w:sz w:val="28"/>
        </w:rPr>
        <w:t>
                      1. Импульстегi шығу энергиясы 1,5 Дж-ден астам;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Үздiксiз режимдегі орташа немесе шығу қуаты 30    
</w:t>
      </w:r>
    </w:p>
    <w:p>
      <w:pPr>
        <w:spacing w:after="0"/>
        <w:ind w:left="0"/>
        <w:jc w:val="both"/>
      </w:pPr>
      <w:r>
        <w:rPr>
          <w:rFonts w:ascii="Times New Roman"/>
          <w:b w:val="false"/>
          <w:i w:val="false"/>
          <w:color w:val="000000"/>
          <w:sz w:val="28"/>
        </w:rPr>
        <w:t>
                         Вт-ден астам;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Литографиялық жабдық үшiн арналған
</w:t>
      </w:r>
    </w:p>
    <w:p>
      <w:pPr>
        <w:spacing w:after="0"/>
        <w:ind w:left="0"/>
        <w:jc w:val="both"/>
      </w:pPr>
      <w:r>
        <w:rPr>
          <w:rFonts w:ascii="Times New Roman"/>
          <w:b w:val="false"/>
          <w:i w:val="false"/>
          <w:color w:val="000000"/>
          <w:sz w:val="28"/>
        </w:rPr>
        <w:t>
                                   эксимерлiк лазерлерге қатысты, сондай-ақ
</w:t>
      </w:r>
    </w:p>
    <w:p>
      <w:pPr>
        <w:spacing w:after="0"/>
        <w:ind w:left="0"/>
        <w:jc w:val="both"/>
      </w:pPr>
      <w:r>
        <w:rPr>
          <w:rFonts w:ascii="Times New Roman"/>
          <w:b w:val="false"/>
          <w:i w:val="false"/>
          <w:color w:val="000000"/>
          <w:sz w:val="28"/>
        </w:rPr>
        <w:t>
                                   3В001-тармақты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 секiлдi металл буына арналған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(N3А2.а.)       а. Yздiксiз режимдегi орташа немесе шығу қуаты 20 Вт-дан
</w:t>
      </w:r>
    </w:p>
    <w:p>
      <w:pPr>
        <w:spacing w:after="0"/>
        <w:ind w:left="0"/>
        <w:jc w:val="both"/>
      </w:pPr>
      <w:r>
        <w:rPr>
          <w:rFonts w:ascii="Times New Roman"/>
          <w:b w:val="false"/>
          <w:i w:val="false"/>
          <w:color w:val="000000"/>
          <w:sz w:val="28"/>
        </w:rPr>
        <w:t>
                   астам мыс (Сu)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Үздiксiз режимдегі орташа немесе шығу қуаты 5 Вт-дан
</w:t>
      </w:r>
    </w:p>
    <w:p>
      <w:pPr>
        <w:spacing w:after="0"/>
        <w:ind w:left="0"/>
        <w:jc w:val="both"/>
      </w:pPr>
      <w:r>
        <w:rPr>
          <w:rFonts w:ascii="Times New Roman"/>
          <w:b w:val="false"/>
          <w:i w:val="false"/>
          <w:color w:val="000000"/>
          <w:sz w:val="28"/>
        </w:rPr>
        <w:t>
                астам алтын (Аu)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Шығу қуаты 5 Вт-дан астам натрийлi (Nа)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Үздiксiз режимдегi орташа немесе шығу қуаты 2 Вт-дан
</w:t>
      </w:r>
    </w:p>
    <w:p>
      <w:pPr>
        <w:spacing w:after="0"/>
        <w:ind w:left="0"/>
        <w:jc w:val="both"/>
      </w:pPr>
      <w:r>
        <w:rPr>
          <w:rFonts w:ascii="Times New Roman"/>
          <w:b w:val="false"/>
          <w:i w:val="false"/>
          <w:color w:val="000000"/>
          <w:sz w:val="28"/>
        </w:rPr>
        <w:t>
                астам барийлi (Ва)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Мынадай сипаттамалардың кез келгенiне ие көмiртегінің
</w:t>
      </w:r>
    </w:p>
    <w:p>
      <w:pPr>
        <w:spacing w:after="0"/>
        <w:ind w:left="0"/>
        <w:jc w:val="both"/>
      </w:pPr>
      <w:r>
        <w:rPr>
          <w:rFonts w:ascii="Times New Roman"/>
          <w:b w:val="false"/>
          <w:i w:val="false"/>
          <w:color w:val="000000"/>
          <w:sz w:val="28"/>
        </w:rPr>
        <w:t>
                тотығындағы (СО) "лазерлер":
</w:t>
      </w:r>
    </w:p>
    <w:p>
      <w:pPr>
        <w:spacing w:after="0"/>
        <w:ind w:left="0"/>
        <w:jc w:val="both"/>
      </w:pPr>
      <w:r>
        <w:rPr>
          <w:rFonts w:ascii="Times New Roman"/>
          <w:b w:val="false"/>
          <w:i w:val="false"/>
          <w:color w:val="000000"/>
          <w:sz w:val="28"/>
        </w:rPr>
        <w:t>
                а. Импульстегi шығу энергиясы 2 Дж-дан астам және ең
</w:t>
      </w:r>
    </w:p>
    <w:p>
      <w:pPr>
        <w:spacing w:after="0"/>
        <w:ind w:left="0"/>
        <w:jc w:val="both"/>
      </w:pPr>
      <w:r>
        <w:rPr>
          <w:rFonts w:ascii="Times New Roman"/>
          <w:b w:val="false"/>
          <w:i w:val="false"/>
          <w:color w:val="000000"/>
          <w:sz w:val="28"/>
        </w:rPr>
        <w:t>
                   жоғары қуаты 5 кВт-дан астам; немесе
</w:t>
      </w:r>
    </w:p>
    <w:p>
      <w:pPr>
        <w:spacing w:after="0"/>
        <w:ind w:left="0"/>
        <w:jc w:val="both"/>
      </w:pPr>
      <w:r>
        <w:rPr>
          <w:rFonts w:ascii="Times New Roman"/>
          <w:b w:val="false"/>
          <w:i w:val="false"/>
          <w:color w:val="000000"/>
          <w:sz w:val="28"/>
        </w:rPr>
        <w:t>
                b. Yздiксiз режимдегi орташа қуаты немесе шығу қуаты
</w:t>
      </w:r>
    </w:p>
    <w:p>
      <w:pPr>
        <w:spacing w:after="0"/>
        <w:ind w:left="0"/>
        <w:jc w:val="both"/>
      </w:pPr>
      <w:r>
        <w:rPr>
          <w:rFonts w:ascii="Times New Roman"/>
          <w:b w:val="false"/>
          <w:i w:val="false"/>
          <w:color w:val="000000"/>
          <w:sz w:val="28"/>
        </w:rPr>
        <w:t>
                   5 кВт-дан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Мынадай сипаттамалардың кез келгенiне ие көмiртегiнiң
</w:t>
      </w:r>
    </w:p>
    <w:p>
      <w:pPr>
        <w:spacing w:after="0"/>
        <w:ind w:left="0"/>
        <w:jc w:val="both"/>
      </w:pPr>
      <w:r>
        <w:rPr>
          <w:rFonts w:ascii="Times New Roman"/>
          <w:b w:val="false"/>
          <w:i w:val="false"/>
          <w:color w:val="000000"/>
          <w:sz w:val="28"/>
        </w:rPr>
        <w:t>
                қос тотығындағы (СО2) лазерлер:
</w:t>
      </w:r>
    </w:p>
    <w:p>
      <w:pPr>
        <w:spacing w:after="0"/>
        <w:ind w:left="0"/>
        <w:jc w:val="both"/>
      </w:pPr>
      <w:r>
        <w:rPr>
          <w:rFonts w:ascii="Times New Roman"/>
          <w:b w:val="false"/>
          <w:i w:val="false"/>
          <w:color w:val="000000"/>
          <w:sz w:val="28"/>
        </w:rPr>
        <w:t>
                а. Yздiксiз режимдегi шығу қуаты 15 кВт-дан астам;
</w:t>
      </w:r>
    </w:p>
    <w:p>
      <w:pPr>
        <w:spacing w:after="0"/>
        <w:ind w:left="0"/>
        <w:jc w:val="both"/>
      </w:pPr>
      <w:r>
        <w:rPr>
          <w:rFonts w:ascii="Times New Roman"/>
          <w:b w:val="false"/>
          <w:i w:val="false"/>
          <w:color w:val="000000"/>
          <w:sz w:val="28"/>
        </w:rPr>
        <w:t>
                b. Импульстiк режимдегі импульстерiнiң ұзақтығы 10
</w:t>
      </w:r>
    </w:p>
    <w:p>
      <w:pPr>
        <w:spacing w:after="0"/>
        <w:ind w:left="0"/>
        <w:jc w:val="both"/>
      </w:pPr>
      <w:r>
        <w:rPr>
          <w:rFonts w:ascii="Times New Roman"/>
          <w:b w:val="false"/>
          <w:i w:val="false"/>
          <w:color w:val="000000"/>
          <w:sz w:val="28"/>
        </w:rPr>
        <w:t>
                   мкм-нен астам және мынадай сипаттамалардың кез
</w:t>
      </w:r>
    </w:p>
    <w:p>
      <w:pPr>
        <w:spacing w:after="0"/>
        <w:ind w:left="0"/>
        <w:jc w:val="both"/>
      </w:pPr>
      <w:r>
        <w:rPr>
          <w:rFonts w:ascii="Times New Roman"/>
          <w:b w:val="false"/>
          <w:i w:val="false"/>
          <w:color w:val="000000"/>
          <w:sz w:val="28"/>
        </w:rPr>
        <w:t>
                   келгенiне ие:
</w:t>
      </w:r>
    </w:p>
    <w:p>
      <w:pPr>
        <w:spacing w:after="0"/>
        <w:ind w:left="0"/>
        <w:jc w:val="both"/>
      </w:pPr>
      <w:r>
        <w:rPr>
          <w:rFonts w:ascii="Times New Roman"/>
          <w:b w:val="false"/>
          <w:i w:val="false"/>
          <w:color w:val="000000"/>
          <w:sz w:val="28"/>
        </w:rPr>
        <w:t>
                   1. Орташа шығу қуаты 10 Вт-дан астам; немесе
</w:t>
      </w:r>
    </w:p>
    <w:p>
      <w:pPr>
        <w:spacing w:after="0"/>
        <w:ind w:left="0"/>
        <w:jc w:val="both"/>
      </w:pPr>
      <w:r>
        <w:rPr>
          <w:rFonts w:ascii="Times New Roman"/>
          <w:b w:val="false"/>
          <w:i w:val="false"/>
          <w:color w:val="000000"/>
          <w:sz w:val="28"/>
        </w:rPr>
        <w:t>
                   2. Ең жоғары қуаты 100 кВт-дан астам;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Импульстiк режимдегі импульстердiң ұзақтығы 10 мкм-ге
</w:t>
      </w:r>
    </w:p>
    <w:p>
      <w:pPr>
        <w:spacing w:after="0"/>
        <w:ind w:left="0"/>
        <w:jc w:val="both"/>
      </w:pPr>
      <w:r>
        <w:rPr>
          <w:rFonts w:ascii="Times New Roman"/>
          <w:b w:val="false"/>
          <w:i w:val="false"/>
          <w:color w:val="000000"/>
          <w:sz w:val="28"/>
        </w:rPr>
        <w:t>
                тең немесе кем және мынадай сипаттамалардың кез
</w:t>
      </w:r>
    </w:p>
    <w:p>
      <w:pPr>
        <w:spacing w:after="0"/>
        <w:ind w:left="0"/>
        <w:jc w:val="both"/>
      </w:pPr>
      <w:r>
        <w:rPr>
          <w:rFonts w:ascii="Times New Roman"/>
          <w:b w:val="false"/>
          <w:i w:val="false"/>
          <w:color w:val="000000"/>
          <w:sz w:val="28"/>
        </w:rPr>
        <w:t>
                келгеніне ие:
</w:t>
      </w:r>
    </w:p>
    <w:p>
      <w:pPr>
        <w:spacing w:after="0"/>
        <w:ind w:left="0"/>
        <w:jc w:val="both"/>
      </w:pPr>
      <w:r>
        <w:rPr>
          <w:rFonts w:ascii="Times New Roman"/>
          <w:b w:val="false"/>
          <w:i w:val="false"/>
          <w:color w:val="000000"/>
          <w:sz w:val="28"/>
        </w:rPr>
        <w:t>
                1. Импульстік энергиясы 5 Дж-ден астам; немесе
</w:t>
      </w:r>
    </w:p>
    <w:p>
      <w:pPr>
        <w:spacing w:after="0"/>
        <w:ind w:left="0"/>
        <w:jc w:val="both"/>
      </w:pPr>
      <w:r>
        <w:rPr>
          <w:rFonts w:ascii="Times New Roman"/>
          <w:b w:val="false"/>
          <w:i w:val="false"/>
          <w:color w:val="000000"/>
          <w:sz w:val="28"/>
        </w:rPr>
        <w:t>
                2. Орташа шығу қуаты 2,5 кВт-дан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Мыналар секiлдi химиялық "лазерлер":
</w:t>
      </w:r>
    </w:p>
    <w:p>
      <w:pPr>
        <w:spacing w:after="0"/>
        <w:ind w:left="0"/>
        <w:jc w:val="both"/>
      </w:pPr>
      <w:r>
        <w:rPr>
          <w:rFonts w:ascii="Times New Roman"/>
          <w:b w:val="false"/>
          <w:i w:val="false"/>
          <w:color w:val="000000"/>
          <w:sz w:val="28"/>
        </w:rPr>
        <w:t>
                а. Сутегi-фторлы (НF) "лазерлер";
</w:t>
      </w:r>
    </w:p>
    <w:p>
      <w:pPr>
        <w:spacing w:after="0"/>
        <w:ind w:left="0"/>
        <w:jc w:val="both"/>
      </w:pPr>
      <w:r>
        <w:rPr>
          <w:rFonts w:ascii="Times New Roman"/>
          <w:b w:val="false"/>
          <w:i w:val="false"/>
          <w:color w:val="000000"/>
          <w:sz w:val="28"/>
        </w:rPr>
        <w:t>
                b. Дейтерий-фторлы (DҒ) "лазерлер";
</w:t>
      </w:r>
    </w:p>
    <w:p>
      <w:pPr>
        <w:spacing w:after="0"/>
        <w:ind w:left="0"/>
        <w:jc w:val="both"/>
      </w:pPr>
      <w:r>
        <w:rPr>
          <w:rFonts w:ascii="Times New Roman"/>
          <w:b w:val="false"/>
          <w:i w:val="false"/>
          <w:color w:val="000000"/>
          <w:sz w:val="28"/>
        </w:rPr>
        <w:t>
                с. Мыналар секiлдi "өтпелi лазерлер":
</w:t>
      </w:r>
    </w:p>
    <w:p>
      <w:pPr>
        <w:spacing w:after="0"/>
        <w:ind w:left="0"/>
        <w:jc w:val="both"/>
      </w:pPr>
      <w:r>
        <w:rPr>
          <w:rFonts w:ascii="Times New Roman"/>
          <w:b w:val="false"/>
          <w:i w:val="false"/>
          <w:color w:val="000000"/>
          <w:sz w:val="28"/>
        </w:rPr>
        <w:t>
                   1. Йод тотығындағы (02-1) "лазерлер";
</w:t>
      </w:r>
    </w:p>
    <w:p>
      <w:pPr>
        <w:spacing w:after="0"/>
        <w:ind w:left="0"/>
        <w:jc w:val="both"/>
      </w:pPr>
      <w:r>
        <w:rPr>
          <w:rFonts w:ascii="Times New Roman"/>
          <w:b w:val="false"/>
          <w:i w:val="false"/>
          <w:color w:val="000000"/>
          <w:sz w:val="28"/>
        </w:rPr>
        <w:t>
                   2. Дейтерий-фторлы-қос тотықты-көмiртегілiк (DҒ-СО2)    
</w:t>
      </w:r>
    </w:p>
    <w:p>
      <w:pPr>
        <w:spacing w:after="0"/>
        <w:ind w:left="0"/>
        <w:jc w:val="both"/>
      </w:pPr>
      <w:r>
        <w:rPr>
          <w:rFonts w:ascii="Times New Roman"/>
          <w:b w:val="false"/>
          <w:i w:val="false"/>
          <w:color w:val="000000"/>
          <w:sz w:val="28"/>
        </w:rPr>
        <w:t>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Мынадай сипаттамалардың кез келгенiне ие газразрядты
</w:t>
      </w:r>
    </w:p>
    <w:p>
      <w:pPr>
        <w:spacing w:after="0"/>
        <w:ind w:left="0"/>
        <w:jc w:val="both"/>
      </w:pPr>
      <w:r>
        <w:rPr>
          <w:rFonts w:ascii="Times New Roman"/>
          <w:b w:val="false"/>
          <w:i w:val="false"/>
          <w:color w:val="000000"/>
          <w:sz w:val="28"/>
        </w:rPr>
        <w:t>
                және ионды "лазерлер" (мысалы, аргон немесе криптон
</w:t>
      </w:r>
    </w:p>
    <w:p>
      <w:pPr>
        <w:spacing w:after="0"/>
        <w:ind w:left="0"/>
        <w:jc w:val="both"/>
      </w:pPr>
      <w:r>
        <w:rPr>
          <w:rFonts w:ascii="Times New Roman"/>
          <w:b w:val="false"/>
          <w:i w:val="false"/>
          <w:color w:val="000000"/>
          <w:sz w:val="28"/>
        </w:rPr>
        <w:t>
                иондарындағы "лазерлер"):
</w:t>
      </w:r>
    </w:p>
    <w:p>
      <w:pPr>
        <w:spacing w:after="0"/>
        <w:ind w:left="0"/>
        <w:jc w:val="both"/>
      </w:pPr>
      <w:r>
        <w:rPr>
          <w:rFonts w:ascii="Times New Roman"/>
          <w:b w:val="false"/>
          <w:i w:val="false"/>
          <w:color w:val="000000"/>
          <w:sz w:val="28"/>
        </w:rPr>
        <w:t>
                а. Импульстен шығу энергиясы 1,5 Дж-ден астам және ең      
</w:t>
      </w:r>
    </w:p>
    <w:p>
      <w:pPr>
        <w:spacing w:after="0"/>
        <w:ind w:left="0"/>
        <w:jc w:val="both"/>
      </w:pPr>
      <w:r>
        <w:rPr>
          <w:rFonts w:ascii="Times New Roman"/>
          <w:b w:val="false"/>
          <w:i w:val="false"/>
          <w:color w:val="000000"/>
          <w:sz w:val="28"/>
        </w:rPr>
        <w:t>
                   жоғары қуаты 50 Вт-ден астам; немесе
</w:t>
      </w:r>
    </w:p>
    <w:p>
      <w:pPr>
        <w:spacing w:after="0"/>
        <w:ind w:left="0"/>
        <w:jc w:val="both"/>
      </w:pPr>
      <w:r>
        <w:rPr>
          <w:rFonts w:ascii="Times New Roman"/>
          <w:b w:val="false"/>
          <w:i w:val="false"/>
          <w:color w:val="000000"/>
          <w:sz w:val="28"/>
        </w:rPr>
        <w:t>
                b. Үздiксiз режимдегi орташа немесе шығу қуаты 50 Вт-ден   
</w:t>
      </w:r>
    </w:p>
    <w:p>
      <w:pPr>
        <w:spacing w:after="0"/>
        <w:ind w:left="0"/>
        <w:jc w:val="both"/>
      </w:pPr>
      <w:r>
        <w:rPr>
          <w:rFonts w:ascii="Times New Roman"/>
          <w:b w:val="false"/>
          <w:i w:val="false"/>
          <w:color w:val="000000"/>
          <w:sz w:val="28"/>
        </w:rPr>
        <w:t>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Мынадай сипаттамалардың кез келгенiне ие басқа газды
</w:t>
      </w:r>
    </w:p>
    <w:p>
      <w:pPr>
        <w:spacing w:after="0"/>
        <w:ind w:left="0"/>
        <w:jc w:val="both"/>
      </w:pPr>
      <w:r>
        <w:rPr>
          <w:rFonts w:ascii="Times New Roman"/>
          <w:b w:val="false"/>
          <w:i w:val="false"/>
          <w:color w:val="000000"/>
          <w:sz w:val="28"/>
        </w:rPr>
        <w:t>
                "лазерлер":
</w:t>
      </w:r>
    </w:p>
    <w:p>
      <w:pPr>
        <w:spacing w:after="0"/>
        <w:ind w:left="0"/>
        <w:jc w:val="both"/>
      </w:pPr>
      <w:r>
        <w:rPr>
          <w:rFonts w:ascii="Times New Roman"/>
          <w:b w:val="false"/>
          <w:i w:val="false"/>
          <w:color w:val="000000"/>
          <w:sz w:val="28"/>
        </w:rPr>
        <w:t>
                Ескерту: 6А005а7.7-тармақ бойынша азотты "лазерлер"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а. Толқындардың шығу ұзындығы 150 нм-нен астам
</w:t>
      </w:r>
    </w:p>
    <w:p>
      <w:pPr>
        <w:spacing w:after="0"/>
        <w:ind w:left="0"/>
        <w:jc w:val="both"/>
      </w:pPr>
      <w:r>
        <w:rPr>
          <w:rFonts w:ascii="Times New Roman"/>
          <w:b w:val="false"/>
          <w:i w:val="false"/>
          <w:color w:val="000000"/>
          <w:sz w:val="28"/>
        </w:rPr>
        <w:t>
                   және мынадай сипаттамалардың кез келгенiне 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Импульстегi шығу энергиясы 50 мДж-ден астам
</w:t>
      </w:r>
    </w:p>
    <w:p>
      <w:pPr>
        <w:spacing w:after="0"/>
        <w:ind w:left="0"/>
        <w:jc w:val="both"/>
      </w:pPr>
      <w:r>
        <w:rPr>
          <w:rFonts w:ascii="Times New Roman"/>
          <w:b w:val="false"/>
          <w:i w:val="false"/>
          <w:color w:val="000000"/>
          <w:sz w:val="28"/>
        </w:rPr>
        <w:t>
                      және ең жоғары қуаты 1 Вт-ден астам; немесе
</w:t>
      </w:r>
    </w:p>
    <w:p>
      <w:pPr>
        <w:spacing w:after="0"/>
        <w:ind w:left="0"/>
        <w:jc w:val="both"/>
      </w:pPr>
      <w:r>
        <w:rPr>
          <w:rFonts w:ascii="Times New Roman"/>
          <w:b w:val="false"/>
          <w:i w:val="false"/>
          <w:color w:val="000000"/>
          <w:sz w:val="28"/>
        </w:rPr>
        <w:t>
                   2. Үздiксiз режимдегi орташа немесе шығу қуаты 1
</w:t>
      </w:r>
    </w:p>
    <w:p>
      <w:pPr>
        <w:spacing w:after="0"/>
        <w:ind w:left="0"/>
        <w:jc w:val="both"/>
      </w:pPr>
      <w:r>
        <w:rPr>
          <w:rFonts w:ascii="Times New Roman"/>
          <w:b w:val="false"/>
          <w:i w:val="false"/>
          <w:color w:val="000000"/>
          <w:sz w:val="28"/>
        </w:rPr>
        <w:t>
                      Вт-ден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Диапазондағы толқындардың шығу ұзындығы 150 нм-нен 800  
</w:t>
      </w:r>
    </w:p>
    <w:p>
      <w:pPr>
        <w:spacing w:after="0"/>
        <w:ind w:left="0"/>
        <w:jc w:val="both"/>
      </w:pPr>
      <w:r>
        <w:rPr>
          <w:rFonts w:ascii="Times New Roman"/>
          <w:b w:val="false"/>
          <w:i w:val="false"/>
          <w:color w:val="000000"/>
          <w:sz w:val="28"/>
        </w:rPr>
        <w:t>
                   нм-ге дейiн және мынадай сипаттамалардың кез келгенiне  
</w:t>
      </w:r>
    </w:p>
    <w:p>
      <w:pPr>
        <w:spacing w:after="0"/>
        <w:ind w:left="0"/>
        <w:jc w:val="both"/>
      </w:pPr>
      <w:r>
        <w:rPr>
          <w:rFonts w:ascii="Times New Roman"/>
          <w:b w:val="false"/>
          <w:i w:val="false"/>
          <w:color w:val="000000"/>
          <w:sz w:val="28"/>
        </w:rPr>
        <w:t>
                   ие:
</w:t>
      </w:r>
    </w:p>
    <w:p>
      <w:pPr>
        <w:spacing w:after="0"/>
        <w:ind w:left="0"/>
        <w:jc w:val="both"/>
      </w:pPr>
      <w:r>
        <w:rPr>
          <w:rFonts w:ascii="Times New Roman"/>
          <w:b w:val="false"/>
          <w:i w:val="false"/>
          <w:color w:val="000000"/>
          <w:sz w:val="28"/>
        </w:rPr>
        <w:t>
                   1. Импульстегі шығу энергиясы 1,5 Дж-ден астам және ең  
</w:t>
      </w:r>
    </w:p>
    <w:p>
      <w:pPr>
        <w:spacing w:after="0"/>
        <w:ind w:left="0"/>
        <w:jc w:val="both"/>
      </w:pPr>
      <w:r>
        <w:rPr>
          <w:rFonts w:ascii="Times New Roman"/>
          <w:b w:val="false"/>
          <w:i w:val="false"/>
          <w:color w:val="000000"/>
          <w:sz w:val="28"/>
        </w:rPr>
        <w:t>
                      жоғары қуаты 30 Вт-ден астам; немесе
</w:t>
      </w:r>
    </w:p>
    <w:p>
      <w:pPr>
        <w:spacing w:after="0"/>
        <w:ind w:left="0"/>
        <w:jc w:val="both"/>
      </w:pPr>
      <w:r>
        <w:rPr>
          <w:rFonts w:ascii="Times New Roman"/>
          <w:b w:val="false"/>
          <w:i w:val="false"/>
          <w:color w:val="000000"/>
          <w:sz w:val="28"/>
        </w:rPr>
        <w:t>
                   2. Үздiксiз режимдегі орташа немесе шығу қуаты
</w:t>
      </w:r>
    </w:p>
    <w:p>
      <w:pPr>
        <w:spacing w:after="0"/>
        <w:ind w:left="0"/>
        <w:jc w:val="both"/>
      </w:pPr>
      <w:r>
        <w:rPr>
          <w:rFonts w:ascii="Times New Roman"/>
          <w:b w:val="false"/>
          <w:i w:val="false"/>
          <w:color w:val="000000"/>
          <w:sz w:val="28"/>
        </w:rPr>
        <w:t>
                      30 Вт-ден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Толқындардың шығу ұзындығы 800 нм-нен 1400 нм-ге
</w:t>
      </w:r>
    </w:p>
    <w:p>
      <w:pPr>
        <w:spacing w:after="0"/>
        <w:ind w:left="0"/>
        <w:jc w:val="both"/>
      </w:pPr>
      <w:r>
        <w:rPr>
          <w:rFonts w:ascii="Times New Roman"/>
          <w:b w:val="false"/>
          <w:i w:val="false"/>
          <w:color w:val="000000"/>
          <w:sz w:val="28"/>
        </w:rPr>
        <w:t>
                   дейiн және мынадай сипаттамалардың кез келгеніне ие:
</w:t>
      </w:r>
    </w:p>
    <w:p>
      <w:pPr>
        <w:spacing w:after="0"/>
        <w:ind w:left="0"/>
        <w:jc w:val="both"/>
      </w:pPr>
      <w:r>
        <w:rPr>
          <w:rFonts w:ascii="Times New Roman"/>
          <w:b w:val="false"/>
          <w:i w:val="false"/>
          <w:color w:val="000000"/>
          <w:sz w:val="28"/>
        </w:rPr>
        <w:t>
                   1. Импульстегі шығу энергиясы 0,25 Дж-ден астам және ең 
</w:t>
      </w:r>
    </w:p>
    <w:p>
      <w:pPr>
        <w:spacing w:after="0"/>
        <w:ind w:left="0"/>
        <w:jc w:val="both"/>
      </w:pPr>
      <w:r>
        <w:rPr>
          <w:rFonts w:ascii="Times New Roman"/>
          <w:b w:val="false"/>
          <w:i w:val="false"/>
          <w:color w:val="000000"/>
          <w:sz w:val="28"/>
        </w:rPr>
        <w:t>
                      жоғары қуаты 10 Вт-ден астам; немесе
</w:t>
      </w:r>
    </w:p>
    <w:p>
      <w:pPr>
        <w:spacing w:after="0"/>
        <w:ind w:left="0"/>
        <w:jc w:val="both"/>
      </w:pPr>
      <w:r>
        <w:rPr>
          <w:rFonts w:ascii="Times New Roman"/>
          <w:b w:val="false"/>
          <w:i w:val="false"/>
          <w:color w:val="000000"/>
          <w:sz w:val="28"/>
        </w:rPr>
        <w:t>
                   2. Үздiксiз режимдегi орташа немесе шығу қуаты 10       
</w:t>
      </w:r>
    </w:p>
    <w:p>
      <w:pPr>
        <w:spacing w:after="0"/>
        <w:ind w:left="0"/>
        <w:jc w:val="both"/>
      </w:pPr>
      <w:r>
        <w:rPr>
          <w:rFonts w:ascii="Times New Roman"/>
          <w:b w:val="false"/>
          <w:i w:val="false"/>
          <w:color w:val="000000"/>
          <w:sz w:val="28"/>
        </w:rPr>
        <w:t>
                      Вт-ден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Толқындардың шығу ұзындығы 1400 нм-нен астам
</w:t>
      </w:r>
    </w:p>
    <w:p>
      <w:pPr>
        <w:spacing w:after="0"/>
        <w:ind w:left="0"/>
        <w:jc w:val="both"/>
      </w:pPr>
      <w:r>
        <w:rPr>
          <w:rFonts w:ascii="Times New Roman"/>
          <w:b w:val="false"/>
          <w:i w:val="false"/>
          <w:color w:val="000000"/>
          <w:sz w:val="28"/>
        </w:rPr>
        <w:t>
                   және үздiксiз режимдегі орташа немесе шығу қуаты
</w:t>
      </w:r>
    </w:p>
    <w:p>
      <w:pPr>
        <w:spacing w:after="0"/>
        <w:ind w:left="0"/>
        <w:jc w:val="both"/>
      </w:pPr>
      <w:r>
        <w:rPr>
          <w:rFonts w:ascii="Times New Roman"/>
          <w:b w:val="false"/>
          <w:i w:val="false"/>
          <w:color w:val="000000"/>
          <w:sz w:val="28"/>
        </w:rPr>
        <w:t>
                   1 Вт-ден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Мынадай сипаттамалардың кез келгенiне ие, жекелеген     
</w:t>
      </w:r>
    </w:p>
    <w:p>
      <w:pPr>
        <w:spacing w:after="0"/>
        <w:ind w:left="0"/>
        <w:jc w:val="both"/>
      </w:pPr>
      <w:r>
        <w:rPr>
          <w:rFonts w:ascii="Times New Roman"/>
          <w:b w:val="false"/>
          <w:i w:val="false"/>
          <w:color w:val="000000"/>
          <w:sz w:val="28"/>
        </w:rPr>
        <w:t>
                   жартылай өткiзгiш "лазерлердiң" торлары секiлдi,        
</w:t>
      </w:r>
    </w:p>
    <w:p>
      <w:pPr>
        <w:spacing w:after="0"/>
        <w:ind w:left="0"/>
        <w:jc w:val="both"/>
      </w:pPr>
      <w:r>
        <w:rPr>
          <w:rFonts w:ascii="Times New Roman"/>
          <w:b w:val="false"/>
          <w:i w:val="false"/>
          <w:color w:val="000000"/>
          <w:sz w:val="28"/>
        </w:rPr>
        <w:t>
                   толқынының ұзындығы 950 нм-нен кем немесе 2000 нм-нен   
</w:t>
      </w:r>
    </w:p>
    <w:p>
      <w:pPr>
        <w:spacing w:after="0"/>
        <w:ind w:left="0"/>
        <w:jc w:val="both"/>
      </w:pPr>
      <w:r>
        <w:rPr>
          <w:rFonts w:ascii="Times New Roman"/>
          <w:b w:val="false"/>
          <w:i w:val="false"/>
          <w:color w:val="000000"/>
          <w:sz w:val="28"/>
        </w:rPr>
        <w:t>
                   астам жартылай өткiзгіш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Үздiксiз режимде орташа қуаты немесе шығу
</w:t>
      </w:r>
    </w:p>
    <w:p>
      <w:pPr>
        <w:spacing w:after="0"/>
        <w:ind w:left="0"/>
        <w:jc w:val="both"/>
      </w:pPr>
      <w:r>
        <w:rPr>
          <w:rFonts w:ascii="Times New Roman"/>
          <w:b w:val="false"/>
          <w:i w:val="false"/>
          <w:color w:val="000000"/>
          <w:sz w:val="28"/>
        </w:rPr>
        <w:t>
                      қуаты 100 Вт-ден астам жекелеген бiр модолы
</w:t>
      </w:r>
    </w:p>
    <w:p>
      <w:pPr>
        <w:spacing w:after="0"/>
        <w:ind w:left="0"/>
        <w:jc w:val="both"/>
      </w:pPr>
      <w:r>
        <w:rPr>
          <w:rFonts w:ascii="Times New Roman"/>
          <w:b w:val="false"/>
          <w:i w:val="false"/>
          <w:color w:val="000000"/>
          <w:sz w:val="28"/>
        </w:rPr>
        <w:t>
                      жартылай өткізгіш "лазерлер":
</w:t>
      </w:r>
    </w:p>
    <w:p>
      <w:pPr>
        <w:spacing w:after="0"/>
        <w:ind w:left="0"/>
        <w:jc w:val="both"/>
      </w:pPr>
      <w:r>
        <w:rPr>
          <w:rFonts w:ascii="Times New Roman"/>
          <w:b w:val="false"/>
          <w:i w:val="false"/>
          <w:color w:val="000000"/>
          <w:sz w:val="28"/>
        </w:rPr>
        <w:t>
                   2. Мынадай сипаттамалардың кез келгенiне ие жекелеген   
</w:t>
      </w:r>
    </w:p>
    <w:p>
      <w:pPr>
        <w:spacing w:after="0"/>
        <w:ind w:left="0"/>
        <w:jc w:val="both"/>
      </w:pPr>
      <w:r>
        <w:rPr>
          <w:rFonts w:ascii="Times New Roman"/>
          <w:b w:val="false"/>
          <w:i w:val="false"/>
          <w:color w:val="000000"/>
          <w:sz w:val="28"/>
        </w:rPr>
        <w:t>
                      көп модолы жартылай өткiзгiш "лазерлер" және         
</w:t>
      </w:r>
    </w:p>
    <w:p>
      <w:pPr>
        <w:spacing w:after="0"/>
        <w:ind w:left="0"/>
        <w:jc w:val="both"/>
      </w:pPr>
      <w:r>
        <w:rPr>
          <w:rFonts w:ascii="Times New Roman"/>
          <w:b w:val="false"/>
          <w:i w:val="false"/>
          <w:color w:val="000000"/>
          <w:sz w:val="28"/>
        </w:rPr>
        <w:t>
                      жекелеген жартылай өткiзгiш "лазерлердiң" торлары:
</w:t>
      </w:r>
    </w:p>
    <w:p>
      <w:pPr>
        <w:spacing w:after="0"/>
        <w:ind w:left="0"/>
        <w:jc w:val="both"/>
      </w:pPr>
      <w:r>
        <w:rPr>
          <w:rFonts w:ascii="Times New Roman"/>
          <w:b w:val="false"/>
          <w:i w:val="false"/>
          <w:color w:val="000000"/>
          <w:sz w:val="28"/>
        </w:rPr>
        <w:t>
                      а. импульстегi шығу энергиясы 500 мкДж-ден астам     
</w:t>
      </w:r>
    </w:p>
    <w:p>
      <w:pPr>
        <w:spacing w:after="0"/>
        <w:ind w:left="0"/>
        <w:jc w:val="both"/>
      </w:pPr>
      <w:r>
        <w:rPr>
          <w:rFonts w:ascii="Times New Roman"/>
          <w:b w:val="false"/>
          <w:i w:val="false"/>
          <w:color w:val="000000"/>
          <w:sz w:val="28"/>
        </w:rPr>
        <w:t>
                         және ең жоғары қуаты 10 Вт-ден астам; немесе
</w:t>
      </w:r>
    </w:p>
    <w:p>
      <w:pPr>
        <w:spacing w:after="0"/>
        <w:ind w:left="0"/>
        <w:jc w:val="both"/>
      </w:pPr>
      <w:r>
        <w:rPr>
          <w:rFonts w:ascii="Times New Roman"/>
          <w:b w:val="false"/>
          <w:i w:val="false"/>
          <w:color w:val="000000"/>
          <w:sz w:val="28"/>
        </w:rPr>
        <w:t>
                      b. Үздiксiз режимдегі орташа немесе шығу қуаты
</w:t>
      </w:r>
    </w:p>
    <w:p>
      <w:pPr>
        <w:spacing w:after="0"/>
        <w:ind w:left="0"/>
        <w:jc w:val="both"/>
      </w:pPr>
      <w:r>
        <w:rPr>
          <w:rFonts w:ascii="Times New Roman"/>
          <w:b w:val="false"/>
          <w:i w:val="false"/>
          <w:color w:val="000000"/>
          <w:sz w:val="28"/>
        </w:rPr>
        <w:t>
                         10 Вт-ден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Жартылай өткiзгіш "лазерлердi" әдетте "лазерлiк"
</w:t>
      </w:r>
    </w:p>
    <w:p>
      <w:pPr>
        <w:spacing w:after="0"/>
        <w:ind w:left="0"/>
        <w:jc w:val="both"/>
      </w:pPr>
      <w:r>
        <w:rPr>
          <w:rFonts w:ascii="Times New Roman"/>
          <w:b w:val="false"/>
          <w:i w:val="false"/>
          <w:color w:val="000000"/>
          <w:sz w:val="28"/>
        </w:rPr>
        <w:t>
                   диодтар деп атайды.
</w:t>
      </w:r>
    </w:p>
    <w:p>
      <w:pPr>
        <w:spacing w:after="0"/>
        <w:ind w:left="0"/>
        <w:jc w:val="both"/>
      </w:pPr>
      <w:r>
        <w:rPr>
          <w:rFonts w:ascii="Times New Roman"/>
          <w:b w:val="false"/>
          <w:i w:val="false"/>
          <w:color w:val="000000"/>
          <w:sz w:val="28"/>
        </w:rPr>
        <w:t>
                   1-ескерту: 6А005.b. тармақ оптикалық шығу қосылыстары   
</w:t>
      </w:r>
    </w:p>
    <w:p>
      <w:pPr>
        <w:spacing w:after="0"/>
        <w:ind w:left="0"/>
        <w:jc w:val="both"/>
      </w:pPr>
      <w:r>
        <w:rPr>
          <w:rFonts w:ascii="Times New Roman"/>
          <w:b w:val="false"/>
          <w:i w:val="false"/>
          <w:color w:val="000000"/>
          <w:sz w:val="28"/>
        </w:rPr>
        <w:t>
                              бар жартылай өткiзгіш "лазерлердi" (мысалы,  
</w:t>
      </w:r>
    </w:p>
    <w:p>
      <w:pPr>
        <w:spacing w:after="0"/>
        <w:ind w:left="0"/>
        <w:jc w:val="both"/>
      </w:pPr>
      <w:r>
        <w:rPr>
          <w:rFonts w:ascii="Times New Roman"/>
          <w:b w:val="false"/>
          <w:i w:val="false"/>
          <w:color w:val="000000"/>
          <w:sz w:val="28"/>
        </w:rPr>
        <w:t>
                              талшықты-оптикалық икемдi өткiзгіштер).
</w:t>
      </w:r>
    </w:p>
    <w:p>
      <w:pPr>
        <w:spacing w:after="0"/>
        <w:ind w:left="0"/>
        <w:jc w:val="both"/>
      </w:pPr>
      <w:r>
        <w:rPr>
          <w:rFonts w:ascii="Times New Roman"/>
          <w:b w:val="false"/>
          <w:i w:val="false"/>
          <w:color w:val="000000"/>
          <w:sz w:val="28"/>
        </w:rPr>
        <w:t>
                   2-ескерту: Басқа жабдық үшін арнайы арналған жартылай   
</w:t>
      </w:r>
    </w:p>
    <w:p>
      <w:pPr>
        <w:spacing w:after="0"/>
        <w:ind w:left="0"/>
        <w:jc w:val="both"/>
      </w:pPr>
      <w:r>
        <w:rPr>
          <w:rFonts w:ascii="Times New Roman"/>
          <w:b w:val="false"/>
          <w:i w:val="false"/>
          <w:color w:val="000000"/>
          <w:sz w:val="28"/>
        </w:rPr>
        <w:t>
                              "лазерлердiң" бақылаулық мәртебесi басқа     
</w:t>
      </w:r>
    </w:p>
    <w:p>
      <w:pPr>
        <w:spacing w:after="0"/>
        <w:ind w:left="0"/>
        <w:jc w:val="both"/>
      </w:pPr>
      <w:r>
        <w:rPr>
          <w:rFonts w:ascii="Times New Roman"/>
          <w:b w:val="false"/>
          <w:i w:val="false"/>
          <w:color w:val="000000"/>
          <w:sz w:val="28"/>
        </w:rPr>
        <w:t>
                              жабдықтағы бақылаулық мәртебесiмен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Мыналар секiлдi қатты денелi "лазерлер":
</w:t>
      </w:r>
    </w:p>
    <w:p>
      <w:pPr>
        <w:spacing w:after="0"/>
        <w:ind w:left="0"/>
        <w:jc w:val="both"/>
      </w:pPr>
      <w:r>
        <w:rPr>
          <w:rFonts w:ascii="Times New Roman"/>
          <w:b w:val="false"/>
          <w:i w:val="false"/>
          <w:color w:val="000000"/>
          <w:sz w:val="28"/>
        </w:rPr>
        <w:t>
                1. Мынадай сипаттамалардың кез келгенiне ие "қайта
</w:t>
      </w:r>
    </w:p>
    <w:p>
      <w:pPr>
        <w:spacing w:after="0"/>
        <w:ind w:left="0"/>
        <w:jc w:val="both"/>
      </w:pPr>
      <w:r>
        <w:rPr>
          <w:rFonts w:ascii="Times New Roman"/>
          <w:b w:val="false"/>
          <w:i w:val="false"/>
          <w:color w:val="000000"/>
          <w:sz w:val="28"/>
        </w:rPr>
        <w:t>
                   құрылатын" "лазерлер":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6А005с1-тармақ титанды-сапфирлы (Ti А1203), тулий-ҮАG (Ем ҮАG), 
</w:t>
      </w:r>
    </w:p>
    <w:p>
      <w:pPr>
        <w:spacing w:after="0"/>
        <w:ind w:left="0"/>
        <w:jc w:val="both"/>
      </w:pPr>
      <w:r>
        <w:rPr>
          <w:rFonts w:ascii="Times New Roman"/>
          <w:b w:val="false"/>
          <w:i w:val="false"/>
          <w:color w:val="000000"/>
          <w:sz w:val="28"/>
        </w:rPr>
        <w:t>
тулий - ҮSGG (Тм: ҮSGG) "лазерлердi", александриттегi (Сr:ВеАl 204) 
</w:t>
      </w:r>
    </w:p>
    <w:p>
      <w:pPr>
        <w:spacing w:after="0"/>
        <w:ind w:left="0"/>
        <w:jc w:val="both"/>
      </w:pPr>
      <w:r>
        <w:rPr>
          <w:rFonts w:ascii="Times New Roman"/>
          <w:b w:val="false"/>
          <w:i w:val="false"/>
          <w:color w:val="000000"/>
          <w:sz w:val="28"/>
        </w:rPr>
        <w:t>
"лазерлердi" және бояғышқа арналған "лазерлердi"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Толқындардың шығу ұзындығы 600 нм-нен кем және мынадай     
</w:t>
      </w:r>
    </w:p>
    <w:p>
      <w:pPr>
        <w:spacing w:after="0"/>
        <w:ind w:left="0"/>
        <w:jc w:val="both"/>
      </w:pPr>
      <w:r>
        <w:rPr>
          <w:rFonts w:ascii="Times New Roman"/>
          <w:b w:val="false"/>
          <w:i w:val="false"/>
          <w:color w:val="000000"/>
          <w:sz w:val="28"/>
        </w:rPr>
        <w:t>
                сипаттамалардың кез келгеніне ие:
</w:t>
      </w:r>
    </w:p>
    <w:p>
      <w:pPr>
        <w:spacing w:after="0"/>
        <w:ind w:left="0"/>
        <w:jc w:val="both"/>
      </w:pPr>
      <w:r>
        <w:rPr>
          <w:rFonts w:ascii="Times New Roman"/>
          <w:b w:val="false"/>
          <w:i w:val="false"/>
          <w:color w:val="000000"/>
          <w:sz w:val="28"/>
        </w:rPr>
        <w:t>
                1. Импульстегi шығу энергиясы 50 мДж-ден астам және ең     
</w:t>
      </w:r>
    </w:p>
    <w:p>
      <w:pPr>
        <w:spacing w:after="0"/>
        <w:ind w:left="0"/>
        <w:jc w:val="both"/>
      </w:pPr>
      <w:r>
        <w:rPr>
          <w:rFonts w:ascii="Times New Roman"/>
          <w:b w:val="false"/>
          <w:i w:val="false"/>
          <w:color w:val="000000"/>
          <w:sz w:val="28"/>
        </w:rPr>
        <w:t>
                   жоғары қуаты 1 Вт-ден астам; немесе
</w:t>
      </w:r>
    </w:p>
    <w:p>
      <w:pPr>
        <w:spacing w:after="0"/>
        <w:ind w:left="0"/>
        <w:jc w:val="both"/>
      </w:pPr>
      <w:r>
        <w:rPr>
          <w:rFonts w:ascii="Times New Roman"/>
          <w:b w:val="false"/>
          <w:i w:val="false"/>
          <w:color w:val="000000"/>
          <w:sz w:val="28"/>
        </w:rPr>
        <w:t>
                2. Үздiксiз режимдегi орташа немесе шығу қуаты 1 Вт-ден    
</w:t>
      </w:r>
    </w:p>
    <w:p>
      <w:pPr>
        <w:spacing w:after="0"/>
        <w:ind w:left="0"/>
        <w:jc w:val="both"/>
      </w:pPr>
      <w:r>
        <w:rPr>
          <w:rFonts w:ascii="Times New Roman"/>
          <w:b w:val="false"/>
          <w:i w:val="false"/>
          <w:color w:val="000000"/>
          <w:sz w:val="28"/>
        </w:rPr>
        <w:t>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Толқындардың шығу ұзындығы 600 нм немесе одан астам, бiрақ 
</w:t>
      </w:r>
    </w:p>
    <w:p>
      <w:pPr>
        <w:spacing w:after="0"/>
        <w:ind w:left="0"/>
        <w:jc w:val="both"/>
      </w:pPr>
      <w:r>
        <w:rPr>
          <w:rFonts w:ascii="Times New Roman"/>
          <w:b w:val="false"/>
          <w:i w:val="false"/>
          <w:color w:val="000000"/>
          <w:sz w:val="28"/>
        </w:rPr>
        <w:t>
                1400 нм-нен артық емес және мынадай сипаттамалардың кез    
</w:t>
      </w:r>
    </w:p>
    <w:p>
      <w:pPr>
        <w:spacing w:after="0"/>
        <w:ind w:left="0"/>
        <w:jc w:val="both"/>
      </w:pPr>
      <w:r>
        <w:rPr>
          <w:rFonts w:ascii="Times New Roman"/>
          <w:b w:val="false"/>
          <w:i w:val="false"/>
          <w:color w:val="000000"/>
          <w:sz w:val="28"/>
        </w:rPr>
        <w:t>
                келгенiне ие:
</w:t>
      </w:r>
    </w:p>
    <w:p>
      <w:pPr>
        <w:spacing w:after="0"/>
        <w:ind w:left="0"/>
        <w:jc w:val="both"/>
      </w:pPr>
      <w:r>
        <w:rPr>
          <w:rFonts w:ascii="Times New Roman"/>
          <w:b w:val="false"/>
          <w:i w:val="false"/>
          <w:color w:val="000000"/>
          <w:sz w:val="28"/>
        </w:rPr>
        <w:t>
                1. Импульстегi шығу энергиясы 1 Дж-ден астам және ең       
</w:t>
      </w:r>
    </w:p>
    <w:p>
      <w:pPr>
        <w:spacing w:after="0"/>
        <w:ind w:left="0"/>
        <w:jc w:val="both"/>
      </w:pPr>
      <w:r>
        <w:rPr>
          <w:rFonts w:ascii="Times New Roman"/>
          <w:b w:val="false"/>
          <w:i w:val="false"/>
          <w:color w:val="000000"/>
          <w:sz w:val="28"/>
        </w:rPr>
        <w:t>
                   жоғары қуаты 0 Вт-ден астам; немесе
</w:t>
      </w:r>
    </w:p>
    <w:p>
      <w:pPr>
        <w:spacing w:after="0"/>
        <w:ind w:left="0"/>
        <w:jc w:val="both"/>
      </w:pPr>
      <w:r>
        <w:rPr>
          <w:rFonts w:ascii="Times New Roman"/>
          <w:b w:val="false"/>
          <w:i w:val="false"/>
          <w:color w:val="000000"/>
          <w:sz w:val="28"/>
        </w:rPr>
        <w:t>
                2. Үздiксiз режимдегі орташа немесе шығу қуаты 20 Вт-ден   
</w:t>
      </w:r>
    </w:p>
    <w:p>
      <w:pPr>
        <w:spacing w:after="0"/>
        <w:ind w:left="0"/>
        <w:jc w:val="both"/>
      </w:pPr>
      <w:r>
        <w:rPr>
          <w:rFonts w:ascii="Times New Roman"/>
          <w:b w:val="false"/>
          <w:i w:val="false"/>
          <w:color w:val="000000"/>
          <w:sz w:val="28"/>
        </w:rPr>
        <w:t>
                   астам;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Толқындардың шығу ұзындығы 1400 нм-нен астам және мынадай  
</w:t>
      </w:r>
    </w:p>
    <w:p>
      <w:pPr>
        <w:spacing w:after="0"/>
        <w:ind w:left="0"/>
        <w:jc w:val="both"/>
      </w:pPr>
      <w:r>
        <w:rPr>
          <w:rFonts w:ascii="Times New Roman"/>
          <w:b w:val="false"/>
          <w:i w:val="false"/>
          <w:color w:val="000000"/>
          <w:sz w:val="28"/>
        </w:rPr>
        <w:t>
                сипаттамалардың кез келгенiне ие:
</w:t>
      </w:r>
    </w:p>
    <w:p>
      <w:pPr>
        <w:spacing w:after="0"/>
        <w:ind w:left="0"/>
        <w:jc w:val="both"/>
      </w:pPr>
      <w:r>
        <w:rPr>
          <w:rFonts w:ascii="Times New Roman"/>
          <w:b w:val="false"/>
          <w:i w:val="false"/>
          <w:color w:val="000000"/>
          <w:sz w:val="28"/>
        </w:rPr>
        <w:t>
                1. Импульстегi шығу энергиясы 50 мДж-ден астам және ең     
</w:t>
      </w:r>
    </w:p>
    <w:p>
      <w:pPr>
        <w:spacing w:after="0"/>
        <w:ind w:left="0"/>
        <w:jc w:val="both"/>
      </w:pPr>
      <w:r>
        <w:rPr>
          <w:rFonts w:ascii="Times New Roman"/>
          <w:b w:val="false"/>
          <w:i w:val="false"/>
          <w:color w:val="000000"/>
          <w:sz w:val="28"/>
        </w:rPr>
        <w:t>
                   жоғары қуаты 1 Вт-ден астам; немесе
</w:t>
      </w:r>
    </w:p>
    <w:p>
      <w:pPr>
        <w:spacing w:after="0"/>
        <w:ind w:left="0"/>
        <w:jc w:val="both"/>
      </w:pPr>
      <w:r>
        <w:rPr>
          <w:rFonts w:ascii="Times New Roman"/>
          <w:b w:val="false"/>
          <w:i w:val="false"/>
          <w:color w:val="000000"/>
          <w:sz w:val="28"/>
        </w:rPr>
        <w:t>
                2. Yздiксiз режимдегі орташа немесе шығу қуаты 1 Вт-ден    
</w:t>
      </w:r>
    </w:p>
    <w:p>
      <w:pPr>
        <w:spacing w:after="0"/>
        <w:ind w:left="0"/>
        <w:jc w:val="both"/>
      </w:pPr>
      <w:r>
        <w:rPr>
          <w:rFonts w:ascii="Times New Roman"/>
          <w:b w:val="false"/>
          <w:i w:val="false"/>
          <w:color w:val="000000"/>
          <w:sz w:val="28"/>
        </w:rPr>
        <w:t>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 секiлдi "қайта құрылмайтын" "лазерлер":
</w:t>
      </w:r>
    </w:p>
    <w:p>
      <w:pPr>
        <w:spacing w:after="0"/>
        <w:ind w:left="0"/>
        <w:jc w:val="both"/>
      </w:pPr>
      <w:r>
        <w:rPr>
          <w:rFonts w:ascii="Times New Roman"/>
          <w:b w:val="false"/>
          <w:i w:val="false"/>
          <w:color w:val="000000"/>
          <w:sz w:val="28"/>
        </w:rPr>
        <w:t>
             Ескерту: 6А005с2-тармақ атомдық өтудегі қатты денелi
</w:t>
      </w:r>
    </w:p>
    <w:p>
      <w:pPr>
        <w:spacing w:after="0"/>
        <w:ind w:left="0"/>
        <w:jc w:val="both"/>
      </w:pPr>
      <w:r>
        <w:rPr>
          <w:rFonts w:ascii="Times New Roman"/>
          <w:b w:val="false"/>
          <w:i w:val="false"/>
          <w:color w:val="000000"/>
          <w:sz w:val="28"/>
        </w:rPr>
        <w:t>
                      "лазерлерді" қамтиды.
</w:t>
      </w:r>
    </w:p>
    <w:p>
      <w:pPr>
        <w:spacing w:after="0"/>
        <w:ind w:left="0"/>
        <w:jc w:val="both"/>
      </w:pPr>
      <w:r>
        <w:rPr>
          <w:rFonts w:ascii="Times New Roman"/>
          <w:b w:val="false"/>
          <w:i w:val="false"/>
          <w:color w:val="000000"/>
          <w:sz w:val="28"/>
        </w:rPr>
        <w:t>
             а. Мыналар секiлдi неодийлi шыныдағы "лазерлер":
</w:t>
      </w:r>
    </w:p>
    <w:p>
      <w:pPr>
        <w:spacing w:after="0"/>
        <w:ind w:left="0"/>
        <w:jc w:val="both"/>
      </w:pPr>
      <w:r>
        <w:rPr>
          <w:rFonts w:ascii="Times New Roman"/>
          <w:b w:val="false"/>
          <w:i w:val="false"/>
          <w:color w:val="000000"/>
          <w:sz w:val="28"/>
        </w:rPr>
        <w:t>
                1. Мынадай сипаттамалардың кез келгенiне ие берiктiк
</w:t>
      </w:r>
    </w:p>
    <w:p>
      <w:pPr>
        <w:spacing w:after="0"/>
        <w:ind w:left="0"/>
        <w:jc w:val="both"/>
      </w:pPr>
      <w:r>
        <w:rPr>
          <w:rFonts w:ascii="Times New Roman"/>
          <w:b w:val="false"/>
          <w:i w:val="false"/>
          <w:color w:val="000000"/>
          <w:sz w:val="28"/>
        </w:rPr>
        <w:t>
                   модуляциясы бар "лазерлер":
</w:t>
      </w:r>
    </w:p>
    <w:p>
      <w:pPr>
        <w:spacing w:after="0"/>
        <w:ind w:left="0"/>
        <w:jc w:val="both"/>
      </w:pPr>
      <w:r>
        <w:rPr>
          <w:rFonts w:ascii="Times New Roman"/>
          <w:b w:val="false"/>
          <w:i w:val="false"/>
          <w:color w:val="000000"/>
          <w:sz w:val="28"/>
        </w:rPr>
        <w:t>
                   а. Импульстегі шығу энергиясы 20Дж-ден астам,
</w:t>
      </w:r>
    </w:p>
    <w:p>
      <w:pPr>
        <w:spacing w:after="0"/>
        <w:ind w:left="0"/>
        <w:jc w:val="both"/>
      </w:pPr>
      <w:r>
        <w:rPr>
          <w:rFonts w:ascii="Times New Roman"/>
          <w:b w:val="false"/>
          <w:i w:val="false"/>
          <w:color w:val="000000"/>
          <w:sz w:val="28"/>
        </w:rPr>
        <w:t>
                      бiрақ 50 Дж-ден артық емес және орташа шығу
</w:t>
      </w:r>
    </w:p>
    <w:p>
      <w:pPr>
        <w:spacing w:after="0"/>
        <w:ind w:left="0"/>
        <w:jc w:val="both"/>
      </w:pPr>
      <w:r>
        <w:rPr>
          <w:rFonts w:ascii="Times New Roman"/>
          <w:b w:val="false"/>
          <w:i w:val="false"/>
          <w:color w:val="000000"/>
          <w:sz w:val="28"/>
        </w:rPr>
        <w:t>
                      қуаты 10 Вт-ден астам; немесе
</w:t>
      </w:r>
    </w:p>
    <w:p>
      <w:pPr>
        <w:spacing w:after="0"/>
        <w:ind w:left="0"/>
        <w:jc w:val="both"/>
      </w:pPr>
      <w:r>
        <w:rPr>
          <w:rFonts w:ascii="Times New Roman"/>
          <w:b w:val="false"/>
          <w:i w:val="false"/>
          <w:color w:val="000000"/>
          <w:sz w:val="28"/>
        </w:rPr>
        <w:t>
                   b. Импульстегі шығу энергиясы 50 Дж-ден астам;
</w:t>
      </w:r>
    </w:p>
    <w:p>
      <w:pPr>
        <w:spacing w:after="0"/>
        <w:ind w:left="0"/>
        <w:jc w:val="both"/>
      </w:pPr>
      <w:r>
        <w:rPr>
          <w:rFonts w:ascii="Times New Roman"/>
          <w:b w:val="false"/>
          <w:i w:val="false"/>
          <w:color w:val="000000"/>
          <w:sz w:val="28"/>
        </w:rPr>
        <w:t>
                2. Мынадай сипаттамалардың кез келгенiне ие берiктiк
</w:t>
      </w:r>
    </w:p>
    <w:p>
      <w:pPr>
        <w:spacing w:after="0"/>
        <w:ind w:left="0"/>
        <w:jc w:val="both"/>
      </w:pPr>
      <w:r>
        <w:rPr>
          <w:rFonts w:ascii="Times New Roman"/>
          <w:b w:val="false"/>
          <w:i w:val="false"/>
          <w:color w:val="000000"/>
          <w:sz w:val="28"/>
        </w:rPr>
        <w:t>
                   модуляциясынсыз "лазерлер":
</w:t>
      </w:r>
    </w:p>
    <w:p>
      <w:pPr>
        <w:spacing w:after="0"/>
        <w:ind w:left="0"/>
        <w:jc w:val="both"/>
      </w:pPr>
      <w:r>
        <w:rPr>
          <w:rFonts w:ascii="Times New Roman"/>
          <w:b w:val="false"/>
          <w:i w:val="false"/>
          <w:color w:val="000000"/>
          <w:sz w:val="28"/>
        </w:rPr>
        <w:t>
                   с. Импульстегi шығу энергиясы 50 Дж-ден астам, бiрақ    
</w:t>
      </w:r>
    </w:p>
    <w:p>
      <w:pPr>
        <w:spacing w:after="0"/>
        <w:ind w:left="0"/>
        <w:jc w:val="both"/>
      </w:pPr>
      <w:r>
        <w:rPr>
          <w:rFonts w:ascii="Times New Roman"/>
          <w:b w:val="false"/>
          <w:i w:val="false"/>
          <w:color w:val="000000"/>
          <w:sz w:val="28"/>
        </w:rPr>
        <w:t>
                      100 Дж-ден артық емес және орташа шығу қуаты 20      
</w:t>
      </w:r>
    </w:p>
    <w:p>
      <w:pPr>
        <w:spacing w:after="0"/>
        <w:ind w:left="0"/>
        <w:jc w:val="both"/>
      </w:pPr>
      <w:r>
        <w:rPr>
          <w:rFonts w:ascii="Times New Roman"/>
          <w:b w:val="false"/>
          <w:i w:val="false"/>
          <w:color w:val="000000"/>
          <w:sz w:val="28"/>
        </w:rPr>
        <w:t>
                      Вт-ден астам; немесе
</w:t>
      </w:r>
    </w:p>
    <w:p>
      <w:pPr>
        <w:spacing w:after="0"/>
        <w:ind w:left="0"/>
        <w:jc w:val="both"/>
      </w:pPr>
      <w:r>
        <w:rPr>
          <w:rFonts w:ascii="Times New Roman"/>
          <w:b w:val="false"/>
          <w:i w:val="false"/>
          <w:color w:val="000000"/>
          <w:sz w:val="28"/>
        </w:rPr>
        <w:t>
                   d. Импульстегi шығу энергиясы 100 Дж-ден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Неодиймен араласқан лазерлер (шыныдағыға қарағанда басқа), 
</w:t>
      </w:r>
    </w:p>
    <w:p>
      <w:pPr>
        <w:spacing w:after="0"/>
        <w:ind w:left="0"/>
        <w:jc w:val="both"/>
      </w:pPr>
      <w:r>
        <w:rPr>
          <w:rFonts w:ascii="Times New Roman"/>
          <w:b w:val="false"/>
          <w:i w:val="false"/>
          <w:color w:val="000000"/>
          <w:sz w:val="28"/>
        </w:rPr>
        <w:t>
                толқындардың шығу ұзындығы 1000 нм-нен астам, бiрақ 1100   
</w:t>
      </w:r>
    </w:p>
    <w:p>
      <w:pPr>
        <w:spacing w:after="0"/>
        <w:ind w:left="0"/>
        <w:jc w:val="both"/>
      </w:pPr>
      <w:r>
        <w:rPr>
          <w:rFonts w:ascii="Times New Roman"/>
          <w:b w:val="false"/>
          <w:i w:val="false"/>
          <w:color w:val="000000"/>
          <w:sz w:val="28"/>
        </w:rPr>
        <w:t>
                нм-нен артық емес: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Неодиймен араласқан (шыныдағыға қарағанда  
</w:t>
      </w:r>
    </w:p>
    <w:p>
      <w:pPr>
        <w:spacing w:after="0"/>
        <w:ind w:left="0"/>
        <w:jc w:val="both"/>
      </w:pPr>
      <w:r>
        <w:rPr>
          <w:rFonts w:ascii="Times New Roman"/>
          <w:b w:val="false"/>
          <w:i w:val="false"/>
          <w:color w:val="000000"/>
          <w:sz w:val="28"/>
        </w:rPr>
        <w:t>
                                басқа), толқындардың шығу ұзындығы 1000    
</w:t>
      </w:r>
    </w:p>
    <w:p>
      <w:pPr>
        <w:spacing w:after="0"/>
        <w:ind w:left="0"/>
        <w:jc w:val="both"/>
      </w:pPr>
      <w:r>
        <w:rPr>
          <w:rFonts w:ascii="Times New Roman"/>
          <w:b w:val="false"/>
          <w:i w:val="false"/>
          <w:color w:val="000000"/>
          <w:sz w:val="28"/>
        </w:rPr>
        <w:t>
                                нм-нен астам, бiрақ 1100 нм-нен артық      
</w:t>
      </w:r>
    </w:p>
    <w:p>
      <w:pPr>
        <w:spacing w:after="0"/>
        <w:ind w:left="0"/>
        <w:jc w:val="both"/>
      </w:pPr>
      <w:r>
        <w:rPr>
          <w:rFonts w:ascii="Times New Roman"/>
          <w:b w:val="false"/>
          <w:i w:val="false"/>
          <w:color w:val="000000"/>
          <w:sz w:val="28"/>
        </w:rPr>
        <w:t>
                                емес: лазерлер үшiн 6А005с2с тармақты      
</w:t>
      </w:r>
    </w:p>
    <w:p>
      <w:pPr>
        <w:spacing w:after="0"/>
        <w:ind w:left="0"/>
        <w:jc w:val="both"/>
      </w:pP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Импульстiк қозатын және модалары синхронизацияланатын,  
</w:t>
      </w:r>
    </w:p>
    <w:p>
      <w:pPr>
        <w:spacing w:after="0"/>
        <w:ind w:left="0"/>
        <w:jc w:val="both"/>
      </w:pPr>
      <w:r>
        <w:rPr>
          <w:rFonts w:ascii="Times New Roman"/>
          <w:b w:val="false"/>
          <w:i w:val="false"/>
          <w:color w:val="000000"/>
          <w:sz w:val="28"/>
        </w:rPr>
        <w:t>
                   импульсiнiң ұзындығы 1 нс-ке тең немесе артық және      
</w:t>
      </w:r>
    </w:p>
    <w:p>
      <w:pPr>
        <w:spacing w:after="0"/>
        <w:ind w:left="0"/>
        <w:jc w:val="both"/>
      </w:pPr>
      <w:r>
        <w:rPr>
          <w:rFonts w:ascii="Times New Roman"/>
          <w:b w:val="false"/>
          <w:i w:val="false"/>
          <w:color w:val="000000"/>
          <w:sz w:val="28"/>
        </w:rPr>
        <w:t>
                   мынадай сипаттамалардың кез келгенiне ие                
</w:t>
      </w:r>
    </w:p>
    <w:p>
      <w:pPr>
        <w:spacing w:after="0"/>
        <w:ind w:left="0"/>
        <w:jc w:val="both"/>
      </w:pPr>
      <w:r>
        <w:rPr>
          <w:rFonts w:ascii="Times New Roman"/>
          <w:b w:val="false"/>
          <w:i w:val="false"/>
          <w:color w:val="000000"/>
          <w:sz w:val="28"/>
        </w:rPr>
        <w:t>
                   модуляцияланатын "лазерлер":
</w:t>
      </w:r>
    </w:p>
    <w:p>
      <w:pPr>
        <w:spacing w:after="0"/>
        <w:ind w:left="0"/>
        <w:jc w:val="both"/>
      </w:pPr>
      <w:r>
        <w:rPr>
          <w:rFonts w:ascii="Times New Roman"/>
          <w:b w:val="false"/>
          <w:i w:val="false"/>
          <w:color w:val="000000"/>
          <w:sz w:val="28"/>
        </w:rPr>
        <w:t>
                   а. Ең жоғары қуаты 5 ГВт-ден астам;
</w:t>
      </w:r>
    </w:p>
    <w:p>
      <w:pPr>
        <w:spacing w:after="0"/>
        <w:ind w:left="0"/>
        <w:jc w:val="both"/>
      </w:pPr>
      <w:r>
        <w:rPr>
          <w:rFonts w:ascii="Times New Roman"/>
          <w:b w:val="false"/>
          <w:i w:val="false"/>
          <w:color w:val="000000"/>
          <w:sz w:val="28"/>
        </w:rPr>
        <w:t>
                   b. Орташа шығу қуаты 10 Вт-ден артық; немесе
</w:t>
      </w:r>
    </w:p>
    <w:p>
      <w:pPr>
        <w:spacing w:after="0"/>
        <w:ind w:left="0"/>
        <w:jc w:val="both"/>
      </w:pPr>
      <w:r>
        <w:rPr>
          <w:rFonts w:ascii="Times New Roman"/>
          <w:b w:val="false"/>
          <w:i w:val="false"/>
          <w:color w:val="000000"/>
          <w:sz w:val="28"/>
        </w:rPr>
        <w:t>
                   с. Импульстiк энергиясы 0,1 Дж-ден артық;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(N3А2.с.1.а).   2. Импульстiк қозатын және модалары синхронизацияланатын,  
</w:t>
      </w:r>
    </w:p>
    <w:p>
      <w:pPr>
        <w:spacing w:after="0"/>
        <w:ind w:left="0"/>
        <w:jc w:val="both"/>
      </w:pPr>
      <w:r>
        <w:rPr>
          <w:rFonts w:ascii="Times New Roman"/>
          <w:b w:val="false"/>
          <w:i w:val="false"/>
          <w:color w:val="000000"/>
          <w:sz w:val="28"/>
        </w:rPr>
        <w:t>
                   импульсiнiң ұзындығы 1 нс-ке тең немесе артық және      
</w:t>
      </w:r>
    </w:p>
    <w:p>
      <w:pPr>
        <w:spacing w:after="0"/>
        <w:ind w:left="0"/>
        <w:jc w:val="both"/>
      </w:pPr>
      <w:r>
        <w:rPr>
          <w:rFonts w:ascii="Times New Roman"/>
          <w:b w:val="false"/>
          <w:i w:val="false"/>
          <w:color w:val="000000"/>
          <w:sz w:val="28"/>
        </w:rPr>
        <w:t>
                   мынадай сипаттамалардың кез келгенiне ие                
</w:t>
      </w:r>
    </w:p>
    <w:p>
      <w:pPr>
        <w:spacing w:after="0"/>
        <w:ind w:left="0"/>
        <w:jc w:val="both"/>
      </w:pPr>
      <w:r>
        <w:rPr>
          <w:rFonts w:ascii="Times New Roman"/>
          <w:b w:val="false"/>
          <w:i w:val="false"/>
          <w:color w:val="000000"/>
          <w:sz w:val="28"/>
        </w:rPr>
        <w:t>
                   модуляцияланатын "лазерлер":
</w:t>
      </w:r>
    </w:p>
    <w:p>
      <w:pPr>
        <w:spacing w:after="0"/>
        <w:ind w:left="0"/>
        <w:jc w:val="both"/>
      </w:pPr>
      <w:r>
        <w:rPr>
          <w:rFonts w:ascii="Times New Roman"/>
          <w:b w:val="false"/>
          <w:i w:val="false"/>
          <w:color w:val="000000"/>
          <w:sz w:val="28"/>
        </w:rPr>
        <w:t>
                   а. Мыналар бар көлденең модоның бiр модолы сәулеленуі:
</w:t>
      </w:r>
    </w:p>
    <w:p>
      <w:pPr>
        <w:spacing w:after="0"/>
        <w:ind w:left="0"/>
        <w:jc w:val="both"/>
      </w:pPr>
      <w:r>
        <w:rPr>
          <w:rFonts w:ascii="Times New Roman"/>
          <w:b w:val="false"/>
          <w:i w:val="false"/>
          <w:color w:val="000000"/>
          <w:sz w:val="28"/>
        </w:rPr>
        <w:t>
                      1. "Ең жоғары қуаты" 100 МВт-ден астам;
</w:t>
      </w:r>
    </w:p>
    <w:p>
      <w:pPr>
        <w:spacing w:after="0"/>
        <w:ind w:left="0"/>
        <w:jc w:val="both"/>
      </w:pPr>
      <w:r>
        <w:rPr>
          <w:rFonts w:ascii="Times New Roman"/>
          <w:b w:val="false"/>
          <w:i w:val="false"/>
          <w:color w:val="000000"/>
          <w:sz w:val="28"/>
        </w:rPr>
        <w:t>
                      2. Орташа шығу қуаты 20 Вт-ден артық; немесе
</w:t>
      </w:r>
    </w:p>
    <w:p>
      <w:pPr>
        <w:spacing w:after="0"/>
        <w:ind w:left="0"/>
        <w:jc w:val="both"/>
      </w:pPr>
      <w:r>
        <w:rPr>
          <w:rFonts w:ascii="Times New Roman"/>
          <w:b w:val="false"/>
          <w:i w:val="false"/>
          <w:color w:val="000000"/>
          <w:sz w:val="28"/>
        </w:rPr>
        <w:t>
                      3. Импульстiк энергиясы 2 Дж-ден артық; немесе
</w:t>
      </w:r>
    </w:p>
    <w:p>
      <w:pPr>
        <w:spacing w:after="0"/>
        <w:ind w:left="0"/>
        <w:jc w:val="both"/>
      </w:pPr>
      <w:r>
        <w:rPr>
          <w:rFonts w:ascii="Times New Roman"/>
          <w:b w:val="false"/>
          <w:i w:val="false"/>
          <w:color w:val="000000"/>
          <w:sz w:val="28"/>
        </w:rPr>
        <w:t>
(N3А2.с.1.b).      b. Мыналары бар көлденең модоның көп модолы сәулеленуі:
</w:t>
      </w:r>
    </w:p>
    <w:p>
      <w:pPr>
        <w:spacing w:after="0"/>
        <w:ind w:left="0"/>
        <w:jc w:val="both"/>
      </w:pPr>
      <w:r>
        <w:rPr>
          <w:rFonts w:ascii="Times New Roman"/>
          <w:b w:val="false"/>
          <w:i w:val="false"/>
          <w:color w:val="000000"/>
          <w:sz w:val="28"/>
        </w:rPr>
        <w:t>
                      1. "Ең жоғары қуаты" 400 МВт-ден астам;
</w:t>
      </w:r>
    </w:p>
    <w:p>
      <w:pPr>
        <w:spacing w:after="0"/>
        <w:ind w:left="0"/>
        <w:jc w:val="both"/>
      </w:pPr>
      <w:r>
        <w:rPr>
          <w:rFonts w:ascii="Times New Roman"/>
          <w:b w:val="false"/>
          <w:i w:val="false"/>
          <w:color w:val="000000"/>
          <w:sz w:val="28"/>
        </w:rPr>
        <w:t>
                      2. Орташа шығу қуаты 2 кВт-ден артық; немесе
</w:t>
      </w:r>
    </w:p>
    <w:p>
      <w:pPr>
        <w:spacing w:after="0"/>
        <w:ind w:left="0"/>
        <w:jc w:val="both"/>
      </w:pPr>
      <w:r>
        <w:rPr>
          <w:rFonts w:ascii="Times New Roman"/>
          <w:b w:val="false"/>
          <w:i w:val="false"/>
          <w:color w:val="000000"/>
          <w:sz w:val="28"/>
        </w:rPr>
        <w:t>
                      3. Импульстiк энергиясы 2 Дж-ден артық;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Мыналар бар "берiктiгiнiң модуляциясынсыз" импульстiк   
</w:t>
      </w:r>
    </w:p>
    <w:p>
      <w:pPr>
        <w:spacing w:after="0"/>
        <w:ind w:left="0"/>
        <w:jc w:val="both"/>
      </w:pPr>
      <w:r>
        <w:rPr>
          <w:rFonts w:ascii="Times New Roman"/>
          <w:b w:val="false"/>
          <w:i w:val="false"/>
          <w:color w:val="000000"/>
          <w:sz w:val="28"/>
        </w:rPr>
        <w:t>
                   қозатын "лазерлер":
</w:t>
      </w:r>
    </w:p>
    <w:p>
      <w:pPr>
        <w:spacing w:after="0"/>
        <w:ind w:left="0"/>
        <w:jc w:val="both"/>
      </w:pPr>
      <w:r>
        <w:rPr>
          <w:rFonts w:ascii="Times New Roman"/>
          <w:b w:val="false"/>
          <w:i w:val="false"/>
          <w:color w:val="000000"/>
          <w:sz w:val="28"/>
        </w:rPr>
        <w:t>
                   а. Мыналар бар көлденең модоның бiр модолы сәулеленуі:
</w:t>
      </w:r>
    </w:p>
    <w:p>
      <w:pPr>
        <w:spacing w:after="0"/>
        <w:ind w:left="0"/>
        <w:jc w:val="both"/>
      </w:pPr>
      <w:r>
        <w:rPr>
          <w:rFonts w:ascii="Times New Roman"/>
          <w:b w:val="false"/>
          <w:i w:val="false"/>
          <w:color w:val="000000"/>
          <w:sz w:val="28"/>
        </w:rPr>
        <w:t>
                      1. "Ең жоғары қуаты" 500 кВт-ден астам;
</w:t>
      </w:r>
    </w:p>
    <w:p>
      <w:pPr>
        <w:spacing w:after="0"/>
        <w:ind w:left="0"/>
        <w:jc w:val="both"/>
      </w:pPr>
      <w:r>
        <w:rPr>
          <w:rFonts w:ascii="Times New Roman"/>
          <w:b w:val="false"/>
          <w:i w:val="false"/>
          <w:color w:val="000000"/>
          <w:sz w:val="28"/>
        </w:rPr>
        <w:t>
                      2. Орташа шығу қуаты 150 Вт-ден артық; немесе
</w:t>
      </w:r>
    </w:p>
    <w:p>
      <w:pPr>
        <w:spacing w:after="0"/>
        <w:ind w:left="0"/>
        <w:jc w:val="both"/>
      </w:pPr>
      <w:r>
        <w:rPr>
          <w:rFonts w:ascii="Times New Roman"/>
          <w:b w:val="false"/>
          <w:i w:val="false"/>
          <w:color w:val="000000"/>
          <w:sz w:val="28"/>
        </w:rPr>
        <w:t>
                   с. Мыналары бар көлденең модоның көп модолы сәулеленуi:
</w:t>
      </w:r>
    </w:p>
    <w:p>
      <w:pPr>
        <w:spacing w:after="0"/>
        <w:ind w:left="0"/>
        <w:jc w:val="both"/>
      </w:pPr>
      <w:r>
        <w:rPr>
          <w:rFonts w:ascii="Times New Roman"/>
          <w:b w:val="false"/>
          <w:i w:val="false"/>
          <w:color w:val="000000"/>
          <w:sz w:val="28"/>
        </w:rPr>
        <w:t>
                      1. "Ең жоғары қуаты" 1 МВт-ден астам;
</w:t>
      </w:r>
    </w:p>
    <w:p>
      <w:pPr>
        <w:spacing w:after="0"/>
        <w:ind w:left="0"/>
        <w:jc w:val="both"/>
      </w:pPr>
      <w:r>
        <w:rPr>
          <w:rFonts w:ascii="Times New Roman"/>
          <w:b w:val="false"/>
          <w:i w:val="false"/>
          <w:color w:val="000000"/>
          <w:sz w:val="28"/>
        </w:rPr>
        <w:t>
                      2. Орташа шығу қуаты 2 кВт-ден артық;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Мыналар бар үздiксiз қозатын "лазерлер":
</w:t>
      </w:r>
    </w:p>
    <w:p>
      <w:pPr>
        <w:spacing w:after="0"/>
        <w:ind w:left="0"/>
        <w:jc w:val="both"/>
      </w:pPr>
      <w:r>
        <w:rPr>
          <w:rFonts w:ascii="Times New Roman"/>
          <w:b w:val="false"/>
          <w:i w:val="false"/>
          <w:color w:val="000000"/>
          <w:sz w:val="28"/>
        </w:rPr>
        <w:t>
                   а. Мыналар бар көлденең модоның бiр модолы сәулеленуi:
</w:t>
      </w:r>
    </w:p>
    <w:p>
      <w:pPr>
        <w:spacing w:after="0"/>
        <w:ind w:left="0"/>
        <w:jc w:val="both"/>
      </w:pPr>
      <w:r>
        <w:rPr>
          <w:rFonts w:ascii="Times New Roman"/>
          <w:b w:val="false"/>
          <w:i w:val="false"/>
          <w:color w:val="000000"/>
          <w:sz w:val="28"/>
        </w:rPr>
        <w:t>
                      1. "Ең жоғары қуаты" 500 кВт-ден астам;
</w:t>
      </w:r>
    </w:p>
    <w:p>
      <w:pPr>
        <w:spacing w:after="0"/>
        <w:ind w:left="0"/>
        <w:jc w:val="both"/>
      </w:pPr>
      <w:r>
        <w:rPr>
          <w:rFonts w:ascii="Times New Roman"/>
          <w:b w:val="false"/>
          <w:i w:val="false"/>
          <w:color w:val="000000"/>
          <w:sz w:val="28"/>
        </w:rPr>
        <w:t>
                      2. Орташа қуаты немесе орташа шығу қуаты үздiксiз
</w:t>
      </w:r>
    </w:p>
    <w:p>
      <w:pPr>
        <w:spacing w:after="0"/>
        <w:ind w:left="0"/>
        <w:jc w:val="both"/>
      </w:pPr>
      <w:r>
        <w:rPr>
          <w:rFonts w:ascii="Times New Roman"/>
          <w:b w:val="false"/>
          <w:i w:val="false"/>
          <w:color w:val="000000"/>
          <w:sz w:val="28"/>
        </w:rPr>
        <w:t>
                         режимде 150 Вт-ден артық; немесе
</w:t>
      </w:r>
    </w:p>
    <w:p>
      <w:pPr>
        <w:spacing w:after="0"/>
        <w:ind w:left="0"/>
        <w:jc w:val="both"/>
      </w:pPr>
      <w:r>
        <w:rPr>
          <w:rFonts w:ascii="Times New Roman"/>
          <w:b w:val="false"/>
          <w:i w:val="false"/>
          <w:color w:val="000000"/>
          <w:sz w:val="28"/>
        </w:rPr>
        <w:t>
                   d. Мыналары бар көлденең модоның көп модолы сәулеленуi:
</w:t>
      </w:r>
    </w:p>
    <w:p>
      <w:pPr>
        <w:spacing w:after="0"/>
        <w:ind w:left="0"/>
        <w:jc w:val="both"/>
      </w:pPr>
      <w:r>
        <w:rPr>
          <w:rFonts w:ascii="Times New Roman"/>
          <w:b w:val="false"/>
          <w:i w:val="false"/>
          <w:color w:val="000000"/>
          <w:sz w:val="28"/>
        </w:rPr>
        <w:t>
                      1. "Ең жоғары қуаты" 1 МВт-ден астам;
</w:t>
      </w:r>
    </w:p>
    <w:p>
      <w:pPr>
        <w:spacing w:after="0"/>
        <w:ind w:left="0"/>
        <w:jc w:val="both"/>
      </w:pPr>
      <w:r>
        <w:rPr>
          <w:rFonts w:ascii="Times New Roman"/>
          <w:b w:val="false"/>
          <w:i w:val="false"/>
          <w:color w:val="000000"/>
          <w:sz w:val="28"/>
        </w:rPr>
        <w:t>
                      4. Орташа қуаты немесе орташа шығу қуаты 2 кВт-ден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с. Мынадай сипаттамалардың кез келгенiне ие "қайта
</w:t>
      </w:r>
    </w:p>
    <w:p>
      <w:pPr>
        <w:spacing w:after="0"/>
        <w:ind w:left="0"/>
        <w:jc w:val="both"/>
      </w:pPr>
      <w:r>
        <w:rPr>
          <w:rFonts w:ascii="Times New Roman"/>
          <w:b w:val="false"/>
          <w:i w:val="false"/>
          <w:color w:val="000000"/>
          <w:sz w:val="28"/>
        </w:rPr>
        <w:t>
                      құрылмайтын лазерлер":
</w:t>
      </w:r>
    </w:p>
    <w:p>
      <w:pPr>
        <w:spacing w:after="0"/>
        <w:ind w:left="0"/>
        <w:jc w:val="both"/>
      </w:pPr>
      <w:r>
        <w:rPr>
          <w:rFonts w:ascii="Times New Roman"/>
          <w:b w:val="false"/>
          <w:i w:val="false"/>
          <w:color w:val="000000"/>
          <w:sz w:val="28"/>
        </w:rPr>
        <w:t>
                      1. Толқындарының ұзындығы 150 нм-нен кем:
</w:t>
      </w:r>
    </w:p>
    <w:p>
      <w:pPr>
        <w:spacing w:after="0"/>
        <w:ind w:left="0"/>
        <w:jc w:val="both"/>
      </w:pPr>
      <w:r>
        <w:rPr>
          <w:rFonts w:ascii="Times New Roman"/>
          <w:b w:val="false"/>
          <w:i w:val="false"/>
          <w:color w:val="000000"/>
          <w:sz w:val="28"/>
        </w:rPr>
        <w:t>
                         а. Импульстегi шығу энергиясы 50 мДж-ден артық
</w:t>
      </w:r>
    </w:p>
    <w:p>
      <w:pPr>
        <w:spacing w:after="0"/>
        <w:ind w:left="0"/>
        <w:jc w:val="both"/>
      </w:pPr>
      <w:r>
        <w:rPr>
          <w:rFonts w:ascii="Times New Roman"/>
          <w:b w:val="false"/>
          <w:i w:val="false"/>
          <w:color w:val="000000"/>
          <w:sz w:val="28"/>
        </w:rPr>
        <w:t>
                            немесе импульстiк "ең жоғары қуаты" 1 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b. Yздiксiз режимдегі орташа қуаты немесе шығу
</w:t>
      </w:r>
    </w:p>
    <w:p>
      <w:pPr>
        <w:spacing w:after="0"/>
        <w:ind w:left="0"/>
        <w:jc w:val="both"/>
      </w:pPr>
      <w:r>
        <w:rPr>
          <w:rFonts w:ascii="Times New Roman"/>
          <w:b w:val="false"/>
          <w:i w:val="false"/>
          <w:color w:val="000000"/>
          <w:sz w:val="28"/>
        </w:rPr>
        <w:t>
                            қуаты 1 кВт-ден артық;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(N3А2.с.2)   2. Толқындарының ұзындығы 150 нм-нен кем, бiрақ 800 нм-нен    
</w:t>
      </w:r>
    </w:p>
    <w:p>
      <w:pPr>
        <w:spacing w:after="0"/>
        <w:ind w:left="0"/>
        <w:jc w:val="both"/>
      </w:pPr>
      <w:r>
        <w:rPr>
          <w:rFonts w:ascii="Times New Roman"/>
          <w:b w:val="false"/>
          <w:i w:val="false"/>
          <w:color w:val="000000"/>
          <w:sz w:val="28"/>
        </w:rPr>
        <w:t>
                артық емес:
</w:t>
      </w:r>
    </w:p>
    <w:p>
      <w:pPr>
        <w:spacing w:after="0"/>
        <w:ind w:left="0"/>
        <w:jc w:val="both"/>
      </w:pPr>
      <w:r>
        <w:rPr>
          <w:rFonts w:ascii="Times New Roman"/>
          <w:b w:val="false"/>
          <w:i w:val="false"/>
          <w:color w:val="000000"/>
          <w:sz w:val="28"/>
        </w:rPr>
        <w:t>
                а. Импульстегі шығу энергиясы 1,5 Дж-ден артық немесе      
</w:t>
      </w:r>
    </w:p>
    <w:p>
      <w:pPr>
        <w:spacing w:after="0"/>
        <w:ind w:left="0"/>
        <w:jc w:val="both"/>
      </w:pPr>
      <w:r>
        <w:rPr>
          <w:rFonts w:ascii="Times New Roman"/>
          <w:b w:val="false"/>
          <w:i w:val="false"/>
          <w:color w:val="000000"/>
          <w:sz w:val="28"/>
        </w:rPr>
        <w:t>
                   импульстiк "ең жоғары қуаты" 30 Вт-ден артық; немесе
</w:t>
      </w:r>
    </w:p>
    <w:p>
      <w:pPr>
        <w:spacing w:after="0"/>
        <w:ind w:left="0"/>
        <w:jc w:val="both"/>
      </w:pPr>
      <w:r>
        <w:rPr>
          <w:rFonts w:ascii="Times New Roman"/>
          <w:b w:val="false"/>
          <w:i w:val="false"/>
          <w:color w:val="000000"/>
          <w:sz w:val="28"/>
        </w:rPr>
        <w:t>
                b. Yздiксiз режимдегі орташа қуаты немесе шығу қуаты 30    
</w:t>
      </w:r>
    </w:p>
    <w:p>
      <w:pPr>
        <w:spacing w:after="0"/>
        <w:ind w:left="0"/>
        <w:jc w:val="both"/>
      </w:pPr>
      <w:r>
        <w:rPr>
          <w:rFonts w:ascii="Times New Roman"/>
          <w:b w:val="false"/>
          <w:i w:val="false"/>
          <w:color w:val="000000"/>
          <w:sz w:val="28"/>
        </w:rPr>
        <w:t>
                   Вт-ден артық;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Мыналар секiлдi толқындарының ұзындығы 800 нм-нен артық,   
</w:t>
      </w:r>
    </w:p>
    <w:p>
      <w:pPr>
        <w:spacing w:after="0"/>
        <w:ind w:left="0"/>
        <w:jc w:val="both"/>
      </w:pPr>
      <w:r>
        <w:rPr>
          <w:rFonts w:ascii="Times New Roman"/>
          <w:b w:val="false"/>
          <w:i w:val="false"/>
          <w:color w:val="000000"/>
          <w:sz w:val="28"/>
        </w:rPr>
        <w:t>
                бiрақ 1400 нм-нен артық емес:
</w:t>
      </w:r>
    </w:p>
    <w:p>
      <w:pPr>
        <w:spacing w:after="0"/>
        <w:ind w:left="0"/>
        <w:jc w:val="both"/>
      </w:pPr>
      <w:r>
        <w:rPr>
          <w:rFonts w:ascii="Times New Roman"/>
          <w:b w:val="false"/>
          <w:i w:val="false"/>
          <w:color w:val="000000"/>
          <w:sz w:val="28"/>
        </w:rPr>
        <w:t>
                а. Мыналар бар "берiктiк модуляциясы бар лазерлер:"
</w:t>
      </w:r>
    </w:p>
    <w:p>
      <w:pPr>
        <w:spacing w:after="0"/>
        <w:ind w:left="0"/>
        <w:jc w:val="both"/>
      </w:pPr>
      <w:r>
        <w:rPr>
          <w:rFonts w:ascii="Times New Roman"/>
          <w:b w:val="false"/>
          <w:i w:val="false"/>
          <w:color w:val="000000"/>
          <w:sz w:val="28"/>
        </w:rPr>
        <w:t>
                   1. Импульстегі шығу энергиясы 0,5 Дж-ден артық
</w:t>
      </w:r>
    </w:p>
    <w:p>
      <w:pPr>
        <w:spacing w:after="0"/>
        <w:ind w:left="0"/>
        <w:jc w:val="both"/>
      </w:pPr>
      <w:r>
        <w:rPr>
          <w:rFonts w:ascii="Times New Roman"/>
          <w:b w:val="false"/>
          <w:i w:val="false"/>
          <w:color w:val="000000"/>
          <w:sz w:val="28"/>
        </w:rPr>
        <w:t>
                      және импульстiк "ең жоғары қуаты" 50 Вт, немесе
</w:t>
      </w:r>
    </w:p>
    <w:p>
      <w:pPr>
        <w:spacing w:after="0"/>
        <w:ind w:left="0"/>
        <w:jc w:val="both"/>
      </w:pPr>
      <w:r>
        <w:rPr>
          <w:rFonts w:ascii="Times New Roman"/>
          <w:b w:val="false"/>
          <w:i w:val="false"/>
          <w:color w:val="000000"/>
          <w:sz w:val="28"/>
        </w:rPr>
        <w:t>
                   2. Орташа шығу энергиясы мыналардан асатын:
</w:t>
      </w:r>
    </w:p>
    <w:p>
      <w:pPr>
        <w:spacing w:after="0"/>
        <w:ind w:left="0"/>
        <w:jc w:val="both"/>
      </w:pPr>
      <w:r>
        <w:rPr>
          <w:rFonts w:ascii="Times New Roman"/>
          <w:b w:val="false"/>
          <w:i w:val="false"/>
          <w:color w:val="000000"/>
          <w:sz w:val="28"/>
        </w:rPr>
        <w:t>
                      а. бiр модолы "лазерлер" үшiн 10 Вт;
</w:t>
      </w:r>
    </w:p>
    <w:p>
      <w:pPr>
        <w:spacing w:after="0"/>
        <w:ind w:left="0"/>
        <w:jc w:val="both"/>
      </w:pPr>
      <w:r>
        <w:rPr>
          <w:rFonts w:ascii="Times New Roman"/>
          <w:b w:val="false"/>
          <w:i w:val="false"/>
          <w:color w:val="000000"/>
          <w:sz w:val="28"/>
        </w:rPr>
        <w:t>
                      b. көп модолы "лазерлер" үшiн 30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Мыналар бар "берiктiк модуляциясынсыз лазерлер:"
</w:t>
      </w:r>
    </w:p>
    <w:p>
      <w:pPr>
        <w:spacing w:after="0"/>
        <w:ind w:left="0"/>
        <w:jc w:val="both"/>
      </w:pPr>
      <w:r>
        <w:rPr>
          <w:rFonts w:ascii="Times New Roman"/>
          <w:b w:val="false"/>
          <w:i w:val="false"/>
          <w:color w:val="000000"/>
          <w:sz w:val="28"/>
        </w:rPr>
        <w:t>
                   1. Импульстегi шығу энергиясы 2 Дж-ден артық және       
</w:t>
      </w:r>
    </w:p>
    <w:p>
      <w:pPr>
        <w:spacing w:after="0"/>
        <w:ind w:left="0"/>
        <w:jc w:val="both"/>
      </w:pPr>
      <w:r>
        <w:rPr>
          <w:rFonts w:ascii="Times New Roman"/>
          <w:b w:val="false"/>
          <w:i w:val="false"/>
          <w:color w:val="000000"/>
          <w:sz w:val="28"/>
        </w:rPr>
        <w:t>
                      импульстiк "ең жоғары қуаты" 50 Вт, немесе
</w:t>
      </w:r>
    </w:p>
    <w:p>
      <w:pPr>
        <w:spacing w:after="0"/>
        <w:ind w:left="0"/>
        <w:jc w:val="both"/>
      </w:pPr>
      <w:r>
        <w:rPr>
          <w:rFonts w:ascii="Times New Roman"/>
          <w:b w:val="false"/>
          <w:i w:val="false"/>
          <w:color w:val="000000"/>
          <w:sz w:val="28"/>
        </w:rPr>
        <w:t>
                   2. Орташа немесе шығу қуаты үздiксiз режимде 50 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4. Толқындардың ұзындығы 1400 нм-нен артық және:
</w:t>
      </w:r>
    </w:p>
    <w:p>
      <w:pPr>
        <w:spacing w:after="0"/>
        <w:ind w:left="0"/>
        <w:jc w:val="both"/>
      </w:pPr>
      <w:r>
        <w:rPr>
          <w:rFonts w:ascii="Times New Roman"/>
          <w:b w:val="false"/>
          <w:i w:val="false"/>
          <w:color w:val="000000"/>
          <w:sz w:val="28"/>
        </w:rPr>
        <w:t>
                а. Импульстегі шығу энергиясы 100 мДж-ден артық және       
</w:t>
      </w:r>
    </w:p>
    <w:p>
      <w:pPr>
        <w:spacing w:after="0"/>
        <w:ind w:left="0"/>
        <w:jc w:val="both"/>
      </w:pPr>
      <w:r>
        <w:rPr>
          <w:rFonts w:ascii="Times New Roman"/>
          <w:b w:val="false"/>
          <w:i w:val="false"/>
          <w:color w:val="000000"/>
          <w:sz w:val="28"/>
        </w:rPr>
        <w:t>
                   импульстiк "ең жоғары қуаты" 1 Вт артық; немесе
</w:t>
      </w:r>
    </w:p>
    <w:p>
      <w:pPr>
        <w:spacing w:after="0"/>
        <w:ind w:left="0"/>
        <w:jc w:val="both"/>
      </w:pPr>
      <w:r>
        <w:rPr>
          <w:rFonts w:ascii="Times New Roman"/>
          <w:b w:val="false"/>
          <w:i w:val="false"/>
          <w:color w:val="000000"/>
          <w:sz w:val="28"/>
        </w:rPr>
        <w:t>
                b. Орташа немесе шығу қуаты үздiксiз режимде 1 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Мынадай сипаттамалардың кез келгенiне ие бояғыштардағы және   
</w:t>
      </w:r>
    </w:p>
    <w:p>
      <w:pPr>
        <w:spacing w:after="0"/>
        <w:ind w:left="0"/>
        <w:jc w:val="both"/>
      </w:pPr>
      <w:r>
        <w:rPr>
          <w:rFonts w:ascii="Times New Roman"/>
          <w:b w:val="false"/>
          <w:i w:val="false"/>
          <w:color w:val="000000"/>
          <w:sz w:val="28"/>
        </w:rPr>
        <w:t>
             басқа да сұйықтардағы "лазерлер":
</w:t>
      </w:r>
    </w:p>
    <w:p>
      <w:pPr>
        <w:spacing w:after="0"/>
        <w:ind w:left="0"/>
        <w:jc w:val="both"/>
      </w:pPr>
      <w:r>
        <w:rPr>
          <w:rFonts w:ascii="Times New Roman"/>
          <w:b w:val="false"/>
          <w:i w:val="false"/>
          <w:color w:val="000000"/>
          <w:sz w:val="28"/>
        </w:rPr>
        <w:t>
             1. Толқындардың ұзындығы 150 нм-нен кем және:
</w:t>
      </w:r>
    </w:p>
    <w:p>
      <w:pPr>
        <w:spacing w:after="0"/>
        <w:ind w:left="0"/>
        <w:jc w:val="both"/>
      </w:pPr>
      <w:r>
        <w:rPr>
          <w:rFonts w:ascii="Times New Roman"/>
          <w:b w:val="false"/>
          <w:i w:val="false"/>
          <w:color w:val="000000"/>
          <w:sz w:val="28"/>
        </w:rPr>
        <w:t>
                а. Импульстегі шығу энергиясы 50 мДж-ден артық және        
</w:t>
      </w:r>
    </w:p>
    <w:p>
      <w:pPr>
        <w:spacing w:after="0"/>
        <w:ind w:left="0"/>
        <w:jc w:val="both"/>
      </w:pPr>
      <w:r>
        <w:rPr>
          <w:rFonts w:ascii="Times New Roman"/>
          <w:b w:val="false"/>
          <w:i w:val="false"/>
          <w:color w:val="000000"/>
          <w:sz w:val="28"/>
        </w:rPr>
        <w:t>
                   импульстiк "ең жоғары қуаты" 1 Вт артық; немесе
</w:t>
      </w:r>
    </w:p>
    <w:p>
      <w:pPr>
        <w:spacing w:after="0"/>
        <w:ind w:left="0"/>
        <w:jc w:val="both"/>
      </w:pPr>
      <w:r>
        <w:rPr>
          <w:rFonts w:ascii="Times New Roman"/>
          <w:b w:val="false"/>
          <w:i w:val="false"/>
          <w:color w:val="000000"/>
          <w:sz w:val="28"/>
        </w:rPr>
        <w:t>
                b. Орташа немесе шығу қуаты үздiксiз режимде 1 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Толқындардың ұзындығы 150 нм немесе артық, бiрақ 800       
</w:t>
      </w:r>
    </w:p>
    <w:p>
      <w:pPr>
        <w:spacing w:after="0"/>
        <w:ind w:left="0"/>
        <w:jc w:val="both"/>
      </w:pPr>
      <w:r>
        <w:rPr>
          <w:rFonts w:ascii="Times New Roman"/>
          <w:b w:val="false"/>
          <w:i w:val="false"/>
          <w:color w:val="000000"/>
          <w:sz w:val="28"/>
        </w:rPr>
        <w:t>
                нм-нен артық емес және мынадай сипаттамалардың кез         
</w:t>
      </w:r>
    </w:p>
    <w:p>
      <w:pPr>
        <w:spacing w:after="0"/>
        <w:ind w:left="0"/>
        <w:jc w:val="both"/>
      </w:pPr>
      <w:r>
        <w:rPr>
          <w:rFonts w:ascii="Times New Roman"/>
          <w:b w:val="false"/>
          <w:i w:val="false"/>
          <w:color w:val="000000"/>
          <w:sz w:val="28"/>
        </w:rPr>
        <w:t>
                келгенiне ие:
</w:t>
      </w:r>
    </w:p>
    <w:p>
      <w:pPr>
        <w:spacing w:after="0"/>
        <w:ind w:left="0"/>
        <w:jc w:val="both"/>
      </w:pPr>
      <w:r>
        <w:rPr>
          <w:rFonts w:ascii="Times New Roman"/>
          <w:b w:val="false"/>
          <w:i w:val="false"/>
          <w:color w:val="000000"/>
          <w:sz w:val="28"/>
        </w:rPr>
        <w:t>
                а. Импульстегi шығу энергиясы 1,5 мД-ден артық және        
</w:t>
      </w:r>
    </w:p>
    <w:p>
      <w:pPr>
        <w:spacing w:after="0"/>
        <w:ind w:left="0"/>
        <w:jc w:val="both"/>
      </w:pPr>
      <w:r>
        <w:rPr>
          <w:rFonts w:ascii="Times New Roman"/>
          <w:b w:val="false"/>
          <w:i w:val="false"/>
          <w:color w:val="000000"/>
          <w:sz w:val="28"/>
        </w:rPr>
        <w:t>
                   импульстiк "ең жоғары қуаты" 20 Вт-ден артық; немесе
</w:t>
      </w:r>
    </w:p>
    <w:p>
      <w:pPr>
        <w:spacing w:after="0"/>
        <w:ind w:left="0"/>
        <w:jc w:val="both"/>
      </w:pPr>
      <w:r>
        <w:rPr>
          <w:rFonts w:ascii="Times New Roman"/>
          <w:b w:val="false"/>
          <w:i w:val="false"/>
          <w:color w:val="000000"/>
          <w:sz w:val="28"/>
        </w:rPr>
        <w:t>
                b. Орташа немесе шығу қуаты үздiксiз режимде 20 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с. Егер "импульстiң ұзақтығы" 100 нс-тен аз болса,
</w:t>
      </w:r>
    </w:p>
    <w:p>
      <w:pPr>
        <w:spacing w:after="0"/>
        <w:ind w:left="0"/>
        <w:jc w:val="both"/>
      </w:pPr>
      <w:r>
        <w:rPr>
          <w:rFonts w:ascii="Times New Roman"/>
          <w:b w:val="false"/>
          <w:i w:val="false"/>
          <w:color w:val="000000"/>
          <w:sz w:val="28"/>
        </w:rPr>
        <w:t>
                   1 Вт-ден артық орташа шығу қуатындағы және
</w:t>
      </w:r>
    </w:p>
    <w:p>
      <w:pPr>
        <w:spacing w:after="0"/>
        <w:ind w:left="0"/>
        <w:jc w:val="both"/>
      </w:pPr>
      <w:r>
        <w:rPr>
          <w:rFonts w:ascii="Times New Roman"/>
          <w:b w:val="false"/>
          <w:i w:val="false"/>
          <w:color w:val="000000"/>
          <w:sz w:val="28"/>
        </w:rPr>
        <w:t>
                   импульстiң қайталану жиілігі 1 кГц-ден артық бiр
</w:t>
      </w:r>
    </w:p>
    <w:p>
      <w:pPr>
        <w:spacing w:after="0"/>
        <w:ind w:left="0"/>
        <w:jc w:val="both"/>
      </w:pPr>
      <w:r>
        <w:rPr>
          <w:rFonts w:ascii="Times New Roman"/>
          <w:b w:val="false"/>
          <w:i w:val="false"/>
          <w:color w:val="000000"/>
          <w:sz w:val="28"/>
        </w:rPr>
        <w:t>
                   ұзына бойлай жұмыс iстейтін импульстiк генератор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Толқындардың ұзындығы 300, бiрақ 1400 нм-нен артық емес    
</w:t>
      </w:r>
    </w:p>
    <w:p>
      <w:pPr>
        <w:spacing w:after="0"/>
        <w:ind w:left="0"/>
        <w:jc w:val="both"/>
      </w:pPr>
      <w:r>
        <w:rPr>
          <w:rFonts w:ascii="Times New Roman"/>
          <w:b w:val="false"/>
          <w:i w:val="false"/>
          <w:color w:val="000000"/>
          <w:sz w:val="28"/>
        </w:rPr>
        <w:t>
                және мынадай сипаттамалардың кез келгенiне ие:
</w:t>
      </w:r>
    </w:p>
    <w:p>
      <w:pPr>
        <w:spacing w:after="0"/>
        <w:ind w:left="0"/>
        <w:jc w:val="both"/>
      </w:pPr>
      <w:r>
        <w:rPr>
          <w:rFonts w:ascii="Times New Roman"/>
          <w:b w:val="false"/>
          <w:i w:val="false"/>
          <w:color w:val="000000"/>
          <w:sz w:val="28"/>
        </w:rPr>
        <w:t>
                а. Импульстегі шығу энергиясы 0,5 мД-ден артық және        
</w:t>
      </w:r>
    </w:p>
    <w:p>
      <w:pPr>
        <w:spacing w:after="0"/>
        <w:ind w:left="0"/>
        <w:jc w:val="both"/>
      </w:pPr>
      <w:r>
        <w:rPr>
          <w:rFonts w:ascii="Times New Roman"/>
          <w:b w:val="false"/>
          <w:i w:val="false"/>
          <w:color w:val="000000"/>
          <w:sz w:val="28"/>
        </w:rPr>
        <w:t>
                   импульстік "ең жоғары қуаты" 10 Вт-ден артық; немесе
</w:t>
      </w:r>
    </w:p>
    <w:p>
      <w:pPr>
        <w:spacing w:after="0"/>
        <w:ind w:left="0"/>
        <w:jc w:val="both"/>
      </w:pPr>
      <w:r>
        <w:rPr>
          <w:rFonts w:ascii="Times New Roman"/>
          <w:b w:val="false"/>
          <w:i w:val="false"/>
          <w:color w:val="000000"/>
          <w:sz w:val="28"/>
        </w:rPr>
        <w:t>
                b. Орташа немесе шығу қуаты үздiксiз режимде 10 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Толқындардың ұзындығы 1400 нм артық және мынадай           
</w:t>
      </w:r>
    </w:p>
    <w:p>
      <w:pPr>
        <w:spacing w:after="0"/>
        <w:ind w:left="0"/>
        <w:jc w:val="both"/>
      </w:pPr>
      <w:r>
        <w:rPr>
          <w:rFonts w:ascii="Times New Roman"/>
          <w:b w:val="false"/>
          <w:i w:val="false"/>
          <w:color w:val="000000"/>
          <w:sz w:val="28"/>
        </w:rPr>
        <w:t>
                сипаттамалардың кез келгенiне ие:
</w:t>
      </w:r>
    </w:p>
    <w:p>
      <w:pPr>
        <w:spacing w:after="0"/>
        <w:ind w:left="0"/>
        <w:jc w:val="both"/>
      </w:pPr>
      <w:r>
        <w:rPr>
          <w:rFonts w:ascii="Times New Roman"/>
          <w:b w:val="false"/>
          <w:i w:val="false"/>
          <w:color w:val="000000"/>
          <w:sz w:val="28"/>
        </w:rPr>
        <w:t>
                а. Импульстегі шығу энергиясы 100 мДж-ден артық және       
</w:t>
      </w:r>
    </w:p>
    <w:p>
      <w:pPr>
        <w:spacing w:after="0"/>
        <w:ind w:left="0"/>
        <w:jc w:val="both"/>
      </w:pPr>
      <w:r>
        <w:rPr>
          <w:rFonts w:ascii="Times New Roman"/>
          <w:b w:val="false"/>
          <w:i w:val="false"/>
          <w:color w:val="000000"/>
          <w:sz w:val="28"/>
        </w:rPr>
        <w:t>
                   импульстiк "ең жоғары қуаты" 1 Вт-ден артық; немесе
</w:t>
      </w:r>
    </w:p>
    <w:p>
      <w:pPr>
        <w:spacing w:after="0"/>
        <w:ind w:left="0"/>
        <w:jc w:val="both"/>
      </w:pPr>
      <w:r>
        <w:rPr>
          <w:rFonts w:ascii="Times New Roman"/>
          <w:b w:val="false"/>
          <w:i w:val="false"/>
          <w:color w:val="000000"/>
          <w:sz w:val="28"/>
        </w:rPr>
        <w:t>
                b. Орташа немесе шығу қуаты үздiксiз режимде 1 Вт-ден      
</w:t>
      </w:r>
    </w:p>
    <w:p>
      <w:pPr>
        <w:spacing w:after="0"/>
        <w:ind w:left="0"/>
        <w:jc w:val="both"/>
      </w:pPr>
      <w:r>
        <w:rPr>
          <w:rFonts w:ascii="Times New Roman"/>
          <w:b w:val="false"/>
          <w:i w:val="false"/>
          <w:color w:val="000000"/>
          <w:sz w:val="28"/>
        </w:rPr>
        <w:t>
                   артық;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Мыналар секiлдi компоненттер:
</w:t>
      </w:r>
    </w:p>
    <w:p>
      <w:pPr>
        <w:spacing w:after="0"/>
        <w:ind w:left="0"/>
        <w:jc w:val="both"/>
      </w:pPr>
      <w:r>
        <w:rPr>
          <w:rFonts w:ascii="Times New Roman"/>
          <w:b w:val="false"/>
          <w:i w:val="false"/>
          <w:color w:val="000000"/>
          <w:sz w:val="28"/>
        </w:rPr>
        <w:t>
             1. Салқындатылатын не белсендi әдiспен, не түтiкшелi          
</w:t>
      </w:r>
    </w:p>
    <w:p>
      <w:pPr>
        <w:spacing w:after="0"/>
        <w:ind w:left="0"/>
        <w:jc w:val="both"/>
      </w:pPr>
      <w:r>
        <w:rPr>
          <w:rFonts w:ascii="Times New Roman"/>
          <w:b w:val="false"/>
          <w:i w:val="false"/>
          <w:color w:val="000000"/>
          <w:sz w:val="28"/>
        </w:rPr>
        <w:t>
                салқындатылатын жүйесi бар айналар: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Белсендi салқындату деп оптикадан жылу бөлуге арналған     
</w:t>
      </w:r>
    </w:p>
    <w:p>
      <w:pPr>
        <w:spacing w:after="0"/>
        <w:ind w:left="0"/>
        <w:jc w:val="both"/>
      </w:pPr>
      <w:r>
        <w:rPr>
          <w:rFonts w:ascii="Times New Roman"/>
          <w:b w:val="false"/>
          <w:i w:val="false"/>
          <w:color w:val="000000"/>
          <w:sz w:val="28"/>
        </w:rPr>
        <w:t>
                оптикалық компоненттiң қосалқы беті бойынша сұйықтың ағысы 
</w:t>
      </w:r>
    </w:p>
    <w:p>
      <w:pPr>
        <w:spacing w:after="0"/>
        <w:ind w:left="0"/>
        <w:jc w:val="both"/>
      </w:pPr>
      <w:r>
        <w:rPr>
          <w:rFonts w:ascii="Times New Roman"/>
          <w:b w:val="false"/>
          <w:i w:val="false"/>
          <w:color w:val="000000"/>
          <w:sz w:val="28"/>
        </w:rPr>
        <w:t>
                пайдаланылатын (оптикалық үстіңгi беттен әдетте 1 мм-нен аз
</w:t>
      </w:r>
    </w:p>
    <w:p>
      <w:pPr>
        <w:spacing w:after="0"/>
        <w:ind w:left="0"/>
        <w:jc w:val="both"/>
      </w:pPr>
      <w:r>
        <w:rPr>
          <w:rFonts w:ascii="Times New Roman"/>
          <w:b w:val="false"/>
          <w:i w:val="false"/>
          <w:color w:val="000000"/>
          <w:sz w:val="28"/>
        </w:rPr>
        <w:t>
                орналасқан) оптикалық компоненттердi салқындату әдiсi      
</w:t>
      </w:r>
    </w:p>
    <w:p>
      <w:pPr>
        <w:spacing w:after="0"/>
        <w:ind w:left="0"/>
        <w:jc w:val="both"/>
      </w:pPr>
      <w:r>
        <w:rPr>
          <w:rFonts w:ascii="Times New Roman"/>
          <w:b w:val="false"/>
          <w:i w:val="false"/>
          <w:color w:val="000000"/>
          <w:sz w:val="28"/>
        </w:rPr>
        <w:t>
                танылады.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Бақыланатын "лазерлермен" пайдалану үшiн арнайы әзiрленген 
</w:t>
      </w:r>
    </w:p>
    <w:p>
      <w:pPr>
        <w:spacing w:after="0"/>
        <w:ind w:left="0"/>
        <w:jc w:val="both"/>
      </w:pPr>
      <w:r>
        <w:rPr>
          <w:rFonts w:ascii="Times New Roman"/>
          <w:b w:val="false"/>
          <w:i w:val="false"/>
          <w:color w:val="000000"/>
          <w:sz w:val="28"/>
        </w:rPr>
        <w:t>
                оптикалық айналар немесе мөлдiр немесе ішінара мөлдiр      
</w:t>
      </w:r>
    </w:p>
    <w:p>
      <w:pPr>
        <w:spacing w:after="0"/>
        <w:ind w:left="0"/>
        <w:jc w:val="both"/>
      </w:pPr>
      <w:r>
        <w:rPr>
          <w:rFonts w:ascii="Times New Roman"/>
          <w:b w:val="false"/>
          <w:i w:val="false"/>
          <w:color w:val="000000"/>
          <w:sz w:val="28"/>
        </w:rPr>
        <w:t>
                оптикалық немесе электроптикалық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Мына секiлдi оптикалық жабдық:
</w:t>
      </w:r>
    </w:p>
    <w:p>
      <w:pPr>
        <w:spacing w:after="0"/>
        <w:ind w:left="0"/>
        <w:jc w:val="both"/>
      </w:pPr>
      <w:r>
        <w:rPr>
          <w:rFonts w:ascii="Times New Roman"/>
          <w:b w:val="false"/>
          <w:i w:val="false"/>
          <w:color w:val="000000"/>
          <w:sz w:val="28"/>
        </w:rPr>
        <w:t>
             Ерекше ескерту: "Аса жоғары лазерлер" үшiн қолданылуы мүмкiн  
</w:t>
      </w:r>
    </w:p>
    <w:p>
      <w:pPr>
        <w:spacing w:after="0"/>
        <w:ind w:left="0"/>
        <w:jc w:val="both"/>
      </w:pPr>
      <w:r>
        <w:rPr>
          <w:rFonts w:ascii="Times New Roman"/>
          <w:b w:val="false"/>
          <w:i w:val="false"/>
          <w:color w:val="000000"/>
          <w:sz w:val="28"/>
        </w:rPr>
        <w:t>
                             бөлек апертуралы оптикалық элементтерге       
</w:t>
      </w:r>
    </w:p>
    <w:p>
      <w:pPr>
        <w:spacing w:after="0"/>
        <w:ind w:left="0"/>
        <w:jc w:val="both"/>
      </w:pPr>
      <w:r>
        <w:rPr>
          <w:rFonts w:ascii="Times New Roman"/>
          <w:b w:val="false"/>
          <w:i w:val="false"/>
          <w:color w:val="000000"/>
          <w:sz w:val="28"/>
        </w:rPr>
        <w:t>
                             қатысты. Әскери Бақылаулық Тiзiмдердi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Сәуленiң толқындық шебiнде жоқ дегенде 50 позицияны        
</w:t>
      </w:r>
    </w:p>
    <w:p>
      <w:pPr>
        <w:spacing w:after="0"/>
        <w:ind w:left="0"/>
        <w:jc w:val="both"/>
      </w:pPr>
      <w:r>
        <w:rPr>
          <w:rFonts w:ascii="Times New Roman"/>
          <w:b w:val="false"/>
          <w:i w:val="false"/>
          <w:color w:val="000000"/>
          <w:sz w:val="28"/>
        </w:rPr>
        <w:t>
                пайдаланатын серпiндi толқындық шепті (фазаны) өлшейтін,   
</w:t>
      </w:r>
    </w:p>
    <w:p>
      <w:pPr>
        <w:spacing w:after="0"/>
        <w:ind w:left="0"/>
        <w:jc w:val="both"/>
      </w:pPr>
      <w:r>
        <w:rPr>
          <w:rFonts w:ascii="Times New Roman"/>
          <w:b w:val="false"/>
          <w:i w:val="false"/>
          <w:color w:val="000000"/>
          <w:sz w:val="28"/>
        </w:rPr>
        <w:t>
                барлық мынадай сипаттамаларға ие жабдық:
</w:t>
      </w:r>
    </w:p>
    <w:p>
      <w:pPr>
        <w:spacing w:after="0"/>
        <w:ind w:left="0"/>
        <w:jc w:val="both"/>
      </w:pPr>
      <w:r>
        <w:rPr>
          <w:rFonts w:ascii="Times New Roman"/>
          <w:b w:val="false"/>
          <w:i w:val="false"/>
          <w:color w:val="000000"/>
          <w:sz w:val="28"/>
        </w:rPr>
        <w:t>
                а. Кадрларының жиiлiгi 100 Гц-ге тең немесе артық
</w:t>
      </w:r>
    </w:p>
    <w:p>
      <w:pPr>
        <w:spacing w:after="0"/>
        <w:ind w:left="0"/>
        <w:jc w:val="both"/>
      </w:pPr>
      <w:r>
        <w:rPr>
          <w:rFonts w:ascii="Times New Roman"/>
          <w:b w:val="false"/>
          <w:i w:val="false"/>
          <w:color w:val="000000"/>
          <w:sz w:val="28"/>
        </w:rPr>
        <w:t>
                   және фазалық дискриминациясы жоқ дегенде сәуленiң       
</w:t>
      </w:r>
    </w:p>
    <w:p>
      <w:pPr>
        <w:spacing w:after="0"/>
        <w:ind w:left="0"/>
        <w:jc w:val="both"/>
      </w:pPr>
      <w:r>
        <w:rPr>
          <w:rFonts w:ascii="Times New Roman"/>
          <w:b w:val="false"/>
          <w:i w:val="false"/>
          <w:color w:val="000000"/>
          <w:sz w:val="28"/>
        </w:rPr>
        <w:t>
                   толқынының ұзындығынан 5%; немесе
</w:t>
      </w:r>
    </w:p>
    <w:p>
      <w:pPr>
        <w:spacing w:after="0"/>
        <w:ind w:left="0"/>
        <w:jc w:val="both"/>
      </w:pPr>
      <w:r>
        <w:rPr>
          <w:rFonts w:ascii="Times New Roman"/>
          <w:b w:val="false"/>
          <w:i w:val="false"/>
          <w:color w:val="000000"/>
          <w:sz w:val="28"/>
        </w:rPr>
        <w:t>
                b. Кадрларының жиiлiгi 1000 Гц-ге тең немесе артық
</w:t>
      </w:r>
    </w:p>
    <w:p>
      <w:pPr>
        <w:spacing w:after="0"/>
        <w:ind w:left="0"/>
        <w:jc w:val="both"/>
      </w:pPr>
      <w:r>
        <w:rPr>
          <w:rFonts w:ascii="Times New Roman"/>
          <w:b w:val="false"/>
          <w:i w:val="false"/>
          <w:color w:val="000000"/>
          <w:sz w:val="28"/>
        </w:rPr>
        <w:t>
                   және фазалық дискриминациясы жоқ дегенде сәуленiң       
</w:t>
      </w:r>
    </w:p>
    <w:p>
      <w:pPr>
        <w:spacing w:after="0"/>
        <w:ind w:left="0"/>
        <w:jc w:val="both"/>
      </w:pPr>
      <w:r>
        <w:rPr>
          <w:rFonts w:ascii="Times New Roman"/>
          <w:b w:val="false"/>
          <w:i w:val="false"/>
          <w:color w:val="000000"/>
          <w:sz w:val="28"/>
        </w:rPr>
        <w:t>
                   толқынының ұзындығынан 20%;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10 мкрд-қа тең немесе кем "аса жоғары қуаттағы лазердiң"   
</w:t>
      </w:r>
    </w:p>
    <w:p>
      <w:pPr>
        <w:spacing w:after="0"/>
        <w:ind w:left="0"/>
        <w:jc w:val="both"/>
      </w:pPr>
      <w:r>
        <w:rPr>
          <w:rFonts w:ascii="Times New Roman"/>
          <w:b w:val="false"/>
          <w:i w:val="false"/>
          <w:color w:val="000000"/>
          <w:sz w:val="28"/>
        </w:rPr>
        <w:t>
                сәуле күйiнiң бұрыштық басқарылуының ақаулығын өлшеуге
</w:t>
      </w:r>
    </w:p>
    <w:p>
      <w:pPr>
        <w:spacing w:after="0"/>
        <w:ind w:left="0"/>
        <w:jc w:val="both"/>
      </w:pPr>
      <w:r>
        <w:rPr>
          <w:rFonts w:ascii="Times New Roman"/>
          <w:b w:val="false"/>
          <w:i w:val="false"/>
          <w:color w:val="000000"/>
          <w:sz w:val="28"/>
        </w:rPr>
        <w:t>
                қабiлеттi "лазерлiк диагностика" жабдығы;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Толқындардың ұзындығының 1/10 дәлдiгiмен немесе 0,1 мкм,   
</w:t>
      </w:r>
    </w:p>
    <w:p>
      <w:pPr>
        <w:spacing w:after="0"/>
        <w:ind w:left="0"/>
        <w:jc w:val="both"/>
      </w:pPr>
      <w:r>
        <w:rPr>
          <w:rFonts w:ascii="Times New Roman"/>
          <w:b w:val="false"/>
          <w:i w:val="false"/>
          <w:color w:val="000000"/>
          <w:sz w:val="28"/>
        </w:rPr>
        <w:t>
                шамалардың қайсысының аздығына қарай, когерентті сәулелердi
</w:t>
      </w:r>
    </w:p>
    <w:p>
      <w:pPr>
        <w:spacing w:after="0"/>
        <w:ind w:left="0"/>
        <w:jc w:val="both"/>
      </w:pPr>
      <w:r>
        <w:rPr>
          <w:rFonts w:ascii="Times New Roman"/>
          <w:b w:val="false"/>
          <w:i w:val="false"/>
          <w:color w:val="000000"/>
          <w:sz w:val="28"/>
        </w:rPr>
        <w:t>
                жиынтықтау үшiн фазаланған торларымен "аса жоғары қуаттағы"
</w:t>
      </w:r>
    </w:p>
    <w:p>
      <w:pPr>
        <w:spacing w:after="0"/>
        <w:ind w:left="0"/>
        <w:jc w:val="both"/>
      </w:pPr>
      <w:r>
        <w:rPr>
          <w:rFonts w:ascii="Times New Roman"/>
          <w:b w:val="false"/>
          <w:i w:val="false"/>
          <w:color w:val="000000"/>
          <w:sz w:val="28"/>
        </w:rPr>
        <w:t>
                жүйемен пайдалануға арнайы арналған оптикалық жабдық пен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"Аса жоғары қуаттағы" жүйемен пайдалануға арнайы арналған  
</w:t>
      </w:r>
    </w:p>
    <w:p>
      <w:pPr>
        <w:spacing w:after="0"/>
        <w:ind w:left="0"/>
        <w:jc w:val="both"/>
      </w:pPr>
      <w:r>
        <w:rPr>
          <w:rFonts w:ascii="Times New Roman"/>
          <w:b w:val="false"/>
          <w:i w:val="false"/>
          <w:color w:val="000000"/>
          <w:sz w:val="28"/>
        </w:rPr>
        <w:t>
                қорғалынған объективтер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6А005, а                                    901320000
</w:t>
      </w:r>
    </w:p>
    <w:p>
      <w:pPr>
        <w:spacing w:after="0"/>
        <w:ind w:left="0"/>
        <w:jc w:val="both"/>
      </w:pPr>
      <w:r>
        <w:rPr>
          <w:rFonts w:ascii="Times New Roman"/>
          <w:b w:val="false"/>
          <w:i w:val="false"/>
          <w:color w:val="000000"/>
          <w:sz w:val="28"/>
        </w:rPr>
        <w:t>
6А005, b                                    854140100
</w:t>
      </w:r>
    </w:p>
    <w:p>
      <w:pPr>
        <w:spacing w:after="0"/>
        <w:ind w:left="0"/>
        <w:jc w:val="both"/>
      </w:pPr>
      <w:r>
        <w:rPr>
          <w:rFonts w:ascii="Times New Roman"/>
          <w:b w:val="false"/>
          <w:i w:val="false"/>
          <w:color w:val="000000"/>
          <w:sz w:val="28"/>
        </w:rPr>
        <w:t>
6А005, с                                    901320000
</w:t>
      </w:r>
    </w:p>
    <w:p>
      <w:pPr>
        <w:spacing w:after="0"/>
        <w:ind w:left="0"/>
        <w:jc w:val="both"/>
      </w:pPr>
      <w:r>
        <w:rPr>
          <w:rFonts w:ascii="Times New Roman"/>
          <w:b w:val="false"/>
          <w:i w:val="false"/>
          <w:color w:val="000000"/>
          <w:sz w:val="28"/>
        </w:rPr>
        <w:t>
6А005, d                                    901320000
</w:t>
      </w:r>
    </w:p>
    <w:p>
      <w:pPr>
        <w:spacing w:after="0"/>
        <w:ind w:left="0"/>
        <w:jc w:val="both"/>
      </w:pPr>
      <w:r>
        <w:rPr>
          <w:rFonts w:ascii="Times New Roman"/>
          <w:b w:val="false"/>
          <w:i w:val="false"/>
          <w:color w:val="000000"/>
          <w:sz w:val="28"/>
        </w:rPr>
        <w:t>
6А005, е, 1                                 900290990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6А005, е, 2                                 900290990
</w:t>
      </w:r>
    </w:p>
    <w:p>
      <w:pPr>
        <w:spacing w:after="0"/>
        <w:ind w:left="0"/>
        <w:jc w:val="both"/>
      </w:pPr>
      <w:r>
        <w:rPr>
          <w:rFonts w:ascii="Times New Roman"/>
          <w:b w:val="false"/>
          <w:i w:val="false"/>
          <w:color w:val="000000"/>
          <w:sz w:val="28"/>
        </w:rPr>
        <w:t>
6А005, f                                    901390000 
</w:t>
      </w:r>
    </w:p>
    <w:p>
      <w:pPr>
        <w:spacing w:after="0"/>
        <w:ind w:left="0"/>
        <w:jc w:val="both"/>
      </w:pPr>
      <w:r>
        <w:rPr>
          <w:rFonts w:ascii="Times New Roman"/>
          <w:b w:val="false"/>
          <w:i w:val="false"/>
          <w:color w:val="000000"/>
          <w:sz w:val="28"/>
        </w:rPr>
        <w:t>
                                            903140000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6А006        Мыналар секiлдi "магнитометрлер", "магнитті
</w:t>
      </w:r>
    </w:p>
    <w:p>
      <w:pPr>
        <w:spacing w:after="0"/>
        <w:ind w:left="0"/>
        <w:jc w:val="both"/>
      </w:pPr>
      <w:r>
        <w:rPr>
          <w:rFonts w:ascii="Times New Roman"/>
          <w:b w:val="false"/>
          <w:i w:val="false"/>
          <w:color w:val="000000"/>
          <w:sz w:val="28"/>
        </w:rPr>
        <w:t>
             грандиентометрлер", "iшкi магнитті грандиентометрлер" және    
</w:t>
      </w:r>
    </w:p>
    <w:p>
      <w:pPr>
        <w:spacing w:after="0"/>
        <w:ind w:left="0"/>
        <w:jc w:val="both"/>
      </w:pPr>
      <w:r>
        <w:rPr>
          <w:rFonts w:ascii="Times New Roman"/>
          <w:b w:val="false"/>
          <w:i w:val="false"/>
          <w:color w:val="000000"/>
          <w:sz w:val="28"/>
        </w:rPr>
        <w:t>
             компенсациялық жүйелер мен олар үшiн арнайы әзiрленген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Ескерту: 6А006-тармақ бойынша медициналық диагностиканың      
</w:t>
      </w:r>
    </w:p>
    <w:p>
      <w:pPr>
        <w:spacing w:after="0"/>
        <w:ind w:left="0"/>
        <w:jc w:val="both"/>
      </w:pPr>
      <w:r>
        <w:rPr>
          <w:rFonts w:ascii="Times New Roman"/>
          <w:b w:val="false"/>
          <w:i w:val="false"/>
          <w:color w:val="000000"/>
          <w:sz w:val="28"/>
        </w:rPr>
        <w:t>
                      биомагнитті өлшеулерi үшiн арнайы әзiрленген         
</w:t>
      </w:r>
    </w:p>
    <w:p>
      <w:pPr>
        <w:spacing w:after="0"/>
        <w:ind w:left="0"/>
        <w:jc w:val="both"/>
      </w:pPr>
      <w:r>
        <w:rPr>
          <w:rFonts w:ascii="Times New Roman"/>
          <w:b w:val="false"/>
          <w:i w:val="false"/>
          <w:color w:val="000000"/>
          <w:sz w:val="28"/>
        </w:rPr>
        <w:t>
                      аспаптар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"Аса өткiзгiштiк" тиiмдiлiгiнiң негiзiндегi технологияны   
</w:t>
      </w:r>
    </w:p>
    <w:p>
      <w:pPr>
        <w:spacing w:after="0"/>
        <w:ind w:left="0"/>
        <w:jc w:val="both"/>
      </w:pPr>
      <w:r>
        <w:rPr>
          <w:rFonts w:ascii="Times New Roman"/>
          <w:b w:val="false"/>
          <w:i w:val="false"/>
          <w:color w:val="000000"/>
          <w:sz w:val="28"/>
        </w:rPr>
        <w:t>
                пайдаланатын, оптикалық толтырмасы немесе процессиясы      
</w:t>
      </w:r>
    </w:p>
    <w:p>
      <w:pPr>
        <w:spacing w:after="0"/>
        <w:ind w:left="0"/>
        <w:jc w:val="both"/>
      </w:pPr>
      <w:r>
        <w:rPr>
          <w:rFonts w:ascii="Times New Roman"/>
          <w:b w:val="false"/>
          <w:i w:val="false"/>
          <w:color w:val="000000"/>
          <w:sz w:val="28"/>
        </w:rPr>
        <w:t>
                бар (протонды/Оверхаузер) шудың орташа квадраттық деңгейi  
</w:t>
      </w:r>
    </w:p>
    <w:p>
      <w:pPr>
        <w:spacing w:after="0"/>
        <w:ind w:left="0"/>
        <w:jc w:val="both"/>
      </w:pPr>
      <w:r>
        <w:rPr>
          <w:rFonts w:ascii="Times New Roman"/>
          <w:b w:val="false"/>
          <w:i w:val="false"/>
          <w:color w:val="000000"/>
          <w:sz w:val="28"/>
        </w:rPr>
        <w:t>
                (сезiмталдығы) 0,05 нТ кем (жақсы) және герцтегi           
</w:t>
      </w:r>
    </w:p>
    <w:p>
      <w:pPr>
        <w:spacing w:after="0"/>
        <w:ind w:left="0"/>
        <w:jc w:val="both"/>
      </w:pPr>
      <w:r>
        <w:rPr>
          <w:rFonts w:ascii="Times New Roman"/>
          <w:b w:val="false"/>
          <w:i w:val="false"/>
          <w:color w:val="000000"/>
          <w:sz w:val="28"/>
        </w:rPr>
        <w:t>
                жиiлiктердiң квадраттық түбiрiне бөлiнген "магнитометрлер";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"Шудың деңгейiнiң" орташа квадраттық деңгейi               
</w:t>
      </w:r>
    </w:p>
    <w:p>
      <w:pPr>
        <w:spacing w:after="0"/>
        <w:ind w:left="0"/>
        <w:jc w:val="both"/>
      </w:pPr>
      <w:r>
        <w:rPr>
          <w:rFonts w:ascii="Times New Roman"/>
          <w:b w:val="false"/>
          <w:i w:val="false"/>
          <w:color w:val="000000"/>
          <w:sz w:val="28"/>
        </w:rPr>
        <w:t>
                (сезiмталдығы) мынадай көрсеткiштердiң кез келгенiнен аз   
</w:t>
      </w:r>
    </w:p>
    <w:p>
      <w:pPr>
        <w:spacing w:after="0"/>
        <w:ind w:left="0"/>
        <w:jc w:val="both"/>
      </w:pPr>
      <w:r>
        <w:rPr>
          <w:rFonts w:ascii="Times New Roman"/>
          <w:b w:val="false"/>
          <w:i w:val="false"/>
          <w:color w:val="000000"/>
          <w:sz w:val="28"/>
        </w:rPr>
        <w:t>
                (жақсы) индуктивтiлiк катушкасымен "магнитометрлер":
</w:t>
      </w:r>
    </w:p>
    <w:p>
      <w:pPr>
        <w:spacing w:after="0"/>
        <w:ind w:left="0"/>
        <w:jc w:val="both"/>
      </w:pPr>
      <w:r>
        <w:rPr>
          <w:rFonts w:ascii="Times New Roman"/>
          <w:b w:val="false"/>
          <w:i w:val="false"/>
          <w:color w:val="000000"/>
          <w:sz w:val="28"/>
        </w:rPr>
        <w:t>
                1. 0,05 нТ, 1 Гц аз жиiлiктегі герцтегi жиілiктiң
</w:t>
      </w:r>
    </w:p>
    <w:p>
      <w:pPr>
        <w:spacing w:after="0"/>
        <w:ind w:left="0"/>
        <w:jc w:val="both"/>
      </w:pPr>
      <w:r>
        <w:rPr>
          <w:rFonts w:ascii="Times New Roman"/>
          <w:b w:val="false"/>
          <w:i w:val="false"/>
          <w:color w:val="000000"/>
          <w:sz w:val="28"/>
        </w:rPr>
        <w:t>
                   квадраттық түбiрiне бөлiнген;
</w:t>
      </w:r>
    </w:p>
    <w:p>
      <w:pPr>
        <w:spacing w:after="0"/>
        <w:ind w:left="0"/>
        <w:jc w:val="both"/>
      </w:pPr>
      <w:r>
        <w:rPr>
          <w:rFonts w:ascii="Times New Roman"/>
          <w:b w:val="false"/>
          <w:i w:val="false"/>
          <w:color w:val="000000"/>
          <w:sz w:val="28"/>
        </w:rPr>
        <w:t>
                2. 1*10-3 нТ, 1 Гц немесе артық, бiрақ 10 Гц-ден
</w:t>
      </w:r>
    </w:p>
    <w:p>
      <w:pPr>
        <w:spacing w:after="0"/>
        <w:ind w:left="0"/>
        <w:jc w:val="both"/>
      </w:pPr>
      <w:r>
        <w:rPr>
          <w:rFonts w:ascii="Times New Roman"/>
          <w:b w:val="false"/>
          <w:i w:val="false"/>
          <w:color w:val="000000"/>
          <w:sz w:val="28"/>
        </w:rPr>
        <w:t>
                   артық емес жиілiктегі герцтегi жиiлiктiң квадраттық
</w:t>
      </w:r>
    </w:p>
    <w:p>
      <w:pPr>
        <w:spacing w:after="0"/>
        <w:ind w:left="0"/>
        <w:jc w:val="both"/>
      </w:pPr>
      <w:r>
        <w:rPr>
          <w:rFonts w:ascii="Times New Roman"/>
          <w:b w:val="false"/>
          <w:i w:val="false"/>
          <w:color w:val="000000"/>
          <w:sz w:val="28"/>
        </w:rPr>
        <w:t>
                   түбiрiне бөлiнген;
</w:t>
      </w:r>
    </w:p>
    <w:p>
      <w:pPr>
        <w:spacing w:after="0"/>
        <w:ind w:left="0"/>
        <w:jc w:val="both"/>
      </w:pPr>
      <w:r>
        <w:rPr>
          <w:rFonts w:ascii="Times New Roman"/>
          <w:b w:val="false"/>
          <w:i w:val="false"/>
          <w:color w:val="000000"/>
          <w:sz w:val="28"/>
        </w:rPr>
        <w:t>
                3. 1*10-4 нТ, 10 Гц-ден артық емес жиiлiктегі герцтегi     
</w:t>
      </w:r>
    </w:p>
    <w:p>
      <w:pPr>
        <w:spacing w:after="0"/>
        <w:ind w:left="0"/>
        <w:jc w:val="both"/>
      </w:pPr>
      <w:r>
        <w:rPr>
          <w:rFonts w:ascii="Times New Roman"/>
          <w:b w:val="false"/>
          <w:i w:val="false"/>
          <w:color w:val="000000"/>
          <w:sz w:val="28"/>
        </w:rPr>
        <w:t>
                   жиiлiктiң квадраттық түбiрiне бөлiнген;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Герцтегi жиiлiктердiң квадраттық түбiрiне бөлiнген 1
</w:t>
      </w:r>
    </w:p>
    <w:p>
      <w:pPr>
        <w:spacing w:after="0"/>
        <w:ind w:left="0"/>
        <w:jc w:val="both"/>
      </w:pPr>
      <w:r>
        <w:rPr>
          <w:rFonts w:ascii="Times New Roman"/>
          <w:b w:val="false"/>
          <w:i w:val="false"/>
          <w:color w:val="000000"/>
          <w:sz w:val="28"/>
        </w:rPr>
        <w:t>
                нТ-ден аз (жақсы) "шудың орташа" квадраттық деңгейiндегi   
</w:t>
      </w:r>
    </w:p>
    <w:p>
      <w:pPr>
        <w:spacing w:after="0"/>
        <w:ind w:left="0"/>
        <w:jc w:val="both"/>
      </w:pPr>
      <w:r>
        <w:rPr>
          <w:rFonts w:ascii="Times New Roman"/>
          <w:b w:val="false"/>
          <w:i w:val="false"/>
          <w:color w:val="000000"/>
          <w:sz w:val="28"/>
        </w:rPr>
        <w:t>
                (сезiмталдығындағы) талшықты-оптикалық "манометрлер";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6А006.а., 6А006.b. немесе 6А006.с. тармақтар бойынша
</w:t>
      </w:r>
    </w:p>
    <w:p>
      <w:pPr>
        <w:spacing w:after="0"/>
        <w:ind w:left="0"/>
        <w:jc w:val="both"/>
      </w:pPr>
      <w:r>
        <w:rPr>
          <w:rFonts w:ascii="Times New Roman"/>
          <w:b w:val="false"/>
          <w:i w:val="false"/>
          <w:color w:val="000000"/>
          <w:sz w:val="28"/>
        </w:rPr>
        <w:t>
                бақыланатын "магнитометрлердiң" жиынтығын пайдаланатын     
</w:t>
      </w:r>
    </w:p>
    <w:p>
      <w:pPr>
        <w:spacing w:after="0"/>
        <w:ind w:left="0"/>
        <w:jc w:val="both"/>
      </w:pPr>
      <w:r>
        <w:rPr>
          <w:rFonts w:ascii="Times New Roman"/>
          <w:b w:val="false"/>
          <w:i w:val="false"/>
          <w:color w:val="000000"/>
          <w:sz w:val="28"/>
        </w:rPr>
        <w:t>
                "магнитті грандиентометрлер";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Герцтегі жиiлiктердiң квадраттық түбiрiне бөлiнген
</w:t>
      </w:r>
    </w:p>
    <w:p>
      <w:pPr>
        <w:spacing w:after="0"/>
        <w:ind w:left="0"/>
        <w:jc w:val="both"/>
      </w:pPr>
      <w:r>
        <w:rPr>
          <w:rFonts w:ascii="Times New Roman"/>
          <w:b w:val="false"/>
          <w:i w:val="false"/>
          <w:color w:val="000000"/>
          <w:sz w:val="28"/>
        </w:rPr>
        <w:t>
                0,3 нТ-ден аз (жақсы) магниттік өрiс градиентiнiң
</w:t>
      </w:r>
    </w:p>
    <w:p>
      <w:pPr>
        <w:spacing w:after="0"/>
        <w:ind w:left="0"/>
        <w:jc w:val="both"/>
      </w:pPr>
      <w:r>
        <w:rPr>
          <w:rFonts w:ascii="Times New Roman"/>
          <w:b w:val="false"/>
          <w:i w:val="false"/>
          <w:color w:val="000000"/>
          <w:sz w:val="28"/>
        </w:rPr>
        <w:t>
                "шудың орташа" квадраттық деңгейiндегi (сезiмталдығындағы) 
</w:t>
      </w:r>
    </w:p>
    <w:p>
      <w:pPr>
        <w:spacing w:after="0"/>
        <w:ind w:left="0"/>
        <w:jc w:val="both"/>
      </w:pPr>
      <w:r>
        <w:rPr>
          <w:rFonts w:ascii="Times New Roman"/>
          <w:b w:val="false"/>
          <w:i w:val="false"/>
          <w:color w:val="000000"/>
          <w:sz w:val="28"/>
        </w:rPr>
        <w:t>
                талшықты-оптикалық "iшкi магниттiк грандиентометрлер";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Герцтегi жиiлiктердiң квадраттық түбiрiне бөлiнген
</w:t>
      </w:r>
    </w:p>
    <w:p>
      <w:pPr>
        <w:spacing w:after="0"/>
        <w:ind w:left="0"/>
        <w:jc w:val="both"/>
      </w:pPr>
      <w:r>
        <w:rPr>
          <w:rFonts w:ascii="Times New Roman"/>
          <w:b w:val="false"/>
          <w:i w:val="false"/>
          <w:color w:val="000000"/>
          <w:sz w:val="28"/>
        </w:rPr>
        <w:t>
                0,0153 нТ/м-нен аз (жақсы) магниттiк өрiс градиентiнiң     
</w:t>
      </w:r>
    </w:p>
    <w:p>
      <w:pPr>
        <w:spacing w:after="0"/>
        <w:ind w:left="0"/>
        <w:jc w:val="both"/>
      </w:pPr>
      <w:r>
        <w:rPr>
          <w:rFonts w:ascii="Times New Roman"/>
          <w:b w:val="false"/>
          <w:i w:val="false"/>
          <w:color w:val="000000"/>
          <w:sz w:val="28"/>
        </w:rPr>
        <w:t>
                "шудың орташа" квадраттық деңгейiндегi (сезiмталдығындағы) 
</w:t>
      </w:r>
    </w:p>
    <w:p>
      <w:pPr>
        <w:spacing w:after="0"/>
        <w:ind w:left="0"/>
        <w:jc w:val="both"/>
      </w:pPr>
      <w:r>
        <w:rPr>
          <w:rFonts w:ascii="Times New Roman"/>
          <w:b w:val="false"/>
          <w:i w:val="false"/>
          <w:color w:val="000000"/>
          <w:sz w:val="28"/>
        </w:rPr>
        <w:t>
                талшықты-оптикалықтан ерекшелiгi бар "технологияны
</w:t>
      </w:r>
    </w:p>
    <w:p>
      <w:pPr>
        <w:spacing w:after="0"/>
        <w:ind w:left="0"/>
        <w:jc w:val="both"/>
      </w:pPr>
      <w:r>
        <w:rPr>
          <w:rFonts w:ascii="Times New Roman"/>
          <w:b w:val="false"/>
          <w:i w:val="false"/>
          <w:color w:val="000000"/>
          <w:sz w:val="28"/>
        </w:rPr>
        <w:t>
                пайдаланатын" "iшкi магниттiк грандиентометрлер";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(W1-X)       g. Жылжымалы платформаларға арналған магниттi бергіштер үшiн  
</w:t>
      </w:r>
    </w:p>
    <w:p>
      <w:pPr>
        <w:spacing w:after="0"/>
        <w:ind w:left="0"/>
        <w:jc w:val="both"/>
      </w:pPr>
      <w:r>
        <w:rPr>
          <w:rFonts w:ascii="Times New Roman"/>
          <w:b w:val="false"/>
          <w:i w:val="false"/>
          <w:color w:val="000000"/>
          <w:sz w:val="28"/>
        </w:rPr>
        <w:t>
                магнитті-компенсациялық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h. "аса өткiзгiш" материалдардан дайындалған компоненттер бар 
</w:t>
      </w:r>
    </w:p>
    <w:p>
      <w:pPr>
        <w:spacing w:after="0"/>
        <w:ind w:left="0"/>
        <w:jc w:val="both"/>
      </w:pPr>
      <w:r>
        <w:rPr>
          <w:rFonts w:ascii="Times New Roman"/>
          <w:b w:val="false"/>
          <w:i w:val="false"/>
          <w:color w:val="000000"/>
          <w:sz w:val="28"/>
        </w:rPr>
        <w:t>
                және барлық мынадан сипаттамаларға ие "аса өткiзгiш"       
</w:t>
      </w:r>
    </w:p>
    <w:p>
      <w:pPr>
        <w:spacing w:after="0"/>
        <w:ind w:left="0"/>
        <w:jc w:val="both"/>
      </w:pPr>
      <w:r>
        <w:rPr>
          <w:rFonts w:ascii="Times New Roman"/>
          <w:b w:val="false"/>
          <w:i w:val="false"/>
          <w:color w:val="000000"/>
          <w:sz w:val="28"/>
        </w:rPr>
        <w:t>
                электромагниттiк бергіштер:
</w:t>
      </w:r>
    </w:p>
    <w:p>
      <w:pPr>
        <w:spacing w:after="0"/>
        <w:ind w:left="0"/>
        <w:jc w:val="both"/>
      </w:pPr>
      <w:r>
        <w:rPr>
          <w:rFonts w:ascii="Times New Roman"/>
          <w:b w:val="false"/>
          <w:i w:val="false"/>
          <w:color w:val="000000"/>
          <w:sz w:val="28"/>
        </w:rPr>
        <w:t>
                1. Кем дегенде "аса өткiзгіш" компоненттердің бiрi
</w:t>
      </w:r>
    </w:p>
    <w:p>
      <w:pPr>
        <w:spacing w:after="0"/>
        <w:ind w:left="0"/>
        <w:jc w:val="both"/>
      </w:pPr>
      <w:r>
        <w:rPr>
          <w:rFonts w:ascii="Times New Roman"/>
          <w:b w:val="false"/>
          <w:i w:val="false"/>
          <w:color w:val="000000"/>
          <w:sz w:val="28"/>
        </w:rPr>
        <w:t>
                   бар "сындық температурадан" төмен температура
</w:t>
      </w:r>
    </w:p>
    <w:p>
      <w:pPr>
        <w:spacing w:after="0"/>
        <w:ind w:left="0"/>
        <w:jc w:val="both"/>
      </w:pPr>
      <w:r>
        <w:rPr>
          <w:rFonts w:ascii="Times New Roman"/>
          <w:b w:val="false"/>
          <w:i w:val="false"/>
          <w:color w:val="000000"/>
          <w:sz w:val="28"/>
        </w:rPr>
        <w:t>
                   кезiндегi жұмыс үшiн әзiрленген (Джозефсон тиiмділiгiне 
</w:t>
      </w:r>
    </w:p>
    <w:p>
      <w:pPr>
        <w:spacing w:after="0"/>
        <w:ind w:left="0"/>
        <w:jc w:val="both"/>
      </w:pPr>
      <w:r>
        <w:rPr>
          <w:rFonts w:ascii="Times New Roman"/>
          <w:b w:val="false"/>
          <w:i w:val="false"/>
          <w:color w:val="000000"/>
          <w:sz w:val="28"/>
        </w:rPr>
        <w:t>
                   арналған құрылғыларды немесе "аса өткiзгіш" кванттық    
</w:t>
      </w:r>
    </w:p>
    <w:p>
      <w:pPr>
        <w:spacing w:after="0"/>
        <w:ind w:left="0"/>
        <w:jc w:val="both"/>
      </w:pPr>
      <w:r>
        <w:rPr>
          <w:rFonts w:ascii="Times New Roman"/>
          <w:b w:val="false"/>
          <w:i w:val="false"/>
          <w:color w:val="000000"/>
          <w:sz w:val="28"/>
        </w:rPr>
        <w:t>
                   интерференция құрылғыларын (СКВИД-тер) (SQUIDS) қоса    
</w:t>
      </w:r>
    </w:p>
    <w:p>
      <w:pPr>
        <w:spacing w:after="0"/>
        <w:ind w:left="0"/>
        <w:jc w:val="both"/>
      </w:pPr>
      <w:r>
        <w:rPr>
          <w:rFonts w:ascii="Times New Roman"/>
          <w:b w:val="false"/>
          <w:i w:val="false"/>
          <w:color w:val="000000"/>
          <w:sz w:val="28"/>
        </w:rPr>
        <w:t>
                   алғанда));
</w:t>
      </w:r>
    </w:p>
    <w:p>
      <w:pPr>
        <w:spacing w:after="0"/>
        <w:ind w:left="0"/>
        <w:jc w:val="both"/>
      </w:pPr>
      <w:r>
        <w:rPr>
          <w:rFonts w:ascii="Times New Roman"/>
          <w:b w:val="false"/>
          <w:i w:val="false"/>
          <w:color w:val="000000"/>
          <w:sz w:val="28"/>
        </w:rPr>
        <w:t>
                2. 1 кГц немесе одан аз жиiлiкке арналған электромагниттiк 
</w:t>
      </w:r>
    </w:p>
    <w:p>
      <w:pPr>
        <w:spacing w:after="0"/>
        <w:ind w:left="0"/>
        <w:jc w:val="both"/>
      </w:pPr>
      <w:r>
        <w:rPr>
          <w:rFonts w:ascii="Times New Roman"/>
          <w:b w:val="false"/>
          <w:i w:val="false"/>
          <w:color w:val="000000"/>
          <w:sz w:val="28"/>
        </w:rPr>
        <w:t>
                   өрiстің вариацияларын өлшеу үшiн әзiрленген; және
</w:t>
      </w:r>
    </w:p>
    <w:p>
      <w:pPr>
        <w:spacing w:after="0"/>
        <w:ind w:left="0"/>
        <w:jc w:val="both"/>
      </w:pPr>
      <w:r>
        <w:rPr>
          <w:rFonts w:ascii="Times New Roman"/>
          <w:b w:val="false"/>
          <w:i w:val="false"/>
          <w:color w:val="000000"/>
          <w:sz w:val="28"/>
        </w:rPr>
        <w:t>
                3. Мынадай сипаттамалардың кез келгенiне ие:
</w:t>
      </w:r>
    </w:p>
    <w:p>
      <w:pPr>
        <w:spacing w:after="0"/>
        <w:ind w:left="0"/>
        <w:jc w:val="both"/>
      </w:pPr>
      <w:r>
        <w:rPr>
          <w:rFonts w:ascii="Times New Roman"/>
          <w:b w:val="false"/>
          <w:i w:val="false"/>
          <w:color w:val="000000"/>
          <w:sz w:val="28"/>
        </w:rPr>
        <w:t>
                   а. 2 мкм-нен кем ең төмен өзiне тән мөлшердегi және     
</w:t>
      </w:r>
    </w:p>
    <w:p>
      <w:pPr>
        <w:spacing w:after="0"/>
        <w:ind w:left="0"/>
        <w:jc w:val="both"/>
      </w:pPr>
      <w:r>
        <w:rPr>
          <w:rFonts w:ascii="Times New Roman"/>
          <w:b w:val="false"/>
          <w:i w:val="false"/>
          <w:color w:val="000000"/>
          <w:sz w:val="28"/>
        </w:rPr>
        <w:t>
                      кiру және шығу қосылыстарының тиiстi схемаларымен    
</w:t>
      </w:r>
    </w:p>
    <w:p>
      <w:pPr>
        <w:spacing w:after="0"/>
        <w:ind w:left="0"/>
        <w:jc w:val="both"/>
      </w:pPr>
      <w:r>
        <w:rPr>
          <w:rFonts w:ascii="Times New Roman"/>
          <w:b w:val="false"/>
          <w:i w:val="false"/>
          <w:color w:val="000000"/>
          <w:sz w:val="28"/>
        </w:rPr>
        <w:t>
                      нәзiк үлдірлi СКВИД-тердi қамтитын;
</w:t>
      </w:r>
    </w:p>
    <w:p>
      <w:pPr>
        <w:spacing w:after="0"/>
        <w:ind w:left="0"/>
        <w:jc w:val="both"/>
      </w:pPr>
      <w:r>
        <w:rPr>
          <w:rFonts w:ascii="Times New Roman"/>
          <w:b w:val="false"/>
          <w:i w:val="false"/>
          <w:color w:val="000000"/>
          <w:sz w:val="28"/>
        </w:rPr>
        <w:t>
                   b. Секундына магниттік ағынның 1*106 квантынан астам    
</w:t>
      </w:r>
    </w:p>
    <w:p>
      <w:pPr>
        <w:spacing w:after="0"/>
        <w:ind w:left="0"/>
        <w:jc w:val="both"/>
      </w:pPr>
      <w:r>
        <w:rPr>
          <w:rFonts w:ascii="Times New Roman"/>
          <w:b w:val="false"/>
          <w:i w:val="false"/>
          <w:color w:val="000000"/>
          <w:sz w:val="28"/>
        </w:rPr>
        <w:t>
                      магниттік өрiстің өсуiнiң ең жоғары жылдамдығы       
</w:t>
      </w:r>
    </w:p>
    <w:p>
      <w:pPr>
        <w:spacing w:after="0"/>
        <w:ind w:left="0"/>
        <w:jc w:val="both"/>
      </w:pPr>
      <w:r>
        <w:rPr>
          <w:rFonts w:ascii="Times New Roman"/>
          <w:b w:val="false"/>
          <w:i w:val="false"/>
          <w:color w:val="000000"/>
          <w:sz w:val="28"/>
        </w:rPr>
        <w:t>
                      кезiнде жұмыс iстеу үшін әзiрленген;
</w:t>
      </w:r>
    </w:p>
    <w:p>
      <w:pPr>
        <w:spacing w:after="0"/>
        <w:ind w:left="0"/>
        <w:jc w:val="both"/>
      </w:pPr>
      <w:r>
        <w:rPr>
          <w:rFonts w:ascii="Times New Roman"/>
          <w:b w:val="false"/>
          <w:i w:val="false"/>
          <w:color w:val="000000"/>
          <w:sz w:val="28"/>
        </w:rPr>
        <w:t>
                   с. Жердiң айналадағы магниттiк өрiсiнде магнит
</w:t>
      </w:r>
    </w:p>
    <w:p>
      <w:pPr>
        <w:spacing w:after="0"/>
        <w:ind w:left="0"/>
        <w:jc w:val="both"/>
      </w:pPr>
      <w:r>
        <w:rPr>
          <w:rFonts w:ascii="Times New Roman"/>
          <w:b w:val="false"/>
          <w:i w:val="false"/>
          <w:color w:val="000000"/>
          <w:sz w:val="28"/>
        </w:rPr>
        <w:t>
                      экранынсыз жұмыс iстеу үшiн әзiрленген; немесе
</w:t>
      </w:r>
    </w:p>
    <w:p>
      <w:pPr>
        <w:spacing w:after="0"/>
        <w:ind w:left="0"/>
        <w:jc w:val="both"/>
      </w:pPr>
      <w:r>
        <w:rPr>
          <w:rFonts w:ascii="Times New Roman"/>
          <w:b w:val="false"/>
          <w:i w:val="false"/>
          <w:color w:val="000000"/>
          <w:sz w:val="28"/>
        </w:rPr>
        <w:t>
                   d. Кельвинге бөлiнген магниттік ағынның 0,1
</w:t>
      </w:r>
    </w:p>
    <w:p>
      <w:pPr>
        <w:spacing w:after="0"/>
        <w:ind w:left="0"/>
        <w:jc w:val="both"/>
      </w:pPr>
      <w:r>
        <w:rPr>
          <w:rFonts w:ascii="Times New Roman"/>
          <w:b w:val="false"/>
          <w:i w:val="false"/>
          <w:color w:val="000000"/>
          <w:sz w:val="28"/>
        </w:rPr>
        <w:t>
                      квантынан аз температуралық коэффициенті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6А006                                   901580930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6А007        Мыналар секілдi гравиметрлер мен гравитациялық
</w:t>
      </w:r>
    </w:p>
    <w:p>
      <w:pPr>
        <w:spacing w:after="0"/>
        <w:ind w:left="0"/>
        <w:jc w:val="both"/>
      </w:pPr>
      <w:r>
        <w:rPr>
          <w:rFonts w:ascii="Times New Roman"/>
          <w:b w:val="false"/>
          <w:i w:val="false"/>
          <w:color w:val="000000"/>
          <w:sz w:val="28"/>
        </w:rPr>
        <w:t>
(W)          градиентометрлер:
</w:t>
      </w:r>
    </w:p>
    <w:p>
      <w:pPr>
        <w:spacing w:after="0"/>
        <w:ind w:left="0"/>
        <w:jc w:val="both"/>
      </w:pPr>
      <w:r>
        <w:rPr>
          <w:rFonts w:ascii="Times New Roman"/>
          <w:b w:val="false"/>
          <w:i w:val="false"/>
          <w:color w:val="000000"/>
          <w:sz w:val="28"/>
        </w:rPr>
        <w:t>
             Ерекше ескерту: Сондай-ақ 6А107-нi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10 микрогалден аз (жақсы) статистикалық дәлдiкпен жер      
</w:t>
      </w:r>
    </w:p>
    <w:p>
      <w:pPr>
        <w:spacing w:after="0"/>
        <w:ind w:left="0"/>
        <w:jc w:val="both"/>
      </w:pPr>
      <w:r>
        <w:rPr>
          <w:rFonts w:ascii="Times New Roman"/>
          <w:b w:val="false"/>
          <w:i w:val="false"/>
          <w:color w:val="000000"/>
          <w:sz w:val="28"/>
        </w:rPr>
        <w:t>
                бетінде пайдалануға арналған гравиметрлер;
</w:t>
      </w:r>
    </w:p>
    <w:p>
      <w:pPr>
        <w:spacing w:after="0"/>
        <w:ind w:left="0"/>
        <w:jc w:val="both"/>
      </w:pPr>
      <w:r>
        <w:rPr>
          <w:rFonts w:ascii="Times New Roman"/>
          <w:b w:val="false"/>
          <w:i w:val="false"/>
          <w:color w:val="000000"/>
          <w:sz w:val="28"/>
        </w:rPr>
        <w:t>
                Ескерту: 6007.а. тармақ бойынша кварцтiк элементтер
</w:t>
      </w:r>
    </w:p>
    <w:p>
      <w:pPr>
        <w:spacing w:after="0"/>
        <w:ind w:left="0"/>
        <w:jc w:val="both"/>
      </w:pPr>
      <w:r>
        <w:rPr>
          <w:rFonts w:ascii="Times New Roman"/>
          <w:b w:val="false"/>
          <w:i w:val="false"/>
          <w:color w:val="000000"/>
          <w:sz w:val="28"/>
        </w:rPr>
        <w:t>
                         үлгісiндегi (Уорден) жер бетіндегi
</w:t>
      </w:r>
    </w:p>
    <w:p>
      <w:pPr>
        <w:spacing w:after="0"/>
        <w:ind w:left="0"/>
        <w:jc w:val="both"/>
      </w:pPr>
      <w:r>
        <w:rPr>
          <w:rFonts w:ascii="Times New Roman"/>
          <w:b w:val="false"/>
          <w:i w:val="false"/>
          <w:color w:val="000000"/>
          <w:sz w:val="28"/>
        </w:rPr>
        <w:t>
                         гравиметрлер бақыланбайды.
</w:t>
      </w:r>
    </w:p>
    <w:p>
      <w:pPr>
        <w:spacing w:after="0"/>
        <w:ind w:left="0"/>
        <w:jc w:val="both"/>
      </w:pPr>
      <w:r>
        <w:rPr>
          <w:rFonts w:ascii="Times New Roman"/>
          <w:b w:val="false"/>
          <w:i w:val="false"/>
          <w:color w:val="000000"/>
          <w:sz w:val="28"/>
        </w:rPr>
        <w:t>
(М12с)       b  Барлық мынадай сипаттамаларға ие жер бетіндегі, теңiз,     
</w:t>
      </w:r>
    </w:p>
    <w:p>
      <w:pPr>
        <w:spacing w:after="0"/>
        <w:ind w:left="0"/>
        <w:jc w:val="both"/>
      </w:pPr>
      <w:r>
        <w:rPr>
          <w:rFonts w:ascii="Times New Roman"/>
          <w:b w:val="false"/>
          <w:i w:val="false"/>
          <w:color w:val="000000"/>
          <w:sz w:val="28"/>
        </w:rPr>
        <w:t>
                батырылған, әуе, және ғарыштық қолдануға арналған          
</w:t>
      </w:r>
    </w:p>
    <w:p>
      <w:pPr>
        <w:spacing w:after="0"/>
        <w:ind w:left="0"/>
        <w:jc w:val="both"/>
      </w:pPr>
      <w:r>
        <w:rPr>
          <w:rFonts w:ascii="Times New Roman"/>
          <w:b w:val="false"/>
          <w:i w:val="false"/>
          <w:color w:val="000000"/>
          <w:sz w:val="28"/>
        </w:rPr>
        <w:t>
                жылжымалы платформалар үшін гравиметрлер:
</w:t>
      </w:r>
    </w:p>
    <w:p>
      <w:pPr>
        <w:spacing w:after="0"/>
        <w:ind w:left="0"/>
        <w:jc w:val="both"/>
      </w:pPr>
      <w:r>
        <w:rPr>
          <w:rFonts w:ascii="Times New Roman"/>
          <w:b w:val="false"/>
          <w:i w:val="false"/>
          <w:color w:val="000000"/>
          <w:sz w:val="28"/>
        </w:rPr>
        <w:t>
                1. Статистикалық дәлдiгі 0,7 милигалден аз (жақсы); және
</w:t>
      </w:r>
    </w:p>
    <w:p>
      <w:pPr>
        <w:spacing w:after="0"/>
        <w:ind w:left="0"/>
        <w:jc w:val="both"/>
      </w:pPr>
      <w:r>
        <w:rPr>
          <w:rFonts w:ascii="Times New Roman"/>
          <w:b w:val="false"/>
          <w:i w:val="false"/>
          <w:color w:val="000000"/>
          <w:sz w:val="28"/>
        </w:rPr>
        <w:t>
                2. Жұмыстық дәлдiгi компенсацияларды және қозғалыстардың   
</w:t>
      </w:r>
    </w:p>
    <w:p>
      <w:pPr>
        <w:spacing w:after="0"/>
        <w:ind w:left="0"/>
        <w:jc w:val="both"/>
      </w:pPr>
      <w:r>
        <w:rPr>
          <w:rFonts w:ascii="Times New Roman"/>
          <w:b w:val="false"/>
          <w:i w:val="false"/>
          <w:color w:val="000000"/>
          <w:sz w:val="28"/>
        </w:rPr>
        <w:t>
                   әсерiн түзетудiң кез келген комбинациясында 2 мин       
</w:t>
      </w:r>
    </w:p>
    <w:p>
      <w:pPr>
        <w:spacing w:after="0"/>
        <w:ind w:left="0"/>
        <w:jc w:val="both"/>
      </w:pPr>
      <w:r>
        <w:rPr>
          <w:rFonts w:ascii="Times New Roman"/>
          <w:b w:val="false"/>
          <w:i w:val="false"/>
          <w:color w:val="000000"/>
          <w:sz w:val="28"/>
        </w:rPr>
        <w:t>
                   дайындық күйiндегі тiркеу уақытымен 0,7 милигалден      
</w:t>
      </w:r>
    </w:p>
    <w:p>
      <w:pPr>
        <w:spacing w:after="0"/>
        <w:ind w:left="0"/>
        <w:jc w:val="both"/>
      </w:pPr>
      <w:r>
        <w:rPr>
          <w:rFonts w:ascii="Times New Roman"/>
          <w:b w:val="false"/>
          <w:i w:val="false"/>
          <w:color w:val="000000"/>
          <w:sz w:val="28"/>
        </w:rPr>
        <w:t>
                   аз (жақсы);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(М12с)       а  Гравитациялық градиентометрлер.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6А006                                   901580930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6А008        Мынадай сипаттамалардың кез келгенiне ие локациялық жүйелер, 
</w:t>
      </w:r>
    </w:p>
    <w:p>
      <w:pPr>
        <w:spacing w:after="0"/>
        <w:ind w:left="0"/>
        <w:jc w:val="both"/>
      </w:pPr>
      <w:r>
        <w:rPr>
          <w:rFonts w:ascii="Times New Roman"/>
          <w:b w:val="false"/>
          <w:i w:val="false"/>
          <w:color w:val="000000"/>
          <w:sz w:val="28"/>
        </w:rPr>
        <w:t>
(W)          жабдық және тораптар және олар үшiн арнайы әзiрленген 
</w:t>
      </w:r>
    </w:p>
    <w:p>
      <w:pPr>
        <w:spacing w:after="0"/>
        <w:ind w:left="0"/>
        <w:jc w:val="both"/>
      </w:pPr>
      <w:r>
        <w:rPr>
          <w:rFonts w:ascii="Times New Roman"/>
          <w:b w:val="false"/>
          <w:i w:val="false"/>
          <w:color w:val="000000"/>
          <w:sz w:val="28"/>
        </w:rPr>
        <w:t>
(M11a)       компоненттер:
</w:t>
      </w:r>
    </w:p>
    <w:p>
      <w:pPr>
        <w:spacing w:after="0"/>
        <w:ind w:left="0"/>
        <w:jc w:val="both"/>
      </w:pPr>
      <w:r>
        <w:rPr>
          <w:rFonts w:ascii="Times New Roman"/>
          <w:b w:val="false"/>
          <w:i w:val="false"/>
          <w:color w:val="000000"/>
          <w:sz w:val="28"/>
        </w:rPr>
        <w:t>
(12с)        Ерекше ескерту: Сондай-ақ 6А107-нi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6А008-тармақ бойынша мыналар бақыланбайды:
</w:t>
      </w:r>
    </w:p>
    <w:p>
      <w:pPr>
        <w:spacing w:after="0"/>
        <w:ind w:left="0"/>
        <w:jc w:val="both"/>
      </w:pPr>
      <w:r>
        <w:rPr>
          <w:rFonts w:ascii="Times New Roman"/>
          <w:b w:val="false"/>
          <w:i w:val="false"/>
          <w:color w:val="000000"/>
          <w:sz w:val="28"/>
        </w:rPr>
        <w:t>
                      а. Белсендi жауап беретiн радарлар (БЖР);
</w:t>
      </w:r>
    </w:p>
    <w:p>
      <w:pPr>
        <w:spacing w:after="0"/>
        <w:ind w:left="0"/>
        <w:jc w:val="both"/>
      </w:pPr>
      <w:r>
        <w:rPr>
          <w:rFonts w:ascii="Times New Roman"/>
          <w:b w:val="false"/>
          <w:i w:val="false"/>
          <w:color w:val="000000"/>
          <w:sz w:val="28"/>
        </w:rPr>
        <w:t>
                      b. Соқтығыстарды болдырмауға арналған автомобиль РЛЖ;
</w:t>
      </w:r>
    </w:p>
    <w:p>
      <w:pPr>
        <w:spacing w:after="0"/>
        <w:ind w:left="0"/>
        <w:jc w:val="both"/>
      </w:pPr>
      <w:r>
        <w:rPr>
          <w:rFonts w:ascii="Times New Roman"/>
          <w:b w:val="false"/>
          <w:i w:val="false"/>
          <w:color w:val="000000"/>
          <w:sz w:val="28"/>
        </w:rPr>
        <w:t>
                      с. 1 мм-ге 12 элементтен аспайтын рұқсаты бар әуе    
</w:t>
      </w:r>
    </w:p>
    <w:p>
      <w:pPr>
        <w:spacing w:after="0"/>
        <w:ind w:left="0"/>
        <w:jc w:val="both"/>
      </w:pPr>
      <w:r>
        <w:rPr>
          <w:rFonts w:ascii="Times New Roman"/>
          <w:b w:val="false"/>
          <w:i w:val="false"/>
          <w:color w:val="000000"/>
          <w:sz w:val="28"/>
        </w:rPr>
        <w:t>
                         қозғалысын басқару үшін (ӘҚБ) пайдаланатын        
</w:t>
      </w:r>
    </w:p>
    <w:p>
      <w:pPr>
        <w:spacing w:after="0"/>
        <w:ind w:left="0"/>
        <w:jc w:val="both"/>
      </w:pPr>
      <w:r>
        <w:rPr>
          <w:rFonts w:ascii="Times New Roman"/>
          <w:b w:val="false"/>
          <w:i w:val="false"/>
          <w:color w:val="000000"/>
          <w:sz w:val="28"/>
        </w:rPr>
        <w:t>
                         дисплейлер немесе мониторлар;
</w:t>
      </w:r>
    </w:p>
    <w:p>
      <w:pPr>
        <w:spacing w:after="0"/>
        <w:ind w:left="0"/>
        <w:jc w:val="both"/>
      </w:pPr>
      <w:r>
        <w:rPr>
          <w:rFonts w:ascii="Times New Roman"/>
          <w:b w:val="false"/>
          <w:i w:val="false"/>
          <w:color w:val="000000"/>
          <w:sz w:val="28"/>
        </w:rPr>
        <w:t>
                      d. Метеорологиялық (ауа райындық) локаторлар.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40 ГГц-ден 230 ГГц-ге дейiнгі жиiлiктерде жұмыс
</w:t>
      </w:r>
    </w:p>
    <w:p>
      <w:pPr>
        <w:spacing w:after="0"/>
        <w:ind w:left="0"/>
        <w:jc w:val="both"/>
      </w:pPr>
      <w:r>
        <w:rPr>
          <w:rFonts w:ascii="Times New Roman"/>
          <w:b w:val="false"/>
          <w:i w:val="false"/>
          <w:color w:val="000000"/>
          <w:sz w:val="28"/>
        </w:rPr>
        <w:t>
                iстейтiн және орташа шығу қуаты 100 мВт-ден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Жұмыс жиiлiгi негiзгi жұмыс жиiлiгінен +- 6,25%-тен
</w:t>
      </w:r>
    </w:p>
    <w:p>
      <w:pPr>
        <w:spacing w:after="0"/>
        <w:ind w:left="0"/>
        <w:jc w:val="both"/>
      </w:pPr>
      <w:r>
        <w:rPr>
          <w:rFonts w:ascii="Times New Roman"/>
          <w:b w:val="false"/>
          <w:i w:val="false"/>
          <w:color w:val="000000"/>
          <w:sz w:val="28"/>
        </w:rPr>
        <w:t>
                артық шектерде қайта құрыла алатын РЛЖ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Негiзгі жұмыс жиiлiгi келетін жиiлiктердiң ең көп және ең  
</w:t>
      </w:r>
    </w:p>
    <w:p>
      <w:pPr>
        <w:spacing w:after="0"/>
        <w:ind w:left="0"/>
        <w:jc w:val="both"/>
      </w:pPr>
      <w:r>
        <w:rPr>
          <w:rFonts w:ascii="Times New Roman"/>
          <w:b w:val="false"/>
          <w:i w:val="false"/>
          <w:color w:val="000000"/>
          <w:sz w:val="28"/>
        </w:rPr>
        <w:t>
                аз жиынтығының жартысына тең.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с  Бiр мезгілде екi немесе одан көп келетiн жиiлiктерде
</w:t>
      </w:r>
    </w:p>
    <w:p>
      <w:pPr>
        <w:spacing w:after="0"/>
        <w:ind w:left="0"/>
        <w:jc w:val="both"/>
      </w:pPr>
      <w:r>
        <w:rPr>
          <w:rFonts w:ascii="Times New Roman"/>
          <w:b w:val="false"/>
          <w:i w:val="false"/>
          <w:color w:val="000000"/>
          <w:sz w:val="28"/>
        </w:rPr>
        <w:t>
                жұмыс iстеуге қабiлеттi: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Апертураның синтезделген режимiнде (АСР) немесе
</w:t>
      </w:r>
    </w:p>
    <w:p>
      <w:pPr>
        <w:spacing w:after="0"/>
        <w:ind w:left="0"/>
        <w:jc w:val="both"/>
      </w:pPr>
      <w:r>
        <w:rPr>
          <w:rFonts w:ascii="Times New Roman"/>
          <w:b w:val="false"/>
          <w:i w:val="false"/>
          <w:color w:val="000000"/>
          <w:sz w:val="28"/>
        </w:rPr>
        <w:t>
                локатордың керi синтезделген апертурасында (ЛКСА)
</w:t>
      </w:r>
    </w:p>
    <w:p>
      <w:pPr>
        <w:spacing w:after="0"/>
        <w:ind w:left="0"/>
        <w:jc w:val="both"/>
      </w:pPr>
      <w:r>
        <w:rPr>
          <w:rFonts w:ascii="Times New Roman"/>
          <w:b w:val="false"/>
          <w:i w:val="false"/>
          <w:color w:val="000000"/>
          <w:sz w:val="28"/>
        </w:rPr>
        <w:t>
                немесе әуелiк орналастырылған локатордың бүйiрлiк
</w:t>
      </w:r>
    </w:p>
    <w:p>
      <w:pPr>
        <w:spacing w:after="0"/>
        <w:ind w:left="0"/>
        <w:jc w:val="both"/>
      </w:pPr>
      <w:r>
        <w:rPr>
          <w:rFonts w:ascii="Times New Roman"/>
          <w:b w:val="false"/>
          <w:i w:val="false"/>
          <w:color w:val="000000"/>
          <w:sz w:val="28"/>
        </w:rPr>
        <w:t>
                шолу режимiнде (БШР) жұмыс iстеу мүмкiндiгi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"Сәуленi электроды сканирлейтін фазаланған антендi
</w:t>
      </w:r>
    </w:p>
    <w:p>
      <w:pPr>
        <w:spacing w:after="0"/>
        <w:ind w:left="0"/>
        <w:jc w:val="both"/>
      </w:pPr>
      <w:r>
        <w:rPr>
          <w:rFonts w:ascii="Times New Roman"/>
          <w:b w:val="false"/>
          <w:i w:val="false"/>
          <w:color w:val="000000"/>
          <w:sz w:val="28"/>
        </w:rPr>
        <w:t>
                торларды" қамтитын;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Биiк жекелеген нысаналарды табу қабілетi бар;
</w:t>
      </w:r>
    </w:p>
    <w:p>
      <w:pPr>
        <w:spacing w:after="0"/>
        <w:ind w:left="0"/>
        <w:jc w:val="both"/>
      </w:pPr>
      <w:r>
        <w:rPr>
          <w:rFonts w:ascii="Times New Roman"/>
          <w:b w:val="false"/>
          <w:i w:val="false"/>
          <w:color w:val="000000"/>
          <w:sz w:val="28"/>
        </w:rPr>
        <w:t>
                Ескерту: ИКАО стандарттарына сәйкес келетiн қонуға кiрудi  
</w:t>
      </w:r>
    </w:p>
    <w:p>
      <w:pPr>
        <w:spacing w:after="0"/>
        <w:ind w:left="0"/>
        <w:jc w:val="both"/>
      </w:pPr>
      <w:r>
        <w:rPr>
          <w:rFonts w:ascii="Times New Roman"/>
          <w:b w:val="false"/>
          <w:i w:val="false"/>
          <w:color w:val="000000"/>
          <w:sz w:val="28"/>
        </w:rPr>
        <w:t>
                         бақылауға арналған прецизионды радиолокациялық    
</w:t>
      </w:r>
    </w:p>
    <w:p>
      <w:pPr>
        <w:spacing w:after="0"/>
        <w:ind w:left="0"/>
        <w:jc w:val="both"/>
      </w:pPr>
      <w:r>
        <w:rPr>
          <w:rFonts w:ascii="Times New Roman"/>
          <w:b w:val="false"/>
          <w:i w:val="false"/>
          <w:color w:val="000000"/>
          <w:sz w:val="28"/>
        </w:rPr>
        <w:t>
                         жабдық (ПРЖ)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Әуелiк орналасуы үшiн арнайы әзiрленген (әуе шарына немесе 
</w:t>
      </w:r>
    </w:p>
    <w:p>
      <w:pPr>
        <w:spacing w:after="0"/>
        <w:ind w:left="0"/>
        <w:jc w:val="both"/>
      </w:pPr>
      <w:r>
        <w:rPr>
          <w:rFonts w:ascii="Times New Roman"/>
          <w:b w:val="false"/>
          <w:i w:val="false"/>
          <w:color w:val="000000"/>
          <w:sz w:val="28"/>
        </w:rPr>
        <w:t>
                ұшу аппаратының корпусына орнатылады) және қозғалып келе   
</w:t>
      </w:r>
    </w:p>
    <w:p>
      <w:pPr>
        <w:spacing w:after="0"/>
        <w:ind w:left="0"/>
        <w:jc w:val="both"/>
      </w:pPr>
      <w:r>
        <w:rPr>
          <w:rFonts w:ascii="Times New Roman"/>
          <w:b w:val="false"/>
          <w:i w:val="false"/>
          <w:color w:val="000000"/>
          <w:sz w:val="28"/>
        </w:rPr>
        <w:t>
                жатқан нысаналарды табу үшiн сигналды доплерлiк өңдейтiнi
</w:t>
      </w:r>
    </w:p>
    <w:p>
      <w:pPr>
        <w:spacing w:after="0"/>
        <w:ind w:left="0"/>
        <w:jc w:val="both"/>
      </w:pPr>
      <w:r>
        <w:rPr>
          <w:rFonts w:ascii="Times New Roman"/>
          <w:b w:val="false"/>
          <w:i w:val="false"/>
          <w:color w:val="000000"/>
          <w:sz w:val="28"/>
        </w:rPr>
        <w:t>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h  Мынадай құраушылардың кез келгенiн қолдана отырып          
</w:t>
      </w:r>
    </w:p>
    <w:p>
      <w:pPr>
        <w:spacing w:after="0"/>
        <w:ind w:left="0"/>
        <w:jc w:val="both"/>
      </w:pPr>
      <w:r>
        <w:rPr>
          <w:rFonts w:ascii="Times New Roman"/>
          <w:b w:val="false"/>
          <w:i w:val="false"/>
          <w:color w:val="000000"/>
          <w:sz w:val="28"/>
        </w:rPr>
        <w:t>
                локатордың сигналдарын өңдеудi пайдаланатын РЛЖ;
</w:t>
      </w:r>
    </w:p>
    <w:p>
      <w:pPr>
        <w:spacing w:after="0"/>
        <w:ind w:left="0"/>
        <w:jc w:val="both"/>
      </w:pPr>
      <w:r>
        <w:rPr>
          <w:rFonts w:ascii="Times New Roman"/>
          <w:b w:val="false"/>
          <w:i w:val="false"/>
          <w:color w:val="000000"/>
          <w:sz w:val="28"/>
        </w:rPr>
        <w:t>
                1. "РЛЖ спектрiн кеңейту" әдiстерi; немесе
</w:t>
      </w:r>
    </w:p>
    <w:p>
      <w:pPr>
        <w:spacing w:after="0"/>
        <w:ind w:left="0"/>
        <w:jc w:val="both"/>
      </w:pPr>
      <w:r>
        <w:rPr>
          <w:rFonts w:ascii="Times New Roman"/>
          <w:b w:val="false"/>
          <w:i w:val="false"/>
          <w:color w:val="000000"/>
          <w:sz w:val="28"/>
        </w:rPr>
        <w:t>
                2. "Жиiлiктердi тез қайта құратын РЛЖ" әдiстерi;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185 км-ден астам ең жоғары "аспаптық қашықтық" әрекетiмен  
</w:t>
      </w:r>
    </w:p>
    <w:p>
      <w:pPr>
        <w:spacing w:after="0"/>
        <w:ind w:left="0"/>
        <w:jc w:val="both"/>
      </w:pPr>
      <w:r>
        <w:rPr>
          <w:rFonts w:ascii="Times New Roman"/>
          <w:b w:val="false"/>
          <w:i w:val="false"/>
          <w:color w:val="000000"/>
          <w:sz w:val="28"/>
        </w:rPr>
        <w:t>
                жер бетiнде жұмыс iстеудi қамтамасыз ететiн РЛЖ;
</w:t>
      </w:r>
    </w:p>
    <w:p>
      <w:pPr>
        <w:spacing w:after="0"/>
        <w:ind w:left="0"/>
        <w:jc w:val="both"/>
      </w:pPr>
      <w:r>
        <w:rPr>
          <w:rFonts w:ascii="Times New Roman"/>
          <w:b w:val="false"/>
          <w:i w:val="false"/>
          <w:color w:val="000000"/>
          <w:sz w:val="28"/>
        </w:rPr>
        <w:t>
                Ескерту: 6А008-тармақ бойынша мыналар бақыланбайды:
</w:t>
      </w:r>
    </w:p>
    <w:p>
      <w:pPr>
        <w:spacing w:after="0"/>
        <w:ind w:left="0"/>
        <w:jc w:val="both"/>
      </w:pPr>
      <w:r>
        <w:rPr>
          <w:rFonts w:ascii="Times New Roman"/>
          <w:b w:val="false"/>
          <w:i w:val="false"/>
          <w:color w:val="000000"/>
          <w:sz w:val="28"/>
        </w:rPr>
        <w:t>
                         а. Балық үйiрлерiн байқауға арналған жер
</w:t>
      </w:r>
    </w:p>
    <w:p>
      <w:pPr>
        <w:spacing w:after="0"/>
        <w:ind w:left="0"/>
        <w:jc w:val="both"/>
      </w:pPr>
      <w:r>
        <w:rPr>
          <w:rFonts w:ascii="Times New Roman"/>
          <w:b w:val="false"/>
          <w:i w:val="false"/>
          <w:color w:val="000000"/>
          <w:sz w:val="28"/>
        </w:rPr>
        <w:t>
                            бетiндегi РЛЖ;
</w:t>
      </w:r>
    </w:p>
    <w:p>
      <w:pPr>
        <w:spacing w:after="0"/>
        <w:ind w:left="0"/>
        <w:jc w:val="both"/>
      </w:pPr>
      <w:r>
        <w:rPr>
          <w:rFonts w:ascii="Times New Roman"/>
          <w:b w:val="false"/>
          <w:i w:val="false"/>
          <w:color w:val="000000"/>
          <w:sz w:val="28"/>
        </w:rPr>
        <w:t>
                         b. Олар бәрiн мынадай шарттар қанағаттандырған    
</w:t>
      </w:r>
    </w:p>
    <w:p>
      <w:pPr>
        <w:spacing w:after="0"/>
        <w:ind w:left="0"/>
        <w:jc w:val="both"/>
      </w:pPr>
      <w:r>
        <w:rPr>
          <w:rFonts w:ascii="Times New Roman"/>
          <w:b w:val="false"/>
          <w:i w:val="false"/>
          <w:color w:val="000000"/>
          <w:sz w:val="28"/>
        </w:rPr>
        <w:t>
                            жағдайда, әуе қозғалысын басқару үшiн арнайы
</w:t>
      </w:r>
    </w:p>
    <w:p>
      <w:pPr>
        <w:spacing w:after="0"/>
        <w:ind w:left="0"/>
        <w:jc w:val="both"/>
      </w:pPr>
      <w:r>
        <w:rPr>
          <w:rFonts w:ascii="Times New Roman"/>
          <w:b w:val="false"/>
          <w:i w:val="false"/>
          <w:color w:val="000000"/>
          <w:sz w:val="28"/>
        </w:rPr>
        <w:t>
                            әзiрленген жер бетiндегi РЛЖ:
</w:t>
      </w:r>
    </w:p>
    <w:p>
      <w:pPr>
        <w:spacing w:after="0"/>
        <w:ind w:left="0"/>
        <w:jc w:val="both"/>
      </w:pPr>
      <w:r>
        <w:rPr>
          <w:rFonts w:ascii="Times New Roman"/>
          <w:b w:val="false"/>
          <w:i w:val="false"/>
          <w:color w:val="000000"/>
          <w:sz w:val="28"/>
        </w:rPr>
        <w:t>
                            1. Ең жоғары аспаптық әрекет ету қашықтығы 500 
</w:t>
      </w:r>
    </w:p>
    <w:p>
      <w:pPr>
        <w:spacing w:after="0"/>
        <w:ind w:left="0"/>
        <w:jc w:val="both"/>
      </w:pPr>
      <w:r>
        <w:rPr>
          <w:rFonts w:ascii="Times New Roman"/>
          <w:b w:val="false"/>
          <w:i w:val="false"/>
          <w:color w:val="000000"/>
          <w:sz w:val="28"/>
        </w:rPr>
        <w:t>
                               км немесе одан артық;
</w:t>
      </w:r>
    </w:p>
    <w:p>
      <w:pPr>
        <w:spacing w:after="0"/>
        <w:ind w:left="0"/>
        <w:jc w:val="both"/>
      </w:pPr>
      <w:r>
        <w:rPr>
          <w:rFonts w:ascii="Times New Roman"/>
          <w:b w:val="false"/>
          <w:i w:val="false"/>
          <w:color w:val="000000"/>
          <w:sz w:val="28"/>
        </w:rPr>
        <w:t>
                            2. Нысаналар туралы деректер локатордың        
</w:t>
      </w:r>
    </w:p>
    <w:p>
      <w:pPr>
        <w:spacing w:after="0"/>
        <w:ind w:left="0"/>
        <w:jc w:val="both"/>
      </w:pPr>
      <w:r>
        <w:rPr>
          <w:rFonts w:ascii="Times New Roman"/>
          <w:b w:val="false"/>
          <w:i w:val="false"/>
          <w:color w:val="000000"/>
          <w:sz w:val="28"/>
        </w:rPr>
        <w:t>
                               орналасқан жерiнен маршруттағы әуе          
</w:t>
      </w:r>
    </w:p>
    <w:p>
      <w:pPr>
        <w:spacing w:after="0"/>
        <w:ind w:left="0"/>
        <w:jc w:val="both"/>
      </w:pPr>
      <w:r>
        <w:rPr>
          <w:rFonts w:ascii="Times New Roman"/>
          <w:b w:val="false"/>
          <w:i w:val="false"/>
          <w:color w:val="000000"/>
          <w:sz w:val="28"/>
        </w:rPr>
        <w:t>
                               қозғалысын басқарудың бiр немесе бiрнеше
</w:t>
      </w:r>
    </w:p>
    <w:p>
      <w:pPr>
        <w:spacing w:after="0"/>
        <w:ind w:left="0"/>
        <w:jc w:val="both"/>
      </w:pPr>
      <w:r>
        <w:rPr>
          <w:rFonts w:ascii="Times New Roman"/>
          <w:b w:val="false"/>
          <w:i w:val="false"/>
          <w:color w:val="000000"/>
          <w:sz w:val="28"/>
        </w:rPr>
        <w:t>
                               азаматтық орталықтарына тек бiр ғана жолмен 
</w:t>
      </w:r>
    </w:p>
    <w:p>
      <w:pPr>
        <w:spacing w:after="0"/>
        <w:ind w:left="0"/>
        <w:jc w:val="both"/>
      </w:pPr>
      <w:r>
        <w:rPr>
          <w:rFonts w:ascii="Times New Roman"/>
          <w:b w:val="false"/>
          <w:i w:val="false"/>
          <w:color w:val="000000"/>
          <w:sz w:val="28"/>
        </w:rPr>
        <w:t>
                               беретiндей етiп жобаланған;
</w:t>
      </w:r>
    </w:p>
    <w:p>
      <w:pPr>
        <w:spacing w:after="0"/>
        <w:ind w:left="0"/>
        <w:jc w:val="both"/>
      </w:pPr>
      <w:r>
        <w:rPr>
          <w:rFonts w:ascii="Times New Roman"/>
          <w:b w:val="false"/>
          <w:i w:val="false"/>
          <w:color w:val="000000"/>
          <w:sz w:val="28"/>
        </w:rPr>
        <w:t>
                            3. Маршрутта әуе қозғалысын басқару
</w:t>
      </w:r>
    </w:p>
    <w:p>
      <w:pPr>
        <w:spacing w:after="0"/>
        <w:ind w:left="0"/>
        <w:jc w:val="both"/>
      </w:pPr>
      <w:r>
        <w:rPr>
          <w:rFonts w:ascii="Times New Roman"/>
          <w:b w:val="false"/>
          <w:i w:val="false"/>
          <w:color w:val="000000"/>
          <w:sz w:val="28"/>
        </w:rPr>
        <w:t>
                               орталығынан локатордың сканирлеу
</w:t>
      </w:r>
    </w:p>
    <w:p>
      <w:pPr>
        <w:spacing w:after="0"/>
        <w:ind w:left="0"/>
        <w:jc w:val="both"/>
      </w:pPr>
      <w:r>
        <w:rPr>
          <w:rFonts w:ascii="Times New Roman"/>
          <w:b w:val="false"/>
          <w:i w:val="false"/>
          <w:color w:val="000000"/>
          <w:sz w:val="28"/>
        </w:rPr>
        <w:t>
                               жылдамдығын дистанциялық басқаруға арналған 
</w:t>
      </w:r>
    </w:p>
    <w:p>
      <w:pPr>
        <w:spacing w:after="0"/>
        <w:ind w:left="0"/>
        <w:jc w:val="both"/>
      </w:pPr>
      <w:r>
        <w:rPr>
          <w:rFonts w:ascii="Times New Roman"/>
          <w:b w:val="false"/>
          <w:i w:val="false"/>
          <w:color w:val="000000"/>
          <w:sz w:val="28"/>
        </w:rPr>
        <w:t>
                               құралдары жоқ; және
</w:t>
      </w:r>
    </w:p>
    <w:p>
      <w:pPr>
        <w:spacing w:after="0"/>
        <w:ind w:left="0"/>
        <w:jc w:val="both"/>
      </w:pPr>
      <w:r>
        <w:rPr>
          <w:rFonts w:ascii="Times New Roman"/>
          <w:b w:val="false"/>
          <w:i w:val="false"/>
          <w:color w:val="000000"/>
          <w:sz w:val="28"/>
        </w:rPr>
        <w:t>
                            4. Ұзақ уақытқа орнатылуы тиiс;
</w:t>
      </w:r>
    </w:p>
    <w:p>
      <w:pPr>
        <w:spacing w:after="0"/>
        <w:ind w:left="0"/>
        <w:jc w:val="both"/>
      </w:pPr>
      <w:r>
        <w:rPr>
          <w:rFonts w:ascii="Times New Roman"/>
          <w:b w:val="false"/>
          <w:i w:val="false"/>
          <w:color w:val="000000"/>
          <w:sz w:val="28"/>
        </w:rPr>
        <w:t>
                         с. Әуе шарынан метеорологиялық байқауға арналған  
</w:t>
      </w:r>
    </w:p>
    <w:p>
      <w:pPr>
        <w:spacing w:after="0"/>
        <w:ind w:left="0"/>
        <w:jc w:val="both"/>
      </w:pPr>
      <w:r>
        <w:rPr>
          <w:rFonts w:ascii="Times New Roman"/>
          <w:b w:val="false"/>
          <w:i w:val="false"/>
          <w:color w:val="000000"/>
          <w:sz w:val="28"/>
        </w:rPr>
        <w:t>
                            локаторлар.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j  Мынадай сипаттамалардың кез келгенi бар "лазерлiк"         
</w:t>
      </w:r>
    </w:p>
    <w:p>
      <w:pPr>
        <w:spacing w:after="0"/>
        <w:ind w:left="0"/>
        <w:jc w:val="both"/>
      </w:pPr>
      <w:r>
        <w:rPr>
          <w:rFonts w:ascii="Times New Roman"/>
          <w:b w:val="false"/>
          <w:i w:val="false"/>
          <w:color w:val="000000"/>
          <w:sz w:val="28"/>
        </w:rPr>
        <w:t>
                локациялық станциялар немесе "лазерлiк алыстықты           
</w:t>
      </w:r>
    </w:p>
    <w:p>
      <w:pPr>
        <w:spacing w:after="0"/>
        <w:ind w:left="0"/>
        <w:jc w:val="both"/>
      </w:pPr>
      <w:r>
        <w:rPr>
          <w:rFonts w:ascii="Times New Roman"/>
          <w:b w:val="false"/>
          <w:i w:val="false"/>
          <w:color w:val="000000"/>
          <w:sz w:val="28"/>
        </w:rPr>
        <w:t>
                өлшеуiштер" (ЛИДАР-лар) табылатындар; немесе
</w:t>
      </w:r>
    </w:p>
    <w:p>
      <w:pPr>
        <w:spacing w:after="0"/>
        <w:ind w:left="0"/>
        <w:jc w:val="both"/>
      </w:pPr>
      <w:r>
        <w:rPr>
          <w:rFonts w:ascii="Times New Roman"/>
          <w:b w:val="false"/>
          <w:i w:val="false"/>
          <w:color w:val="000000"/>
          <w:sz w:val="28"/>
        </w:rPr>
        <w:t>
                1. "ғарышта қолдануға жарамды"; немесе
</w:t>
      </w:r>
    </w:p>
    <w:p>
      <w:pPr>
        <w:spacing w:after="0"/>
        <w:ind w:left="0"/>
        <w:jc w:val="both"/>
      </w:pPr>
      <w:r>
        <w:rPr>
          <w:rFonts w:ascii="Times New Roman"/>
          <w:b w:val="false"/>
          <w:i w:val="false"/>
          <w:color w:val="000000"/>
          <w:sz w:val="28"/>
        </w:rPr>
        <w:t>
                2. Когеренттi гетеродиндi немесе гемодиндi детекторлауды   
</w:t>
      </w:r>
    </w:p>
    <w:p>
      <w:pPr>
        <w:spacing w:after="0"/>
        <w:ind w:left="0"/>
        <w:jc w:val="both"/>
      </w:pPr>
      <w:r>
        <w:rPr>
          <w:rFonts w:ascii="Times New Roman"/>
          <w:b w:val="false"/>
          <w:i w:val="false"/>
          <w:color w:val="000000"/>
          <w:sz w:val="28"/>
        </w:rPr>
        <w:t>
                   пайдалану және 20 мкрад (микрорадиан) кем (жақсы)       
</w:t>
      </w:r>
    </w:p>
    <w:p>
      <w:pPr>
        <w:spacing w:after="0"/>
        <w:ind w:left="0"/>
        <w:jc w:val="both"/>
      </w:pPr>
      <w:r>
        <w:rPr>
          <w:rFonts w:ascii="Times New Roman"/>
          <w:b w:val="false"/>
          <w:i w:val="false"/>
          <w:color w:val="000000"/>
          <w:sz w:val="28"/>
        </w:rPr>
        <w:t>
                   бұрыштық шешiмi бар;
</w:t>
      </w:r>
    </w:p>
    <w:p>
      <w:pPr>
        <w:spacing w:after="0"/>
        <w:ind w:left="0"/>
        <w:jc w:val="both"/>
      </w:pPr>
      <w:r>
        <w:rPr>
          <w:rFonts w:ascii="Times New Roman"/>
          <w:b w:val="false"/>
          <w:i w:val="false"/>
          <w:color w:val="000000"/>
          <w:sz w:val="28"/>
        </w:rPr>
        <w:t>
                Ескерту: 6А008.j. тармақ бойынша түсiру немесе
</w:t>
      </w:r>
    </w:p>
    <w:p>
      <w:pPr>
        <w:spacing w:after="0"/>
        <w:ind w:left="0"/>
        <w:jc w:val="both"/>
      </w:pPr>
      <w:r>
        <w:rPr>
          <w:rFonts w:ascii="Times New Roman"/>
          <w:b w:val="false"/>
          <w:i w:val="false"/>
          <w:color w:val="000000"/>
          <w:sz w:val="28"/>
        </w:rPr>
        <w:t>
                         метеорологиялық байқау үшiн арнайы жобаланған     
</w:t>
      </w:r>
    </w:p>
    <w:p>
      <w:pPr>
        <w:spacing w:after="0"/>
        <w:ind w:left="0"/>
        <w:jc w:val="both"/>
      </w:pPr>
      <w:r>
        <w:rPr>
          <w:rFonts w:ascii="Times New Roman"/>
          <w:b w:val="false"/>
          <w:i w:val="false"/>
          <w:color w:val="000000"/>
          <w:sz w:val="28"/>
        </w:rPr>
        <w:t>
                         ЛИДАР-лар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k  "Сигналды өңдеудiң" "iшкi жүйесi" бар, мынадай
</w:t>
      </w:r>
    </w:p>
    <w:p>
      <w:pPr>
        <w:spacing w:after="0"/>
        <w:ind w:left="0"/>
        <w:jc w:val="both"/>
      </w:pPr>
      <w:r>
        <w:rPr>
          <w:rFonts w:ascii="Times New Roman"/>
          <w:b w:val="false"/>
          <w:i w:val="false"/>
          <w:color w:val="000000"/>
          <w:sz w:val="28"/>
        </w:rPr>
        <w:t>
                сипаттамалардың кез келгенiмен "қысылған импульсті"        
</w:t>
      </w:r>
    </w:p>
    <w:p>
      <w:pPr>
        <w:spacing w:after="0"/>
        <w:ind w:left="0"/>
        <w:jc w:val="both"/>
      </w:pPr>
      <w:r>
        <w:rPr>
          <w:rFonts w:ascii="Times New Roman"/>
          <w:b w:val="false"/>
          <w:i w:val="false"/>
          <w:color w:val="000000"/>
          <w:sz w:val="28"/>
        </w:rPr>
        <w:t>
                пайдаланушылар:
</w:t>
      </w:r>
    </w:p>
    <w:p>
      <w:pPr>
        <w:spacing w:after="0"/>
        <w:ind w:left="0"/>
        <w:jc w:val="both"/>
      </w:pPr>
      <w:r>
        <w:rPr>
          <w:rFonts w:ascii="Times New Roman"/>
          <w:b w:val="false"/>
          <w:i w:val="false"/>
          <w:color w:val="000000"/>
          <w:sz w:val="28"/>
        </w:rPr>
        <w:t>
                1. "Импульстi қысу "коэффициентi 150-ден артық; немесе
</w:t>
      </w:r>
    </w:p>
    <w:p>
      <w:pPr>
        <w:spacing w:after="0"/>
        <w:ind w:left="0"/>
        <w:jc w:val="both"/>
      </w:pPr>
      <w:r>
        <w:rPr>
          <w:rFonts w:ascii="Times New Roman"/>
          <w:b w:val="false"/>
          <w:i w:val="false"/>
          <w:color w:val="000000"/>
          <w:sz w:val="28"/>
        </w:rPr>
        <w:t>
                2. Импульстің енi 200 нс-тен кем;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Мынадай сипаттамалардың кез келгенiмен деректердi
</w:t>
      </w:r>
    </w:p>
    <w:p>
      <w:pPr>
        <w:spacing w:after="0"/>
        <w:ind w:left="0"/>
        <w:jc w:val="both"/>
      </w:pPr>
      <w:r>
        <w:rPr>
          <w:rFonts w:ascii="Times New Roman"/>
          <w:b w:val="false"/>
          <w:i w:val="false"/>
          <w:color w:val="000000"/>
          <w:sz w:val="28"/>
        </w:rPr>
        <w:t>
                өңдеудiң iшкi жүйелерi бар:
</w:t>
      </w:r>
    </w:p>
    <w:p>
      <w:pPr>
        <w:spacing w:after="0"/>
        <w:ind w:left="0"/>
        <w:jc w:val="both"/>
      </w:pPr>
      <w:r>
        <w:rPr>
          <w:rFonts w:ascii="Times New Roman"/>
          <w:b w:val="false"/>
          <w:i w:val="false"/>
          <w:color w:val="000000"/>
          <w:sz w:val="28"/>
        </w:rPr>
        <w:t>
                1. Антеннаның сәулесiнiң келесi өтуiне дейiнгі уақыт
</w:t>
      </w:r>
    </w:p>
    <w:p>
      <w:pPr>
        <w:spacing w:after="0"/>
        <w:ind w:left="0"/>
        <w:jc w:val="both"/>
      </w:pPr>
      <w:r>
        <w:rPr>
          <w:rFonts w:ascii="Times New Roman"/>
          <w:b w:val="false"/>
          <w:i w:val="false"/>
          <w:color w:val="000000"/>
          <w:sz w:val="28"/>
        </w:rPr>
        <w:t>
                   үшiн нысананың көзделiп отырған күйiн айқындауды        
</w:t>
      </w:r>
    </w:p>
    <w:p>
      <w:pPr>
        <w:spacing w:after="0"/>
        <w:ind w:left="0"/>
        <w:jc w:val="both"/>
      </w:pPr>
      <w:r>
        <w:rPr>
          <w:rFonts w:ascii="Times New Roman"/>
          <w:b w:val="false"/>
          <w:i w:val="false"/>
          <w:color w:val="000000"/>
          <w:sz w:val="28"/>
        </w:rPr>
        <w:t>
                   антеннаның кез келген айналуы кезiнде қамтамасыз ететiн 
</w:t>
      </w:r>
    </w:p>
    <w:p>
      <w:pPr>
        <w:spacing w:after="0"/>
        <w:ind w:left="0"/>
        <w:jc w:val="both"/>
      </w:pPr>
      <w:r>
        <w:rPr>
          <w:rFonts w:ascii="Times New Roman"/>
          <w:b w:val="false"/>
          <w:i w:val="false"/>
          <w:color w:val="000000"/>
          <w:sz w:val="28"/>
        </w:rPr>
        <w:t>
                   "нысананы автоматты қостау";
</w:t>
      </w:r>
    </w:p>
    <w:p>
      <w:pPr>
        <w:spacing w:after="0"/>
        <w:ind w:left="0"/>
        <w:jc w:val="both"/>
      </w:pPr>
      <w:r>
        <w:rPr>
          <w:rFonts w:ascii="Times New Roman"/>
          <w:b w:val="false"/>
          <w:i w:val="false"/>
          <w:color w:val="000000"/>
          <w:sz w:val="28"/>
        </w:rPr>
        <w:t>
                   Ескерту: 6А0081.1. тармақ бойынша әуе қозғалысын, теңiз 
</w:t>
      </w:r>
    </w:p>
    <w:p>
      <w:pPr>
        <w:spacing w:after="0"/>
        <w:ind w:left="0"/>
        <w:jc w:val="both"/>
      </w:pPr>
      <w:r>
        <w:rPr>
          <w:rFonts w:ascii="Times New Roman"/>
          <w:b w:val="false"/>
          <w:i w:val="false"/>
          <w:color w:val="000000"/>
          <w:sz w:val="28"/>
        </w:rPr>
        <w:t>
                            немесе жағалау маңындағы РЛЖ басқару           
</w:t>
      </w:r>
    </w:p>
    <w:p>
      <w:pPr>
        <w:spacing w:after="0"/>
        <w:ind w:left="0"/>
        <w:jc w:val="both"/>
      </w:pPr>
      <w:r>
        <w:rPr>
          <w:rFonts w:ascii="Times New Roman"/>
          <w:b w:val="false"/>
          <w:i w:val="false"/>
          <w:color w:val="000000"/>
          <w:sz w:val="28"/>
        </w:rPr>
        <w:t>
                            жүйелерiнде соқтығыстардың алдын алуға
</w:t>
      </w:r>
    </w:p>
    <w:p>
      <w:pPr>
        <w:spacing w:after="0"/>
        <w:ind w:left="0"/>
        <w:jc w:val="both"/>
      </w:pPr>
      <w:r>
        <w:rPr>
          <w:rFonts w:ascii="Times New Roman"/>
          <w:b w:val="false"/>
          <w:i w:val="false"/>
          <w:color w:val="000000"/>
          <w:sz w:val="28"/>
        </w:rPr>
        <w:t>
                            арналған сигналды беру құралдары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Жүйесiз (ауыспалы) сканирлейтін белсендi РЛЖ-ден        
</w:t>
      </w:r>
    </w:p>
    <w:p>
      <w:pPr>
        <w:spacing w:after="0"/>
        <w:ind w:left="0"/>
        <w:jc w:val="both"/>
      </w:pPr>
      <w:r>
        <w:rPr>
          <w:rFonts w:ascii="Times New Roman"/>
          <w:b w:val="false"/>
          <w:i w:val="false"/>
          <w:color w:val="000000"/>
          <w:sz w:val="28"/>
        </w:rPr>
        <w:t>
                   нысананың жылдамдығын есептеу;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Нысаналарды бiрдейлендiру немесе жiктеу үшiн
</w:t>
      </w:r>
    </w:p>
    <w:p>
      <w:pPr>
        <w:spacing w:after="0"/>
        <w:ind w:left="0"/>
        <w:jc w:val="both"/>
      </w:pPr>
      <w:r>
        <w:rPr>
          <w:rFonts w:ascii="Times New Roman"/>
          <w:b w:val="false"/>
          <w:i w:val="false"/>
          <w:color w:val="000000"/>
          <w:sz w:val="28"/>
        </w:rPr>
        <w:t>
                   нысаналардың (сигналдардың немесе үлгiлердiң)
</w:t>
      </w:r>
    </w:p>
    <w:p>
      <w:pPr>
        <w:spacing w:after="0"/>
        <w:ind w:left="0"/>
        <w:jc w:val="both"/>
      </w:pPr>
      <w:r>
        <w:rPr>
          <w:rFonts w:ascii="Times New Roman"/>
          <w:b w:val="false"/>
          <w:i w:val="false"/>
          <w:color w:val="000000"/>
          <w:sz w:val="28"/>
        </w:rPr>
        <w:t>
                   сипаттамаларының деректер базасымен үлгілердi
</w:t>
      </w:r>
    </w:p>
    <w:p>
      <w:pPr>
        <w:spacing w:after="0"/>
        <w:ind w:left="0"/>
        <w:jc w:val="both"/>
      </w:pPr>
      <w:r>
        <w:rPr>
          <w:rFonts w:ascii="Times New Roman"/>
          <w:b w:val="false"/>
          <w:i w:val="false"/>
          <w:color w:val="000000"/>
          <w:sz w:val="28"/>
        </w:rPr>
        <w:t>
                   автоматты тануға (белгiлердi бөлiп көрсету) арналған    
</w:t>
      </w:r>
    </w:p>
    <w:p>
      <w:pPr>
        <w:spacing w:after="0"/>
        <w:ind w:left="0"/>
        <w:jc w:val="both"/>
      </w:pPr>
      <w:r>
        <w:rPr>
          <w:rFonts w:ascii="Times New Roman"/>
          <w:b w:val="false"/>
          <w:i w:val="false"/>
          <w:color w:val="000000"/>
          <w:sz w:val="28"/>
        </w:rPr>
        <w:t>
                   өңдеу;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Нысаналарды күшейту және айыру үшiн екiден бастап       
</w:t>
      </w:r>
    </w:p>
    <w:p>
      <w:pPr>
        <w:spacing w:after="0"/>
        <w:ind w:left="0"/>
        <w:jc w:val="both"/>
      </w:pPr>
      <w:r>
        <w:rPr>
          <w:rFonts w:ascii="Times New Roman"/>
          <w:b w:val="false"/>
          <w:i w:val="false"/>
          <w:color w:val="000000"/>
          <w:sz w:val="28"/>
        </w:rPr>
        <w:t>
                   немесе одан көп кеңiстiктiк бөлiнген және өзара         
</w:t>
      </w:r>
    </w:p>
    <w:p>
      <w:pPr>
        <w:spacing w:after="0"/>
        <w:ind w:left="0"/>
        <w:jc w:val="both"/>
      </w:pPr>
      <w:r>
        <w:rPr>
          <w:rFonts w:ascii="Times New Roman"/>
          <w:b w:val="false"/>
          <w:i w:val="false"/>
          <w:color w:val="000000"/>
          <w:sz w:val="28"/>
        </w:rPr>
        <w:t>
                   байланысты РЛЖ-дiң нысаналары туралы деректердi салу    
</w:t>
      </w:r>
    </w:p>
    <w:p>
      <w:pPr>
        <w:spacing w:after="0"/>
        <w:ind w:left="0"/>
        <w:jc w:val="both"/>
      </w:pPr>
      <w:r>
        <w:rPr>
          <w:rFonts w:ascii="Times New Roman"/>
          <w:b w:val="false"/>
          <w:i w:val="false"/>
          <w:color w:val="000000"/>
          <w:sz w:val="28"/>
        </w:rPr>
        <w:t>
                   және корреляциялау немесе бiрiктіру.
</w:t>
      </w:r>
    </w:p>
    <w:p>
      <w:pPr>
        <w:spacing w:after="0"/>
        <w:ind w:left="0"/>
        <w:jc w:val="both"/>
      </w:pPr>
      <w:r>
        <w:rPr>
          <w:rFonts w:ascii="Times New Roman"/>
          <w:b w:val="false"/>
          <w:i w:val="false"/>
          <w:color w:val="000000"/>
          <w:sz w:val="28"/>
        </w:rPr>
        <w:t>
                   Ескерту: 6А0081.4.-тармақ бойынша теңiз немесе
</w:t>
      </w:r>
    </w:p>
    <w:p>
      <w:pPr>
        <w:spacing w:after="0"/>
        <w:ind w:left="0"/>
        <w:jc w:val="both"/>
      </w:pPr>
      <w:r>
        <w:rPr>
          <w:rFonts w:ascii="Times New Roman"/>
          <w:b w:val="false"/>
          <w:i w:val="false"/>
          <w:color w:val="000000"/>
          <w:sz w:val="28"/>
        </w:rPr>
        <w:t>
                            жағалау маңындағы РЛЖ жүйелерiндегi
</w:t>
      </w:r>
    </w:p>
    <w:p>
      <w:pPr>
        <w:spacing w:after="0"/>
        <w:ind w:left="0"/>
        <w:jc w:val="both"/>
      </w:pPr>
      <w:r>
        <w:rPr>
          <w:rFonts w:ascii="Times New Roman"/>
          <w:b w:val="false"/>
          <w:i w:val="false"/>
          <w:color w:val="000000"/>
          <w:sz w:val="28"/>
        </w:rPr>
        <w:t>
                            соқтығыстардың алдын алу үшiн сигналдарды беру 
</w:t>
      </w:r>
    </w:p>
    <w:p>
      <w:pPr>
        <w:spacing w:after="0"/>
        <w:ind w:left="0"/>
        <w:jc w:val="both"/>
      </w:pPr>
      <w:r>
        <w:rPr>
          <w:rFonts w:ascii="Times New Roman"/>
          <w:b w:val="false"/>
          <w:i w:val="false"/>
          <w:color w:val="000000"/>
          <w:sz w:val="28"/>
        </w:rPr>
        <w:t>
                            жүйелерi, жабдығы және көмекшi жүйелерi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6А008, а -                                  852610900  
</w:t>
      </w:r>
    </w:p>
    <w:p>
      <w:pPr>
        <w:spacing w:after="0"/>
        <w:ind w:left="0"/>
        <w:jc w:val="both"/>
      </w:pPr>
      <w:r>
        <w:rPr>
          <w:rFonts w:ascii="Times New Roman"/>
          <w:b w:val="false"/>
          <w:i w:val="false"/>
          <w:color w:val="000000"/>
          <w:sz w:val="28"/>
        </w:rPr>
        <w:t>
6А008, i
</w:t>
      </w:r>
    </w:p>
    <w:p>
      <w:pPr>
        <w:spacing w:after="0"/>
        <w:ind w:left="0"/>
        <w:jc w:val="both"/>
      </w:pPr>
      <w:r>
        <w:rPr>
          <w:rFonts w:ascii="Times New Roman"/>
          <w:b w:val="false"/>
          <w:i w:val="false"/>
          <w:color w:val="000000"/>
          <w:sz w:val="28"/>
        </w:rPr>
        <w:t>
6А008, j                                    901380000
</w:t>
      </w:r>
    </w:p>
    <w:p>
      <w:pPr>
        <w:spacing w:after="0"/>
        <w:ind w:left="0"/>
        <w:jc w:val="both"/>
      </w:pPr>
      <w:r>
        <w:rPr>
          <w:rFonts w:ascii="Times New Roman"/>
          <w:b w:val="false"/>
          <w:i w:val="false"/>
          <w:color w:val="000000"/>
          <w:sz w:val="28"/>
        </w:rPr>
        <w:t>
6А008, k                                    852110900
</w:t>
      </w:r>
    </w:p>
    <w:p>
      <w:pPr>
        <w:spacing w:after="0"/>
        <w:ind w:left="0"/>
        <w:jc w:val="both"/>
      </w:pPr>
      <w:r>
        <w:rPr>
          <w:rFonts w:ascii="Times New Roman"/>
          <w:b w:val="false"/>
          <w:i w:val="false"/>
          <w:color w:val="000000"/>
          <w:sz w:val="28"/>
        </w:rPr>
        <w:t>
6А008, l                                    852110900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6А102        6А002-тармақ бойынша бақыланатындардан ерекшелiгi бар,        
</w:t>
      </w:r>
    </w:p>
    <w:p>
      <w:pPr>
        <w:spacing w:after="0"/>
        <w:ind w:left="0"/>
        <w:jc w:val="both"/>
      </w:pPr>
      <w:r>
        <w:rPr>
          <w:rFonts w:ascii="Times New Roman"/>
          <w:b w:val="false"/>
          <w:i w:val="false"/>
          <w:color w:val="000000"/>
          <w:sz w:val="28"/>
        </w:rPr>
        <w:t>
             ядролық қорғануға арналған (яғни электромагниттiк             
</w:t>
      </w:r>
    </w:p>
    <w:p>
      <w:pPr>
        <w:spacing w:after="0"/>
        <w:ind w:left="0"/>
        <w:jc w:val="both"/>
      </w:pPr>
      <w:r>
        <w:rPr>
          <w:rFonts w:ascii="Times New Roman"/>
          <w:b w:val="false"/>
          <w:i w:val="false"/>
          <w:color w:val="000000"/>
          <w:sz w:val="28"/>
        </w:rPr>
        <w:t>
             импульстерден (ЭМИ), Х-сәулелерiнен, жарылыс пен жылудың      
</w:t>
      </w:r>
    </w:p>
    <w:p>
      <w:pPr>
        <w:spacing w:after="0"/>
        <w:ind w:left="0"/>
        <w:jc w:val="both"/>
      </w:pPr>
      <w:r>
        <w:rPr>
          <w:rFonts w:ascii="Times New Roman"/>
          <w:b w:val="false"/>
          <w:i w:val="false"/>
          <w:color w:val="000000"/>
          <w:sz w:val="28"/>
        </w:rPr>
        <w:t>
             құрастырмалы әсер етуiнен), 5*103 рад (кремний) дейiнгi және  
</w:t>
      </w:r>
    </w:p>
    <w:p>
      <w:pPr>
        <w:spacing w:after="0"/>
        <w:ind w:left="0"/>
        <w:jc w:val="both"/>
      </w:pPr>
      <w:r>
        <w:rPr>
          <w:rFonts w:ascii="Times New Roman"/>
          <w:b w:val="false"/>
          <w:i w:val="false"/>
          <w:color w:val="000000"/>
          <w:sz w:val="28"/>
        </w:rPr>
        <w:t>
             одан артық радиациялық жүктеме (доза) деңгейi кезiндегi
</w:t>
      </w:r>
    </w:p>
    <w:p>
      <w:pPr>
        <w:spacing w:after="0"/>
        <w:ind w:left="0"/>
        <w:jc w:val="both"/>
      </w:pPr>
      <w:r>
        <w:rPr>
          <w:rFonts w:ascii="Times New Roman"/>
          <w:b w:val="false"/>
          <w:i w:val="false"/>
          <w:color w:val="000000"/>
          <w:sz w:val="28"/>
        </w:rPr>
        <w:t>
             жұмысқа әзiрленген немесе соған қабiлетті "ракеталарда"       
</w:t>
      </w:r>
    </w:p>
    <w:p>
      <w:pPr>
        <w:spacing w:after="0"/>
        <w:ind w:left="0"/>
        <w:jc w:val="both"/>
      </w:pPr>
      <w:r>
        <w:rPr>
          <w:rFonts w:ascii="Times New Roman"/>
          <w:b w:val="false"/>
          <w:i w:val="false"/>
          <w:color w:val="000000"/>
          <w:sz w:val="28"/>
        </w:rPr>
        <w:t>
             пайдалануға жарамды радиациялық-төзiмдi детекторлар           
</w:t>
      </w:r>
    </w:p>
    <w:p>
      <w:pPr>
        <w:spacing w:after="0"/>
        <w:ind w:left="0"/>
        <w:jc w:val="both"/>
      </w:pPr>
      <w:r>
        <w:rPr>
          <w:rFonts w:ascii="Times New Roman"/>
          <w:b w:val="false"/>
          <w:i w:val="false"/>
          <w:color w:val="000000"/>
          <w:sz w:val="28"/>
        </w:rPr>
        <w:t>
             (кремнийлi).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6А102-тармақта детектор қысымның өзгеруi үлгiсiнің шамасын    
</w:t>
      </w:r>
    </w:p>
    <w:p>
      <w:pPr>
        <w:spacing w:after="0"/>
        <w:ind w:left="0"/>
        <w:jc w:val="both"/>
      </w:pPr>
      <w:r>
        <w:rPr>
          <w:rFonts w:ascii="Times New Roman"/>
          <w:b w:val="false"/>
          <w:i w:val="false"/>
          <w:color w:val="000000"/>
          <w:sz w:val="28"/>
        </w:rPr>
        <w:t>
             немесе қоршаған ортаның температурасын автоматты түрде        
</w:t>
      </w:r>
    </w:p>
    <w:p>
      <w:pPr>
        <w:spacing w:after="0"/>
        <w:ind w:left="0"/>
        <w:jc w:val="both"/>
      </w:pPr>
      <w:r>
        <w:rPr>
          <w:rFonts w:ascii="Times New Roman"/>
          <w:b w:val="false"/>
          <w:i w:val="false"/>
          <w:color w:val="000000"/>
          <w:sz w:val="28"/>
        </w:rPr>
        <w:t>
             бiрдейлендiретiн, және жазатын, немесе тiркейтiн механикалық, 
</w:t>
      </w:r>
    </w:p>
    <w:p>
      <w:pPr>
        <w:spacing w:after="0"/>
        <w:ind w:left="0"/>
        <w:jc w:val="both"/>
      </w:pPr>
      <w:r>
        <w:rPr>
          <w:rFonts w:ascii="Times New Roman"/>
          <w:b w:val="false"/>
          <w:i w:val="false"/>
          <w:color w:val="000000"/>
          <w:sz w:val="28"/>
        </w:rPr>
        <w:t>
             электр, оптикалық немесе химиялық құрылғы ретiнде, электр     
</w:t>
      </w:r>
    </w:p>
    <w:p>
      <w:pPr>
        <w:spacing w:after="0"/>
        <w:ind w:left="0"/>
        <w:jc w:val="both"/>
      </w:pPr>
      <w:r>
        <w:rPr>
          <w:rFonts w:ascii="Times New Roman"/>
          <w:b w:val="false"/>
          <w:i w:val="false"/>
          <w:color w:val="000000"/>
          <w:sz w:val="28"/>
        </w:rPr>
        <w:t>
             немесе электромагниттi жүйелердi немесе радиоактивтi
</w:t>
      </w:r>
    </w:p>
    <w:p>
      <w:pPr>
        <w:spacing w:after="0"/>
        <w:ind w:left="0"/>
        <w:jc w:val="both"/>
      </w:pPr>
      <w:r>
        <w:rPr>
          <w:rFonts w:ascii="Times New Roman"/>
          <w:b w:val="false"/>
          <w:i w:val="false"/>
          <w:color w:val="000000"/>
          <w:sz w:val="28"/>
        </w:rPr>
        <w:t>
             материалдар тудырған сәулеленудi айқындайды.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6А102                                   903010900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6А107        Мыналар секiлдi гравиметрлер және оларға арналған
</w:t>
      </w:r>
    </w:p>
    <w:p>
      <w:pPr>
        <w:spacing w:after="0"/>
        <w:ind w:left="0"/>
        <w:jc w:val="both"/>
      </w:pPr>
      <w:r>
        <w:rPr>
          <w:rFonts w:ascii="Times New Roman"/>
          <w:b w:val="false"/>
          <w:i w:val="false"/>
          <w:color w:val="000000"/>
          <w:sz w:val="28"/>
        </w:rPr>
        <w:t>
             компоненттер мен гравитациялық градиентометрлер:
</w:t>
      </w:r>
    </w:p>
    <w:p>
      <w:pPr>
        <w:spacing w:after="0"/>
        <w:ind w:left="0"/>
        <w:jc w:val="both"/>
      </w:pPr>
      <w:r>
        <w:rPr>
          <w:rFonts w:ascii="Times New Roman"/>
          <w:b w:val="false"/>
          <w:i w:val="false"/>
          <w:color w:val="000000"/>
          <w:sz w:val="28"/>
        </w:rPr>
        <w:t>
             а. 6А007.b. тармақ бойынша бақыланатындардан ерекшелiгі бар,  
</w:t>
      </w:r>
    </w:p>
    <w:p>
      <w:pPr>
        <w:spacing w:after="0"/>
        <w:ind w:left="0"/>
        <w:jc w:val="both"/>
      </w:pPr>
      <w:r>
        <w:rPr>
          <w:rFonts w:ascii="Times New Roman"/>
          <w:b w:val="false"/>
          <w:i w:val="false"/>
          <w:color w:val="000000"/>
          <w:sz w:val="28"/>
        </w:rPr>
        <w:t>
                әуеде немесе теңiзде қолдану үшiн әзiрленген немесе        
</w:t>
      </w:r>
    </w:p>
    <w:p>
      <w:pPr>
        <w:spacing w:after="0"/>
        <w:ind w:left="0"/>
        <w:jc w:val="both"/>
      </w:pPr>
      <w:r>
        <w:rPr>
          <w:rFonts w:ascii="Times New Roman"/>
          <w:b w:val="false"/>
          <w:i w:val="false"/>
          <w:color w:val="000000"/>
          <w:sz w:val="28"/>
        </w:rPr>
        <w:t>
                модификацияланған, және статитті немесе жұмыс дәлдiгi 2    
</w:t>
      </w:r>
    </w:p>
    <w:p>
      <w:pPr>
        <w:spacing w:after="0"/>
        <w:ind w:left="0"/>
        <w:jc w:val="both"/>
      </w:pPr>
      <w:r>
        <w:rPr>
          <w:rFonts w:ascii="Times New Roman"/>
          <w:b w:val="false"/>
          <w:i w:val="false"/>
          <w:color w:val="000000"/>
          <w:sz w:val="28"/>
        </w:rPr>
        <w:t>
                мин. немесе одан аз уақыттық тіркеумен 0,7 миллигал немесе 
</w:t>
      </w:r>
    </w:p>
    <w:p>
      <w:pPr>
        <w:spacing w:after="0"/>
        <w:ind w:left="0"/>
        <w:jc w:val="both"/>
      </w:pPr>
      <w:r>
        <w:rPr>
          <w:rFonts w:ascii="Times New Roman"/>
          <w:b w:val="false"/>
          <w:i w:val="false"/>
          <w:color w:val="000000"/>
          <w:sz w:val="28"/>
        </w:rPr>
        <w:t>
                аз (жақсы);
</w:t>
      </w:r>
    </w:p>
    <w:p>
      <w:pPr>
        <w:spacing w:after="0"/>
        <w:ind w:left="0"/>
        <w:jc w:val="both"/>
      </w:pPr>
      <w:r>
        <w:rPr>
          <w:rFonts w:ascii="Times New Roman"/>
          <w:b w:val="false"/>
          <w:i w:val="false"/>
          <w:color w:val="000000"/>
          <w:sz w:val="28"/>
        </w:rPr>
        <w:t>
             b. 6А007.b. немесе 6А007-тармақтарда сипатталған гравиметрлер 
</w:t>
      </w:r>
    </w:p>
    <w:p>
      <w:pPr>
        <w:spacing w:after="0"/>
        <w:ind w:left="0"/>
        <w:jc w:val="both"/>
      </w:pPr>
      <w:r>
        <w:rPr>
          <w:rFonts w:ascii="Times New Roman"/>
          <w:b w:val="false"/>
          <w:i w:val="false"/>
          <w:color w:val="000000"/>
          <w:sz w:val="28"/>
        </w:rPr>
        <w:t>
                және 6А007.с. тармақта сипатталған гравитациялық           
</w:t>
      </w:r>
    </w:p>
    <w:p>
      <w:pPr>
        <w:spacing w:after="0"/>
        <w:ind w:left="0"/>
        <w:jc w:val="both"/>
      </w:pPr>
      <w:r>
        <w:rPr>
          <w:rFonts w:ascii="Times New Roman"/>
          <w:b w:val="false"/>
          <w:i w:val="false"/>
          <w:color w:val="000000"/>
          <w:sz w:val="28"/>
        </w:rPr>
        <w:t>
                градиентометрлер үшiн арнайы әзірленген компоненттер.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6А107, а                                903290
</w:t>
      </w:r>
    </w:p>
    <w:p>
      <w:pPr>
        <w:spacing w:after="0"/>
        <w:ind w:left="0"/>
        <w:jc w:val="both"/>
      </w:pPr>
      <w:r>
        <w:rPr>
          <w:rFonts w:ascii="Times New Roman"/>
          <w:b w:val="false"/>
          <w:i w:val="false"/>
          <w:color w:val="000000"/>
          <w:sz w:val="28"/>
        </w:rPr>
        <w:t>
6А107, b                                901580930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6А108        6А108-тармақ бойынша бақыланатындардан ерекшелiгі бар мыналар 
</w:t>
      </w:r>
    </w:p>
    <w:p>
      <w:pPr>
        <w:spacing w:after="0"/>
        <w:ind w:left="0"/>
        <w:jc w:val="both"/>
      </w:pPr>
      <w:r>
        <w:rPr>
          <w:rFonts w:ascii="Times New Roman"/>
          <w:b w:val="false"/>
          <w:i w:val="false"/>
          <w:color w:val="000000"/>
          <w:sz w:val="28"/>
        </w:rPr>
        <w:t>
             секiлдi локациялық жүйелер мен қадағалап отыру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(М11а)       а. 9А004-тармақта сипатталған ғарыш аппараттарында немесе     
</w:t>
      </w:r>
    </w:p>
    <w:p>
      <w:pPr>
        <w:spacing w:after="0"/>
        <w:ind w:left="0"/>
        <w:jc w:val="both"/>
      </w:pPr>
      <w:r>
        <w:rPr>
          <w:rFonts w:ascii="Times New Roman"/>
          <w:b w:val="false"/>
          <w:i w:val="false"/>
          <w:color w:val="000000"/>
          <w:sz w:val="28"/>
        </w:rPr>
        <w:t>
                9А104-тармақта сипатталған ракеталарда-зондтарда пайдалану
</w:t>
      </w:r>
    </w:p>
    <w:p>
      <w:pPr>
        <w:spacing w:after="0"/>
        <w:ind w:left="0"/>
        <w:jc w:val="both"/>
      </w:pPr>
      <w:r>
        <w:rPr>
          <w:rFonts w:ascii="Times New Roman"/>
          <w:b w:val="false"/>
          <w:i w:val="false"/>
          <w:color w:val="000000"/>
          <w:sz w:val="28"/>
        </w:rPr>
        <w:t>
                үшiн әзiрленген немесе модификацияланған радарлар мен      
</w:t>
      </w:r>
    </w:p>
    <w:p>
      <w:pPr>
        <w:spacing w:after="0"/>
        <w:ind w:left="0"/>
        <w:jc w:val="both"/>
      </w:pPr>
      <w:r>
        <w:rPr>
          <w:rFonts w:ascii="Times New Roman"/>
          <w:b w:val="false"/>
          <w:i w:val="false"/>
          <w:color w:val="000000"/>
          <w:sz w:val="28"/>
        </w:rPr>
        <w:t>
                лазерлiк локациялық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(М12а)       b. Мыналар секiлдi ракеталарда пайдаланыла алатын жоғары      
</w:t>
      </w:r>
    </w:p>
    <w:p>
      <w:pPr>
        <w:spacing w:after="0"/>
        <w:ind w:left="0"/>
        <w:jc w:val="both"/>
      </w:pPr>
      <w:r>
        <w:rPr>
          <w:rFonts w:ascii="Times New Roman"/>
          <w:b w:val="false"/>
          <w:i w:val="false"/>
          <w:color w:val="000000"/>
          <w:sz w:val="28"/>
        </w:rPr>
        <w:t>
                дәлдiкті локациялық жүйелер:
</w:t>
      </w:r>
    </w:p>
    <w:p>
      <w:pPr>
        <w:spacing w:after="0"/>
        <w:ind w:left="0"/>
        <w:jc w:val="both"/>
      </w:pPr>
      <w:r>
        <w:rPr>
          <w:rFonts w:ascii="Times New Roman"/>
          <w:b w:val="false"/>
          <w:i w:val="false"/>
          <w:color w:val="000000"/>
          <w:sz w:val="28"/>
        </w:rPr>
        <w:t>
                1. Нақты уақыт режимiнде жағдайды және ұшу уақытында       
</w:t>
      </w:r>
    </w:p>
    <w:p>
      <w:pPr>
        <w:spacing w:after="0"/>
        <w:ind w:left="0"/>
        <w:jc w:val="both"/>
      </w:pPr>
      <w:r>
        <w:rPr>
          <w:rFonts w:ascii="Times New Roman"/>
          <w:b w:val="false"/>
          <w:i w:val="false"/>
          <w:color w:val="000000"/>
          <w:sz w:val="28"/>
        </w:rPr>
        <w:t>
                   жылдамдықты айқындаудың мүмкiндігін қамтамасыз ету үшiн 
</w:t>
      </w:r>
    </w:p>
    <w:p>
      <w:pPr>
        <w:spacing w:after="0"/>
        <w:ind w:left="0"/>
        <w:jc w:val="both"/>
      </w:pPr>
      <w:r>
        <w:rPr>
          <w:rFonts w:ascii="Times New Roman"/>
          <w:b w:val="false"/>
          <w:i w:val="false"/>
          <w:color w:val="000000"/>
          <w:sz w:val="28"/>
        </w:rPr>
        <w:t>
                   жердегі немесе әуедегi деректердi не спутниктiк
</w:t>
      </w:r>
    </w:p>
    <w:p>
      <w:pPr>
        <w:spacing w:after="0"/>
        <w:ind w:left="0"/>
        <w:jc w:val="both"/>
      </w:pPr>
      <w:r>
        <w:rPr>
          <w:rFonts w:ascii="Times New Roman"/>
          <w:b w:val="false"/>
          <w:i w:val="false"/>
          <w:color w:val="000000"/>
          <w:sz w:val="28"/>
        </w:rPr>
        <w:t>
                   навигациялық жүйелермен алынған деректердi бiрлесiп     
</w:t>
      </w:r>
    </w:p>
    <w:p>
      <w:pPr>
        <w:spacing w:after="0"/>
        <w:ind w:left="0"/>
        <w:jc w:val="both"/>
      </w:pPr>
      <w:r>
        <w:rPr>
          <w:rFonts w:ascii="Times New Roman"/>
          <w:b w:val="false"/>
          <w:i w:val="false"/>
          <w:color w:val="000000"/>
          <w:sz w:val="28"/>
        </w:rPr>
        <w:t>
                   пайдаланатын деректердi өңдейтін iшкi жүйелерi бар      
</w:t>
      </w:r>
    </w:p>
    <w:p>
      <w:pPr>
        <w:spacing w:after="0"/>
        <w:ind w:left="0"/>
        <w:jc w:val="both"/>
      </w:pPr>
      <w:r>
        <w:rPr>
          <w:rFonts w:ascii="Times New Roman"/>
          <w:b w:val="false"/>
          <w:i w:val="false"/>
          <w:color w:val="000000"/>
          <w:sz w:val="28"/>
        </w:rPr>
        <w:t>
                   локациялық жүйелер;
</w:t>
      </w:r>
    </w:p>
    <w:p>
      <w:pPr>
        <w:spacing w:after="0"/>
        <w:ind w:left="0"/>
        <w:jc w:val="both"/>
      </w:pPr>
      <w:r>
        <w:rPr>
          <w:rFonts w:ascii="Times New Roman"/>
          <w:b w:val="false"/>
          <w:i w:val="false"/>
          <w:color w:val="000000"/>
          <w:sz w:val="28"/>
        </w:rPr>
        <w:t>
                2. Мынадай барлық сипаттамаларға ие, инфрақызыл диапазонда 
</w:t>
      </w:r>
    </w:p>
    <w:p>
      <w:pPr>
        <w:spacing w:after="0"/>
        <w:ind w:left="0"/>
        <w:jc w:val="both"/>
      </w:pPr>
      <w:r>
        <w:rPr>
          <w:rFonts w:ascii="Times New Roman"/>
          <w:b w:val="false"/>
          <w:i w:val="false"/>
          <w:color w:val="000000"/>
          <w:sz w:val="28"/>
        </w:rPr>
        <w:t>
                   оптикалық/жұмыс iстейтiн жабдықты қамтитын қашықтықты
</w:t>
      </w:r>
    </w:p>
    <w:p>
      <w:pPr>
        <w:spacing w:after="0"/>
        <w:ind w:left="0"/>
        <w:jc w:val="both"/>
      </w:pPr>
      <w:r>
        <w:rPr>
          <w:rFonts w:ascii="Times New Roman"/>
          <w:b w:val="false"/>
          <w:i w:val="false"/>
          <w:color w:val="000000"/>
          <w:sz w:val="28"/>
        </w:rPr>
        <w:t>
                   өлшейтін радарлық аппаратура:
</w:t>
      </w:r>
    </w:p>
    <w:p>
      <w:pPr>
        <w:spacing w:after="0"/>
        <w:ind w:left="0"/>
        <w:jc w:val="both"/>
      </w:pPr>
      <w:r>
        <w:rPr>
          <w:rFonts w:ascii="Times New Roman"/>
          <w:b w:val="false"/>
          <w:i w:val="false"/>
          <w:color w:val="000000"/>
          <w:sz w:val="28"/>
        </w:rPr>
        <w:t>
                   а. Бұрыштық шешiмi 3 миллирадианнан (0,5 милс) жақсы;
</w:t>
      </w:r>
    </w:p>
    <w:p>
      <w:pPr>
        <w:spacing w:after="0"/>
        <w:ind w:left="0"/>
        <w:jc w:val="both"/>
      </w:pPr>
      <w:r>
        <w:rPr>
          <w:rFonts w:ascii="Times New Roman"/>
          <w:b w:val="false"/>
          <w:i w:val="false"/>
          <w:color w:val="000000"/>
          <w:sz w:val="28"/>
        </w:rPr>
        <w:t>
                   b. 10 м СКО жақсы кеңiстіктік шешiммен қашықтығы 30 км  
</w:t>
      </w:r>
    </w:p>
    <w:p>
      <w:pPr>
        <w:spacing w:after="0"/>
        <w:ind w:left="0"/>
        <w:jc w:val="both"/>
      </w:pPr>
      <w:r>
        <w:rPr>
          <w:rFonts w:ascii="Times New Roman"/>
          <w:b w:val="false"/>
          <w:i w:val="false"/>
          <w:color w:val="000000"/>
          <w:sz w:val="28"/>
        </w:rPr>
        <w:t>
                      немесе астам;
</w:t>
      </w:r>
    </w:p>
    <w:p>
      <w:pPr>
        <w:spacing w:after="0"/>
        <w:ind w:left="0"/>
        <w:jc w:val="both"/>
      </w:pPr>
      <w:r>
        <w:rPr>
          <w:rFonts w:ascii="Times New Roman"/>
          <w:b w:val="false"/>
          <w:i w:val="false"/>
          <w:color w:val="000000"/>
          <w:sz w:val="28"/>
        </w:rPr>
        <w:t>
                   с. Жылдамдығы бойынша шешiмi 3м/с-тен жақсы.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6А108, а                                852610900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6А108, b                                852610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6А202        Мынадай сипаттамалардың екеуiне де ие фотокөбейткiш          
</w:t>
      </w:r>
    </w:p>
    <w:p>
      <w:pPr>
        <w:spacing w:after="0"/>
        <w:ind w:left="0"/>
        <w:jc w:val="both"/>
      </w:pPr>
      <w:r>
        <w:rPr>
          <w:rFonts w:ascii="Times New Roman"/>
          <w:b w:val="false"/>
          <w:i w:val="false"/>
          <w:color w:val="000000"/>
          <w:sz w:val="28"/>
        </w:rPr>
        <w:t>
             түтікшелер:
</w:t>
      </w:r>
    </w:p>
    <w:p>
      <w:pPr>
        <w:spacing w:after="0"/>
        <w:ind w:left="0"/>
        <w:jc w:val="both"/>
      </w:pPr>
      <w:r>
        <w:rPr>
          <w:rFonts w:ascii="Times New Roman"/>
          <w:b w:val="false"/>
          <w:i w:val="false"/>
          <w:color w:val="000000"/>
          <w:sz w:val="28"/>
        </w:rPr>
        <w:t>
(N5A1)       а. Катодтық ауданы 20 см2 астам, және
</w:t>
      </w:r>
    </w:p>
    <w:p>
      <w:pPr>
        <w:spacing w:after="0"/>
        <w:ind w:left="0"/>
        <w:jc w:val="both"/>
      </w:pPr>
      <w:r>
        <w:rPr>
          <w:rFonts w:ascii="Times New Roman"/>
          <w:b w:val="false"/>
          <w:i w:val="false"/>
          <w:color w:val="000000"/>
          <w:sz w:val="28"/>
        </w:rPr>
        <w:t>
             b. Импульстiң өсуiнiң анодтық уақыты 1 нс-тен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6А202                                   854020900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6А203        6А003-тармақ бойынша бақыланатындардан ерекшелiгі бар,        
</w:t>
      </w:r>
    </w:p>
    <w:p>
      <w:pPr>
        <w:spacing w:after="0"/>
        <w:ind w:left="0"/>
        <w:jc w:val="both"/>
      </w:pPr>
      <w:r>
        <w:rPr>
          <w:rFonts w:ascii="Times New Roman"/>
          <w:b w:val="false"/>
          <w:i w:val="false"/>
          <w:color w:val="000000"/>
          <w:sz w:val="28"/>
        </w:rPr>
        <w:t>
             мыналар секiлдi камералар мен олардың компоненттерi: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(N5В3)       а. Мыналар секiлдi механикалық айналмалы айналы камералар мен 
</w:t>
      </w:r>
    </w:p>
    <w:p>
      <w:pPr>
        <w:spacing w:after="0"/>
        <w:ind w:left="0"/>
        <w:jc w:val="both"/>
      </w:pPr>
      <w:r>
        <w:rPr>
          <w:rFonts w:ascii="Times New Roman"/>
          <w:b w:val="false"/>
          <w:i w:val="false"/>
          <w:color w:val="000000"/>
          <w:sz w:val="28"/>
        </w:rPr>
        <w:t>
                олар үшiн арнайы әзiрленген компоненттер:
</w:t>
      </w:r>
    </w:p>
    <w:p>
      <w:pPr>
        <w:spacing w:after="0"/>
        <w:ind w:left="0"/>
        <w:jc w:val="both"/>
      </w:pPr>
      <w:r>
        <w:rPr>
          <w:rFonts w:ascii="Times New Roman"/>
          <w:b w:val="false"/>
          <w:i w:val="false"/>
          <w:color w:val="000000"/>
          <w:sz w:val="28"/>
        </w:rPr>
        <w:t>
                1. 225000 кадр/с астам жылдамдық кезiнде жазуға қабiлеттi  
</w:t>
      </w:r>
    </w:p>
    <w:p>
      <w:pPr>
        <w:spacing w:after="0"/>
        <w:ind w:left="0"/>
        <w:jc w:val="both"/>
      </w:pPr>
      <w:r>
        <w:rPr>
          <w:rFonts w:ascii="Times New Roman"/>
          <w:b w:val="false"/>
          <w:i w:val="false"/>
          <w:color w:val="000000"/>
          <w:sz w:val="28"/>
        </w:rPr>
        <w:t>
                   кадрлейтiн камералар; немесе
</w:t>
      </w:r>
    </w:p>
    <w:p>
      <w:pPr>
        <w:spacing w:after="0"/>
        <w:ind w:left="0"/>
        <w:jc w:val="both"/>
      </w:pPr>
      <w:r>
        <w:rPr>
          <w:rFonts w:ascii="Times New Roman"/>
          <w:b w:val="false"/>
          <w:i w:val="false"/>
          <w:color w:val="000000"/>
          <w:sz w:val="28"/>
        </w:rPr>
        <w:t>
                2. Микросекундті 0,5-тен жоғары жазу жылдамдығы бар        
</w:t>
      </w:r>
    </w:p>
    <w:p>
      <w:pPr>
        <w:spacing w:after="0"/>
        <w:ind w:left="0"/>
        <w:jc w:val="both"/>
      </w:pPr>
      <w:r>
        <w:rPr>
          <w:rFonts w:ascii="Times New Roman"/>
          <w:b w:val="false"/>
          <w:i w:val="false"/>
          <w:color w:val="000000"/>
          <w:sz w:val="28"/>
        </w:rPr>
        <w:t>
                   электронды-оптикалық камералар;
</w:t>
      </w:r>
    </w:p>
    <w:p>
      <w:pPr>
        <w:spacing w:after="0"/>
        <w:ind w:left="0"/>
        <w:jc w:val="both"/>
      </w:pPr>
      <w:r>
        <w:rPr>
          <w:rFonts w:ascii="Times New Roman"/>
          <w:b w:val="false"/>
          <w:i w:val="false"/>
          <w:color w:val="000000"/>
          <w:sz w:val="28"/>
        </w:rPr>
        <w:t>
                Ескерту: (6А203) секiлді компоненттер синхрондауға         
</w:t>
      </w:r>
    </w:p>
    <w:p>
      <w:pPr>
        <w:spacing w:after="0"/>
        <w:ind w:left="0"/>
        <w:jc w:val="both"/>
      </w:pPr>
      <w:r>
        <w:rPr>
          <w:rFonts w:ascii="Times New Roman"/>
          <w:b w:val="false"/>
          <w:i w:val="false"/>
          <w:color w:val="000000"/>
          <w:sz w:val="28"/>
        </w:rPr>
        <w:t>
                         арналған электронды жабдықты және түтіктерден,    
</w:t>
      </w:r>
    </w:p>
    <w:p>
      <w:pPr>
        <w:spacing w:after="0"/>
        <w:ind w:left="0"/>
        <w:jc w:val="both"/>
      </w:pPr>
      <w:r>
        <w:rPr>
          <w:rFonts w:ascii="Times New Roman"/>
          <w:b w:val="false"/>
          <w:i w:val="false"/>
          <w:color w:val="000000"/>
          <w:sz w:val="28"/>
        </w:rPr>
        <w:t>
                         айналар мен подшипниктерден тұратын роторлы
</w:t>
      </w:r>
    </w:p>
    <w:p>
      <w:pPr>
        <w:spacing w:after="0"/>
        <w:ind w:left="0"/>
        <w:jc w:val="both"/>
      </w:pPr>
      <w:r>
        <w:rPr>
          <w:rFonts w:ascii="Times New Roman"/>
          <w:b w:val="false"/>
          <w:i w:val="false"/>
          <w:color w:val="000000"/>
          <w:sz w:val="28"/>
        </w:rPr>
        <w:t>
                         жинауларды қамтиды.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(N5B4)       b. Мыналар секілдi электронды-оптикалық және кадрлейтiн       
</w:t>
      </w:r>
    </w:p>
    <w:p>
      <w:pPr>
        <w:spacing w:after="0"/>
        <w:ind w:left="0"/>
        <w:jc w:val="both"/>
      </w:pPr>
      <w:r>
        <w:rPr>
          <w:rFonts w:ascii="Times New Roman"/>
          <w:b w:val="false"/>
          <w:i w:val="false"/>
          <w:color w:val="000000"/>
          <w:sz w:val="28"/>
        </w:rPr>
        <w:t>
                камералар, оларға арналған түтіктер мен құрылғылар:
</w:t>
      </w:r>
    </w:p>
    <w:p>
      <w:pPr>
        <w:spacing w:after="0"/>
        <w:ind w:left="0"/>
        <w:jc w:val="both"/>
      </w:pPr>
      <w:r>
        <w:rPr>
          <w:rFonts w:ascii="Times New Roman"/>
          <w:b w:val="false"/>
          <w:i w:val="false"/>
          <w:color w:val="000000"/>
          <w:sz w:val="28"/>
        </w:rPr>
        <w:t>
                1. 50 нс немесе кем шешетiн қабiлеттегі электронды-
</w:t>
      </w:r>
    </w:p>
    <w:p>
      <w:pPr>
        <w:spacing w:after="0"/>
        <w:ind w:left="0"/>
        <w:jc w:val="both"/>
      </w:pPr>
      <w:r>
        <w:rPr>
          <w:rFonts w:ascii="Times New Roman"/>
          <w:b w:val="false"/>
          <w:i w:val="false"/>
          <w:color w:val="000000"/>
          <w:sz w:val="28"/>
        </w:rPr>
        <w:t>
                   оптикалық камералар және оларға арналған                
</w:t>
      </w:r>
    </w:p>
    <w:p>
      <w:pPr>
        <w:spacing w:after="0"/>
        <w:ind w:left="0"/>
        <w:jc w:val="both"/>
      </w:pPr>
      <w:r>
        <w:rPr>
          <w:rFonts w:ascii="Times New Roman"/>
          <w:b w:val="false"/>
          <w:i w:val="false"/>
          <w:color w:val="000000"/>
          <w:sz w:val="28"/>
        </w:rPr>
        <w:t>
                   электронды-оптикалық түтiктер;
</w:t>
      </w:r>
    </w:p>
    <w:p>
      <w:pPr>
        <w:spacing w:after="0"/>
        <w:ind w:left="0"/>
        <w:jc w:val="both"/>
      </w:pPr>
      <w:r>
        <w:rPr>
          <w:rFonts w:ascii="Times New Roman"/>
          <w:b w:val="false"/>
          <w:i w:val="false"/>
          <w:color w:val="000000"/>
          <w:sz w:val="28"/>
        </w:rPr>
        <w:t>
                2. 6А203.b. тармақта сипатталған камераларға арналған      
</w:t>
      </w:r>
    </w:p>
    <w:p>
      <w:pPr>
        <w:spacing w:after="0"/>
        <w:ind w:left="0"/>
        <w:jc w:val="both"/>
      </w:pPr>
      <w:r>
        <w:rPr>
          <w:rFonts w:ascii="Times New Roman"/>
          <w:b w:val="false"/>
          <w:i w:val="false"/>
          <w:color w:val="000000"/>
          <w:sz w:val="28"/>
        </w:rPr>
        <w:t>
                   электрон-оптикалық түтiктер;
</w:t>
      </w:r>
    </w:p>
    <w:p>
      <w:pPr>
        <w:spacing w:after="0"/>
        <w:ind w:left="0"/>
        <w:jc w:val="both"/>
      </w:pPr>
      <w:r>
        <w:rPr>
          <w:rFonts w:ascii="Times New Roman"/>
          <w:b w:val="false"/>
          <w:i w:val="false"/>
          <w:color w:val="000000"/>
          <w:sz w:val="28"/>
        </w:rPr>
        <w:t>
                3. 50 нс немесе одан аз кадр экспозициясының уақытымен     
</w:t>
      </w:r>
    </w:p>
    <w:p>
      <w:pPr>
        <w:spacing w:after="0"/>
        <w:ind w:left="0"/>
        <w:jc w:val="both"/>
      </w:pPr>
      <w:r>
        <w:rPr>
          <w:rFonts w:ascii="Times New Roman"/>
          <w:b w:val="false"/>
          <w:i w:val="false"/>
          <w:color w:val="000000"/>
          <w:sz w:val="28"/>
        </w:rPr>
        <w:t>
                   электронды (немесе электронды тиекті) кадрлейтiн        
</w:t>
      </w:r>
    </w:p>
    <w:p>
      <w:pPr>
        <w:spacing w:after="0"/>
        <w:ind w:left="0"/>
        <w:jc w:val="both"/>
      </w:pPr>
      <w:r>
        <w:rPr>
          <w:rFonts w:ascii="Times New Roman"/>
          <w:b w:val="false"/>
          <w:i w:val="false"/>
          <w:color w:val="000000"/>
          <w:sz w:val="28"/>
        </w:rPr>
        <w:t>
                   камералар;
</w:t>
      </w:r>
    </w:p>
    <w:p>
      <w:pPr>
        <w:spacing w:after="0"/>
        <w:ind w:left="0"/>
        <w:jc w:val="both"/>
      </w:pPr>
      <w:r>
        <w:rPr>
          <w:rFonts w:ascii="Times New Roman"/>
          <w:b w:val="false"/>
          <w:i w:val="false"/>
          <w:color w:val="000000"/>
          <w:sz w:val="28"/>
        </w:rPr>
        <w:t>
                4. 6А203.b.3-тармақта сипатталған камераларда
</w:t>
      </w:r>
    </w:p>
    <w:p>
      <w:pPr>
        <w:spacing w:after="0"/>
        <w:ind w:left="0"/>
        <w:jc w:val="both"/>
      </w:pPr>
      <w:r>
        <w:rPr>
          <w:rFonts w:ascii="Times New Roman"/>
          <w:b w:val="false"/>
          <w:i w:val="false"/>
          <w:color w:val="000000"/>
          <w:sz w:val="28"/>
        </w:rPr>
        <w:t>
                   пайдалануға арналған бейнелеулердi кадрлейтін
</w:t>
      </w:r>
    </w:p>
    <w:p>
      <w:pPr>
        <w:spacing w:after="0"/>
        <w:ind w:left="0"/>
        <w:jc w:val="both"/>
      </w:pPr>
      <w:r>
        <w:rPr>
          <w:rFonts w:ascii="Times New Roman"/>
          <w:b w:val="false"/>
          <w:i w:val="false"/>
          <w:color w:val="000000"/>
          <w:sz w:val="28"/>
        </w:rPr>
        <w:t>
                   түтiктер мен қатты денелi құрылғылар:
</w:t>
      </w:r>
    </w:p>
    <w:p>
      <w:pPr>
        <w:spacing w:after="0"/>
        <w:ind w:left="0"/>
        <w:jc w:val="both"/>
      </w:pPr>
      <w:r>
        <w:rPr>
          <w:rFonts w:ascii="Times New Roman"/>
          <w:b w:val="false"/>
          <w:i w:val="false"/>
          <w:color w:val="000000"/>
          <w:sz w:val="28"/>
        </w:rPr>
        <w:t>
                   а. Күңгірт қарсыласуды азайту үшін мөлдiр
</w:t>
      </w:r>
    </w:p>
    <w:p>
      <w:pPr>
        <w:spacing w:after="0"/>
        <w:ind w:left="0"/>
        <w:jc w:val="both"/>
      </w:pPr>
      <w:r>
        <w:rPr>
          <w:rFonts w:ascii="Times New Roman"/>
          <w:b w:val="false"/>
          <w:i w:val="false"/>
          <w:color w:val="000000"/>
          <w:sz w:val="28"/>
        </w:rPr>
        <w:t>
                      өткiзетін бүркеуде орналасқан фотокатодты
</w:t>
      </w:r>
    </w:p>
    <w:p>
      <w:pPr>
        <w:spacing w:after="0"/>
        <w:ind w:left="0"/>
        <w:jc w:val="both"/>
      </w:pPr>
      <w:r>
        <w:rPr>
          <w:rFonts w:ascii="Times New Roman"/>
          <w:b w:val="false"/>
          <w:i w:val="false"/>
          <w:color w:val="000000"/>
          <w:sz w:val="28"/>
        </w:rPr>
        <w:t>
                      бейненi күшейтудiң қысқафокусты түтіктерi;
</w:t>
      </w:r>
    </w:p>
    <w:p>
      <w:pPr>
        <w:spacing w:after="0"/>
        <w:ind w:left="0"/>
        <w:jc w:val="both"/>
      </w:pPr>
      <w:r>
        <w:rPr>
          <w:rFonts w:ascii="Times New Roman"/>
          <w:b w:val="false"/>
          <w:i w:val="false"/>
          <w:color w:val="000000"/>
          <w:sz w:val="28"/>
        </w:rPr>
        <w:t>
                   b. Электродпен басқарылатын суперкремнекондар, олардағы 
</w:t>
      </w:r>
    </w:p>
    <w:p>
      <w:pPr>
        <w:spacing w:after="0"/>
        <w:ind w:left="0"/>
        <w:jc w:val="both"/>
      </w:pPr>
      <w:r>
        <w:rPr>
          <w:rFonts w:ascii="Times New Roman"/>
          <w:b w:val="false"/>
          <w:i w:val="false"/>
          <w:color w:val="000000"/>
          <w:sz w:val="28"/>
        </w:rPr>
        <w:t>
                      тез жұмыс iстейтiн жүйе фотоэлектрондарды олар
</w:t>
      </w:r>
    </w:p>
    <w:p>
      <w:pPr>
        <w:spacing w:after="0"/>
        <w:ind w:left="0"/>
        <w:jc w:val="both"/>
      </w:pPr>
      <w:r>
        <w:rPr>
          <w:rFonts w:ascii="Times New Roman"/>
          <w:b w:val="false"/>
          <w:i w:val="false"/>
          <w:color w:val="000000"/>
          <w:sz w:val="28"/>
        </w:rPr>
        <w:t>
                      суперкремниконның анодына жеткенiнше фотокатодтан    
</w:t>
      </w:r>
    </w:p>
    <w:p>
      <w:pPr>
        <w:spacing w:after="0"/>
        <w:ind w:left="0"/>
        <w:jc w:val="both"/>
      </w:pPr>
      <w:r>
        <w:rPr>
          <w:rFonts w:ascii="Times New Roman"/>
          <w:b w:val="false"/>
          <w:i w:val="false"/>
          <w:color w:val="000000"/>
          <w:sz w:val="28"/>
        </w:rPr>
        <w:t>
                      стробирлеуге мүмкiндiк бередi;
</w:t>
      </w:r>
    </w:p>
    <w:p>
      <w:pPr>
        <w:spacing w:after="0"/>
        <w:ind w:left="0"/>
        <w:jc w:val="both"/>
      </w:pPr>
      <w:r>
        <w:rPr>
          <w:rFonts w:ascii="Times New Roman"/>
          <w:b w:val="false"/>
          <w:i w:val="false"/>
          <w:color w:val="000000"/>
          <w:sz w:val="28"/>
        </w:rPr>
        <w:t>
                   с. Керр немесе Поккельс ұяларындағы электрооптикалық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тиектер; немесе
</w:t>
      </w:r>
    </w:p>
    <w:p>
      <w:pPr>
        <w:spacing w:after="0"/>
        <w:ind w:left="0"/>
        <w:jc w:val="both"/>
      </w:pPr>
      <w:r>
        <w:rPr>
          <w:rFonts w:ascii="Times New Roman"/>
          <w:b w:val="false"/>
          <w:i w:val="false"/>
          <w:color w:val="000000"/>
          <w:sz w:val="28"/>
        </w:rPr>
        <w:t>
                   d. 6А203.b.3-тармақ бойынша бақыланатын камералар үшiн  
</w:t>
      </w:r>
    </w:p>
    <w:p>
      <w:pPr>
        <w:spacing w:after="0"/>
        <w:ind w:left="0"/>
        <w:jc w:val="both"/>
      </w:pPr>
      <w:r>
        <w:rPr>
          <w:rFonts w:ascii="Times New Roman"/>
          <w:b w:val="false"/>
          <w:i w:val="false"/>
          <w:color w:val="000000"/>
          <w:sz w:val="28"/>
        </w:rPr>
        <w:t>
                      әзiрленген, 50 нс-тен кем жұмыс iстеу уақытымен тез  
</w:t>
      </w:r>
    </w:p>
    <w:p>
      <w:pPr>
        <w:spacing w:after="0"/>
        <w:ind w:left="0"/>
        <w:jc w:val="both"/>
      </w:pPr>
      <w:r>
        <w:rPr>
          <w:rFonts w:ascii="Times New Roman"/>
          <w:b w:val="false"/>
          <w:i w:val="false"/>
          <w:color w:val="000000"/>
          <w:sz w:val="28"/>
        </w:rPr>
        <w:t>
                      әсер ететiн тиегі бар бейнелердiң басқа да           
</w:t>
      </w:r>
    </w:p>
    <w:p>
      <w:pPr>
        <w:spacing w:after="0"/>
        <w:ind w:left="0"/>
        <w:jc w:val="both"/>
      </w:pPr>
      <w:r>
        <w:rPr>
          <w:rFonts w:ascii="Times New Roman"/>
          <w:b w:val="false"/>
          <w:i w:val="false"/>
          <w:color w:val="000000"/>
          <w:sz w:val="28"/>
        </w:rPr>
        <w:t>
                      кадрлейтiн түтіктерi мен жартылай өткiзгiш           
</w:t>
      </w:r>
    </w:p>
    <w:p>
      <w:pPr>
        <w:spacing w:after="0"/>
        <w:ind w:left="0"/>
        <w:jc w:val="both"/>
      </w:pPr>
      <w:r>
        <w:rPr>
          <w:rFonts w:ascii="Times New Roman"/>
          <w:b w:val="false"/>
          <w:i w:val="false"/>
          <w:color w:val="000000"/>
          <w:sz w:val="28"/>
        </w:rPr>
        <w:t>
                      құрылғылар;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(N1A2)       с. Жұмыс сипаттамаларын нашарлатусыз 50*104 грей (кремний)    
</w:t>
      </w:r>
    </w:p>
    <w:p>
      <w:pPr>
        <w:spacing w:after="0"/>
        <w:ind w:left="0"/>
        <w:jc w:val="both"/>
      </w:pPr>
      <w:r>
        <w:rPr>
          <w:rFonts w:ascii="Times New Roman"/>
          <w:b w:val="false"/>
          <w:i w:val="false"/>
          <w:color w:val="000000"/>
          <w:sz w:val="28"/>
        </w:rPr>
        <w:t>
                (3*104) рад (кремний) астам радиациялық жүктемелер         
</w:t>
      </w:r>
    </w:p>
    <w:p>
      <w:pPr>
        <w:spacing w:after="0"/>
        <w:ind w:left="0"/>
        <w:jc w:val="both"/>
      </w:pPr>
      <w:r>
        <w:rPr>
          <w:rFonts w:ascii="Times New Roman"/>
          <w:b w:val="false"/>
          <w:i w:val="false"/>
          <w:color w:val="000000"/>
          <w:sz w:val="28"/>
        </w:rPr>
        <w:t>
                кезiндегi жұмыс үшiн арнайы әзiрленген немесе бейiмделген  
</w:t>
      </w:r>
    </w:p>
    <w:p>
      <w:pPr>
        <w:spacing w:after="0"/>
        <w:ind w:left="0"/>
        <w:jc w:val="both"/>
      </w:pPr>
      <w:r>
        <w:rPr>
          <w:rFonts w:ascii="Times New Roman"/>
          <w:b w:val="false"/>
          <w:i w:val="false"/>
          <w:color w:val="000000"/>
          <w:sz w:val="28"/>
        </w:rPr>
        <w:t>
                радиациялық-төзiмдi телекамералар мен оларға арналған      
</w:t>
      </w:r>
    </w:p>
    <w:p>
      <w:pPr>
        <w:spacing w:after="0"/>
        <w:ind w:left="0"/>
        <w:jc w:val="both"/>
      </w:pPr>
      <w:r>
        <w:rPr>
          <w:rFonts w:ascii="Times New Roman"/>
          <w:b w:val="false"/>
          <w:i w:val="false"/>
          <w:color w:val="000000"/>
          <w:sz w:val="28"/>
        </w:rPr>
        <w:t>
                линзалар.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Грей (кремний) терминi соңғысының иондайтын сәулеленумен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сәуле алуы кезiнде жұтылған кремнийлi үлгiнiң килограмына  
</w:t>
      </w:r>
    </w:p>
    <w:p>
      <w:pPr>
        <w:spacing w:after="0"/>
        <w:ind w:left="0"/>
        <w:jc w:val="both"/>
      </w:pPr>
      <w:r>
        <w:rPr>
          <w:rFonts w:ascii="Times New Roman"/>
          <w:b w:val="false"/>
          <w:i w:val="false"/>
          <w:color w:val="000000"/>
          <w:sz w:val="28"/>
        </w:rPr>
        <w:t>
                Джоулдағы энергияны бiлдiредi.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6А203, а                                    900711000 
</w:t>
      </w:r>
    </w:p>
    <w:p>
      <w:pPr>
        <w:spacing w:after="0"/>
        <w:ind w:left="0"/>
        <w:jc w:val="both"/>
      </w:pPr>
      <w:r>
        <w:rPr>
          <w:rFonts w:ascii="Times New Roman"/>
          <w:b w:val="false"/>
          <w:i w:val="false"/>
          <w:color w:val="000000"/>
          <w:sz w:val="28"/>
        </w:rPr>
        <w:t>
                                            900719000
</w:t>
      </w:r>
    </w:p>
    <w:p>
      <w:pPr>
        <w:spacing w:after="0"/>
        <w:ind w:left="0"/>
        <w:jc w:val="both"/>
      </w:pPr>
      <w:r>
        <w:rPr>
          <w:rFonts w:ascii="Times New Roman"/>
          <w:b w:val="false"/>
          <w:i w:val="false"/>
          <w:color w:val="000000"/>
          <w:sz w:val="28"/>
        </w:rPr>
        <w:t>
6А203, b, 1-                                852810610 
</w:t>
      </w:r>
    </w:p>
    <w:p>
      <w:pPr>
        <w:spacing w:after="0"/>
        <w:ind w:left="0"/>
        <w:jc w:val="both"/>
      </w:pPr>
      <w:r>
        <w:rPr>
          <w:rFonts w:ascii="Times New Roman"/>
          <w:b w:val="false"/>
          <w:i w:val="false"/>
          <w:color w:val="000000"/>
          <w:sz w:val="28"/>
        </w:rPr>
        <w:t>
6А203, b, 3                                 852820200
</w:t>
      </w:r>
    </w:p>
    <w:p>
      <w:pPr>
        <w:spacing w:after="0"/>
        <w:ind w:left="0"/>
        <w:jc w:val="both"/>
      </w:pPr>
      <w:r>
        <w:rPr>
          <w:rFonts w:ascii="Times New Roman"/>
          <w:b w:val="false"/>
          <w:i w:val="false"/>
          <w:color w:val="000000"/>
          <w:sz w:val="28"/>
        </w:rPr>
        <w:t>
6А203, b, 4                                 852810610 
</w:t>
      </w:r>
    </w:p>
    <w:p>
      <w:pPr>
        <w:spacing w:after="0"/>
        <w:ind w:left="0"/>
        <w:jc w:val="both"/>
      </w:pPr>
      <w:r>
        <w:rPr>
          <w:rFonts w:ascii="Times New Roman"/>
          <w:b w:val="false"/>
          <w:i w:val="false"/>
          <w:color w:val="000000"/>
          <w:sz w:val="28"/>
        </w:rPr>
        <w:t>
                                            852820200 
</w:t>
      </w:r>
    </w:p>
    <w:p>
      <w:pPr>
        <w:spacing w:after="0"/>
        <w:ind w:left="0"/>
        <w:jc w:val="both"/>
      </w:pPr>
      <w:r>
        <w:rPr>
          <w:rFonts w:ascii="Times New Roman"/>
          <w:b w:val="false"/>
          <w:i w:val="false"/>
          <w:color w:val="000000"/>
          <w:sz w:val="28"/>
        </w:rPr>
        <w:t>
                                            852020300 
</w:t>
      </w:r>
    </w:p>
    <w:p>
      <w:pPr>
        <w:spacing w:after="0"/>
        <w:ind w:left="0"/>
        <w:jc w:val="both"/>
      </w:pPr>
      <w:r>
        <w:rPr>
          <w:rFonts w:ascii="Times New Roman"/>
          <w:b w:val="false"/>
          <w:i w:val="false"/>
          <w:color w:val="000000"/>
          <w:sz w:val="28"/>
        </w:rPr>
        <w:t>
                                            852020900 
</w:t>
      </w:r>
    </w:p>
    <w:p>
      <w:pPr>
        <w:spacing w:after="0"/>
        <w:ind w:left="0"/>
        <w:jc w:val="both"/>
      </w:pPr>
      <w:r>
        <w:rPr>
          <w:rFonts w:ascii="Times New Roman"/>
          <w:b w:val="false"/>
          <w:i w:val="false"/>
          <w:color w:val="000000"/>
          <w:sz w:val="28"/>
        </w:rPr>
        <w:t>
                                            854030
</w:t>
      </w:r>
    </w:p>
    <w:p>
      <w:pPr>
        <w:spacing w:after="0"/>
        <w:ind w:left="0"/>
        <w:jc w:val="both"/>
      </w:pPr>
      <w:r>
        <w:rPr>
          <w:rFonts w:ascii="Times New Roman"/>
          <w:b w:val="false"/>
          <w:i w:val="false"/>
          <w:color w:val="000000"/>
          <w:sz w:val="28"/>
        </w:rPr>
        <w:t>
6А203, с                                    852530990 
</w:t>
      </w:r>
    </w:p>
    <w:p>
      <w:pPr>
        <w:spacing w:after="0"/>
        <w:ind w:left="0"/>
        <w:jc w:val="both"/>
      </w:pPr>
      <w:r>
        <w:rPr>
          <w:rFonts w:ascii="Times New Roman"/>
          <w:b w:val="false"/>
          <w:i w:val="false"/>
          <w:color w:val="000000"/>
          <w:sz w:val="28"/>
        </w:rPr>
        <w:t>
                                            900219000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6А205        ОВ001.g.5, ОВ001.h.6; 2уt 6А005-тармақтарда сипатталғандардан 
</w:t>
      </w:r>
    </w:p>
    <w:p>
      <w:pPr>
        <w:spacing w:after="0"/>
        <w:ind w:left="0"/>
        <w:jc w:val="both"/>
      </w:pPr>
      <w:r>
        <w:rPr>
          <w:rFonts w:ascii="Times New Roman"/>
          <w:b w:val="false"/>
          <w:i w:val="false"/>
          <w:color w:val="000000"/>
          <w:sz w:val="28"/>
        </w:rPr>
        <w:t>
             ерекшеленетiн мыналар секiлді "лазерлер", "лазерлiк"          
</w:t>
      </w:r>
    </w:p>
    <w:p>
      <w:pPr>
        <w:spacing w:after="0"/>
        <w:ind w:left="0"/>
        <w:jc w:val="both"/>
      </w:pPr>
      <w:r>
        <w:rPr>
          <w:rFonts w:ascii="Times New Roman"/>
          <w:b w:val="false"/>
          <w:i w:val="false"/>
          <w:color w:val="000000"/>
          <w:sz w:val="28"/>
        </w:rPr>
        <w:t>
             күшейткiштер және гетеродиндер: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(N3А2.b)     а. Мынадай сипаттамалардың екеуiне де ие аргонды "лазерлер":
</w:t>
      </w:r>
    </w:p>
    <w:p>
      <w:pPr>
        <w:spacing w:after="0"/>
        <w:ind w:left="0"/>
        <w:jc w:val="both"/>
      </w:pPr>
      <w:r>
        <w:rPr>
          <w:rFonts w:ascii="Times New Roman"/>
          <w:b w:val="false"/>
          <w:i w:val="false"/>
          <w:color w:val="000000"/>
          <w:sz w:val="28"/>
        </w:rPr>
        <w:t>
                1. Толқындардың ұзындығы 400 нм-нен 515 нм-ге дейiн;
</w:t>
      </w:r>
    </w:p>
    <w:p>
      <w:pPr>
        <w:spacing w:after="0"/>
        <w:ind w:left="0"/>
        <w:jc w:val="both"/>
      </w:pPr>
      <w:r>
        <w:rPr>
          <w:rFonts w:ascii="Times New Roman"/>
          <w:b w:val="false"/>
          <w:i w:val="false"/>
          <w:color w:val="000000"/>
          <w:sz w:val="28"/>
        </w:rPr>
        <w:t>
                2. Орташа шығу қуаты 40 Вт-ден артық; және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(N3А2.d)     b. Төменде санамаланған сипаттамалардың бәрiне ие
</w:t>
      </w:r>
    </w:p>
    <w:p>
      <w:pPr>
        <w:spacing w:after="0"/>
        <w:ind w:left="0"/>
        <w:jc w:val="both"/>
      </w:pPr>
      <w:r>
        <w:rPr>
          <w:rFonts w:ascii="Times New Roman"/>
          <w:b w:val="false"/>
          <w:i w:val="false"/>
          <w:color w:val="000000"/>
          <w:sz w:val="28"/>
        </w:rPr>
        <w:t>
                бояғыштардағы қайт құрылатын импульстiк бiр модолы         
</w:t>
      </w:r>
    </w:p>
    <w:p>
      <w:pPr>
        <w:spacing w:after="0"/>
        <w:ind w:left="0"/>
        <w:jc w:val="both"/>
      </w:pPr>
      <w:r>
        <w:rPr>
          <w:rFonts w:ascii="Times New Roman"/>
          <w:b w:val="false"/>
          <w:i w:val="false"/>
          <w:color w:val="000000"/>
          <w:sz w:val="28"/>
        </w:rPr>
        <w:t>
                гетеродиндер:
</w:t>
      </w:r>
    </w:p>
    <w:p>
      <w:pPr>
        <w:spacing w:after="0"/>
        <w:ind w:left="0"/>
        <w:jc w:val="both"/>
      </w:pPr>
      <w:r>
        <w:rPr>
          <w:rFonts w:ascii="Times New Roman"/>
          <w:b w:val="false"/>
          <w:i w:val="false"/>
          <w:color w:val="000000"/>
          <w:sz w:val="28"/>
        </w:rPr>
        <w:t>
                1. Толқындардың ұзындығы 300 нм-нен 800 нм-ге дейiн;
</w:t>
      </w:r>
    </w:p>
    <w:p>
      <w:pPr>
        <w:spacing w:after="0"/>
        <w:ind w:left="0"/>
        <w:jc w:val="both"/>
      </w:pPr>
      <w:r>
        <w:rPr>
          <w:rFonts w:ascii="Times New Roman"/>
          <w:b w:val="false"/>
          <w:i w:val="false"/>
          <w:color w:val="000000"/>
          <w:sz w:val="28"/>
        </w:rPr>
        <w:t>
                2. Қайталау жиiлiгi 1 кГц-ден астам;
</w:t>
      </w:r>
    </w:p>
    <w:p>
      <w:pPr>
        <w:spacing w:after="0"/>
        <w:ind w:left="0"/>
        <w:jc w:val="both"/>
      </w:pPr>
      <w:r>
        <w:rPr>
          <w:rFonts w:ascii="Times New Roman"/>
          <w:b w:val="false"/>
          <w:i w:val="false"/>
          <w:color w:val="000000"/>
          <w:sz w:val="28"/>
        </w:rPr>
        <w:t>
                3. Импульстiк ұзақтығы 100 нс-тен 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(N3А2.е)     с. Төменде санамаланған сипаттамалардың бәріне ие
</w:t>
      </w:r>
    </w:p>
    <w:p>
      <w:pPr>
        <w:spacing w:after="0"/>
        <w:ind w:left="0"/>
        <w:jc w:val="both"/>
      </w:pPr>
      <w:r>
        <w:rPr>
          <w:rFonts w:ascii="Times New Roman"/>
          <w:b w:val="false"/>
          <w:i w:val="false"/>
          <w:color w:val="000000"/>
          <w:sz w:val="28"/>
        </w:rPr>
        <w:t>
                бояғыштардағы қайт құрылатын импульстiк күшейткiштер мен  
</w:t>
      </w:r>
    </w:p>
    <w:p>
      <w:pPr>
        <w:spacing w:after="0"/>
        <w:ind w:left="0"/>
        <w:jc w:val="both"/>
      </w:pPr>
      <w:r>
        <w:rPr>
          <w:rFonts w:ascii="Times New Roman"/>
          <w:b w:val="false"/>
          <w:i w:val="false"/>
          <w:color w:val="000000"/>
          <w:sz w:val="28"/>
        </w:rPr>
        <w:t>
                гетеродиндер:
</w:t>
      </w:r>
    </w:p>
    <w:p>
      <w:pPr>
        <w:spacing w:after="0"/>
        <w:ind w:left="0"/>
        <w:jc w:val="both"/>
      </w:pPr>
      <w:r>
        <w:rPr>
          <w:rFonts w:ascii="Times New Roman"/>
          <w:b w:val="false"/>
          <w:i w:val="false"/>
          <w:color w:val="000000"/>
          <w:sz w:val="28"/>
        </w:rPr>
        <w:t>
                1. Толқындардың ұзындығы 300 нм-нен 800 нм-ге дейiн;
</w:t>
      </w:r>
    </w:p>
    <w:p>
      <w:pPr>
        <w:spacing w:after="0"/>
        <w:ind w:left="0"/>
        <w:jc w:val="both"/>
      </w:pPr>
      <w:r>
        <w:rPr>
          <w:rFonts w:ascii="Times New Roman"/>
          <w:b w:val="false"/>
          <w:i w:val="false"/>
          <w:color w:val="000000"/>
          <w:sz w:val="28"/>
        </w:rPr>
        <w:t>
                2. 30 Вт-ден астам орташа шығу қуатын жетуге мүмкiндiк     
</w:t>
      </w:r>
    </w:p>
    <w:p>
      <w:pPr>
        <w:spacing w:after="0"/>
        <w:ind w:left="0"/>
        <w:jc w:val="both"/>
      </w:pPr>
      <w:r>
        <w:rPr>
          <w:rFonts w:ascii="Times New Roman"/>
          <w:b w:val="false"/>
          <w:i w:val="false"/>
          <w:color w:val="000000"/>
          <w:sz w:val="28"/>
        </w:rPr>
        <w:t>
                   беруi;
</w:t>
      </w:r>
    </w:p>
    <w:p>
      <w:pPr>
        <w:spacing w:after="0"/>
        <w:ind w:left="0"/>
        <w:jc w:val="both"/>
      </w:pPr>
      <w:r>
        <w:rPr>
          <w:rFonts w:ascii="Times New Roman"/>
          <w:b w:val="false"/>
          <w:i w:val="false"/>
          <w:color w:val="000000"/>
          <w:sz w:val="28"/>
        </w:rPr>
        <w:t>
                3. Қайталау жиілiгі 1 кГц-ден астам;
</w:t>
      </w:r>
    </w:p>
    <w:p>
      <w:pPr>
        <w:spacing w:after="0"/>
        <w:ind w:left="0"/>
        <w:jc w:val="both"/>
      </w:pPr>
      <w:r>
        <w:rPr>
          <w:rFonts w:ascii="Times New Roman"/>
          <w:b w:val="false"/>
          <w:i w:val="false"/>
          <w:color w:val="000000"/>
          <w:sz w:val="28"/>
        </w:rPr>
        <w:t>
                4. Импульстiк ұзақтығы 100 нс-тен аз;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6А205.е тармағы бойынша бiр модолы гетеродиндер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(N3А2.g)     Мынадай сипаттамалардың бәрiне ие көмiртегінiң қос            
</w:t>
      </w:r>
    </w:p>
    <w:p>
      <w:pPr>
        <w:spacing w:after="0"/>
        <w:ind w:left="0"/>
        <w:jc w:val="both"/>
      </w:pPr>
      <w:r>
        <w:rPr>
          <w:rFonts w:ascii="Times New Roman"/>
          <w:b w:val="false"/>
          <w:i w:val="false"/>
          <w:color w:val="000000"/>
          <w:sz w:val="28"/>
        </w:rPr>
        <w:t>
             тотығындағы импульстi лазерлер:
</w:t>
      </w:r>
    </w:p>
    <w:p>
      <w:pPr>
        <w:spacing w:after="0"/>
        <w:ind w:left="0"/>
        <w:jc w:val="both"/>
      </w:pPr>
      <w:r>
        <w:rPr>
          <w:rFonts w:ascii="Times New Roman"/>
          <w:b w:val="false"/>
          <w:i w:val="false"/>
          <w:color w:val="000000"/>
          <w:sz w:val="28"/>
        </w:rPr>
        <w:t>
             1. Толқындардың жұмыс ұзындығы 9000 нм-нен 11000 нм-ге дейiн;
</w:t>
      </w:r>
    </w:p>
    <w:p>
      <w:pPr>
        <w:spacing w:after="0"/>
        <w:ind w:left="0"/>
        <w:jc w:val="both"/>
      </w:pPr>
      <w:r>
        <w:rPr>
          <w:rFonts w:ascii="Times New Roman"/>
          <w:b w:val="false"/>
          <w:i w:val="false"/>
          <w:color w:val="000000"/>
          <w:sz w:val="28"/>
        </w:rPr>
        <w:t>
             2. Қайталану жиілiгi 250 Гц-ден астам;
</w:t>
      </w:r>
    </w:p>
    <w:p>
      <w:pPr>
        <w:spacing w:after="0"/>
        <w:ind w:left="0"/>
        <w:jc w:val="both"/>
      </w:pPr>
      <w:r>
        <w:rPr>
          <w:rFonts w:ascii="Times New Roman"/>
          <w:b w:val="false"/>
          <w:i w:val="false"/>
          <w:color w:val="000000"/>
          <w:sz w:val="28"/>
        </w:rPr>
        <w:t>
             3. Орташа шығу қуаты 500 Вт-ден астам;
</w:t>
      </w:r>
    </w:p>
    <w:p>
      <w:pPr>
        <w:spacing w:after="0"/>
        <w:ind w:left="0"/>
        <w:jc w:val="both"/>
      </w:pPr>
      <w:r>
        <w:rPr>
          <w:rFonts w:ascii="Times New Roman"/>
          <w:b w:val="false"/>
          <w:i w:val="false"/>
          <w:color w:val="000000"/>
          <w:sz w:val="28"/>
        </w:rPr>
        <w:t>
             4. Импульстiң ұзақтығы 200 нс-тен 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(N3А2.і)     е. Толқындардың 16 микрометр шығу ұзындығымен және 250 Гц-ден 
</w:t>
      </w:r>
    </w:p>
    <w:p>
      <w:pPr>
        <w:spacing w:after="0"/>
        <w:ind w:left="0"/>
        <w:jc w:val="both"/>
      </w:pPr>
      <w:r>
        <w:rPr>
          <w:rFonts w:ascii="Times New Roman"/>
          <w:b w:val="false"/>
          <w:i w:val="false"/>
          <w:color w:val="000000"/>
          <w:sz w:val="28"/>
        </w:rPr>
        <w:t>
                астам қайталану жиiлiгiмен жұмыс үшiн әзiрленген Раман     
</w:t>
      </w:r>
    </w:p>
    <w:p>
      <w:pPr>
        <w:spacing w:after="0"/>
        <w:ind w:left="0"/>
        <w:jc w:val="both"/>
      </w:pPr>
      <w:r>
        <w:rPr>
          <w:rFonts w:ascii="Times New Roman"/>
          <w:b w:val="false"/>
          <w:i w:val="false"/>
          <w:color w:val="000000"/>
          <w:sz w:val="28"/>
        </w:rPr>
        <w:t>
                iлгерiлеуi бар бу-сутегiлер;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(N3А2с.1.b)  f. Ерiген неодимдегі импульстiк қозатын (шыныдағыға қарағанда 
</w:t>
      </w:r>
    </w:p>
    <w:p>
      <w:pPr>
        <w:spacing w:after="0"/>
        <w:ind w:left="0"/>
        <w:jc w:val="both"/>
      </w:pPr>
      <w:r>
        <w:rPr>
          <w:rFonts w:ascii="Times New Roman"/>
          <w:b w:val="false"/>
          <w:i w:val="false"/>
          <w:color w:val="000000"/>
          <w:sz w:val="28"/>
        </w:rPr>
        <w:t>
                басқалары) және мынадай сипаттамалардың кез келгенiне ие   
</w:t>
      </w:r>
    </w:p>
    <w:p>
      <w:pPr>
        <w:spacing w:after="0"/>
        <w:ind w:left="0"/>
        <w:jc w:val="both"/>
      </w:pPr>
      <w:r>
        <w:rPr>
          <w:rFonts w:ascii="Times New Roman"/>
          <w:b w:val="false"/>
          <w:i w:val="false"/>
          <w:color w:val="000000"/>
          <w:sz w:val="28"/>
        </w:rPr>
        <w:t>
                берiктiк модуляциясы бар лазерлер:
</w:t>
      </w:r>
    </w:p>
    <w:p>
      <w:pPr>
        <w:spacing w:after="0"/>
        <w:ind w:left="0"/>
        <w:jc w:val="both"/>
      </w:pPr>
      <w:r>
        <w:rPr>
          <w:rFonts w:ascii="Times New Roman"/>
          <w:b w:val="false"/>
          <w:i w:val="false"/>
          <w:color w:val="000000"/>
          <w:sz w:val="28"/>
        </w:rPr>
        <w:t>
                1. Толқындардың шығу ұзындығы 1000 нм-нен 1100 нм-ге дейiн;
</w:t>
      </w:r>
    </w:p>
    <w:p>
      <w:pPr>
        <w:spacing w:after="0"/>
        <w:ind w:left="0"/>
        <w:jc w:val="both"/>
      </w:pPr>
      <w:r>
        <w:rPr>
          <w:rFonts w:ascii="Times New Roman"/>
          <w:b w:val="false"/>
          <w:i w:val="false"/>
          <w:color w:val="000000"/>
          <w:sz w:val="28"/>
        </w:rPr>
        <w:t>
                2. Импульстiң ұзақтығы 1 нс-тен астам; және
</w:t>
      </w:r>
    </w:p>
    <w:p>
      <w:pPr>
        <w:spacing w:after="0"/>
        <w:ind w:left="0"/>
        <w:jc w:val="both"/>
      </w:pPr>
      <w:r>
        <w:rPr>
          <w:rFonts w:ascii="Times New Roman"/>
          <w:b w:val="false"/>
          <w:i w:val="false"/>
          <w:color w:val="000000"/>
          <w:sz w:val="28"/>
        </w:rPr>
        <w:t>
                3. 50 Вт-ден асатын орташа қуаттағы көлденең модолы көп    
</w:t>
      </w:r>
    </w:p>
    <w:p>
      <w:pPr>
        <w:spacing w:after="0"/>
        <w:ind w:left="0"/>
        <w:jc w:val="both"/>
      </w:pPr>
      <w:r>
        <w:rPr>
          <w:rFonts w:ascii="Times New Roman"/>
          <w:b w:val="false"/>
          <w:i w:val="false"/>
          <w:color w:val="000000"/>
          <w:sz w:val="28"/>
        </w:rPr>
        <w:t>
                   модолы.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6А205                                   900138000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6А225        10 микросекундтан аз өлшеу уақытымен 1 км/с артық
</w:t>
      </w:r>
    </w:p>
    <w:p>
      <w:pPr>
        <w:spacing w:after="0"/>
        <w:ind w:left="0"/>
        <w:jc w:val="both"/>
      </w:pPr>
      <w:r>
        <w:rPr>
          <w:rFonts w:ascii="Times New Roman"/>
          <w:b w:val="false"/>
          <w:i w:val="false"/>
          <w:color w:val="000000"/>
          <w:sz w:val="28"/>
        </w:rPr>
        <w:t>
             жылдамдықты өлшеуге арналған интерферометрлер
</w:t>
      </w:r>
    </w:p>
    <w:p>
      <w:pPr>
        <w:spacing w:after="0"/>
        <w:ind w:left="0"/>
        <w:jc w:val="both"/>
      </w:pPr>
      <w:r>
        <w:rPr>
          <w:rFonts w:ascii="Times New Roman"/>
          <w:b w:val="false"/>
          <w:i w:val="false"/>
          <w:color w:val="000000"/>
          <w:sz w:val="28"/>
        </w:rPr>
        <w:t>
(N5В5а)      Ескерту: 6А225-тармағы Доплер (ДЛИ) тиiмдiлiгiнде жұмыс       
</w:t>
      </w:r>
    </w:p>
    <w:p>
      <w:pPr>
        <w:spacing w:after="0"/>
        <w:ind w:left="0"/>
        <w:jc w:val="both"/>
      </w:pPr>
      <w:r>
        <w:rPr>
          <w:rFonts w:ascii="Times New Roman"/>
          <w:b w:val="false"/>
          <w:i w:val="false"/>
          <w:color w:val="000000"/>
          <w:sz w:val="28"/>
        </w:rPr>
        <w:t>
             iстейiн ВИСАР-ларды, лазерлiк интерферометрлердi қамтиды және 
</w:t>
      </w:r>
    </w:p>
    <w:p>
      <w:pPr>
        <w:spacing w:after="0"/>
        <w:ind w:left="0"/>
        <w:jc w:val="both"/>
      </w:pPr>
      <w:r>
        <w:rPr>
          <w:rFonts w:ascii="Times New Roman"/>
          <w:b w:val="false"/>
          <w:i w:val="false"/>
          <w:color w:val="000000"/>
          <w:sz w:val="28"/>
        </w:rPr>
        <w:t>
             т.б.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6А225                                   902620300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6А226        Мыналар секiлдi қысым бергіштерi:
</w:t>
      </w:r>
    </w:p>
    <w:p>
      <w:pPr>
        <w:spacing w:after="0"/>
        <w:ind w:left="0"/>
        <w:jc w:val="both"/>
      </w:pPr>
      <w:r>
        <w:rPr>
          <w:rFonts w:ascii="Times New Roman"/>
          <w:b w:val="false"/>
          <w:i w:val="false"/>
          <w:color w:val="000000"/>
          <w:sz w:val="28"/>
        </w:rPr>
        <w:t>
(N5В5b)     а. 100 килобардан артық қысымдарды өлшеуге арналған
</w:t>
      </w:r>
    </w:p>
    <w:p>
      <w:pPr>
        <w:spacing w:after="0"/>
        <w:ind w:left="0"/>
        <w:jc w:val="both"/>
      </w:pPr>
      <w:r>
        <w:rPr>
          <w:rFonts w:ascii="Times New Roman"/>
          <w:b w:val="false"/>
          <w:i w:val="false"/>
          <w:color w:val="000000"/>
          <w:sz w:val="28"/>
        </w:rPr>
        <w:t>
                магнийлi бергіштер;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(N5В5с)     b. 100 килобардан артық қысымдарды өлшеуге арналған
</w:t>
      </w:r>
    </w:p>
    <w:p>
      <w:pPr>
        <w:spacing w:after="0"/>
        <w:ind w:left="0"/>
        <w:jc w:val="both"/>
      </w:pPr>
      <w:r>
        <w:rPr>
          <w:rFonts w:ascii="Times New Roman"/>
          <w:b w:val="false"/>
          <w:i w:val="false"/>
          <w:color w:val="000000"/>
          <w:sz w:val="28"/>
        </w:rPr>
        <w:t>
                кварцтi бергiштер.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6А226                                   902620300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           Сынақ, бақылау және өндiрiстік жабдығы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6В004        Мына секiлдi оптикалық жабдық: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Бейнелік қабiлетi мәнiнiң +- 0,1% ақаулығымен бейнелеу     
</w:t>
      </w:r>
    </w:p>
    <w:p>
      <w:pPr>
        <w:spacing w:after="0"/>
        <w:ind w:left="0"/>
        <w:jc w:val="both"/>
      </w:pPr>
      <w:r>
        <w:rPr>
          <w:rFonts w:ascii="Times New Roman"/>
          <w:b w:val="false"/>
          <w:i w:val="false"/>
          <w:color w:val="000000"/>
          <w:sz w:val="28"/>
        </w:rPr>
        <w:t>
                қабiлетінiң абсолюттi мәнiн өлшеуге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Оптикалық үстiңгі беттiң ыдырауын өлшеуге арналған
</w:t>
      </w:r>
    </w:p>
    <w:p>
      <w:pPr>
        <w:spacing w:after="0"/>
        <w:ind w:left="0"/>
        <w:jc w:val="both"/>
      </w:pPr>
      <w:r>
        <w:rPr>
          <w:rFonts w:ascii="Times New Roman"/>
          <w:b w:val="false"/>
          <w:i w:val="false"/>
          <w:color w:val="000000"/>
          <w:sz w:val="28"/>
        </w:rPr>
        <w:t>
                жабдықтан ерекшелігі бар, 10 см диаметрден астам
</w:t>
      </w:r>
    </w:p>
    <w:p>
      <w:pPr>
        <w:spacing w:after="0"/>
        <w:ind w:left="0"/>
        <w:jc w:val="both"/>
      </w:pPr>
      <w:r>
        <w:rPr>
          <w:rFonts w:ascii="Times New Roman"/>
          <w:b w:val="false"/>
          <w:i w:val="false"/>
          <w:color w:val="000000"/>
          <w:sz w:val="28"/>
        </w:rPr>
        <w:t>
                көлеңкеленбеген апертурасы бар, талап етiлетiн
</w:t>
      </w:r>
    </w:p>
    <w:p>
      <w:pPr>
        <w:spacing w:after="0"/>
        <w:ind w:left="0"/>
        <w:jc w:val="both"/>
      </w:pPr>
      <w:r>
        <w:rPr>
          <w:rFonts w:ascii="Times New Roman"/>
          <w:b w:val="false"/>
          <w:i w:val="false"/>
          <w:color w:val="000000"/>
          <w:sz w:val="28"/>
        </w:rPr>
        <w:t>
                бейiннiң 2 нм немесе кем (жақсы) "дәлдiкпен" оптикалық     
</w:t>
      </w:r>
    </w:p>
    <w:p>
      <w:pPr>
        <w:spacing w:after="0"/>
        <w:ind w:left="0"/>
        <w:jc w:val="both"/>
      </w:pPr>
      <w:r>
        <w:rPr>
          <w:rFonts w:ascii="Times New Roman"/>
          <w:b w:val="false"/>
          <w:i w:val="false"/>
          <w:color w:val="000000"/>
          <w:sz w:val="28"/>
        </w:rPr>
        <w:t>
                беттің тегіс емес фигурасын (бейiнiн) қатынассыз оптикалық 
</w:t>
      </w:r>
    </w:p>
    <w:p>
      <w:pPr>
        <w:spacing w:after="0"/>
        <w:ind w:left="0"/>
        <w:jc w:val="both"/>
      </w:pPr>
      <w:r>
        <w:rPr>
          <w:rFonts w:ascii="Times New Roman"/>
          <w:b w:val="false"/>
          <w:i w:val="false"/>
          <w:color w:val="000000"/>
          <w:sz w:val="28"/>
        </w:rPr>
        <w:t>
                өлшеу үшiн арнайы әзiрленген жабдық.
</w:t>
      </w:r>
    </w:p>
    <w:p>
      <w:pPr>
        <w:spacing w:after="0"/>
        <w:ind w:left="0"/>
        <w:jc w:val="both"/>
      </w:pPr>
      <w:r>
        <w:rPr>
          <w:rFonts w:ascii="Times New Roman"/>
          <w:b w:val="false"/>
          <w:i w:val="false"/>
          <w:color w:val="000000"/>
          <w:sz w:val="28"/>
        </w:rPr>
        <w:t>
                Ескерту: 6В004-тармағы бойынша микроскоптар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6В004                                   903140000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6В007           0,1 миллигальдан жақсы статикалық дәлдіктегі жер бетiнде 
</w:t>
      </w:r>
    </w:p>
    <w:p>
      <w:pPr>
        <w:spacing w:after="0"/>
        <w:ind w:left="0"/>
        <w:jc w:val="both"/>
      </w:pPr>
      <w:r>
        <w:rPr>
          <w:rFonts w:ascii="Times New Roman"/>
          <w:b w:val="false"/>
          <w:i w:val="false"/>
          <w:color w:val="000000"/>
          <w:sz w:val="28"/>
        </w:rPr>
        <w:t>
(W)             орналасатын гравиметрлердi өндiруге, реттеуге және         
</w:t>
      </w:r>
    </w:p>
    <w:p>
      <w:pPr>
        <w:spacing w:after="0"/>
        <w:ind w:left="0"/>
        <w:jc w:val="both"/>
      </w:pPr>
      <w:r>
        <w:rPr>
          <w:rFonts w:ascii="Times New Roman"/>
          <w:b w:val="false"/>
          <w:i w:val="false"/>
          <w:color w:val="000000"/>
          <w:sz w:val="28"/>
        </w:rPr>
        <w:t>
                калибрлеуге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6В007                                   903180390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6В008           Көлденең қиылысуды өлшеуге арналған, берiлетiн
</w:t>
      </w:r>
    </w:p>
    <w:p>
      <w:pPr>
        <w:spacing w:after="0"/>
        <w:ind w:left="0"/>
        <w:jc w:val="both"/>
      </w:pPr>
      <w:r>
        <w:rPr>
          <w:rFonts w:ascii="Times New Roman"/>
          <w:b w:val="false"/>
          <w:i w:val="false"/>
          <w:color w:val="000000"/>
          <w:sz w:val="28"/>
        </w:rPr>
        <w:t>
(W1g2)          импульстерiнiң ұзындығы 100 нс немесе кем импульстiк       
</w:t>
      </w:r>
    </w:p>
    <w:p>
      <w:pPr>
        <w:spacing w:after="0"/>
        <w:ind w:left="0"/>
        <w:jc w:val="both"/>
      </w:pPr>
      <w:r>
        <w:rPr>
          <w:rFonts w:ascii="Times New Roman"/>
          <w:b w:val="false"/>
          <w:i w:val="false"/>
          <w:color w:val="000000"/>
          <w:sz w:val="28"/>
        </w:rPr>
        <w:t>
                локациялық жүйелер және оларға арналған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(М17d)          Ерекше ескерту: сондай-ақ 6В108-дi қараңыз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6В008                                   852610900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(М17d)          Көлденең қиылысуды өлшеуге арналған, 6В008-тармақта 
</w:t>
      </w:r>
    </w:p>
    <w:p>
      <w:pPr>
        <w:spacing w:after="0"/>
        <w:ind w:left="0"/>
        <w:jc w:val="both"/>
      </w:pPr>
      <w:r>
        <w:rPr>
          <w:rFonts w:ascii="Times New Roman"/>
          <w:b w:val="false"/>
          <w:i w:val="false"/>
          <w:color w:val="000000"/>
          <w:sz w:val="28"/>
        </w:rPr>
        <w:t>
(IV             сипатталғаннан ерекшелiгі бар, "ракеталарда" және басқа да 
</w:t>
      </w:r>
    </w:p>
    <w:p>
      <w:pPr>
        <w:spacing w:after="0"/>
        <w:ind w:left="0"/>
        <w:jc w:val="both"/>
      </w:pPr>
      <w:r>
        <w:rPr>
          <w:rFonts w:ascii="Times New Roman"/>
          <w:b w:val="false"/>
          <w:i w:val="false"/>
          <w:color w:val="000000"/>
          <w:sz w:val="28"/>
        </w:rPr>
        <w:t>
                iшкi жүйелерде пайдалануға жарамды импульстік локациялық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6В108                                   852610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6С002           Мыналар секілдi оптикалық бергiштерге арналған материалдар: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99,9995% немесе артық тазалық деңгейiндегi химиялық     
</w:t>
      </w:r>
    </w:p>
    <w:p>
      <w:pPr>
        <w:spacing w:after="0"/>
        <w:ind w:left="0"/>
        <w:jc w:val="both"/>
      </w:pPr>
      <w:r>
        <w:rPr>
          <w:rFonts w:ascii="Times New Roman"/>
          <w:b w:val="false"/>
          <w:i w:val="false"/>
          <w:color w:val="000000"/>
          <w:sz w:val="28"/>
        </w:rPr>
        <w:t>
                   таза теллур (Те);
</w:t>
      </w:r>
    </w:p>
    <w:p>
      <w:pPr>
        <w:spacing w:after="0"/>
        <w:ind w:left="0"/>
        <w:jc w:val="both"/>
      </w:pPr>
      <w:r>
        <w:rPr>
          <w:rFonts w:ascii="Times New Roman"/>
          <w:b w:val="false"/>
          <w:i w:val="false"/>
          <w:color w:val="000000"/>
          <w:sz w:val="28"/>
        </w:rPr>
        <w:t>
                b. Осы материалдардың эпитаксиалды құрылымдарын қоса       
</w:t>
      </w:r>
    </w:p>
    <w:p>
      <w:pPr>
        <w:spacing w:after="0"/>
        <w:ind w:left="0"/>
        <w:jc w:val="both"/>
      </w:pPr>
      <w:r>
        <w:rPr>
          <w:rFonts w:ascii="Times New Roman"/>
          <w:b w:val="false"/>
          <w:i w:val="false"/>
          <w:color w:val="000000"/>
          <w:sz w:val="28"/>
        </w:rPr>
        <w:t>
                   алғанда, кез келген тазалық деңгейiндегі кадмий        
</w:t>
      </w:r>
    </w:p>
    <w:p>
      <w:pPr>
        <w:spacing w:after="0"/>
        <w:ind w:left="0"/>
        <w:jc w:val="both"/>
      </w:pPr>
      <w:r>
        <w:rPr>
          <w:rFonts w:ascii="Times New Roman"/>
          <w:b w:val="false"/>
          <w:i w:val="false"/>
          <w:color w:val="000000"/>
          <w:sz w:val="28"/>
        </w:rPr>
        <w:t>
                   теллуридiнiң (СdТе), кадмийдiң цинктi теллуридiнiң     
</w:t>
      </w:r>
    </w:p>
    <w:p>
      <w:pPr>
        <w:spacing w:after="0"/>
        <w:ind w:left="0"/>
        <w:jc w:val="both"/>
      </w:pPr>
      <w:r>
        <w:rPr>
          <w:rFonts w:ascii="Times New Roman"/>
          <w:b w:val="false"/>
          <w:i w:val="false"/>
          <w:color w:val="000000"/>
          <w:sz w:val="28"/>
        </w:rPr>
        <w:t>
                   (СdZnТе) немесе кадмийдiң сынапты теллуридiнiң          
</w:t>
      </w:r>
    </w:p>
    <w:p>
      <w:pPr>
        <w:spacing w:after="0"/>
        <w:ind w:left="0"/>
        <w:jc w:val="both"/>
      </w:pPr>
      <w:r>
        <w:rPr>
          <w:rFonts w:ascii="Times New Roman"/>
          <w:b w:val="false"/>
          <w:i w:val="false"/>
          <w:color w:val="000000"/>
          <w:sz w:val="28"/>
        </w:rPr>
        <w:t>
                   монокристалдары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6С002, а                                280450900    
</w:t>
      </w:r>
    </w:p>
    <w:p>
      <w:pPr>
        <w:spacing w:after="0"/>
        <w:ind w:left="0"/>
        <w:jc w:val="both"/>
      </w:pPr>
      <w:r>
        <w:rPr>
          <w:rFonts w:ascii="Times New Roman"/>
          <w:b w:val="false"/>
          <w:i w:val="false"/>
          <w:color w:val="000000"/>
          <w:sz w:val="28"/>
        </w:rPr>
        <w:t>
6С002, b                                381800900
</w:t>
      </w:r>
    </w:p>
    <w:p>
      <w:pPr>
        <w:spacing w:after="0"/>
        <w:ind w:left="0"/>
        <w:jc w:val="both"/>
      </w:pPr>
      <w:r>
        <w:rPr>
          <w:rFonts w:ascii="Times New Roman"/>
          <w:b w:val="false"/>
          <w:i w:val="false"/>
          <w:color w:val="000000"/>
          <w:sz w:val="28"/>
        </w:rPr>
        <w:t>
                                        810790000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6С004        Мыналар секiлдi оптикалық материалдар: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Буды химиялық шөктіріп алынған, мыналардың кез келгенiне   
</w:t>
      </w:r>
    </w:p>
    <w:p>
      <w:pPr>
        <w:spacing w:after="0"/>
        <w:ind w:left="0"/>
        <w:jc w:val="both"/>
      </w:pPr>
      <w:r>
        <w:rPr>
          <w:rFonts w:ascii="Times New Roman"/>
          <w:b w:val="false"/>
          <w:i w:val="false"/>
          <w:color w:val="000000"/>
          <w:sz w:val="28"/>
        </w:rPr>
        <w:t>
                ие мырыштың селенидiнен (ZnSе) және мырыштың сульфидiнен   
</w:t>
      </w:r>
    </w:p>
    <w:p>
      <w:pPr>
        <w:spacing w:after="0"/>
        <w:ind w:left="0"/>
        <w:jc w:val="both"/>
      </w:pPr>
      <w:r>
        <w:rPr>
          <w:rFonts w:ascii="Times New Roman"/>
          <w:b w:val="false"/>
          <w:i w:val="false"/>
          <w:color w:val="000000"/>
          <w:sz w:val="28"/>
        </w:rPr>
        <w:t>
                (ZnS) алынған "дайындамалар":
</w:t>
      </w:r>
    </w:p>
    <w:p>
      <w:pPr>
        <w:spacing w:after="0"/>
        <w:ind w:left="0"/>
        <w:jc w:val="both"/>
      </w:pPr>
      <w:r>
        <w:rPr>
          <w:rFonts w:ascii="Times New Roman"/>
          <w:b w:val="false"/>
          <w:i w:val="false"/>
          <w:color w:val="000000"/>
          <w:sz w:val="28"/>
        </w:rPr>
        <w:t>
                1. Көлем 100 текше см-ден артық; немесе
</w:t>
      </w:r>
    </w:p>
    <w:p>
      <w:pPr>
        <w:spacing w:after="0"/>
        <w:ind w:left="0"/>
        <w:jc w:val="both"/>
      </w:pPr>
      <w:r>
        <w:rPr>
          <w:rFonts w:ascii="Times New Roman"/>
          <w:b w:val="false"/>
          <w:i w:val="false"/>
          <w:color w:val="000000"/>
          <w:sz w:val="28"/>
        </w:rPr>
        <w:t>
                2. Диаметрi 80 мм-нен артық және қалыңдығы 20 мм немесе    
</w:t>
      </w:r>
    </w:p>
    <w:p>
      <w:pPr>
        <w:spacing w:after="0"/>
        <w:ind w:left="0"/>
        <w:jc w:val="both"/>
      </w:pPr>
      <w:r>
        <w:rPr>
          <w:rFonts w:ascii="Times New Roman"/>
          <w:b w:val="false"/>
          <w:i w:val="false"/>
          <w:color w:val="000000"/>
          <w:sz w:val="28"/>
        </w:rPr>
        <w:t>
                   артық;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электроптикалық материалдардың кесектерi:
</w:t>
      </w:r>
    </w:p>
    <w:p>
      <w:pPr>
        <w:spacing w:after="0"/>
        <w:ind w:left="0"/>
        <w:jc w:val="both"/>
      </w:pPr>
      <w:r>
        <w:rPr>
          <w:rFonts w:ascii="Times New Roman"/>
          <w:b w:val="false"/>
          <w:i w:val="false"/>
          <w:color w:val="000000"/>
          <w:sz w:val="28"/>
        </w:rPr>
        <w:t>
                1. Калий титанатының арсенидi (КТА);
</w:t>
      </w:r>
    </w:p>
    <w:p>
      <w:pPr>
        <w:spacing w:after="0"/>
        <w:ind w:left="0"/>
        <w:jc w:val="both"/>
      </w:pPr>
      <w:r>
        <w:rPr>
          <w:rFonts w:ascii="Times New Roman"/>
          <w:b w:val="false"/>
          <w:i w:val="false"/>
          <w:color w:val="000000"/>
          <w:sz w:val="28"/>
        </w:rPr>
        <w:t>
                2. Галлийдiң күмiс селенидi (АgGnSе2);
</w:t>
      </w:r>
    </w:p>
    <w:p>
      <w:pPr>
        <w:spacing w:after="0"/>
        <w:ind w:left="0"/>
        <w:jc w:val="both"/>
      </w:pPr>
      <w:r>
        <w:rPr>
          <w:rFonts w:ascii="Times New Roman"/>
          <w:b w:val="false"/>
          <w:i w:val="false"/>
          <w:color w:val="000000"/>
          <w:sz w:val="28"/>
        </w:rPr>
        <w:t>
                3. Мүсәтiрдiң галиийдi селенид (ТI3АsSt3, сондай-ақ
</w:t>
      </w:r>
    </w:p>
    <w:p>
      <w:pPr>
        <w:spacing w:after="0"/>
        <w:ind w:left="0"/>
        <w:jc w:val="both"/>
      </w:pPr>
      <w:r>
        <w:rPr>
          <w:rFonts w:ascii="Times New Roman"/>
          <w:b w:val="false"/>
          <w:i w:val="false"/>
          <w:color w:val="000000"/>
          <w:sz w:val="28"/>
        </w:rPr>
        <w:t>
                   ТАS ретінде де белгiлi);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Барлық мынадай сипаттамаларға ие сызықтық емес оптикалық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1. Yшiншi реттiң қабылдағыштығы (хи 3) 106 шаршы м/V2      
</w:t>
      </w:r>
    </w:p>
    <w:p>
      <w:pPr>
        <w:spacing w:after="0"/>
        <w:ind w:left="0"/>
        <w:jc w:val="both"/>
      </w:pPr>
      <w:r>
        <w:rPr>
          <w:rFonts w:ascii="Times New Roman"/>
          <w:b w:val="false"/>
          <w:i w:val="false"/>
          <w:color w:val="000000"/>
          <w:sz w:val="28"/>
        </w:rPr>
        <w:t>
                   немесе артық; және
</w:t>
      </w:r>
    </w:p>
    <w:p>
      <w:pPr>
        <w:spacing w:after="0"/>
        <w:ind w:left="0"/>
        <w:jc w:val="both"/>
      </w:pPr>
      <w:r>
        <w:rPr>
          <w:rFonts w:ascii="Times New Roman"/>
          <w:b w:val="false"/>
          <w:i w:val="false"/>
          <w:color w:val="000000"/>
          <w:sz w:val="28"/>
        </w:rPr>
        <w:t>
                2. Жаңғырық уақыты 1 мс-тен 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Негізгi осiнiң диаметрi немесе ұзындығы 300 мм-нен артық   
</w:t>
      </w:r>
    </w:p>
    <w:p>
      <w:pPr>
        <w:spacing w:after="0"/>
        <w:ind w:left="0"/>
        <w:jc w:val="both"/>
      </w:pPr>
      <w:r>
        <w:rPr>
          <w:rFonts w:ascii="Times New Roman"/>
          <w:b w:val="false"/>
          <w:i w:val="false"/>
          <w:color w:val="000000"/>
          <w:sz w:val="28"/>
        </w:rPr>
        <w:t>
                кремнезем карбидiнiң немесе берилий-берилийдiң шөккен      
</w:t>
      </w:r>
    </w:p>
    <w:p>
      <w:pPr>
        <w:spacing w:after="0"/>
        <w:ind w:left="0"/>
        <w:jc w:val="both"/>
      </w:pPr>
      <w:r>
        <w:rPr>
          <w:rFonts w:ascii="Times New Roman"/>
          <w:b w:val="false"/>
          <w:i w:val="false"/>
          <w:color w:val="000000"/>
          <w:sz w:val="28"/>
        </w:rPr>
        <w:t>
                материалдарының (Ве/Ве) "дайындамалары";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Мынадай сипаттамалардың бәрiне ие кремний балқымасы бар    
</w:t>
      </w:r>
    </w:p>
    <w:p>
      <w:pPr>
        <w:spacing w:after="0"/>
        <w:ind w:left="0"/>
        <w:jc w:val="both"/>
      </w:pPr>
      <w:r>
        <w:rPr>
          <w:rFonts w:ascii="Times New Roman"/>
          <w:b w:val="false"/>
          <w:i w:val="false"/>
          <w:color w:val="000000"/>
          <w:sz w:val="28"/>
        </w:rPr>
        <w:t>
                шыны, фосфатты шыны, фторфосфатты шыны, цирконийдiң фторидi
</w:t>
      </w:r>
    </w:p>
    <w:p>
      <w:pPr>
        <w:spacing w:after="0"/>
        <w:ind w:left="0"/>
        <w:jc w:val="both"/>
      </w:pPr>
      <w:r>
        <w:rPr>
          <w:rFonts w:ascii="Times New Roman"/>
          <w:b w:val="false"/>
          <w:i w:val="false"/>
          <w:color w:val="000000"/>
          <w:sz w:val="28"/>
        </w:rPr>
        <w:t>
                (ЯrҒ4) және гафнийдiң фторидi (НfҒ4);
</w:t>
      </w:r>
    </w:p>
    <w:p>
      <w:pPr>
        <w:spacing w:after="0"/>
        <w:ind w:left="0"/>
        <w:jc w:val="both"/>
      </w:pPr>
      <w:r>
        <w:rPr>
          <w:rFonts w:ascii="Times New Roman"/>
          <w:b w:val="false"/>
          <w:i w:val="false"/>
          <w:color w:val="000000"/>
          <w:sz w:val="28"/>
        </w:rPr>
        <w:t>
                1. Гидроксильдi иондардың концентрациясы (ОН-) миллионға 5 
</w:t>
      </w:r>
    </w:p>
    <w:p>
      <w:pPr>
        <w:spacing w:after="0"/>
        <w:ind w:left="0"/>
        <w:jc w:val="both"/>
      </w:pPr>
      <w:r>
        <w:rPr>
          <w:rFonts w:ascii="Times New Roman"/>
          <w:b w:val="false"/>
          <w:i w:val="false"/>
          <w:color w:val="000000"/>
          <w:sz w:val="28"/>
        </w:rPr>
        <w:t>
                   бөлiктен кем;
</w:t>
      </w:r>
    </w:p>
    <w:p>
      <w:pPr>
        <w:spacing w:after="0"/>
        <w:ind w:left="0"/>
        <w:jc w:val="both"/>
      </w:pPr>
      <w:r>
        <w:rPr>
          <w:rFonts w:ascii="Times New Roman"/>
          <w:b w:val="false"/>
          <w:i w:val="false"/>
          <w:color w:val="000000"/>
          <w:sz w:val="28"/>
        </w:rPr>
        <w:t>
                2. Металдардың тазалығының интегралды деңгейлерi
</w:t>
      </w:r>
    </w:p>
    <w:p>
      <w:pPr>
        <w:spacing w:after="0"/>
        <w:ind w:left="0"/>
        <w:jc w:val="both"/>
      </w:pPr>
      <w:r>
        <w:rPr>
          <w:rFonts w:ascii="Times New Roman"/>
          <w:b w:val="false"/>
          <w:i w:val="false"/>
          <w:color w:val="000000"/>
          <w:sz w:val="28"/>
        </w:rPr>
        <w:t>
                   миллионға 1 бөліктен кем; және
</w:t>
      </w:r>
    </w:p>
    <w:p>
      <w:pPr>
        <w:spacing w:after="0"/>
        <w:ind w:left="0"/>
        <w:jc w:val="both"/>
      </w:pPr>
      <w:r>
        <w:rPr>
          <w:rFonts w:ascii="Times New Roman"/>
          <w:b w:val="false"/>
          <w:i w:val="false"/>
          <w:color w:val="000000"/>
          <w:sz w:val="28"/>
        </w:rPr>
        <w:t>
                3. Жоғары бiртектiлiк (сыну коэффициентi көрсеткiшiнiң     
</w:t>
      </w:r>
    </w:p>
    <w:p>
      <w:pPr>
        <w:spacing w:after="0"/>
        <w:ind w:left="0"/>
        <w:jc w:val="both"/>
      </w:pPr>
      <w:r>
        <w:rPr>
          <w:rFonts w:ascii="Times New Roman"/>
          <w:b w:val="false"/>
          <w:i w:val="false"/>
          <w:color w:val="000000"/>
          <w:sz w:val="28"/>
        </w:rPr>
        <w:t>
                   вариациясы) 5*106-дан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200-нм-нен 14000-нм-ге дейiнгi толқындардың ұзындығына     
</w:t>
      </w:r>
    </w:p>
    <w:p>
      <w:pPr>
        <w:spacing w:after="0"/>
        <w:ind w:left="0"/>
        <w:jc w:val="both"/>
      </w:pPr>
      <w:r>
        <w:rPr>
          <w:rFonts w:ascii="Times New Roman"/>
          <w:b w:val="false"/>
          <w:i w:val="false"/>
          <w:color w:val="000000"/>
          <w:sz w:val="28"/>
        </w:rPr>
        <w:t>
                10-5 см-1 кем жұтылатын синтетикалық алмазды материал.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6С004, а                                    284290100 
</w:t>
      </w:r>
    </w:p>
    <w:p>
      <w:pPr>
        <w:spacing w:after="0"/>
        <w:ind w:left="0"/>
        <w:jc w:val="both"/>
      </w:pPr>
      <w:r>
        <w:rPr>
          <w:rFonts w:ascii="Times New Roman"/>
          <w:b w:val="false"/>
          <w:i w:val="false"/>
          <w:color w:val="000000"/>
          <w:sz w:val="28"/>
        </w:rPr>
        <w:t>
                                            283020000
</w:t>
      </w:r>
    </w:p>
    <w:p>
      <w:pPr>
        <w:spacing w:after="0"/>
        <w:ind w:left="0"/>
        <w:jc w:val="both"/>
      </w:pPr>
      <w:r>
        <w:rPr>
          <w:rFonts w:ascii="Times New Roman"/>
          <w:b w:val="false"/>
          <w:i w:val="false"/>
          <w:color w:val="000000"/>
          <w:sz w:val="28"/>
        </w:rPr>
        <w:t>
6С004, b, 1                                 284290900
</w:t>
      </w:r>
    </w:p>
    <w:p>
      <w:pPr>
        <w:spacing w:after="0"/>
        <w:ind w:left="0"/>
        <w:jc w:val="both"/>
      </w:pPr>
      <w:r>
        <w:rPr>
          <w:rFonts w:ascii="Times New Roman"/>
          <w:b w:val="false"/>
          <w:i w:val="false"/>
          <w:color w:val="000000"/>
          <w:sz w:val="28"/>
        </w:rPr>
        <w:t>
6С004, b, 2                                 284290100
</w:t>
      </w:r>
    </w:p>
    <w:p>
      <w:pPr>
        <w:spacing w:after="0"/>
        <w:ind w:left="0"/>
        <w:jc w:val="both"/>
      </w:pPr>
      <w:r>
        <w:rPr>
          <w:rFonts w:ascii="Times New Roman"/>
          <w:b w:val="false"/>
          <w:i w:val="false"/>
          <w:color w:val="000000"/>
          <w:sz w:val="28"/>
        </w:rPr>
        <w:t>
6С004, b, 3                                 284290100
</w:t>
      </w:r>
    </w:p>
    <w:p>
      <w:pPr>
        <w:spacing w:after="0"/>
        <w:ind w:left="0"/>
        <w:jc w:val="both"/>
      </w:pPr>
      <w:r>
        <w:rPr>
          <w:rFonts w:ascii="Times New Roman"/>
          <w:b w:val="false"/>
          <w:i w:val="false"/>
          <w:color w:val="000000"/>
          <w:sz w:val="28"/>
        </w:rPr>
        <w:t>
6С004, с                                    702000900
</w:t>
      </w:r>
    </w:p>
    <w:p>
      <w:pPr>
        <w:spacing w:after="0"/>
        <w:ind w:left="0"/>
        <w:jc w:val="both"/>
      </w:pPr>
      <w:r>
        <w:rPr>
          <w:rFonts w:ascii="Times New Roman"/>
          <w:b w:val="false"/>
          <w:i w:val="false"/>
          <w:color w:val="000000"/>
          <w:sz w:val="28"/>
        </w:rPr>
        <w:t>
6С004, d                                    284920000
</w:t>
      </w:r>
    </w:p>
    <w:p>
      <w:pPr>
        <w:spacing w:after="0"/>
        <w:ind w:left="0"/>
        <w:jc w:val="both"/>
      </w:pPr>
      <w:r>
        <w:rPr>
          <w:rFonts w:ascii="Times New Roman"/>
          <w:b w:val="false"/>
          <w:i w:val="false"/>
          <w:color w:val="000000"/>
          <w:sz w:val="28"/>
        </w:rPr>
        <w:t>
                                            811219000
</w:t>
      </w:r>
    </w:p>
    <w:p>
      <w:pPr>
        <w:spacing w:after="0"/>
        <w:ind w:left="0"/>
        <w:jc w:val="both"/>
      </w:pPr>
      <w:r>
        <w:rPr>
          <w:rFonts w:ascii="Times New Roman"/>
          <w:b w:val="false"/>
          <w:i w:val="false"/>
          <w:color w:val="000000"/>
          <w:sz w:val="28"/>
        </w:rPr>
        <w:t>
6С004, е                                    700100900 
</w:t>
      </w:r>
    </w:p>
    <w:p>
      <w:pPr>
        <w:spacing w:after="0"/>
        <w:ind w:left="0"/>
        <w:jc w:val="both"/>
      </w:pPr>
      <w:r>
        <w:rPr>
          <w:rFonts w:ascii="Times New Roman"/>
          <w:b w:val="false"/>
          <w:i w:val="false"/>
          <w:color w:val="000000"/>
          <w:sz w:val="28"/>
        </w:rPr>
        <w:t>
                                            702000900
</w:t>
      </w:r>
    </w:p>
    <w:p>
      <w:pPr>
        <w:spacing w:after="0"/>
        <w:ind w:left="0"/>
        <w:jc w:val="both"/>
      </w:pPr>
      <w:r>
        <w:rPr>
          <w:rFonts w:ascii="Times New Roman"/>
          <w:b w:val="false"/>
          <w:i w:val="false"/>
          <w:color w:val="000000"/>
          <w:sz w:val="28"/>
        </w:rPr>
        <w:t>
6С004, f                                    710490000 
</w:t>
      </w:r>
    </w:p>
    <w:p>
      <w:pPr>
        <w:spacing w:after="0"/>
        <w:ind w:left="0"/>
        <w:jc w:val="both"/>
      </w:pPr>
      <w:r>
        <w:rPr>
          <w:rFonts w:ascii="Times New Roman"/>
          <w:b w:val="false"/>
          <w:i w:val="false"/>
          <w:color w:val="000000"/>
          <w:sz w:val="28"/>
        </w:rPr>
        <w:t>
                                            710510000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6С005        Мыналар секiлдi өңделмеген түрiнде "лазерлердi" дайындауға 
</w:t>
      </w:r>
    </w:p>
    <w:p>
      <w:pPr>
        <w:spacing w:after="0"/>
        <w:ind w:left="0"/>
        <w:jc w:val="both"/>
      </w:pPr>
      <w:r>
        <w:rPr>
          <w:rFonts w:ascii="Times New Roman"/>
          <w:b w:val="false"/>
          <w:i w:val="false"/>
          <w:color w:val="000000"/>
          <w:sz w:val="28"/>
        </w:rPr>
        <w:t>
(W)          арналған синтетикалық кристалды материалдар:
</w:t>
      </w:r>
    </w:p>
    <w:p>
      <w:pPr>
        <w:spacing w:after="0"/>
        <w:ind w:left="0"/>
        <w:jc w:val="both"/>
      </w:pPr>
      <w:r>
        <w:rPr>
          <w:rFonts w:ascii="Times New Roman"/>
          <w:b w:val="false"/>
          <w:i w:val="false"/>
          <w:color w:val="000000"/>
          <w:sz w:val="28"/>
        </w:rPr>
        <w:t>
             а. Титанда корунд;
</w:t>
      </w:r>
    </w:p>
    <w:p>
      <w:pPr>
        <w:spacing w:after="0"/>
        <w:ind w:left="0"/>
        <w:jc w:val="both"/>
      </w:pPr>
      <w:r>
        <w:rPr>
          <w:rFonts w:ascii="Times New Roman"/>
          <w:b w:val="false"/>
          <w:i w:val="false"/>
          <w:color w:val="000000"/>
          <w:sz w:val="28"/>
        </w:rPr>
        <w:t>
             b. Александрит.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6С005                                   71031000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6D001        6А004, 6А005, 6А008 және 6В004-тармақтар бойынша бақыланатын 
</w:t>
      </w:r>
    </w:p>
    <w:p>
      <w:pPr>
        <w:spacing w:after="0"/>
        <w:ind w:left="0"/>
        <w:jc w:val="both"/>
      </w:pPr>
      <w:r>
        <w:rPr>
          <w:rFonts w:ascii="Times New Roman"/>
          <w:b w:val="false"/>
          <w:i w:val="false"/>
          <w:color w:val="000000"/>
          <w:sz w:val="28"/>
        </w:rPr>
        <w:t>
(W1&amp;2-X)     жабдықты әзiрлеу немесе өндiру үшiн арнайы жасалған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6D002        6А002b, 6А008 немесе 6В008-тармақтар бойынша бақыланатын 
</w:t>
      </w:r>
    </w:p>
    <w:p>
      <w:pPr>
        <w:spacing w:after="0"/>
        <w:ind w:left="0"/>
        <w:jc w:val="both"/>
      </w:pPr>
      <w:r>
        <w:rPr>
          <w:rFonts w:ascii="Times New Roman"/>
          <w:b w:val="false"/>
          <w:i w:val="false"/>
          <w:color w:val="000000"/>
          <w:sz w:val="28"/>
        </w:rPr>
        <w:t>
(W)          жабдықты пайдалану үшiн арнайы әзiрленген "бағдарламалық 
</w:t>
      </w:r>
    </w:p>
    <w:p>
      <w:pPr>
        <w:spacing w:after="0"/>
        <w:ind w:left="0"/>
        <w:jc w:val="both"/>
      </w:pPr>
      <w:r>
        <w:rPr>
          <w:rFonts w:ascii="Times New Roman"/>
          <w:b w:val="false"/>
          <w:i w:val="false"/>
          <w:color w:val="000000"/>
          <w:sz w:val="28"/>
        </w:rPr>
        <w:t>
(М)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6D003        Мына секiлдi басқа "бағдарламалық қамтамасыз ету":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(IV)         а. 1. Жетекке алынатын гидрофондық торларды пайдалана отырып 
</w:t>
      </w:r>
    </w:p>
    <w:p>
      <w:pPr>
        <w:spacing w:after="0"/>
        <w:ind w:left="0"/>
        <w:jc w:val="both"/>
      </w:pPr>
      <w:r>
        <w:rPr>
          <w:rFonts w:ascii="Times New Roman"/>
          <w:b w:val="false"/>
          <w:i w:val="false"/>
          <w:color w:val="000000"/>
          <w:sz w:val="28"/>
        </w:rPr>
        <w:t>
(W1&amp;2)             пассивтi қабылдау үшiн "нақты уақыт ауқымында"          
</w:t>
      </w:r>
    </w:p>
    <w:p>
      <w:pPr>
        <w:spacing w:after="0"/>
        <w:ind w:left="0"/>
        <w:jc w:val="both"/>
      </w:pPr>
      <w:r>
        <w:rPr>
          <w:rFonts w:ascii="Times New Roman"/>
          <w:b w:val="false"/>
          <w:i w:val="false"/>
          <w:color w:val="000000"/>
          <w:sz w:val="28"/>
        </w:rPr>
        <w:t>
                   акустикалық деректердi өңдеуге арналған акустикалық     
</w:t>
      </w:r>
    </w:p>
    <w:p>
      <w:pPr>
        <w:spacing w:after="0"/>
        <w:ind w:left="0"/>
        <w:jc w:val="both"/>
      </w:pPr>
      <w:r>
        <w:rPr>
          <w:rFonts w:ascii="Times New Roman"/>
          <w:b w:val="false"/>
          <w:i w:val="false"/>
          <w:color w:val="000000"/>
          <w:sz w:val="28"/>
        </w:rPr>
        <w:t>
                   сәуленi қалыптастыру үшiн арнайы әзiрленген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2. Жетекке алынатын гидрофондық торларды пайдалана отырып  
</w:t>
      </w:r>
    </w:p>
    <w:p>
      <w:pPr>
        <w:spacing w:after="0"/>
        <w:ind w:left="0"/>
        <w:jc w:val="both"/>
      </w:pPr>
      <w:r>
        <w:rPr>
          <w:rFonts w:ascii="Times New Roman"/>
          <w:b w:val="false"/>
          <w:i w:val="false"/>
          <w:color w:val="000000"/>
          <w:sz w:val="28"/>
        </w:rPr>
        <w:t>
                   пассивтi қабылдау үшiн "нақты уақыт ауқымында" өңдеуге  
</w:t>
      </w:r>
    </w:p>
    <w:p>
      <w:pPr>
        <w:spacing w:after="0"/>
        <w:ind w:left="0"/>
        <w:jc w:val="both"/>
      </w:pPr>
      <w:r>
        <w:rPr>
          <w:rFonts w:ascii="Times New Roman"/>
          <w:b w:val="false"/>
          <w:i w:val="false"/>
          <w:color w:val="000000"/>
          <w:sz w:val="28"/>
        </w:rPr>
        <w:t>
                   арналған "бағдарламалық қамтамасыз ету";
</w:t>
      </w:r>
    </w:p>
    <w:p>
      <w:pPr>
        <w:spacing w:after="0"/>
        <w:ind w:left="0"/>
        <w:jc w:val="both"/>
      </w:pPr>
      <w:r>
        <w:rPr>
          <w:rFonts w:ascii="Times New Roman"/>
          <w:b w:val="false"/>
          <w:i w:val="false"/>
          <w:color w:val="000000"/>
          <w:sz w:val="28"/>
        </w:rPr>
        <w:t>
                3. Пассивтi қабылдау үшiн "нақты уақыт ауқымында"          
</w:t>
      </w:r>
    </w:p>
    <w:p>
      <w:pPr>
        <w:spacing w:after="0"/>
        <w:ind w:left="0"/>
        <w:jc w:val="both"/>
      </w:pPr>
      <w:r>
        <w:rPr>
          <w:rFonts w:ascii="Times New Roman"/>
          <w:b w:val="false"/>
          <w:i w:val="false"/>
          <w:color w:val="000000"/>
          <w:sz w:val="28"/>
        </w:rPr>
        <w:t>
                   акустикалық деректердi өңдеуге арналған су астындағы    
</w:t>
      </w:r>
    </w:p>
    <w:p>
      <w:pPr>
        <w:spacing w:after="0"/>
        <w:ind w:left="0"/>
        <w:jc w:val="both"/>
      </w:pPr>
      <w:r>
        <w:rPr>
          <w:rFonts w:ascii="Times New Roman"/>
          <w:b w:val="false"/>
          <w:i w:val="false"/>
          <w:color w:val="000000"/>
          <w:sz w:val="28"/>
        </w:rPr>
        <w:t>
                   немесе батырылған жүйелердiң акустикалық сәулесiн       
</w:t>
      </w:r>
    </w:p>
    <w:p>
      <w:pPr>
        <w:spacing w:after="0"/>
        <w:ind w:left="0"/>
        <w:jc w:val="both"/>
      </w:pPr>
      <w:r>
        <w:rPr>
          <w:rFonts w:ascii="Times New Roman"/>
          <w:b w:val="false"/>
          <w:i w:val="false"/>
          <w:color w:val="000000"/>
          <w:sz w:val="28"/>
        </w:rPr>
        <w:t>
                   қалыптастыру үшiн арнайы әзiрленген "бағдарламалық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4. Су астындағы немесе батырылған жүйелердi пайдалана      
</w:t>
      </w:r>
    </w:p>
    <w:p>
      <w:pPr>
        <w:spacing w:after="0"/>
        <w:ind w:left="0"/>
        <w:jc w:val="both"/>
      </w:pPr>
      <w:r>
        <w:rPr>
          <w:rFonts w:ascii="Times New Roman"/>
          <w:b w:val="false"/>
          <w:i w:val="false"/>
          <w:color w:val="000000"/>
          <w:sz w:val="28"/>
        </w:rPr>
        <w:t>
                   отырып пассивті қабылдау үшiн "нақты уақыт ауқымында"   
</w:t>
      </w:r>
    </w:p>
    <w:p>
      <w:pPr>
        <w:spacing w:after="0"/>
        <w:ind w:left="0"/>
        <w:jc w:val="both"/>
      </w:pPr>
      <w:r>
        <w:rPr>
          <w:rFonts w:ascii="Times New Roman"/>
          <w:b w:val="false"/>
          <w:i w:val="false"/>
          <w:color w:val="000000"/>
          <w:sz w:val="28"/>
        </w:rPr>
        <w:t>
                   өңдеуге арналған "бағдарламаның мәтiнi";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(W6D3f)      b. 1. Жылжымалы платформалардағы жұмысқа арналған магниттi    
</w:t>
      </w:r>
    </w:p>
    <w:p>
      <w:pPr>
        <w:spacing w:after="0"/>
        <w:ind w:left="0"/>
        <w:jc w:val="both"/>
      </w:pPr>
      <w:r>
        <w:rPr>
          <w:rFonts w:ascii="Times New Roman"/>
          <w:b w:val="false"/>
          <w:i w:val="false"/>
          <w:color w:val="000000"/>
          <w:sz w:val="28"/>
        </w:rPr>
        <w:t>
                   бергіштер үшiн магнитті-компенсациялық жүйелерге арнайы 
</w:t>
      </w:r>
    </w:p>
    <w:p>
      <w:pPr>
        <w:spacing w:after="0"/>
        <w:ind w:left="0"/>
        <w:jc w:val="both"/>
      </w:pPr>
      <w:r>
        <w:rPr>
          <w:rFonts w:ascii="Times New Roman"/>
          <w:b w:val="false"/>
          <w:i w:val="false"/>
          <w:color w:val="000000"/>
          <w:sz w:val="28"/>
        </w:rPr>
        <w:t>
                   әзiрленген "бағдарламалық қамтамасыз ету";
</w:t>
      </w:r>
    </w:p>
    <w:p>
      <w:pPr>
        <w:spacing w:after="0"/>
        <w:ind w:left="0"/>
        <w:jc w:val="both"/>
      </w:pPr>
      <w:r>
        <w:rPr>
          <w:rFonts w:ascii="Times New Roman"/>
          <w:b w:val="false"/>
          <w:i w:val="false"/>
          <w:color w:val="000000"/>
          <w:sz w:val="28"/>
        </w:rPr>
        <w:t>
                2. Жылжымалы құрамдарда магниттiк аномалияларды анықтау    
</w:t>
      </w:r>
    </w:p>
    <w:p>
      <w:pPr>
        <w:spacing w:after="0"/>
        <w:ind w:left="0"/>
        <w:jc w:val="both"/>
      </w:pPr>
      <w:r>
        <w:rPr>
          <w:rFonts w:ascii="Times New Roman"/>
          <w:b w:val="false"/>
          <w:i w:val="false"/>
          <w:color w:val="000000"/>
          <w:sz w:val="28"/>
        </w:rPr>
        <w:t>
                   үшiн арнайы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(W6D3g)      с. Гравиметрлердiң немесе гравитациялық градиометрлердiң      
</w:t>
      </w:r>
    </w:p>
    <w:p>
      <w:pPr>
        <w:spacing w:after="0"/>
        <w:ind w:left="0"/>
        <w:jc w:val="both"/>
      </w:pPr>
      <w:r>
        <w:rPr>
          <w:rFonts w:ascii="Times New Roman"/>
          <w:b w:val="false"/>
          <w:i w:val="false"/>
          <w:color w:val="000000"/>
          <w:sz w:val="28"/>
        </w:rPr>
        <w:t>
                қозғалысының әсерiн түзету үшiн арнайы әзiрленген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(W6D3h)      d. 1. Әуе қозғалысын басқару орталықтарындағы жалпы
</w:t>
      </w:r>
    </w:p>
    <w:p>
      <w:pPr>
        <w:spacing w:after="0"/>
        <w:ind w:left="0"/>
        <w:jc w:val="both"/>
      </w:pPr>
      <w:r>
        <w:rPr>
          <w:rFonts w:ascii="Times New Roman"/>
          <w:b w:val="false"/>
          <w:i w:val="false"/>
          <w:color w:val="000000"/>
          <w:sz w:val="28"/>
        </w:rPr>
        <w:t>
                   мақсаттағы компьютерлерде әуе қозғалысын басқаруға      
</w:t>
      </w:r>
    </w:p>
    <w:p>
      <w:pPr>
        <w:spacing w:after="0"/>
        <w:ind w:left="0"/>
        <w:jc w:val="both"/>
      </w:pPr>
      <w:r>
        <w:rPr>
          <w:rFonts w:ascii="Times New Roman"/>
          <w:b w:val="false"/>
          <w:i w:val="false"/>
          <w:color w:val="000000"/>
          <w:sz w:val="28"/>
        </w:rPr>
        <w:t>
                   арналған "бағдарламалық қамтамасыз етудi" қолданатын    
</w:t>
      </w:r>
    </w:p>
    <w:p>
      <w:pPr>
        <w:spacing w:after="0"/>
        <w:ind w:left="0"/>
        <w:jc w:val="both"/>
      </w:pPr>
      <w:r>
        <w:rPr>
          <w:rFonts w:ascii="Times New Roman"/>
          <w:b w:val="false"/>
          <w:i w:val="false"/>
          <w:color w:val="000000"/>
          <w:sz w:val="28"/>
        </w:rPr>
        <w:t>
                   және мынадай мүмкiншілiктердiң кез келгеніне ие
</w:t>
      </w:r>
    </w:p>
    <w:p>
      <w:pPr>
        <w:spacing w:after="0"/>
        <w:ind w:left="0"/>
        <w:jc w:val="both"/>
      </w:pPr>
      <w:r>
        <w:rPr>
          <w:rFonts w:ascii="Times New Roman"/>
          <w:b w:val="false"/>
          <w:i w:val="false"/>
          <w:color w:val="000000"/>
          <w:sz w:val="28"/>
        </w:rPr>
        <w:t>
                   "бағдарламалар":
</w:t>
      </w:r>
    </w:p>
    <w:p>
      <w:pPr>
        <w:spacing w:after="0"/>
        <w:ind w:left="0"/>
        <w:jc w:val="both"/>
      </w:pPr>
      <w:r>
        <w:rPr>
          <w:rFonts w:ascii="Times New Roman"/>
          <w:b w:val="false"/>
          <w:i w:val="false"/>
          <w:color w:val="000000"/>
          <w:sz w:val="28"/>
        </w:rPr>
        <w:t>
                   а. 150-ден астам "траекториялар жүйесiн бiр мезгiлде
</w:t>
      </w:r>
    </w:p>
    <w:p>
      <w:pPr>
        <w:spacing w:after="0"/>
        <w:ind w:left="0"/>
        <w:jc w:val="both"/>
      </w:pPr>
      <w:r>
        <w:rPr>
          <w:rFonts w:ascii="Times New Roman"/>
          <w:b w:val="false"/>
          <w:i w:val="false"/>
          <w:color w:val="000000"/>
          <w:sz w:val="28"/>
        </w:rPr>
        <w:t>
                      өңдеу және бейнелеу";
</w:t>
      </w:r>
    </w:p>
    <w:p>
      <w:pPr>
        <w:spacing w:after="0"/>
        <w:ind w:left="0"/>
        <w:jc w:val="both"/>
      </w:pPr>
      <w:r>
        <w:rPr>
          <w:rFonts w:ascii="Times New Roman"/>
          <w:b w:val="false"/>
          <w:i w:val="false"/>
          <w:color w:val="000000"/>
          <w:sz w:val="28"/>
        </w:rPr>
        <w:t>
                   b. Бастапқы төрт РЛЖ-ден астам РЛЖ нысаналары туралы    
</w:t>
      </w:r>
    </w:p>
    <w:p>
      <w:pPr>
        <w:spacing w:after="0"/>
        <w:ind w:left="0"/>
        <w:jc w:val="both"/>
      </w:pPr>
      <w:r>
        <w:rPr>
          <w:rFonts w:ascii="Times New Roman"/>
          <w:b w:val="false"/>
          <w:i w:val="false"/>
          <w:color w:val="000000"/>
          <w:sz w:val="28"/>
        </w:rPr>
        <w:t>
                      ақпаратты қабылдау;
</w:t>
      </w:r>
    </w:p>
    <w:p>
      <w:pPr>
        <w:spacing w:after="0"/>
        <w:ind w:left="0"/>
        <w:jc w:val="both"/>
      </w:pPr>
      <w:r>
        <w:rPr>
          <w:rFonts w:ascii="Times New Roman"/>
          <w:b w:val="false"/>
          <w:i w:val="false"/>
          <w:color w:val="000000"/>
          <w:sz w:val="28"/>
        </w:rPr>
        <w:t>
                2. Радиолокаторлар антенналарының өткiзбелерiн өңдеу       
</w:t>
      </w:r>
    </w:p>
    <w:p>
      <w:pPr>
        <w:spacing w:after="0"/>
        <w:ind w:left="0"/>
        <w:jc w:val="both"/>
      </w:pPr>
      <w:r>
        <w:rPr>
          <w:rFonts w:ascii="Times New Roman"/>
          <w:b w:val="false"/>
          <w:i w:val="false"/>
          <w:color w:val="000000"/>
          <w:sz w:val="28"/>
        </w:rPr>
        <w:t>
                   немесе өндiруге арналған "бағдарламалық қамтамасыз      
</w:t>
      </w:r>
    </w:p>
    <w:p>
      <w:pPr>
        <w:spacing w:after="0"/>
        <w:ind w:left="0"/>
        <w:jc w:val="both"/>
      </w:pPr>
      <w:r>
        <w:rPr>
          <w:rFonts w:ascii="Times New Roman"/>
          <w:b w:val="false"/>
          <w:i w:val="false"/>
          <w:color w:val="000000"/>
          <w:sz w:val="28"/>
        </w:rPr>
        <w:t>
                   ету", олар:
</w:t>
      </w:r>
    </w:p>
    <w:p>
      <w:pPr>
        <w:spacing w:after="0"/>
        <w:ind w:left="0"/>
        <w:jc w:val="both"/>
      </w:pPr>
      <w:r>
        <w:rPr>
          <w:rFonts w:ascii="Times New Roman"/>
          <w:b w:val="false"/>
          <w:i w:val="false"/>
          <w:color w:val="000000"/>
          <w:sz w:val="28"/>
        </w:rPr>
        <w:t>
                   а. 6А008е тармақ бойынша бақылатын сәуленi электронды   
</w:t>
      </w:r>
    </w:p>
    <w:p>
      <w:pPr>
        <w:spacing w:after="0"/>
        <w:ind w:left="0"/>
        <w:jc w:val="both"/>
      </w:pPr>
      <w:r>
        <w:rPr>
          <w:rFonts w:ascii="Times New Roman"/>
          <w:b w:val="false"/>
          <w:i w:val="false"/>
          <w:color w:val="000000"/>
          <w:sz w:val="28"/>
        </w:rPr>
        <w:t>
                      сканирлейтiн фазаланған антенналарды қорғау үшiн     
</w:t>
      </w:r>
    </w:p>
    <w:p>
      <w:pPr>
        <w:spacing w:after="0"/>
        <w:ind w:left="0"/>
        <w:jc w:val="both"/>
      </w:pPr>
      <w:r>
        <w:rPr>
          <w:rFonts w:ascii="Times New Roman"/>
          <w:b w:val="false"/>
          <w:i w:val="false"/>
          <w:color w:val="000000"/>
          <w:sz w:val="28"/>
        </w:rPr>
        <w:t>
                      арнайы әзiрленген; және
</w:t>
      </w:r>
    </w:p>
    <w:p>
      <w:pPr>
        <w:spacing w:after="0"/>
        <w:ind w:left="0"/>
        <w:jc w:val="both"/>
      </w:pPr>
      <w:r>
        <w:rPr>
          <w:rFonts w:ascii="Times New Roman"/>
          <w:b w:val="false"/>
          <w:i w:val="false"/>
          <w:color w:val="000000"/>
          <w:sz w:val="28"/>
        </w:rPr>
        <w:t>
                   b. Бүйiр жапырақшаларының нәтижелейтiн орташа
</w:t>
      </w:r>
    </w:p>
    <w:p>
      <w:pPr>
        <w:spacing w:after="0"/>
        <w:ind w:left="0"/>
        <w:jc w:val="both"/>
      </w:pPr>
      <w:r>
        <w:rPr>
          <w:rFonts w:ascii="Times New Roman"/>
          <w:b w:val="false"/>
          <w:i w:val="false"/>
          <w:color w:val="000000"/>
          <w:sz w:val="28"/>
        </w:rPr>
        <w:t>
                      деңгейi негізгі сәуленiң ең жоғары деңгейiнен
</w:t>
      </w:r>
    </w:p>
    <w:p>
      <w:pPr>
        <w:spacing w:after="0"/>
        <w:ind w:left="0"/>
        <w:jc w:val="both"/>
      </w:pPr>
      <w:r>
        <w:rPr>
          <w:rFonts w:ascii="Times New Roman"/>
          <w:b w:val="false"/>
          <w:i w:val="false"/>
          <w:color w:val="000000"/>
          <w:sz w:val="28"/>
        </w:rPr>
        <w:t>
                      төмен 40 дБ-ға астам.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6D003d2b тармақта көрсетiлген бүйiр жапырақшаларының    
</w:t>
      </w:r>
    </w:p>
    <w:p>
      <w:pPr>
        <w:spacing w:after="0"/>
        <w:ind w:left="0"/>
        <w:jc w:val="both"/>
      </w:pPr>
      <w:r>
        <w:rPr>
          <w:rFonts w:ascii="Times New Roman"/>
          <w:b w:val="false"/>
          <w:i w:val="false"/>
          <w:color w:val="000000"/>
          <w:sz w:val="28"/>
        </w:rPr>
        <w:t>
                   орташа деңгейi негізгi сәуле және негізгi сәуленiң екi  
</w:t>
      </w:r>
    </w:p>
    <w:p>
      <w:pPr>
        <w:spacing w:after="0"/>
        <w:ind w:left="0"/>
        <w:jc w:val="both"/>
      </w:pPr>
      <w:r>
        <w:rPr>
          <w:rFonts w:ascii="Times New Roman"/>
          <w:b w:val="false"/>
          <w:i w:val="false"/>
          <w:color w:val="000000"/>
          <w:sz w:val="28"/>
        </w:rPr>
        <w:t>
                   жағындағы алғашқы екi бүйір жапырақшалары кiретiн       
</w:t>
      </w:r>
    </w:p>
    <w:p>
      <w:pPr>
        <w:spacing w:after="0"/>
        <w:ind w:left="0"/>
        <w:jc w:val="both"/>
      </w:pPr>
      <w:r>
        <w:rPr>
          <w:rFonts w:ascii="Times New Roman"/>
          <w:b w:val="false"/>
          <w:i w:val="false"/>
          <w:color w:val="000000"/>
          <w:sz w:val="28"/>
        </w:rPr>
        <w:t>
                   бұрыштың диапазонын қоспағанда, бүкiл тор үшiн бүтiндей
</w:t>
      </w:r>
    </w:p>
    <w:p>
      <w:pPr>
        <w:spacing w:after="0"/>
        <w:ind w:left="0"/>
        <w:jc w:val="both"/>
      </w:pPr>
      <w:r>
        <w:rPr>
          <w:rFonts w:ascii="Times New Roman"/>
          <w:b w:val="false"/>
          <w:i w:val="false"/>
          <w:color w:val="000000"/>
          <w:sz w:val="28"/>
        </w:rPr>
        <w:t>
                   өлшенедi.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6D102        6А108-тармақ бойынша бақыланатын өнiмде "пайдалану" үшiн 
</w:t>
      </w:r>
    </w:p>
    <w:p>
      <w:pPr>
        <w:spacing w:after="0"/>
        <w:ind w:left="0"/>
        <w:jc w:val="both"/>
      </w:pPr>
      <w:r>
        <w:rPr>
          <w:rFonts w:ascii="Times New Roman"/>
          <w:b w:val="false"/>
          <w:i w:val="false"/>
          <w:color w:val="000000"/>
          <w:sz w:val="28"/>
        </w:rPr>
        <w:t>
(М12е)       арнайы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6D103        Бақыланатын жүйелердiң көмегiмен жазылған деректердi ұшудан 
</w:t>
      </w:r>
    </w:p>
    <w:p>
      <w:pPr>
        <w:spacing w:after="0"/>
        <w:ind w:left="0"/>
        <w:jc w:val="both"/>
      </w:pPr>
      <w:r>
        <w:rPr>
          <w:rFonts w:ascii="Times New Roman"/>
          <w:b w:val="false"/>
          <w:i w:val="false"/>
          <w:color w:val="000000"/>
          <w:sz w:val="28"/>
        </w:rPr>
        <w:t>
(М12е3)      кейiнгі өңдеуге арналған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6Е001        Жалпы Технологиялық Ескертуге сәйкес 6А, 6В немесе 6С 
</w:t>
      </w:r>
    </w:p>
    <w:p>
      <w:pPr>
        <w:spacing w:after="0"/>
        <w:ind w:left="0"/>
        <w:jc w:val="both"/>
      </w:pPr>
      <w:r>
        <w:rPr>
          <w:rFonts w:ascii="Times New Roman"/>
          <w:b w:val="false"/>
          <w:i w:val="false"/>
          <w:color w:val="000000"/>
          <w:sz w:val="28"/>
        </w:rPr>
        <w:t>
(W1g-2-X)    тармақтар бойынша бақыланатын жабдықтарды, материалдарды      
</w:t>
      </w:r>
    </w:p>
    <w:p>
      <w:pPr>
        <w:spacing w:after="0"/>
        <w:ind w:left="0"/>
        <w:jc w:val="both"/>
      </w:pPr>
      <w:r>
        <w:rPr>
          <w:rFonts w:ascii="Times New Roman"/>
          <w:b w:val="false"/>
          <w:i w:val="false"/>
          <w:color w:val="000000"/>
          <w:sz w:val="28"/>
        </w:rPr>
        <w:t>
             немесе бағдарламалық қамтамасыз етуді әзiрлеуге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6Е002        Жалпы Технологиялық Ескертуге сәйкес 6А, 6В немесе 6С 
</w:t>
      </w:r>
    </w:p>
    <w:p>
      <w:pPr>
        <w:spacing w:after="0"/>
        <w:ind w:left="0"/>
        <w:jc w:val="both"/>
      </w:pPr>
      <w:r>
        <w:rPr>
          <w:rFonts w:ascii="Times New Roman"/>
          <w:b w:val="false"/>
          <w:i w:val="false"/>
          <w:color w:val="000000"/>
          <w:sz w:val="28"/>
        </w:rPr>
        <w:t>
(W1g2-X)     тармақтар бойынша бақыланатын жабдықтарды немесе              
</w:t>
      </w:r>
    </w:p>
    <w:p>
      <w:pPr>
        <w:spacing w:after="0"/>
        <w:ind w:left="0"/>
        <w:jc w:val="both"/>
      </w:pPr>
      <w:r>
        <w:rPr>
          <w:rFonts w:ascii="Times New Roman"/>
          <w:b w:val="false"/>
          <w:i w:val="false"/>
          <w:color w:val="000000"/>
          <w:sz w:val="28"/>
        </w:rPr>
        <w:t>
             материалдарды өндiруге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6Е003        Мыналар секiлдi басқа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(W6E3d)      а. 1. Талап етiлетін 99,5% мм немесе жақсы қол жеткізу үшiн,  
</w:t>
      </w:r>
    </w:p>
    <w:p>
      <w:pPr>
        <w:spacing w:after="0"/>
        <w:ind w:left="0"/>
        <w:jc w:val="both"/>
      </w:pPr>
      <w:r>
        <w:rPr>
          <w:rFonts w:ascii="Times New Roman"/>
          <w:b w:val="false"/>
          <w:i w:val="false"/>
          <w:color w:val="000000"/>
          <w:sz w:val="28"/>
        </w:rPr>
        <w:t>
                   оптикалық жабулар үшiн диаметрi немесе негiзгі осiнiң   
</w:t>
      </w:r>
    </w:p>
    <w:p>
      <w:pPr>
        <w:spacing w:after="0"/>
        <w:ind w:left="0"/>
        <w:jc w:val="both"/>
      </w:pPr>
      <w:r>
        <w:rPr>
          <w:rFonts w:ascii="Times New Roman"/>
          <w:b w:val="false"/>
          <w:i w:val="false"/>
          <w:color w:val="000000"/>
          <w:sz w:val="28"/>
        </w:rPr>
        <w:t>
                   ұзындығы 500 мм-нен астам және жалпы жоғалтулары        
</w:t>
      </w:r>
    </w:p>
    <w:p>
      <w:pPr>
        <w:spacing w:after="0"/>
        <w:ind w:left="0"/>
        <w:jc w:val="both"/>
      </w:pPr>
      <w:r>
        <w:rPr>
          <w:rFonts w:ascii="Times New Roman"/>
          <w:b w:val="false"/>
          <w:i w:val="false"/>
          <w:color w:val="000000"/>
          <w:sz w:val="28"/>
        </w:rPr>
        <w:t>
                   (жұтылуы және ыдырауы) 5*103-тен кем оптикалық беттерді
</w:t>
      </w:r>
    </w:p>
    <w:p>
      <w:pPr>
        <w:spacing w:after="0"/>
        <w:ind w:left="0"/>
        <w:jc w:val="both"/>
      </w:pPr>
      <w:r>
        <w:rPr>
          <w:rFonts w:ascii="Times New Roman"/>
          <w:b w:val="false"/>
          <w:i w:val="false"/>
          <w:color w:val="000000"/>
          <w:sz w:val="28"/>
        </w:rPr>
        <w:t>
                   өңдеу және жабу "технологиясы";
</w:t>
      </w:r>
    </w:p>
    <w:p>
      <w:pPr>
        <w:spacing w:after="0"/>
        <w:ind w:left="0"/>
        <w:jc w:val="both"/>
      </w:pPr>
      <w:r>
        <w:rPr>
          <w:rFonts w:ascii="Times New Roman"/>
          <w:b w:val="false"/>
          <w:i w:val="false"/>
          <w:color w:val="000000"/>
          <w:sz w:val="28"/>
        </w:rPr>
        <w:t>
                Ерекше ескерту: сондай-ақ 2Е003f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Тегіс емес үстiңгі беттерде 0,5 шаршы м. астам
</w:t>
      </w:r>
    </w:p>
    <w:p>
      <w:pPr>
        <w:spacing w:after="0"/>
        <w:ind w:left="0"/>
        <w:jc w:val="both"/>
      </w:pPr>
      <w:r>
        <w:rPr>
          <w:rFonts w:ascii="Times New Roman"/>
          <w:b w:val="false"/>
          <w:i w:val="false"/>
          <w:color w:val="000000"/>
          <w:sz w:val="28"/>
        </w:rPr>
        <w:t>
                   алаңмен 10 нм-нiң квадраттық түбiрiнен жақсы
</w:t>
      </w:r>
    </w:p>
    <w:p>
      <w:pPr>
        <w:spacing w:after="0"/>
        <w:ind w:left="0"/>
        <w:jc w:val="both"/>
      </w:pPr>
      <w:r>
        <w:rPr>
          <w:rFonts w:ascii="Times New Roman"/>
          <w:b w:val="false"/>
          <w:i w:val="false"/>
          <w:color w:val="000000"/>
          <w:sz w:val="28"/>
        </w:rPr>
        <w:t>
                   беттердi өңдеудiң түпкi орташа квадраттық
</w:t>
      </w:r>
    </w:p>
    <w:p>
      <w:pPr>
        <w:spacing w:after="0"/>
        <w:ind w:left="0"/>
        <w:jc w:val="both"/>
      </w:pPr>
      <w:r>
        <w:rPr>
          <w:rFonts w:ascii="Times New Roman"/>
          <w:b w:val="false"/>
          <w:i w:val="false"/>
          <w:color w:val="000000"/>
          <w:sz w:val="28"/>
        </w:rPr>
        <w:t>
                   дәлдiктерiн ала отырып алмаздардың бiр нүктелi
</w:t>
      </w:r>
    </w:p>
    <w:p>
      <w:pPr>
        <w:spacing w:after="0"/>
        <w:ind w:left="0"/>
        <w:jc w:val="both"/>
      </w:pPr>
      <w:r>
        <w:rPr>
          <w:rFonts w:ascii="Times New Roman"/>
          <w:b w:val="false"/>
          <w:i w:val="false"/>
          <w:color w:val="000000"/>
          <w:sz w:val="28"/>
        </w:rPr>
        <w:t>
                   айналу әдiстерiн пайдаланатын оптикалық
</w:t>
      </w:r>
    </w:p>
    <w:p>
      <w:pPr>
        <w:spacing w:after="0"/>
        <w:ind w:left="0"/>
        <w:jc w:val="both"/>
      </w:pPr>
      <w:r>
        <w:rPr>
          <w:rFonts w:ascii="Times New Roman"/>
          <w:b w:val="false"/>
          <w:i w:val="false"/>
          <w:color w:val="000000"/>
          <w:sz w:val="28"/>
        </w:rPr>
        <w:t>
                   дайындау "технологиялары";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(W6E3e)     b. "аса жоғары қуаттағы лазерлердiң" сәулелерiмен сәулеленетiн 
</w:t>
      </w:r>
    </w:p>
    <w:p>
      <w:pPr>
        <w:spacing w:after="0"/>
        <w:ind w:left="0"/>
        <w:jc w:val="both"/>
      </w:pPr>
      <w:r>
        <w:rPr>
          <w:rFonts w:ascii="Times New Roman"/>
          <w:b w:val="false"/>
          <w:i w:val="false"/>
          <w:color w:val="000000"/>
          <w:sz w:val="28"/>
        </w:rPr>
        <w:t>
               "аса жоғары қуаттағы лазерлердi" сынау немесе төзiмдi      
</w:t>
      </w:r>
    </w:p>
    <w:p>
      <w:pPr>
        <w:spacing w:after="0"/>
        <w:ind w:left="0"/>
        <w:jc w:val="both"/>
      </w:pPr>
      <w:r>
        <w:rPr>
          <w:rFonts w:ascii="Times New Roman"/>
          <w:b w:val="false"/>
          <w:i w:val="false"/>
          <w:color w:val="000000"/>
          <w:sz w:val="28"/>
        </w:rPr>
        <w:t>
               материалдарды сынау және бағалау үшiн сынақ                
</w:t>
      </w:r>
    </w:p>
    <w:p>
      <w:pPr>
        <w:spacing w:after="0"/>
        <w:ind w:left="0"/>
        <w:jc w:val="both"/>
      </w:pPr>
      <w:r>
        <w:rPr>
          <w:rFonts w:ascii="Times New Roman"/>
          <w:b w:val="false"/>
          <w:i w:val="false"/>
          <w:color w:val="000000"/>
          <w:sz w:val="28"/>
        </w:rPr>
        <w:t>
               қондырғыларында мамандандырылған диагностикалық аспаптарды 
</w:t>
      </w:r>
    </w:p>
    <w:p>
      <w:pPr>
        <w:spacing w:after="0"/>
        <w:ind w:left="0"/>
        <w:jc w:val="both"/>
      </w:pPr>
      <w:r>
        <w:rPr>
          <w:rFonts w:ascii="Times New Roman"/>
          <w:b w:val="false"/>
          <w:i w:val="false"/>
          <w:color w:val="000000"/>
          <w:sz w:val="28"/>
        </w:rPr>
        <w:t>
               немесе нысаналарды "өндіруге", "әзiрлеуге" немесе          
</w:t>
      </w:r>
    </w:p>
    <w:p>
      <w:pPr>
        <w:spacing w:after="0"/>
        <w:ind w:left="0"/>
        <w:jc w:val="both"/>
      </w:pPr>
      <w:r>
        <w:rPr>
          <w:rFonts w:ascii="Times New Roman"/>
          <w:b w:val="false"/>
          <w:i w:val="false"/>
          <w:color w:val="000000"/>
          <w:sz w:val="28"/>
        </w:rPr>
        <w:t>
               "пайдалануға" "қажеттi"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(W6E3f)      с. Феррозондты магнитометрлердi немесе мынадай                
</w:t>
      </w:r>
    </w:p>
    <w:p>
      <w:pPr>
        <w:spacing w:after="0"/>
        <w:ind w:left="0"/>
        <w:jc w:val="both"/>
      </w:pPr>
      <w:r>
        <w:rPr>
          <w:rFonts w:ascii="Times New Roman"/>
          <w:b w:val="false"/>
          <w:i w:val="false"/>
          <w:color w:val="000000"/>
          <w:sz w:val="28"/>
        </w:rPr>
        <w:t>
                сипаттамалардың кез келгенiне ие феррозондты
</w:t>
      </w:r>
    </w:p>
    <w:p>
      <w:pPr>
        <w:spacing w:after="0"/>
        <w:ind w:left="0"/>
        <w:jc w:val="both"/>
      </w:pPr>
      <w:r>
        <w:rPr>
          <w:rFonts w:ascii="Times New Roman"/>
          <w:b w:val="false"/>
          <w:i w:val="false"/>
          <w:color w:val="000000"/>
          <w:sz w:val="28"/>
        </w:rPr>
        <w:t>
                магнитометрлердi "өндiруге", "әзiрлеуге" немесе
</w:t>
      </w:r>
    </w:p>
    <w:p>
      <w:pPr>
        <w:spacing w:after="0"/>
        <w:ind w:left="0"/>
        <w:jc w:val="both"/>
      </w:pPr>
      <w:r>
        <w:rPr>
          <w:rFonts w:ascii="Times New Roman"/>
          <w:b w:val="false"/>
          <w:i w:val="false"/>
          <w:color w:val="000000"/>
          <w:sz w:val="28"/>
        </w:rPr>
        <w:t>
                "пайдалануға" "қажеттi" "технология":
</w:t>
      </w:r>
    </w:p>
    <w:p>
      <w:pPr>
        <w:spacing w:after="0"/>
        <w:ind w:left="0"/>
        <w:jc w:val="both"/>
      </w:pPr>
      <w:r>
        <w:rPr>
          <w:rFonts w:ascii="Times New Roman"/>
          <w:b w:val="false"/>
          <w:i w:val="false"/>
          <w:color w:val="000000"/>
          <w:sz w:val="28"/>
        </w:rPr>
        <w:t>
                1. "Шудың деңгейi" 1 Гц-ден аз (орташа квадраттық)
</w:t>
      </w:r>
    </w:p>
    <w:p>
      <w:pPr>
        <w:spacing w:after="0"/>
        <w:ind w:left="0"/>
        <w:jc w:val="both"/>
      </w:pPr>
      <w:r>
        <w:rPr>
          <w:rFonts w:ascii="Times New Roman"/>
          <w:b w:val="false"/>
          <w:i w:val="false"/>
          <w:color w:val="000000"/>
          <w:sz w:val="28"/>
        </w:rPr>
        <w:t>
                   жиiлiктердегi герцтегi жиiлiктiң квадраттық
</w:t>
      </w:r>
    </w:p>
    <w:p>
      <w:pPr>
        <w:spacing w:after="0"/>
        <w:ind w:left="0"/>
        <w:jc w:val="both"/>
      </w:pPr>
      <w:r>
        <w:rPr>
          <w:rFonts w:ascii="Times New Roman"/>
          <w:b w:val="false"/>
          <w:i w:val="false"/>
          <w:color w:val="000000"/>
          <w:sz w:val="28"/>
        </w:rPr>
        <w:t>
                   түбiрiне бөлiнген 0,05 нТ-ден кем; немесе
</w:t>
      </w:r>
    </w:p>
    <w:p>
      <w:pPr>
        <w:spacing w:after="0"/>
        <w:ind w:left="0"/>
        <w:jc w:val="both"/>
      </w:pPr>
      <w:r>
        <w:rPr>
          <w:rFonts w:ascii="Times New Roman"/>
          <w:b w:val="false"/>
          <w:i w:val="false"/>
          <w:color w:val="000000"/>
          <w:sz w:val="28"/>
        </w:rPr>
        <w:t>
                2. "Шудың деңгейi" 1 Гц немесе астам жиiлiктердегi
</w:t>
      </w:r>
    </w:p>
    <w:p>
      <w:pPr>
        <w:spacing w:after="0"/>
        <w:ind w:left="0"/>
        <w:jc w:val="both"/>
      </w:pPr>
      <w:r>
        <w:rPr>
          <w:rFonts w:ascii="Times New Roman"/>
          <w:b w:val="false"/>
          <w:i w:val="false"/>
          <w:color w:val="000000"/>
          <w:sz w:val="28"/>
        </w:rPr>
        <w:t>
                   герцтегi жиiлiктiң квадраттық түбiрiне бөлiнген
</w:t>
      </w:r>
    </w:p>
    <w:p>
      <w:pPr>
        <w:spacing w:after="0"/>
        <w:ind w:left="0"/>
        <w:jc w:val="both"/>
      </w:pPr>
      <w:r>
        <w:rPr>
          <w:rFonts w:ascii="Times New Roman"/>
          <w:b w:val="false"/>
          <w:i w:val="false"/>
          <w:color w:val="000000"/>
          <w:sz w:val="28"/>
        </w:rPr>
        <w:t>
                   1*10 2 нТ-ден кем;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6Е101        Жалпы Технологиялық Ескертуге сәйкес 6А002, 6А007b және с, 
</w:t>
      </w:r>
    </w:p>
    <w:p>
      <w:pPr>
        <w:spacing w:after="0"/>
        <w:ind w:left="0"/>
        <w:jc w:val="both"/>
      </w:pPr>
      <w:r>
        <w:rPr>
          <w:rFonts w:ascii="Times New Roman"/>
          <w:b w:val="false"/>
          <w:i w:val="false"/>
          <w:color w:val="000000"/>
          <w:sz w:val="28"/>
        </w:rPr>
        <w:t>
(М)          6А008, 6А102, 6А107, 6А108, 6d102, немесе 6D103-тармақтар     
</w:t>
      </w:r>
    </w:p>
    <w:p>
      <w:pPr>
        <w:spacing w:after="0"/>
        <w:ind w:left="0"/>
        <w:jc w:val="both"/>
      </w:pPr>
      <w:r>
        <w:rPr>
          <w:rFonts w:ascii="Times New Roman"/>
          <w:b w:val="false"/>
          <w:i w:val="false"/>
          <w:color w:val="000000"/>
          <w:sz w:val="28"/>
        </w:rPr>
        <w:t>
             бойынша бақыланатын жабдықтарды немесе "бағдарламалық         
</w:t>
      </w:r>
    </w:p>
    <w:p>
      <w:pPr>
        <w:spacing w:after="0"/>
        <w:ind w:left="0"/>
        <w:jc w:val="both"/>
      </w:pPr>
      <w:r>
        <w:rPr>
          <w:rFonts w:ascii="Times New Roman"/>
          <w:b w:val="false"/>
          <w:i w:val="false"/>
          <w:color w:val="000000"/>
          <w:sz w:val="28"/>
        </w:rPr>
        <w:t>
             қамтамасыз етудi" пайдалануға арналған "технологиялар"
</w:t>
      </w:r>
    </w:p>
    <w:p>
      <w:pPr>
        <w:spacing w:after="0"/>
        <w:ind w:left="0"/>
        <w:jc w:val="both"/>
      </w:pPr>
      <w:r>
        <w:rPr>
          <w:rFonts w:ascii="Times New Roman"/>
          <w:b w:val="false"/>
          <w:i w:val="false"/>
          <w:color w:val="000000"/>
          <w:sz w:val="28"/>
        </w:rPr>
        <w:t>
             Ескерту: 6Е101-тармақ бойынша тек егер ол әуеде қолдану үшін  
</w:t>
      </w:r>
    </w:p>
    <w:p>
      <w:pPr>
        <w:spacing w:after="0"/>
        <w:ind w:left="0"/>
        <w:jc w:val="both"/>
      </w:pPr>
      <w:r>
        <w:rPr>
          <w:rFonts w:ascii="Times New Roman"/>
          <w:b w:val="false"/>
          <w:i w:val="false"/>
          <w:color w:val="000000"/>
          <w:sz w:val="28"/>
        </w:rPr>
        <w:t>
                      әзірленген және "ракеталарға"  пайдаланылатын болса, 
</w:t>
      </w:r>
    </w:p>
    <w:p>
      <w:pPr>
        <w:spacing w:after="0"/>
        <w:ind w:left="0"/>
        <w:jc w:val="both"/>
      </w:pPr>
      <w:r>
        <w:rPr>
          <w:rFonts w:ascii="Times New Roman"/>
          <w:b w:val="false"/>
          <w:i w:val="false"/>
          <w:color w:val="000000"/>
          <w:sz w:val="28"/>
        </w:rPr>
        <w:t>
                      6А008-тармақ бойынша бақыланатын жабдық үшін қажетті 
</w:t>
      </w:r>
    </w:p>
    <w:p>
      <w:pPr>
        <w:spacing w:after="0"/>
        <w:ind w:left="0"/>
        <w:jc w:val="both"/>
      </w:pPr>
      <w:r>
        <w:rPr>
          <w:rFonts w:ascii="Times New Roman"/>
          <w:b w:val="false"/>
          <w:i w:val="false"/>
          <w:color w:val="000000"/>
          <w:sz w:val="28"/>
        </w:rPr>
        <w:t>
                      "технологиялар" ғана бақыланады.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6Е201        Жалпы Технологиялық Ескертуге сәйкес 6А003, 6А005а.1.е, 
</w:t>
      </w:r>
    </w:p>
    <w:p>
      <w:pPr>
        <w:spacing w:after="0"/>
        <w:ind w:left="0"/>
        <w:jc w:val="both"/>
      </w:pPr>
      <w:r>
        <w:rPr>
          <w:rFonts w:ascii="Times New Roman"/>
          <w:b w:val="false"/>
          <w:i w:val="false"/>
          <w:color w:val="000000"/>
          <w:sz w:val="28"/>
        </w:rPr>
        <w:t>
             6А005а2а, 6А005с1b, 6А005с2с2, 6А005с2d2b, 6А202, 6А203,      
</w:t>
      </w:r>
    </w:p>
    <w:p>
      <w:pPr>
        <w:spacing w:after="0"/>
        <w:ind w:left="0"/>
        <w:jc w:val="both"/>
      </w:pPr>
      <w:r>
        <w:rPr>
          <w:rFonts w:ascii="Times New Roman"/>
          <w:b w:val="false"/>
          <w:i w:val="false"/>
          <w:color w:val="000000"/>
          <w:sz w:val="28"/>
        </w:rPr>
        <w:t>
             6А205, 6A225 немесе 6А226-тармақтар бойынша бақыланатын       
</w:t>
      </w:r>
    </w:p>
    <w:p>
      <w:pPr>
        <w:spacing w:after="0"/>
        <w:ind w:left="0"/>
        <w:jc w:val="both"/>
      </w:pPr>
      <w:r>
        <w:rPr>
          <w:rFonts w:ascii="Times New Roman"/>
          <w:b w:val="false"/>
          <w:i w:val="false"/>
          <w:color w:val="000000"/>
          <w:sz w:val="28"/>
        </w:rPr>
        <w:t>
             жабдықтарды пайдалануға арналған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7-САНАТ. НАВИГАЦИЯЛЫҚ ЖАБДЫҚ ЖӘНЕ
</w:t>
      </w:r>
    </w:p>
    <w:p>
      <w:pPr>
        <w:spacing w:after="0"/>
        <w:ind w:left="0"/>
        <w:jc w:val="both"/>
      </w:pPr>
      <w:r>
        <w:rPr>
          <w:rFonts w:ascii="Times New Roman"/>
          <w:b w:val="false"/>
          <w:i w:val="false"/>
          <w:color w:val="000000"/>
          <w:sz w:val="28"/>
        </w:rPr>
        <w:t>
                               АВИАЦИЯЛЫҚ ЭЛЕКТРОНИКА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           Жүйелер, жабдықтар және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1-айырықша ескерту: Су асты аппараттарының автоұшқыштарына    
</w:t>
      </w:r>
    </w:p>
    <w:p>
      <w:pPr>
        <w:spacing w:after="0"/>
        <w:ind w:left="0"/>
        <w:jc w:val="both"/>
      </w:pPr>
      <w:r>
        <w:rPr>
          <w:rFonts w:ascii="Times New Roman"/>
          <w:b w:val="false"/>
          <w:i w:val="false"/>
          <w:color w:val="000000"/>
          <w:sz w:val="28"/>
        </w:rPr>
        <w:t>
                                 қатыстыны 8-санаттан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2-айырықша ескерту: Радиолокациялық қондырғыға қатыстыны      
</w:t>
      </w:r>
    </w:p>
    <w:p>
      <w:pPr>
        <w:spacing w:after="0"/>
        <w:ind w:left="0"/>
        <w:jc w:val="both"/>
      </w:pPr>
      <w:r>
        <w:rPr>
          <w:rFonts w:ascii="Times New Roman"/>
          <w:b w:val="false"/>
          <w:i w:val="false"/>
          <w:color w:val="000000"/>
          <w:sz w:val="28"/>
        </w:rPr>
        <w:t>
                                 6-санаттан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7А001        Навигацияның инерциялық жүйелерiнде пайдалануға немесе
</w:t>
      </w:r>
    </w:p>
    <w:p>
      <w:pPr>
        <w:spacing w:after="0"/>
        <w:ind w:left="0"/>
        <w:jc w:val="both"/>
      </w:pPr>
      <w:r>
        <w:rPr>
          <w:rFonts w:ascii="Times New Roman"/>
          <w:b w:val="false"/>
          <w:i w:val="false"/>
          <w:color w:val="000000"/>
          <w:sz w:val="28"/>
        </w:rPr>
        <w:t>
(W)          көздеуге арналған және мынадай сипаттамалардың кез
</w:t>
      </w:r>
    </w:p>
    <w:p>
      <w:pPr>
        <w:spacing w:after="0"/>
        <w:ind w:left="0"/>
        <w:jc w:val="both"/>
      </w:pPr>
      <w:r>
        <w:rPr>
          <w:rFonts w:ascii="Times New Roman"/>
          <w:b w:val="false"/>
          <w:i w:val="false"/>
          <w:color w:val="000000"/>
          <w:sz w:val="28"/>
        </w:rPr>
        <w:t>
             келгенiн иеленушi акселерометрлер және олар үшiн арнайы
</w:t>
      </w:r>
    </w:p>
    <w:p>
      <w:pPr>
        <w:spacing w:after="0"/>
        <w:ind w:left="0"/>
        <w:jc w:val="both"/>
      </w:pPr>
      <w:r>
        <w:rPr>
          <w:rFonts w:ascii="Times New Roman"/>
          <w:b w:val="false"/>
          <w:i w:val="false"/>
          <w:color w:val="000000"/>
          <w:sz w:val="28"/>
        </w:rPr>
        <w:t>
             әзiрленген құрамдас бөлiктер:
</w:t>
      </w:r>
    </w:p>
    <w:p>
      <w:pPr>
        <w:spacing w:after="0"/>
        <w:ind w:left="0"/>
        <w:jc w:val="both"/>
      </w:pPr>
      <w:r>
        <w:rPr>
          <w:rFonts w:ascii="Times New Roman"/>
          <w:b w:val="false"/>
          <w:i w:val="false"/>
          <w:color w:val="000000"/>
          <w:sz w:val="28"/>
        </w:rPr>
        <w:t>
(M9c)        АЙРЫҚША ЕСКЕРТУ: ОНЫ ДА 7А101-ДЕН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"Тұрақтылық" "жылжыту" азы (жақсысы) 130 микро g 1
</w:t>
      </w:r>
    </w:p>
    <w:p>
      <w:pPr>
        <w:spacing w:after="0"/>
        <w:ind w:left="0"/>
        <w:jc w:val="both"/>
      </w:pPr>
      <w:r>
        <w:rPr>
          <w:rFonts w:ascii="Times New Roman"/>
          <w:b w:val="false"/>
          <w:i w:val="false"/>
          <w:color w:val="000000"/>
          <w:sz w:val="28"/>
        </w:rPr>
        <w:t>
                жыл кезеңi бойына қатысты белгiленген калибрленген
</w:t>
      </w:r>
    </w:p>
    <w:p>
      <w:pPr>
        <w:spacing w:after="0"/>
        <w:ind w:left="0"/>
        <w:jc w:val="both"/>
      </w:pPr>
      <w:r>
        <w:rPr>
          <w:rFonts w:ascii="Times New Roman"/>
          <w:b w:val="false"/>
          <w:i w:val="false"/>
          <w:color w:val="000000"/>
          <w:sz w:val="28"/>
        </w:rPr>
        <w:t>
                көлем;
</w:t>
      </w:r>
    </w:p>
    <w:p>
      <w:pPr>
        <w:spacing w:after="0"/>
        <w:ind w:left="0"/>
        <w:jc w:val="both"/>
      </w:pPr>
      <w:r>
        <w:rPr>
          <w:rFonts w:ascii="Times New Roman"/>
          <w:b w:val="false"/>
          <w:i w:val="false"/>
          <w:color w:val="000000"/>
          <w:sz w:val="28"/>
        </w:rPr>
        <w:t>
             b. "Масштабты коэффициенттiң" "тұрақтылығы" азы (жақсысы)     
</w:t>
      </w:r>
    </w:p>
    <w:p>
      <w:pPr>
        <w:spacing w:after="0"/>
        <w:ind w:left="0"/>
        <w:jc w:val="both"/>
      </w:pPr>
      <w:r>
        <w:rPr>
          <w:rFonts w:ascii="Times New Roman"/>
          <w:b w:val="false"/>
          <w:i w:val="false"/>
          <w:color w:val="000000"/>
          <w:sz w:val="28"/>
        </w:rPr>
        <w:t>
                миллионның 130 үлесi 1 жыл кезеңi бойына қатысты           
</w:t>
      </w:r>
    </w:p>
    <w:p>
      <w:pPr>
        <w:spacing w:after="0"/>
        <w:ind w:left="0"/>
        <w:jc w:val="both"/>
      </w:pPr>
      <w:r>
        <w:rPr>
          <w:rFonts w:ascii="Times New Roman"/>
          <w:b w:val="false"/>
          <w:i w:val="false"/>
          <w:color w:val="000000"/>
          <w:sz w:val="28"/>
        </w:rPr>
        <w:t>
                белгiленген калибрленген көлем;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(М9е)        с. 100 g-ден асатын желiлiк жылдамдық деңгейлер кезiнде
</w:t>
      </w:r>
    </w:p>
    <w:p>
      <w:pPr>
        <w:spacing w:after="0"/>
        <w:ind w:left="0"/>
        <w:jc w:val="both"/>
      </w:pPr>
      <w:r>
        <w:rPr>
          <w:rFonts w:ascii="Times New Roman"/>
          <w:b w:val="false"/>
          <w:i w:val="false"/>
          <w:color w:val="000000"/>
          <w:sz w:val="28"/>
        </w:rPr>
        <w:t>
                жұмыс iстеуге арналған.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7А001, а-                               901420900 
</w:t>
      </w:r>
    </w:p>
    <w:p>
      <w:pPr>
        <w:spacing w:after="0"/>
        <w:ind w:left="0"/>
        <w:jc w:val="both"/>
      </w:pPr>
      <w:r>
        <w:rPr>
          <w:rFonts w:ascii="Times New Roman"/>
          <w:b w:val="false"/>
          <w:i w:val="false"/>
          <w:color w:val="000000"/>
          <w:sz w:val="28"/>
        </w:rPr>
        <w:t>
7А001, с                                903289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7А002        Мынадай сипаттамалардың кез келгенiн иеленушi гироскоптар,
</w:t>
      </w:r>
    </w:p>
    <w:p>
      <w:pPr>
        <w:spacing w:after="0"/>
        <w:ind w:left="0"/>
        <w:jc w:val="both"/>
      </w:pPr>
      <w:r>
        <w:rPr>
          <w:rFonts w:ascii="Times New Roman"/>
          <w:b w:val="false"/>
          <w:i w:val="false"/>
          <w:color w:val="000000"/>
          <w:sz w:val="28"/>
        </w:rPr>
        <w:t>
(W)          және олар үшiн арнайы жасалған құрамдас бөлiктер:
</w:t>
      </w:r>
    </w:p>
    <w:p>
      <w:pPr>
        <w:spacing w:after="0"/>
        <w:ind w:left="0"/>
        <w:jc w:val="both"/>
      </w:pPr>
      <w:r>
        <w:rPr>
          <w:rFonts w:ascii="Times New Roman"/>
          <w:b w:val="false"/>
          <w:i w:val="false"/>
          <w:color w:val="000000"/>
          <w:sz w:val="28"/>
        </w:rPr>
        <w:t>
             АЙРЫҚША ЕСКЕРТУ: ОНЫ ДА 7А102-ДЕН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(М9d)        а. "Тұрақтылық" "дрейфтiң жылдамдығы" 3 ай iшiндегі 1 g
</w:t>
      </w:r>
    </w:p>
    <w:p>
      <w:pPr>
        <w:spacing w:after="0"/>
        <w:ind w:left="0"/>
        <w:jc w:val="both"/>
      </w:pPr>
      <w:r>
        <w:rPr>
          <w:rFonts w:ascii="Times New Roman"/>
          <w:b w:val="false"/>
          <w:i w:val="false"/>
          <w:color w:val="000000"/>
          <w:sz w:val="28"/>
        </w:rPr>
        <w:t>
                әсер ету жағдайларында өлшеуге қатысты белгiленген
</w:t>
      </w:r>
    </w:p>
    <w:p>
      <w:pPr>
        <w:spacing w:after="0"/>
        <w:ind w:left="0"/>
        <w:jc w:val="both"/>
      </w:pPr>
      <w:r>
        <w:rPr>
          <w:rFonts w:ascii="Times New Roman"/>
          <w:b w:val="false"/>
          <w:i w:val="false"/>
          <w:color w:val="000000"/>
          <w:sz w:val="28"/>
        </w:rPr>
        <w:t>
                калибрленген көлем:
</w:t>
      </w:r>
    </w:p>
    <w:p>
      <w:pPr>
        <w:spacing w:after="0"/>
        <w:ind w:left="0"/>
        <w:jc w:val="both"/>
      </w:pPr>
      <w:r>
        <w:rPr>
          <w:rFonts w:ascii="Times New Roman"/>
          <w:b w:val="false"/>
          <w:i w:val="false"/>
          <w:color w:val="000000"/>
          <w:sz w:val="28"/>
        </w:rPr>
        <w:t>
                1. Азы (жақсысы) сағатына 0,1 0 паспорттық (номиналдық)
</w:t>
      </w:r>
    </w:p>
    <w:p>
      <w:pPr>
        <w:spacing w:after="0"/>
        <w:ind w:left="0"/>
        <w:jc w:val="both"/>
      </w:pPr>
      <w:r>
        <w:rPr>
          <w:rFonts w:ascii="Times New Roman"/>
          <w:b w:val="false"/>
          <w:i w:val="false"/>
          <w:color w:val="000000"/>
          <w:sz w:val="28"/>
        </w:rPr>
        <w:t>
                   деректерге сәйкес 10 g-ден төмен желiлiк жылдамдық
</w:t>
      </w:r>
    </w:p>
    <w:p>
      <w:pPr>
        <w:spacing w:after="0"/>
        <w:ind w:left="0"/>
        <w:jc w:val="both"/>
      </w:pPr>
      <w:r>
        <w:rPr>
          <w:rFonts w:ascii="Times New Roman"/>
          <w:b w:val="false"/>
          <w:i w:val="false"/>
          <w:color w:val="000000"/>
          <w:sz w:val="28"/>
        </w:rPr>
        <w:t>
                   деңгейлерi кезiнде жұмыс iстеуге арналған; немесе
</w:t>
      </w:r>
    </w:p>
    <w:p>
      <w:pPr>
        <w:spacing w:after="0"/>
        <w:ind w:left="0"/>
        <w:jc w:val="both"/>
      </w:pPr>
      <w:r>
        <w:rPr>
          <w:rFonts w:ascii="Times New Roman"/>
          <w:b w:val="false"/>
          <w:i w:val="false"/>
          <w:color w:val="000000"/>
          <w:sz w:val="28"/>
        </w:rPr>
        <w:t>
                2. Азы (жақсысы) сағатына 0,5 0 паспорттық (номиналдық)
</w:t>
      </w:r>
    </w:p>
    <w:p>
      <w:pPr>
        <w:spacing w:after="0"/>
        <w:ind w:left="0"/>
        <w:jc w:val="both"/>
      </w:pPr>
      <w:r>
        <w:rPr>
          <w:rFonts w:ascii="Times New Roman"/>
          <w:b w:val="false"/>
          <w:i w:val="false"/>
          <w:color w:val="000000"/>
          <w:sz w:val="28"/>
        </w:rPr>
        <w:t>
                   деректерге сәйкес 10 g-ден 100 g-ге дейінгi желiлiк
</w:t>
      </w:r>
    </w:p>
    <w:p>
      <w:pPr>
        <w:spacing w:after="0"/>
        <w:ind w:left="0"/>
        <w:jc w:val="both"/>
      </w:pPr>
      <w:r>
        <w:rPr>
          <w:rFonts w:ascii="Times New Roman"/>
          <w:b w:val="false"/>
          <w:i w:val="false"/>
          <w:color w:val="000000"/>
          <w:sz w:val="28"/>
        </w:rPr>
        <w:t>
                   жылдамдық деңгейлерi кезiнде жұмыс iстеуге арналған;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(М9е)        b. 100 g-ден асатын желiлiк жылдамдық деңгейлер кезiнде
</w:t>
      </w:r>
    </w:p>
    <w:p>
      <w:pPr>
        <w:spacing w:after="0"/>
        <w:ind w:left="0"/>
        <w:jc w:val="both"/>
      </w:pPr>
      <w:r>
        <w:rPr>
          <w:rFonts w:ascii="Times New Roman"/>
          <w:b w:val="false"/>
          <w:i w:val="false"/>
          <w:color w:val="000000"/>
          <w:sz w:val="28"/>
        </w:rPr>
        <w:t>
                жұмыс істеуге арналған.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7А002, а-                               901420900
</w:t>
      </w:r>
    </w:p>
    <w:p>
      <w:pPr>
        <w:spacing w:after="0"/>
        <w:ind w:left="0"/>
        <w:jc w:val="both"/>
      </w:pPr>
      <w:r>
        <w:rPr>
          <w:rFonts w:ascii="Times New Roman"/>
          <w:b w:val="false"/>
          <w:i w:val="false"/>
          <w:color w:val="000000"/>
          <w:sz w:val="28"/>
        </w:rPr>
        <w:t>
7А002, b                                903289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7А003        Инерциялық навигациялық жүйелер (платформалық карданды және 
</w:t>
      </w:r>
    </w:p>
    <w:p>
      <w:pPr>
        <w:spacing w:after="0"/>
        <w:ind w:left="0"/>
        <w:jc w:val="both"/>
      </w:pPr>
      <w:r>
        <w:rPr>
          <w:rFonts w:ascii="Times New Roman"/>
          <w:b w:val="false"/>
          <w:i w:val="false"/>
          <w:color w:val="000000"/>
          <w:sz w:val="28"/>
        </w:rPr>
        <w:t>
(W)          платформасыз кардандық) және ұшу аппараттарына арналып        
</w:t>
      </w:r>
    </w:p>
    <w:p>
      <w:pPr>
        <w:spacing w:after="0"/>
        <w:ind w:left="0"/>
        <w:jc w:val="both"/>
      </w:pPr>
      <w:r>
        <w:rPr>
          <w:rFonts w:ascii="Times New Roman"/>
          <w:b w:val="false"/>
          <w:i w:val="false"/>
          <w:color w:val="000000"/>
          <w:sz w:val="28"/>
        </w:rPr>
        <w:t>
             жасалған инерциялық жабдық, жердегі жылжыту құрал-жабдықтар 
</w:t>
      </w:r>
    </w:p>
    <w:p>
      <w:pPr>
        <w:spacing w:after="0"/>
        <w:ind w:left="0"/>
        <w:jc w:val="both"/>
      </w:pPr>
      <w:r>
        <w:rPr>
          <w:rFonts w:ascii="Times New Roman"/>
          <w:b w:val="false"/>
          <w:i w:val="false"/>
          <w:color w:val="000000"/>
          <w:sz w:val="28"/>
        </w:rPr>
        <w:t>
(М2/9)       немесе мынадай сипаттамалардың кез келгенiн иеленушi, тұратын 
</w:t>
      </w:r>
    </w:p>
    <w:p>
      <w:pPr>
        <w:spacing w:after="0"/>
        <w:ind w:left="0"/>
        <w:jc w:val="both"/>
      </w:pPr>
      <w:r>
        <w:rPr>
          <w:rFonts w:ascii="Times New Roman"/>
          <w:b w:val="false"/>
          <w:i w:val="false"/>
          <w:color w:val="000000"/>
          <w:sz w:val="28"/>
        </w:rPr>
        <w:t>
             орынын айқындауға, көздеуге немесе басқаруға арналған         
</w:t>
      </w:r>
    </w:p>
    <w:p>
      <w:pPr>
        <w:spacing w:after="0"/>
        <w:ind w:left="0"/>
        <w:jc w:val="both"/>
      </w:pPr>
      <w:r>
        <w:rPr>
          <w:rFonts w:ascii="Times New Roman"/>
          <w:b w:val="false"/>
          <w:i w:val="false"/>
          <w:color w:val="000000"/>
          <w:sz w:val="28"/>
        </w:rPr>
        <w:t>
             космостық аппараттар және олар үшiн арнайы әзiрленген         
</w:t>
      </w:r>
    </w:p>
    <w:p>
      <w:pPr>
        <w:spacing w:after="0"/>
        <w:ind w:left="0"/>
        <w:jc w:val="both"/>
      </w:pPr>
      <w:r>
        <w:rPr>
          <w:rFonts w:ascii="Times New Roman"/>
          <w:b w:val="false"/>
          <w:i w:val="false"/>
          <w:color w:val="000000"/>
          <w:sz w:val="28"/>
        </w:rPr>
        <w:t>
             құрамдас бөлiктер.
</w:t>
      </w:r>
    </w:p>
    <w:p>
      <w:pPr>
        <w:spacing w:after="0"/>
        <w:ind w:left="0"/>
        <w:jc w:val="both"/>
      </w:pPr>
      <w:r>
        <w:rPr>
          <w:rFonts w:ascii="Times New Roman"/>
          <w:b w:val="false"/>
          <w:i w:val="false"/>
          <w:color w:val="000000"/>
          <w:sz w:val="28"/>
        </w:rPr>
        <w:t>
             АЙРЫҚША ЕСКЕРТУ: ОНЫ ДА 7А103-ТЕН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Сағатына 0,8 теңiз милiнен нақты қойғаннан кейiнгi (50-
</w:t>
      </w:r>
    </w:p>
    <w:p>
      <w:pPr>
        <w:spacing w:after="0"/>
        <w:ind w:left="0"/>
        <w:jc w:val="both"/>
      </w:pPr>
      <w:r>
        <w:rPr>
          <w:rFonts w:ascii="Times New Roman"/>
          <w:b w:val="false"/>
          <w:i w:val="false"/>
          <w:color w:val="000000"/>
          <w:sz w:val="28"/>
        </w:rPr>
        <w:t>
                проценттiк айналмалы қателiк (АЫҚ) немесе азырақ 
</w:t>
      </w:r>
    </w:p>
    <w:p>
      <w:pPr>
        <w:spacing w:after="0"/>
        <w:ind w:left="0"/>
        <w:jc w:val="both"/>
      </w:pPr>
      <w:r>
        <w:rPr>
          <w:rFonts w:ascii="Times New Roman"/>
          <w:b w:val="false"/>
          <w:i w:val="false"/>
          <w:color w:val="000000"/>
          <w:sz w:val="28"/>
        </w:rPr>
        <w:t>
(жақсырақ) 
</w:t>
      </w:r>
    </w:p>
    <w:p>
      <w:pPr>
        <w:spacing w:after="0"/>
        <w:ind w:left="0"/>
        <w:jc w:val="both"/>
      </w:pPr>
      <w:r>
        <w:rPr>
          <w:rFonts w:ascii="Times New Roman"/>
          <w:b w:val="false"/>
          <w:i w:val="false"/>
          <w:color w:val="000000"/>
          <w:sz w:val="28"/>
        </w:rPr>
        <w:t>
                навигациялық қателiк; немесе
</w:t>
      </w:r>
    </w:p>
    <w:p>
      <w:pPr>
        <w:spacing w:after="0"/>
        <w:ind w:left="0"/>
        <w:jc w:val="both"/>
      </w:pPr>
      <w:r>
        <w:rPr>
          <w:rFonts w:ascii="Times New Roman"/>
          <w:b w:val="false"/>
          <w:i w:val="false"/>
          <w:color w:val="000000"/>
          <w:sz w:val="28"/>
        </w:rPr>
        <w:t>
             b. 10 g-ден жоғары желiлiк деңгейi жағдайында жұмыс iстеуге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7А003 тармақшасында көрсетiлген, ортаның
</w:t>
      </w:r>
    </w:p>
    <w:p>
      <w:pPr>
        <w:spacing w:after="0"/>
        <w:ind w:left="0"/>
        <w:jc w:val="both"/>
      </w:pPr>
      <w:r>
        <w:rPr>
          <w:rFonts w:ascii="Times New Roman"/>
          <w:b w:val="false"/>
          <w:i w:val="false"/>
          <w:color w:val="000000"/>
          <w:sz w:val="28"/>
        </w:rPr>
        <w:t>
                           мынадай жағдайларының кез келгенінде
</w:t>
      </w:r>
    </w:p>
    <w:p>
      <w:pPr>
        <w:spacing w:after="0"/>
        <w:ind w:left="0"/>
        <w:jc w:val="both"/>
      </w:pPr>
      <w:r>
        <w:rPr>
          <w:rFonts w:ascii="Times New Roman"/>
          <w:b w:val="false"/>
          <w:i w:val="false"/>
          <w:color w:val="000000"/>
          <w:sz w:val="28"/>
        </w:rPr>
        <w:t>
                           қолданылатын параметрлер:
</w:t>
      </w:r>
    </w:p>
    <w:p>
      <w:pPr>
        <w:spacing w:after="0"/>
        <w:ind w:left="0"/>
        <w:jc w:val="both"/>
      </w:pPr>
      <w:r>
        <w:rPr>
          <w:rFonts w:ascii="Times New Roman"/>
          <w:b w:val="false"/>
          <w:i w:val="false"/>
          <w:color w:val="000000"/>
          <w:sz w:val="28"/>
        </w:rPr>
        <w:t>
                           1. 7.7 g СКО шаманың шектi деңгейiне арналған
</w:t>
      </w:r>
    </w:p>
    <w:p>
      <w:pPr>
        <w:spacing w:after="0"/>
        <w:ind w:left="0"/>
        <w:jc w:val="both"/>
      </w:pPr>
      <w:r>
        <w:rPr>
          <w:rFonts w:ascii="Times New Roman"/>
          <w:b w:val="false"/>
          <w:i w:val="false"/>
          <w:color w:val="000000"/>
          <w:sz w:val="28"/>
        </w:rPr>
        <w:t>
                              кездейсоқ вибрация бiрiншi жарты сағатта
</w:t>
      </w:r>
    </w:p>
    <w:p>
      <w:pPr>
        <w:spacing w:after="0"/>
        <w:ind w:left="0"/>
        <w:jc w:val="both"/>
      </w:pPr>
      <w:r>
        <w:rPr>
          <w:rFonts w:ascii="Times New Roman"/>
          <w:b w:val="false"/>
          <w:i w:val="false"/>
          <w:color w:val="000000"/>
          <w:sz w:val="28"/>
        </w:rPr>
        <w:t>
                              және үш тiк бағыт бойынша осьтi
</w:t>
      </w:r>
    </w:p>
    <w:p>
      <w:pPr>
        <w:spacing w:after="0"/>
        <w:ind w:left="0"/>
        <w:jc w:val="both"/>
      </w:pPr>
      <w:r>
        <w:rPr>
          <w:rFonts w:ascii="Times New Roman"/>
          <w:b w:val="false"/>
          <w:i w:val="false"/>
          <w:color w:val="000000"/>
          <w:sz w:val="28"/>
        </w:rPr>
        <w:t>
                              әрқайсысының бойымен бiр жарым сағат
</w:t>
      </w:r>
    </w:p>
    <w:p>
      <w:pPr>
        <w:spacing w:after="0"/>
        <w:ind w:left="0"/>
        <w:jc w:val="both"/>
      </w:pPr>
      <w:r>
        <w:rPr>
          <w:rFonts w:ascii="Times New Roman"/>
          <w:b w:val="false"/>
          <w:i w:val="false"/>
          <w:color w:val="000000"/>
          <w:sz w:val="28"/>
        </w:rPr>
        <w:t>
                              ішiнде жалпы сынақтан өткiзу, ол кезде
</w:t>
      </w:r>
    </w:p>
    <w:p>
      <w:pPr>
        <w:spacing w:after="0"/>
        <w:ind w:left="0"/>
        <w:jc w:val="both"/>
      </w:pPr>
      <w:r>
        <w:rPr>
          <w:rFonts w:ascii="Times New Roman"/>
          <w:b w:val="false"/>
          <w:i w:val="false"/>
          <w:color w:val="000000"/>
          <w:sz w:val="28"/>
        </w:rPr>
        <w:t>
                              кездейсоқ вибрацияның мынадай сипаттамалары  
</w:t>
      </w:r>
    </w:p>
    <w:p>
      <w:pPr>
        <w:spacing w:after="0"/>
        <w:ind w:left="0"/>
        <w:jc w:val="both"/>
      </w:pPr>
      <w:r>
        <w:rPr>
          <w:rFonts w:ascii="Times New Roman"/>
          <w:b w:val="false"/>
          <w:i w:val="false"/>
          <w:color w:val="000000"/>
          <w:sz w:val="28"/>
        </w:rPr>
        <w:t>
                              болады:
</w:t>
      </w:r>
    </w:p>
    <w:p>
      <w:pPr>
        <w:spacing w:after="0"/>
        <w:ind w:left="0"/>
        <w:jc w:val="both"/>
      </w:pPr>
      <w:r>
        <w:rPr>
          <w:rFonts w:ascii="Times New Roman"/>
          <w:b w:val="false"/>
          <w:i w:val="false"/>
          <w:color w:val="000000"/>
          <w:sz w:val="28"/>
        </w:rPr>
        <w:t>
                              а. Қуаттың тұрақты спектральдық тығыздығы    
</w:t>
      </w:r>
    </w:p>
    <w:p>
      <w:pPr>
        <w:spacing w:after="0"/>
        <w:ind w:left="0"/>
        <w:jc w:val="both"/>
      </w:pPr>
      <w:r>
        <w:rPr>
          <w:rFonts w:ascii="Times New Roman"/>
          <w:b w:val="false"/>
          <w:i w:val="false"/>
          <w:color w:val="000000"/>
          <w:sz w:val="28"/>
        </w:rPr>
        <w:t>
                                 (ТСТ) 0,04 g/Гц жиілiк интервалда 15-тен  
</w:t>
      </w:r>
    </w:p>
    <w:p>
      <w:pPr>
        <w:spacing w:after="0"/>
        <w:ind w:left="0"/>
        <w:jc w:val="both"/>
      </w:pPr>
      <w:r>
        <w:rPr>
          <w:rFonts w:ascii="Times New Roman"/>
          <w:b w:val="false"/>
          <w:i w:val="false"/>
          <w:color w:val="000000"/>
          <w:sz w:val="28"/>
        </w:rPr>
        <w:t>
                                 1000-ға дейiн; және
</w:t>
      </w:r>
    </w:p>
    <w:p>
      <w:pPr>
        <w:spacing w:after="0"/>
        <w:ind w:left="0"/>
        <w:jc w:val="both"/>
      </w:pPr>
      <w:r>
        <w:rPr>
          <w:rFonts w:ascii="Times New Roman"/>
          <w:b w:val="false"/>
          <w:i w:val="false"/>
          <w:color w:val="000000"/>
          <w:sz w:val="28"/>
        </w:rPr>
        <w:t>
                              b. ТСТ 0,04 g/Гц-ден 0,01 g/Гц-ге дейiнгi
</w:t>
      </w:r>
    </w:p>
    <w:p>
      <w:pPr>
        <w:spacing w:after="0"/>
        <w:ind w:left="0"/>
        <w:jc w:val="both"/>
      </w:pPr>
      <w:r>
        <w:rPr>
          <w:rFonts w:ascii="Times New Roman"/>
          <w:b w:val="false"/>
          <w:i w:val="false"/>
          <w:color w:val="000000"/>
          <w:sz w:val="28"/>
        </w:rPr>
        <w:t>
                                 жиілiк интервалға қарағанда 1000-нан
</w:t>
      </w:r>
    </w:p>
    <w:p>
      <w:pPr>
        <w:spacing w:after="0"/>
        <w:ind w:left="0"/>
        <w:jc w:val="both"/>
      </w:pPr>
      <w:r>
        <w:rPr>
          <w:rFonts w:ascii="Times New Roman"/>
          <w:b w:val="false"/>
          <w:i w:val="false"/>
          <w:color w:val="000000"/>
          <w:sz w:val="28"/>
        </w:rPr>
        <w:t>
                                 2000 Гц жиiлiк интервалда әлсiрейдi;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Айналу және ақтару жылдамдығы + 2,62 рад/с
</w:t>
      </w:r>
    </w:p>
    <w:p>
      <w:pPr>
        <w:spacing w:after="0"/>
        <w:ind w:left="0"/>
        <w:jc w:val="both"/>
      </w:pPr>
      <w:r>
        <w:rPr>
          <w:rFonts w:ascii="Times New Roman"/>
          <w:b w:val="false"/>
          <w:i w:val="false"/>
          <w:color w:val="000000"/>
          <w:sz w:val="28"/>
        </w:rPr>
        <w:t>
                              (150 град/с); немесе
</w:t>
      </w:r>
    </w:p>
    <w:p>
      <w:pPr>
        <w:spacing w:after="0"/>
        <w:ind w:left="0"/>
        <w:jc w:val="both"/>
      </w:pPr>
      <w:r>
        <w:rPr>
          <w:rFonts w:ascii="Times New Roman"/>
          <w:b w:val="false"/>
          <w:i w:val="false"/>
          <w:color w:val="000000"/>
          <w:sz w:val="28"/>
        </w:rPr>
        <w:t>
                           3. Ұлттық стандарттарда көрсетiлген талаптар    
</w:t>
      </w:r>
    </w:p>
    <w:p>
      <w:pPr>
        <w:spacing w:after="0"/>
        <w:ind w:left="0"/>
        <w:jc w:val="both"/>
      </w:pPr>
      <w:r>
        <w:rPr>
          <w:rFonts w:ascii="Times New Roman"/>
          <w:b w:val="false"/>
          <w:i w:val="false"/>
          <w:color w:val="000000"/>
          <w:sz w:val="28"/>
        </w:rPr>
        <w:t>
                              ережелер жағдайында осы ескертудiң 1 немесе  
</w:t>
      </w:r>
    </w:p>
    <w:p>
      <w:pPr>
        <w:spacing w:after="0"/>
        <w:ind w:left="0"/>
        <w:jc w:val="both"/>
      </w:pPr>
      <w:r>
        <w:rPr>
          <w:rFonts w:ascii="Times New Roman"/>
          <w:b w:val="false"/>
          <w:i w:val="false"/>
          <w:color w:val="000000"/>
          <w:sz w:val="28"/>
        </w:rPr>
        <w:t>
                              2 тармақтарына тепе-тең.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7А003, а-                               901410900
</w:t>
      </w:r>
    </w:p>
    <w:p>
      <w:pPr>
        <w:spacing w:after="0"/>
        <w:ind w:left="0"/>
        <w:jc w:val="both"/>
      </w:pPr>
      <w:r>
        <w:rPr>
          <w:rFonts w:ascii="Times New Roman"/>
          <w:b w:val="false"/>
          <w:i w:val="false"/>
          <w:color w:val="000000"/>
          <w:sz w:val="28"/>
        </w:rPr>
        <w:t>
7А003, b                                901420900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7А004        Гироастрокомпастар мен басқа да қондырғылар спутниктің
</w:t>
      </w:r>
    </w:p>
    <w:p>
      <w:pPr>
        <w:spacing w:after="0"/>
        <w:ind w:left="0"/>
        <w:jc w:val="both"/>
      </w:pPr>
      <w:r>
        <w:rPr>
          <w:rFonts w:ascii="Times New Roman"/>
          <w:b w:val="false"/>
          <w:i w:val="false"/>
          <w:color w:val="000000"/>
          <w:sz w:val="28"/>
        </w:rPr>
        <w:t>
(W)          орналасқан жерiн немесе аспан денелерiн автоматты түрде
</w:t>
      </w:r>
    </w:p>
    <w:p>
      <w:pPr>
        <w:spacing w:after="0"/>
        <w:ind w:left="0"/>
        <w:jc w:val="both"/>
      </w:pPr>
      <w:r>
        <w:rPr>
          <w:rFonts w:ascii="Times New Roman"/>
          <w:b w:val="false"/>
          <w:i w:val="false"/>
          <w:color w:val="000000"/>
          <w:sz w:val="28"/>
        </w:rPr>
        <w:t>
(W9b)        тығыздалуы арқылы бағдарын немесе азимут бойынша дәлдiгін,
</w:t>
      </w:r>
    </w:p>
    <w:p>
      <w:pPr>
        <w:spacing w:after="0"/>
        <w:ind w:left="0"/>
        <w:jc w:val="both"/>
      </w:pPr>
      <w:r>
        <w:rPr>
          <w:rFonts w:ascii="Times New Roman"/>
          <w:b w:val="false"/>
          <w:i w:val="false"/>
          <w:color w:val="000000"/>
          <w:sz w:val="28"/>
        </w:rPr>
        <w:t>
             тепе-теңдiгін немесе азырағы (жақсырағы) 5 бұрышты секунд
</w:t>
      </w:r>
    </w:p>
    <w:p>
      <w:pPr>
        <w:spacing w:after="0"/>
        <w:ind w:left="0"/>
        <w:jc w:val="both"/>
      </w:pPr>
      <w:r>
        <w:rPr>
          <w:rFonts w:ascii="Times New Roman"/>
          <w:b w:val="false"/>
          <w:i w:val="false"/>
          <w:color w:val="000000"/>
          <w:sz w:val="28"/>
        </w:rPr>
        <w:t>
             екенiн айқындайды.
</w:t>
      </w:r>
    </w:p>
    <w:p>
      <w:pPr>
        <w:spacing w:after="0"/>
        <w:ind w:left="0"/>
        <w:jc w:val="both"/>
      </w:pPr>
      <w:r>
        <w:rPr>
          <w:rFonts w:ascii="Times New Roman"/>
          <w:b w:val="false"/>
          <w:i w:val="false"/>
          <w:color w:val="000000"/>
          <w:sz w:val="28"/>
        </w:rPr>
        <w:t>
             АЙРЫҚША ЕСКЕРТУ: ОНЫ ДА 7А104-ТЕН ҚАРАҢЫЗДАР.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7А004                                   901420900
</w:t>
      </w:r>
    </w:p>
    <w:p>
      <w:pPr>
        <w:spacing w:after="0"/>
        <w:ind w:left="0"/>
        <w:jc w:val="both"/>
      </w:pPr>
      <w:r>
        <w:rPr>
          <w:rFonts w:ascii="Times New Roman"/>
          <w:b w:val="false"/>
          <w:i w:val="false"/>
          <w:color w:val="000000"/>
          <w:sz w:val="28"/>
        </w:rPr>
        <w:t>
                                        901480000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7А005        Мынадай сипаттамалардың бар бiрi басты навигациялық
</w:t>
      </w:r>
    </w:p>
    <w:p>
      <w:pPr>
        <w:spacing w:after="0"/>
        <w:ind w:left="0"/>
        <w:jc w:val="both"/>
      </w:pPr>
      <w:r>
        <w:rPr>
          <w:rFonts w:ascii="Times New Roman"/>
          <w:b w:val="false"/>
          <w:i w:val="false"/>
          <w:color w:val="000000"/>
          <w:sz w:val="28"/>
        </w:rPr>
        <w:t>
(W)          спутниктiң қабылдау аппаратурасы (GPS немесе ГЛОНАСС),
</w:t>
      </w:r>
    </w:p>
    <w:p>
      <w:pPr>
        <w:spacing w:after="0"/>
        <w:ind w:left="0"/>
        <w:jc w:val="both"/>
      </w:pPr>
      <w:r>
        <w:rPr>
          <w:rFonts w:ascii="Times New Roman"/>
          <w:b w:val="false"/>
          <w:i w:val="false"/>
          <w:color w:val="000000"/>
          <w:sz w:val="28"/>
        </w:rPr>
        <w:t>
(W11с)       және олар үшiн арнайы әзiрленген құрамдас бөлiктер:
</w:t>
      </w:r>
    </w:p>
    <w:p>
      <w:pPr>
        <w:spacing w:after="0"/>
        <w:ind w:left="0"/>
        <w:jc w:val="both"/>
      </w:pPr>
      <w:r>
        <w:rPr>
          <w:rFonts w:ascii="Times New Roman"/>
          <w:b w:val="false"/>
          <w:i w:val="false"/>
          <w:color w:val="000000"/>
          <w:sz w:val="28"/>
        </w:rPr>
        <w:t>
             АЙРЫҚША ЕСКЕРТУ: ОНЫ ДА 7А105-ТЕН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Пайдаланылатындарды тарату; Немесе
</w:t>
      </w:r>
    </w:p>
    <w:p>
      <w:pPr>
        <w:spacing w:after="0"/>
        <w:ind w:left="0"/>
        <w:jc w:val="both"/>
      </w:pPr>
      <w:r>
        <w:rPr>
          <w:rFonts w:ascii="Times New Roman"/>
          <w:b w:val="false"/>
          <w:i w:val="false"/>
          <w:color w:val="000000"/>
          <w:sz w:val="28"/>
        </w:rPr>
        <w:t>
             b. Бағыттылық диаграммасында "құлау" антеннасы бар.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7А005                                   901420900
</w:t>
      </w:r>
    </w:p>
    <w:p>
      <w:pPr>
        <w:spacing w:after="0"/>
        <w:ind w:left="0"/>
        <w:jc w:val="both"/>
      </w:pPr>
      <w:r>
        <w:rPr>
          <w:rFonts w:ascii="Times New Roman"/>
          <w:b w:val="false"/>
          <w:i w:val="false"/>
          <w:color w:val="000000"/>
          <w:sz w:val="28"/>
        </w:rPr>
        <w:t>
                                        901480000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7А006        Мынадай сипаттамалардың бiрiн иеленуші 4,2-ден 4,4 ГГц-ге
</w:t>
      </w:r>
    </w:p>
    <w:p>
      <w:pPr>
        <w:spacing w:after="0"/>
        <w:ind w:left="0"/>
        <w:jc w:val="both"/>
      </w:pPr>
      <w:r>
        <w:rPr>
          <w:rFonts w:ascii="Times New Roman"/>
          <w:b w:val="false"/>
          <w:i w:val="false"/>
          <w:color w:val="000000"/>
          <w:sz w:val="28"/>
        </w:rPr>
        <w:t>
(W)          дейiнгінi қоса диапазоннан тыс жұмыс істейтiн борт
</w:t>
      </w:r>
    </w:p>
    <w:p>
      <w:pPr>
        <w:spacing w:after="0"/>
        <w:ind w:left="0"/>
        <w:jc w:val="both"/>
      </w:pPr>
      <w:r>
        <w:rPr>
          <w:rFonts w:ascii="Times New Roman"/>
          <w:b w:val="false"/>
          <w:i w:val="false"/>
          <w:color w:val="000000"/>
          <w:sz w:val="28"/>
        </w:rPr>
        <w:t>
(W11а)       альтиметрлерi:
</w:t>
      </w:r>
    </w:p>
    <w:p>
      <w:pPr>
        <w:spacing w:after="0"/>
        <w:ind w:left="0"/>
        <w:jc w:val="both"/>
      </w:pPr>
      <w:r>
        <w:rPr>
          <w:rFonts w:ascii="Times New Roman"/>
          <w:b w:val="false"/>
          <w:i w:val="false"/>
          <w:color w:val="000000"/>
          <w:sz w:val="28"/>
        </w:rPr>
        <w:t>
             АЙРЫҚША ЕСКЕРТУ: ОНЫ ДА 7А106-ДАН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"Қуатпен басқару"; немесе
</w:t>
      </w:r>
    </w:p>
    <w:p>
      <w:pPr>
        <w:spacing w:after="0"/>
        <w:ind w:left="0"/>
        <w:jc w:val="both"/>
      </w:pPr>
      <w:r>
        <w:rPr>
          <w:rFonts w:ascii="Times New Roman"/>
          <w:b w:val="false"/>
          <w:i w:val="false"/>
          <w:color w:val="000000"/>
          <w:sz w:val="28"/>
        </w:rPr>
        <w:t>
             b. Ауыспалы фазамен амплитудалық модуляцияны пайдаланушы.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7А006                                   852610110
</w:t>
      </w:r>
    </w:p>
    <w:p>
      <w:pPr>
        <w:spacing w:after="0"/>
        <w:ind w:left="0"/>
        <w:jc w:val="both"/>
      </w:pPr>
      <w:r>
        <w:rPr>
          <w:rFonts w:ascii="Times New Roman"/>
          <w:b w:val="false"/>
          <w:i w:val="false"/>
          <w:color w:val="000000"/>
          <w:sz w:val="28"/>
        </w:rPr>
        <w:t>
                                        852691900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7А007        30 МГц-дан жоғары жиiлiкте жұмыс жасайтын және мынадай
</w:t>
      </w:r>
    </w:p>
    <w:p>
      <w:pPr>
        <w:spacing w:after="0"/>
        <w:ind w:left="0"/>
        <w:jc w:val="both"/>
      </w:pPr>
      <w:r>
        <w:rPr>
          <w:rFonts w:ascii="Times New Roman"/>
          <w:b w:val="false"/>
          <w:i w:val="false"/>
          <w:color w:val="000000"/>
          <w:sz w:val="28"/>
        </w:rPr>
        <w:t>
(W)          сипаттамалардың барлығы бар бiрпеленгациялық жабдықтар,
</w:t>
      </w:r>
    </w:p>
    <w:p>
      <w:pPr>
        <w:spacing w:after="0"/>
        <w:ind w:left="0"/>
        <w:jc w:val="both"/>
      </w:pPr>
      <w:r>
        <w:rPr>
          <w:rFonts w:ascii="Times New Roman"/>
          <w:b w:val="false"/>
          <w:i w:val="false"/>
          <w:color w:val="000000"/>
          <w:sz w:val="28"/>
        </w:rPr>
        <w:t>
             сондай-ақ олар үшiн арнайы әзiрленген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"Өткiзу белдеулерiнiң шапшаңдық маңызы" 1 МГц немесе
</w:t>
      </w:r>
    </w:p>
    <w:p>
      <w:pPr>
        <w:spacing w:after="0"/>
        <w:ind w:left="0"/>
        <w:jc w:val="both"/>
      </w:pPr>
      <w:r>
        <w:rPr>
          <w:rFonts w:ascii="Times New Roman"/>
          <w:b w:val="false"/>
          <w:i w:val="false"/>
          <w:color w:val="000000"/>
          <w:sz w:val="28"/>
        </w:rPr>
        <w:t>
                одан көп;
</w:t>
      </w:r>
    </w:p>
    <w:p>
      <w:pPr>
        <w:spacing w:after="0"/>
        <w:ind w:left="0"/>
        <w:jc w:val="both"/>
      </w:pPr>
      <w:r>
        <w:rPr>
          <w:rFonts w:ascii="Times New Roman"/>
          <w:b w:val="false"/>
          <w:i w:val="false"/>
          <w:color w:val="000000"/>
          <w:sz w:val="28"/>
        </w:rPr>
        <w:t>
             b. 100 жиiлiктен астам қоса атқарылатын жұмыс; және
</w:t>
      </w:r>
    </w:p>
    <w:p>
      <w:pPr>
        <w:spacing w:after="0"/>
        <w:ind w:left="0"/>
        <w:jc w:val="both"/>
      </w:pPr>
      <w:r>
        <w:rPr>
          <w:rFonts w:ascii="Times New Roman"/>
          <w:b w:val="false"/>
          <w:i w:val="false"/>
          <w:color w:val="000000"/>
          <w:sz w:val="28"/>
        </w:rPr>
        <w:t>
             с. Жиiлiк арнасындағы өнiмдiлiк секундына 1000-нан астам
</w:t>
      </w:r>
    </w:p>
    <w:p>
      <w:pPr>
        <w:spacing w:after="0"/>
        <w:ind w:left="0"/>
        <w:jc w:val="both"/>
      </w:pPr>
      <w:r>
        <w:rPr>
          <w:rFonts w:ascii="Times New Roman"/>
          <w:b w:val="false"/>
          <w:i w:val="false"/>
          <w:color w:val="000000"/>
          <w:sz w:val="28"/>
        </w:rPr>
        <w:t>
                пеленгованилер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7А007                                   852691900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7А101        7А001-тармақта көрсетiлгеннен басқа, не 0,05 g паспорты
</w:t>
      </w:r>
    </w:p>
    <w:p>
      <w:pPr>
        <w:spacing w:after="0"/>
        <w:ind w:left="0"/>
        <w:jc w:val="both"/>
      </w:pPr>
      <w:r>
        <w:rPr>
          <w:rFonts w:ascii="Times New Roman"/>
          <w:b w:val="false"/>
          <w:i w:val="false"/>
          <w:color w:val="000000"/>
          <w:sz w:val="28"/>
        </w:rPr>
        <w:t>
(W9с)        (немесе азырақ), не толық шығу шкаласының 0,25% шегінде
</w:t>
      </w:r>
    </w:p>
    <w:p>
      <w:pPr>
        <w:spacing w:after="0"/>
        <w:ind w:left="0"/>
        <w:jc w:val="both"/>
      </w:pPr>
      <w:r>
        <w:rPr>
          <w:rFonts w:ascii="Times New Roman"/>
          <w:b w:val="false"/>
          <w:i w:val="false"/>
          <w:color w:val="000000"/>
          <w:sz w:val="28"/>
        </w:rPr>
        <w:t>
             жиiлiк қателiк, не инерциялық навигациялық жүйелерде
</w:t>
      </w:r>
    </w:p>
    <w:p>
      <w:pPr>
        <w:spacing w:after="0"/>
        <w:ind w:left="0"/>
        <w:jc w:val="both"/>
      </w:pPr>
      <w:r>
        <w:rPr>
          <w:rFonts w:ascii="Times New Roman"/>
          <w:b w:val="false"/>
          <w:i w:val="false"/>
          <w:color w:val="000000"/>
          <w:sz w:val="28"/>
        </w:rPr>
        <w:t>
             немесе барлық үлгiлердi жүргізу жүйелерiнде пайдалану үшiн
</w:t>
      </w:r>
    </w:p>
    <w:p>
      <w:pPr>
        <w:spacing w:after="0"/>
        <w:ind w:left="0"/>
        <w:jc w:val="both"/>
      </w:pPr>
      <w:r>
        <w:rPr>
          <w:rFonts w:ascii="Times New Roman"/>
          <w:b w:val="false"/>
          <w:i w:val="false"/>
          <w:color w:val="000000"/>
          <w:sz w:val="28"/>
        </w:rPr>
        <w:t>
             құрастырылған екi осы сипаттама және олар үшiн арнайы
</w:t>
      </w:r>
    </w:p>
    <w:p>
      <w:pPr>
        <w:spacing w:after="0"/>
        <w:ind w:left="0"/>
        <w:jc w:val="both"/>
      </w:pPr>
      <w:r>
        <w:rPr>
          <w:rFonts w:ascii="Times New Roman"/>
          <w:b w:val="false"/>
          <w:i w:val="false"/>
          <w:color w:val="000000"/>
          <w:sz w:val="28"/>
        </w:rPr>
        <w:t>
             әзiрленген құрамдас бөлiктер.
</w:t>
      </w:r>
    </w:p>
    <w:p>
      <w:pPr>
        <w:spacing w:after="0"/>
        <w:ind w:left="0"/>
        <w:jc w:val="both"/>
      </w:pPr>
      <w:r>
        <w:rPr>
          <w:rFonts w:ascii="Times New Roman"/>
          <w:b w:val="false"/>
          <w:i w:val="false"/>
          <w:color w:val="000000"/>
          <w:sz w:val="28"/>
        </w:rPr>
        <w:t>
             Ескерту: 7А101-тармағы төмен түсетiн скважиналарды
</w:t>
      </w:r>
    </w:p>
    <w:p>
      <w:pPr>
        <w:spacing w:after="0"/>
        <w:ind w:left="0"/>
        <w:jc w:val="both"/>
      </w:pPr>
      <w:r>
        <w:rPr>
          <w:rFonts w:ascii="Times New Roman"/>
          <w:b w:val="false"/>
          <w:i w:val="false"/>
          <w:color w:val="000000"/>
          <w:sz w:val="28"/>
        </w:rPr>
        <w:t>
                      пайдалануға берген кезде пайдалануға арналған қазу
</w:t>
      </w:r>
    </w:p>
    <w:p>
      <w:pPr>
        <w:spacing w:after="0"/>
        <w:ind w:left="0"/>
        <w:jc w:val="both"/>
      </w:pPr>
      <w:r>
        <w:rPr>
          <w:rFonts w:ascii="Times New Roman"/>
          <w:b w:val="false"/>
          <w:i w:val="false"/>
          <w:color w:val="000000"/>
          <w:sz w:val="28"/>
        </w:rPr>
        <w:t>
                      кезiнде жұмыстарын жүргiзуге арнап арнайы
</w:t>
      </w:r>
    </w:p>
    <w:p>
      <w:pPr>
        <w:spacing w:after="0"/>
        <w:ind w:left="0"/>
        <w:jc w:val="both"/>
      </w:pPr>
      <w:r>
        <w:rPr>
          <w:rFonts w:ascii="Times New Roman"/>
          <w:b w:val="false"/>
          <w:i w:val="false"/>
          <w:color w:val="000000"/>
          <w:sz w:val="28"/>
        </w:rPr>
        <w:t>
                      құрастырылған және жасалған акселерометрлердi
</w:t>
      </w:r>
    </w:p>
    <w:p>
      <w:pPr>
        <w:spacing w:after="0"/>
        <w:ind w:left="0"/>
        <w:jc w:val="both"/>
      </w:pPr>
      <w:r>
        <w:rPr>
          <w:rFonts w:ascii="Times New Roman"/>
          <w:b w:val="false"/>
          <w:i w:val="false"/>
          <w:color w:val="000000"/>
          <w:sz w:val="28"/>
        </w:rPr>
        <w:t>
                      беру туралы ретiнде қарастырмайды.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7А101                                   901480900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7А102        7А001-тармақта қаралғаннан басқа, "ракеталарда" пайдаланылуы
</w:t>
      </w:r>
    </w:p>
    <w:p>
      <w:pPr>
        <w:spacing w:after="0"/>
        <w:ind w:left="0"/>
        <w:jc w:val="both"/>
      </w:pPr>
      <w:r>
        <w:rPr>
          <w:rFonts w:ascii="Times New Roman"/>
          <w:b w:val="false"/>
          <w:i w:val="false"/>
          <w:color w:val="000000"/>
          <w:sz w:val="28"/>
        </w:rPr>
        <w:t>
(W9d)        мүмкiн, және "тұрақтылық " "дреф жылдамдығы" бар 1 g ықпалы   
</w:t>
      </w:r>
    </w:p>
    <w:p>
      <w:pPr>
        <w:spacing w:after="0"/>
        <w:ind w:left="0"/>
        <w:jc w:val="both"/>
      </w:pPr>
      <w:r>
        <w:rPr>
          <w:rFonts w:ascii="Times New Roman"/>
          <w:b w:val="false"/>
          <w:i w:val="false"/>
          <w:color w:val="000000"/>
          <w:sz w:val="28"/>
        </w:rPr>
        <w:t>
             жағдайында өлшеген, сағатына 0,5 0 азырақ (жақсырақ)
</w:t>
      </w:r>
    </w:p>
    <w:p>
      <w:pPr>
        <w:spacing w:after="0"/>
        <w:ind w:left="0"/>
        <w:jc w:val="both"/>
      </w:pPr>
      <w:r>
        <w:rPr>
          <w:rFonts w:ascii="Times New Roman"/>
          <w:b w:val="false"/>
          <w:i w:val="false"/>
          <w:color w:val="000000"/>
          <w:sz w:val="28"/>
        </w:rPr>
        <w:t>
             гироскоптардың барлық түрi, және олар үшiн арнайы әзiрленген  
</w:t>
      </w:r>
    </w:p>
    <w:p>
      <w:pPr>
        <w:spacing w:after="0"/>
        <w:ind w:left="0"/>
        <w:jc w:val="both"/>
      </w:pPr>
      <w:r>
        <w:rPr>
          <w:rFonts w:ascii="Times New Roman"/>
          <w:b w:val="false"/>
          <w:i w:val="false"/>
          <w:color w:val="000000"/>
          <w:sz w:val="28"/>
        </w:rPr>
        <w:t>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7А102                                   903289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7А103        7А003-тармағында қаралғандардан басқа, төменде санамаланатын  
</w:t>
      </w:r>
    </w:p>
    <w:p>
      <w:pPr>
        <w:spacing w:after="0"/>
        <w:ind w:left="0"/>
        <w:jc w:val="both"/>
      </w:pPr>
      <w:r>
        <w:rPr>
          <w:rFonts w:ascii="Times New Roman"/>
          <w:b w:val="false"/>
          <w:i w:val="false"/>
          <w:color w:val="000000"/>
          <w:sz w:val="28"/>
        </w:rPr>
        <w:t>
             аппаратура, навигациялық жабдықтар мен жүйелер және олар     
</w:t>
      </w:r>
    </w:p>
    <w:p>
      <w:pPr>
        <w:spacing w:after="0"/>
        <w:ind w:left="0"/>
        <w:jc w:val="both"/>
      </w:pPr>
      <w:r>
        <w:rPr>
          <w:rFonts w:ascii="Times New Roman"/>
          <w:b w:val="false"/>
          <w:i w:val="false"/>
          <w:color w:val="000000"/>
          <w:sz w:val="28"/>
        </w:rPr>
        <w:t>
             үшiн арнайы әзiрленген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(W9f)        а. Инерцианалдық немесе басқа жабдықтар, пайдаланатын
</w:t>
      </w:r>
    </w:p>
    <w:p>
      <w:pPr>
        <w:spacing w:after="0"/>
        <w:ind w:left="0"/>
        <w:jc w:val="both"/>
      </w:pPr>
      <w:r>
        <w:rPr>
          <w:rFonts w:ascii="Times New Roman"/>
          <w:b w:val="false"/>
          <w:i w:val="false"/>
          <w:color w:val="000000"/>
          <w:sz w:val="28"/>
        </w:rPr>
        <w:t>
                акселерометрлер немесе 7А001, 7А002, 7А101 немесе А102-
</w:t>
      </w:r>
    </w:p>
    <w:p>
      <w:pPr>
        <w:spacing w:after="0"/>
        <w:ind w:left="0"/>
        <w:jc w:val="both"/>
      </w:pPr>
      <w:r>
        <w:rPr>
          <w:rFonts w:ascii="Times New Roman"/>
          <w:b w:val="false"/>
          <w:i w:val="false"/>
          <w:color w:val="000000"/>
          <w:sz w:val="28"/>
        </w:rPr>
        <w:t>
                тармақтарында көрсетiлген гидроскоптар және осындай
</w:t>
      </w:r>
    </w:p>
    <w:p>
      <w:pPr>
        <w:spacing w:after="0"/>
        <w:ind w:left="0"/>
        <w:jc w:val="both"/>
      </w:pPr>
      <w:r>
        <w:rPr>
          <w:rFonts w:ascii="Times New Roman"/>
          <w:b w:val="false"/>
          <w:i w:val="false"/>
          <w:color w:val="000000"/>
          <w:sz w:val="28"/>
        </w:rPr>
        <w:t>
                жабдықты қамтитын жүйелер;
</w:t>
      </w:r>
    </w:p>
    <w:p>
      <w:pPr>
        <w:spacing w:after="0"/>
        <w:ind w:left="0"/>
        <w:jc w:val="both"/>
      </w:pPr>
      <w:r>
        <w:rPr>
          <w:rFonts w:ascii="Times New Roman"/>
          <w:b w:val="false"/>
          <w:i w:val="false"/>
          <w:color w:val="000000"/>
          <w:sz w:val="28"/>
        </w:rPr>
        <w:t>
                Ескерту: 7А101-тармағы. а. 7А001-тармағы бойынша бақыланып
</w:t>
      </w:r>
    </w:p>
    <w:p>
      <w:pPr>
        <w:spacing w:after="0"/>
        <w:ind w:left="0"/>
        <w:jc w:val="both"/>
      </w:pPr>
      <w:r>
        <w:rPr>
          <w:rFonts w:ascii="Times New Roman"/>
          <w:b w:val="false"/>
          <w:i w:val="false"/>
          <w:color w:val="000000"/>
          <w:sz w:val="28"/>
        </w:rPr>
        <w:t>
                         отырған құрамында акселерометрлерi бар
</w:t>
      </w:r>
    </w:p>
    <w:p>
      <w:pPr>
        <w:spacing w:after="0"/>
        <w:ind w:left="0"/>
        <w:jc w:val="both"/>
      </w:pPr>
      <w:r>
        <w:rPr>
          <w:rFonts w:ascii="Times New Roman"/>
          <w:b w:val="false"/>
          <w:i w:val="false"/>
          <w:color w:val="000000"/>
          <w:sz w:val="28"/>
        </w:rPr>
        <w:t>
                         жабдықтар бақыланбайды, онда мынадай
</w:t>
      </w:r>
    </w:p>
    <w:p>
      <w:pPr>
        <w:spacing w:after="0"/>
        <w:ind w:left="0"/>
        <w:jc w:val="both"/>
      </w:pPr>
      <w:r>
        <w:rPr>
          <w:rFonts w:ascii="Times New Roman"/>
          <w:b w:val="false"/>
          <w:i w:val="false"/>
          <w:color w:val="000000"/>
          <w:sz w:val="28"/>
        </w:rPr>
        <w:t>
                         акселерометрлер скважиналарды пайдалануға
</w:t>
      </w:r>
    </w:p>
    <w:p>
      <w:pPr>
        <w:spacing w:after="0"/>
        <w:ind w:left="0"/>
        <w:jc w:val="both"/>
      </w:pPr>
      <w:r>
        <w:rPr>
          <w:rFonts w:ascii="Times New Roman"/>
          <w:b w:val="false"/>
          <w:i w:val="false"/>
          <w:color w:val="000000"/>
          <w:sz w:val="28"/>
        </w:rPr>
        <w:t>
                         берген кезде пайдалануға қазу кезiнде өлшеу
</w:t>
      </w:r>
    </w:p>
    <w:p>
      <w:pPr>
        <w:spacing w:after="0"/>
        <w:ind w:left="0"/>
        <w:jc w:val="both"/>
      </w:pPr>
      <w:r>
        <w:rPr>
          <w:rFonts w:ascii="Times New Roman"/>
          <w:b w:val="false"/>
          <w:i w:val="false"/>
          <w:color w:val="000000"/>
          <w:sz w:val="28"/>
        </w:rPr>
        <w:t>
                         жұмыстарын жүргiзуге арнап арнайы әзiрленген
</w:t>
      </w:r>
    </w:p>
    <w:p>
      <w:pPr>
        <w:spacing w:after="0"/>
        <w:ind w:left="0"/>
        <w:jc w:val="both"/>
      </w:pPr>
      <w:r>
        <w:rPr>
          <w:rFonts w:ascii="Times New Roman"/>
          <w:b w:val="false"/>
          <w:i w:val="false"/>
          <w:color w:val="000000"/>
          <w:sz w:val="28"/>
        </w:rPr>
        <w:t>
                         және құрастырылған беру құралы ретiнде
</w:t>
      </w:r>
    </w:p>
    <w:p>
      <w:pPr>
        <w:spacing w:after="0"/>
        <w:ind w:left="0"/>
        <w:jc w:val="both"/>
      </w:pPr>
      <w:r>
        <w:rPr>
          <w:rFonts w:ascii="Times New Roman"/>
          <w:b w:val="false"/>
          <w:i w:val="false"/>
          <w:color w:val="000000"/>
          <w:sz w:val="28"/>
        </w:rPr>
        <w:t>
                         қарастырылады.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(W9а)        b. Ұшудың интеграцияланған аспаптық жүйелерi, ол
</w:t>
      </w:r>
    </w:p>
    <w:p>
      <w:pPr>
        <w:spacing w:after="0"/>
        <w:ind w:left="0"/>
        <w:jc w:val="both"/>
      </w:pPr>
      <w:r>
        <w:rPr>
          <w:rFonts w:ascii="Times New Roman"/>
          <w:b w:val="false"/>
          <w:i w:val="false"/>
          <w:color w:val="000000"/>
          <w:sz w:val="28"/>
        </w:rPr>
        <w:t>
                гиростабилизаторларды немесе 9А004-тармағы бойынша
</w:t>
      </w:r>
    </w:p>
    <w:p>
      <w:pPr>
        <w:spacing w:after="0"/>
        <w:ind w:left="0"/>
        <w:jc w:val="both"/>
      </w:pPr>
      <w:r>
        <w:rPr>
          <w:rFonts w:ascii="Times New Roman"/>
          <w:b w:val="false"/>
          <w:i w:val="false"/>
          <w:color w:val="000000"/>
          <w:sz w:val="28"/>
        </w:rPr>
        <w:t>
                бақыланатын космостық аппараттарда немесе 9А104-
</w:t>
      </w:r>
    </w:p>
    <w:p>
      <w:pPr>
        <w:spacing w:after="0"/>
        <w:ind w:left="0"/>
        <w:jc w:val="both"/>
      </w:pPr>
      <w:r>
        <w:rPr>
          <w:rFonts w:ascii="Times New Roman"/>
          <w:b w:val="false"/>
          <w:i w:val="false"/>
          <w:color w:val="000000"/>
          <w:sz w:val="28"/>
        </w:rPr>
        <w:t>
                тармағы бойынша бақыланатын ракеталар-зондтарда
</w:t>
      </w:r>
    </w:p>
    <w:p>
      <w:pPr>
        <w:spacing w:after="0"/>
        <w:ind w:left="0"/>
        <w:jc w:val="both"/>
      </w:pPr>
      <w:r>
        <w:rPr>
          <w:rFonts w:ascii="Times New Roman"/>
          <w:b w:val="false"/>
          <w:i w:val="false"/>
          <w:color w:val="000000"/>
          <w:sz w:val="28"/>
        </w:rPr>
        <w:t>
                пайдалану үшiн әзiрленген немесе модификацияланған
</w:t>
      </w:r>
    </w:p>
    <w:p>
      <w:pPr>
        <w:spacing w:after="0"/>
        <w:ind w:left="0"/>
        <w:jc w:val="both"/>
      </w:pPr>
      <w:r>
        <w:rPr>
          <w:rFonts w:ascii="Times New Roman"/>
          <w:b w:val="false"/>
          <w:i w:val="false"/>
          <w:color w:val="000000"/>
          <w:sz w:val="28"/>
        </w:rPr>
        <w:t>
                автоматты ұшу өнерi жүйелерiн қамтиды.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7А003, а-                               901420900
</w:t>
      </w:r>
    </w:p>
    <w:p>
      <w:pPr>
        <w:spacing w:after="0"/>
        <w:ind w:left="0"/>
        <w:jc w:val="both"/>
      </w:pPr>
      <w:r>
        <w:rPr>
          <w:rFonts w:ascii="Times New Roman"/>
          <w:b w:val="false"/>
          <w:i w:val="false"/>
          <w:color w:val="000000"/>
          <w:sz w:val="28"/>
        </w:rPr>
        <w:t>
7А003,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7А104        7А004-тармағы бойынша бақыланатыннан басқа, орналасқан
</w:t>
      </w:r>
    </w:p>
    <w:p>
      <w:pPr>
        <w:spacing w:after="0"/>
        <w:ind w:left="0"/>
        <w:jc w:val="both"/>
      </w:pPr>
      <w:r>
        <w:rPr>
          <w:rFonts w:ascii="Times New Roman"/>
          <w:b w:val="false"/>
          <w:i w:val="false"/>
          <w:color w:val="000000"/>
          <w:sz w:val="28"/>
        </w:rPr>
        <w:t>
(W9b)        жерiн, аспан денелерiнiң немесе спутниктердiң автоматты түрде
</w:t>
      </w:r>
    </w:p>
    <w:p>
      <w:pPr>
        <w:spacing w:after="0"/>
        <w:ind w:left="0"/>
        <w:jc w:val="both"/>
      </w:pPr>
      <w:r>
        <w:rPr>
          <w:rFonts w:ascii="Times New Roman"/>
          <w:b w:val="false"/>
          <w:i w:val="false"/>
          <w:color w:val="000000"/>
          <w:sz w:val="28"/>
        </w:rPr>
        <w:t>
             тығыздалуы арқылы бағдарын айқындайтын гироастрокомпастар
</w:t>
      </w:r>
    </w:p>
    <w:p>
      <w:pPr>
        <w:spacing w:after="0"/>
        <w:ind w:left="0"/>
        <w:jc w:val="both"/>
      </w:pPr>
      <w:r>
        <w:rPr>
          <w:rFonts w:ascii="Times New Roman"/>
          <w:b w:val="false"/>
          <w:i w:val="false"/>
          <w:color w:val="000000"/>
          <w:sz w:val="28"/>
        </w:rPr>
        <w:t>
             мен басқа да қондырғылар және олар үшiн арнайы әзiрленген     
</w:t>
      </w:r>
    </w:p>
    <w:p>
      <w:pPr>
        <w:spacing w:after="0"/>
        <w:ind w:left="0"/>
        <w:jc w:val="both"/>
      </w:pPr>
      <w:r>
        <w:rPr>
          <w:rFonts w:ascii="Times New Roman"/>
          <w:b w:val="false"/>
          <w:i w:val="false"/>
          <w:color w:val="000000"/>
          <w:sz w:val="28"/>
        </w:rPr>
        <w:t>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7А102                                   901480000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7А105        7А005-тармағы бойынша бақыланатыннан басқа, 9А004-тармағы
</w:t>
      </w:r>
    </w:p>
    <w:p>
      <w:pPr>
        <w:spacing w:after="0"/>
        <w:ind w:left="0"/>
        <w:jc w:val="both"/>
      </w:pPr>
      <w:r>
        <w:rPr>
          <w:rFonts w:ascii="Times New Roman"/>
          <w:b w:val="false"/>
          <w:i w:val="false"/>
          <w:color w:val="000000"/>
          <w:sz w:val="28"/>
        </w:rPr>
        <w:t>
(W11с)       бойынша бақыланатын космостық аппараттарда немесе 9А104-
</w:t>
      </w:r>
    </w:p>
    <w:p>
      <w:pPr>
        <w:spacing w:after="0"/>
        <w:ind w:left="0"/>
        <w:jc w:val="both"/>
      </w:pPr>
      <w:r>
        <w:rPr>
          <w:rFonts w:ascii="Times New Roman"/>
          <w:b w:val="false"/>
          <w:i w:val="false"/>
          <w:color w:val="000000"/>
          <w:sz w:val="28"/>
        </w:rPr>
        <w:t>
             тармағы бойынша бақыланатын ракеталар-зондтарда пайдалану
</w:t>
      </w:r>
    </w:p>
    <w:p>
      <w:pPr>
        <w:spacing w:after="0"/>
        <w:ind w:left="0"/>
        <w:jc w:val="both"/>
      </w:pPr>
      <w:r>
        <w:rPr>
          <w:rFonts w:ascii="Times New Roman"/>
          <w:b w:val="false"/>
          <w:i w:val="false"/>
          <w:color w:val="000000"/>
          <w:sz w:val="28"/>
        </w:rPr>
        <w:t>
             үшiн әзiрленген немесе модификацияланған және жағдайлар
</w:t>
      </w:r>
    </w:p>
    <w:p>
      <w:pPr>
        <w:spacing w:after="0"/>
        <w:ind w:left="0"/>
        <w:jc w:val="both"/>
      </w:pPr>
      <w:r>
        <w:rPr>
          <w:rFonts w:ascii="Times New Roman"/>
          <w:b w:val="false"/>
          <w:i w:val="false"/>
          <w:color w:val="000000"/>
          <w:sz w:val="28"/>
        </w:rPr>
        <w:t>
             кезiнде навигациялық ақпараттарды алуды қамтамасыз ететiн
</w:t>
      </w:r>
    </w:p>
    <w:p>
      <w:pPr>
        <w:spacing w:after="0"/>
        <w:ind w:left="0"/>
        <w:jc w:val="both"/>
      </w:pPr>
      <w:r>
        <w:rPr>
          <w:rFonts w:ascii="Times New Roman"/>
          <w:b w:val="false"/>
          <w:i w:val="false"/>
          <w:color w:val="000000"/>
          <w:sz w:val="28"/>
        </w:rPr>
        <w:t>
             басты навигациялық спутниктiң жүйелерiнiң қабылдау
</w:t>
      </w:r>
    </w:p>
    <w:p>
      <w:pPr>
        <w:spacing w:after="0"/>
        <w:ind w:left="0"/>
        <w:jc w:val="both"/>
      </w:pPr>
      <w:r>
        <w:rPr>
          <w:rFonts w:ascii="Times New Roman"/>
          <w:b w:val="false"/>
          <w:i w:val="false"/>
          <w:color w:val="000000"/>
          <w:sz w:val="28"/>
        </w:rPr>
        <w:t>
             аппаратурасы (GPS немесе ГЛОНАСС)
</w:t>
      </w:r>
    </w:p>
    <w:p>
      <w:pPr>
        <w:spacing w:after="0"/>
        <w:ind w:left="0"/>
        <w:jc w:val="both"/>
      </w:pPr>
      <w:r>
        <w:rPr>
          <w:rFonts w:ascii="Times New Roman"/>
          <w:b w:val="false"/>
          <w:i w:val="false"/>
          <w:color w:val="000000"/>
          <w:sz w:val="28"/>
        </w:rPr>
        <w:t>
             а. 515 м/с-дан астам жылдамдықта; және
</w:t>
      </w:r>
    </w:p>
    <w:p>
      <w:pPr>
        <w:spacing w:after="0"/>
        <w:ind w:left="0"/>
        <w:jc w:val="both"/>
      </w:pPr>
      <w:r>
        <w:rPr>
          <w:rFonts w:ascii="Times New Roman"/>
          <w:b w:val="false"/>
          <w:i w:val="false"/>
          <w:color w:val="000000"/>
          <w:sz w:val="28"/>
        </w:rPr>
        <w:t>
             b. 18 км-ден жоғары биiктiкте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7А105                                   852691900
</w:t>
      </w:r>
    </w:p>
    <w:p>
      <w:pPr>
        <w:spacing w:after="0"/>
        <w:ind w:left="0"/>
        <w:jc w:val="both"/>
      </w:pPr>
      <w:r>
        <w:rPr>
          <w:rFonts w:ascii="Times New Roman"/>
          <w:b w:val="false"/>
          <w:i w:val="false"/>
          <w:color w:val="000000"/>
          <w:sz w:val="28"/>
        </w:rPr>
        <w:t>
                                        901420190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7А106        7А006-тармағында айқындалғаннан басқа, радарлық немесе
</w:t>
      </w:r>
    </w:p>
    <w:p>
      <w:pPr>
        <w:spacing w:after="0"/>
        <w:ind w:left="0"/>
        <w:jc w:val="both"/>
      </w:pPr>
      <w:r>
        <w:rPr>
          <w:rFonts w:ascii="Times New Roman"/>
          <w:b w:val="false"/>
          <w:i w:val="false"/>
          <w:color w:val="000000"/>
          <w:sz w:val="28"/>
        </w:rPr>
        <w:t>
(W11а)       лазерлiк радарлық үлгiдегі бақыланатыннан басқа, 9А004-
</w:t>
      </w:r>
    </w:p>
    <w:p>
      <w:pPr>
        <w:spacing w:after="0"/>
        <w:ind w:left="0"/>
        <w:jc w:val="both"/>
      </w:pPr>
      <w:r>
        <w:rPr>
          <w:rFonts w:ascii="Times New Roman"/>
          <w:b w:val="false"/>
          <w:i w:val="false"/>
          <w:color w:val="000000"/>
          <w:sz w:val="28"/>
        </w:rPr>
        <w:t>
             тармағы бойынша бақыланатын космостық аппараттарда,
</w:t>
      </w:r>
    </w:p>
    <w:p>
      <w:pPr>
        <w:spacing w:after="0"/>
        <w:ind w:left="0"/>
        <w:jc w:val="both"/>
      </w:pPr>
      <w:r>
        <w:rPr>
          <w:rFonts w:ascii="Times New Roman"/>
          <w:b w:val="false"/>
          <w:i w:val="false"/>
          <w:color w:val="000000"/>
          <w:sz w:val="28"/>
        </w:rPr>
        <w:t>
             немесе 9А104-тармағы бойынша бақыланатын ракеталар-
</w:t>
      </w:r>
    </w:p>
    <w:p>
      <w:pPr>
        <w:spacing w:after="0"/>
        <w:ind w:left="0"/>
        <w:jc w:val="both"/>
      </w:pPr>
      <w:r>
        <w:rPr>
          <w:rFonts w:ascii="Times New Roman"/>
          <w:b w:val="false"/>
          <w:i w:val="false"/>
          <w:color w:val="000000"/>
          <w:sz w:val="28"/>
        </w:rPr>
        <w:t>
             зондтарда пайдалану үшiн әзiрленген немесе модификацияланған  
</w:t>
      </w:r>
    </w:p>
    <w:p>
      <w:pPr>
        <w:spacing w:after="0"/>
        <w:ind w:left="0"/>
        <w:jc w:val="both"/>
      </w:pPr>
      <w:r>
        <w:rPr>
          <w:rFonts w:ascii="Times New Roman"/>
          <w:b w:val="false"/>
          <w:i w:val="false"/>
          <w:color w:val="000000"/>
          <w:sz w:val="28"/>
        </w:rPr>
        <w:t>
             альтиметрлер.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7А106                                   852610900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7А115        Белгiлi бiр электромагниттік көздердiң пеленгациясына
</w:t>
      </w:r>
    </w:p>
    <w:p>
      <w:pPr>
        <w:spacing w:after="0"/>
        <w:ind w:left="0"/>
        <w:jc w:val="both"/>
      </w:pPr>
      <w:r>
        <w:rPr>
          <w:rFonts w:ascii="Times New Roman"/>
          <w:b w:val="false"/>
          <w:i w:val="false"/>
          <w:color w:val="000000"/>
          <w:sz w:val="28"/>
        </w:rPr>
        <w:t>
(W)          арналған пассивтік беру құралдары (орналасқан жерiн
</w:t>
      </w:r>
    </w:p>
    <w:p>
      <w:pPr>
        <w:spacing w:after="0"/>
        <w:ind w:left="0"/>
        <w:jc w:val="both"/>
      </w:pPr>
      <w:r>
        <w:rPr>
          <w:rFonts w:ascii="Times New Roman"/>
          <w:b w:val="false"/>
          <w:i w:val="false"/>
          <w:color w:val="000000"/>
          <w:sz w:val="28"/>
        </w:rPr>
        <w:t>
(W11b)       айқындайтын жабдық) немесе 9А004-тармағы бойынша
</w:t>
      </w:r>
    </w:p>
    <w:p>
      <w:pPr>
        <w:spacing w:after="0"/>
        <w:ind w:left="0"/>
        <w:jc w:val="both"/>
      </w:pPr>
      <w:r>
        <w:rPr>
          <w:rFonts w:ascii="Times New Roman"/>
          <w:b w:val="false"/>
          <w:i w:val="false"/>
          <w:color w:val="000000"/>
          <w:sz w:val="28"/>
        </w:rPr>
        <w:t>
             бақыланатын космостық аппараттарда, немесе 9А104-тармағы
</w:t>
      </w:r>
    </w:p>
    <w:p>
      <w:pPr>
        <w:spacing w:after="0"/>
        <w:ind w:left="0"/>
        <w:jc w:val="both"/>
      </w:pPr>
      <w:r>
        <w:rPr>
          <w:rFonts w:ascii="Times New Roman"/>
          <w:b w:val="false"/>
          <w:i w:val="false"/>
          <w:color w:val="000000"/>
          <w:sz w:val="28"/>
        </w:rPr>
        <w:t>
             бойынша бақыланатын ракеталар-зондтарда пайдалану үшiн
</w:t>
      </w:r>
    </w:p>
    <w:p>
      <w:pPr>
        <w:spacing w:after="0"/>
        <w:ind w:left="0"/>
        <w:jc w:val="both"/>
      </w:pPr>
      <w:r>
        <w:rPr>
          <w:rFonts w:ascii="Times New Roman"/>
          <w:b w:val="false"/>
          <w:i w:val="false"/>
          <w:color w:val="000000"/>
          <w:sz w:val="28"/>
        </w:rPr>
        <w:t>
             әзiрленген немесе модификацияланған жердiң сипаттамасы.
</w:t>
      </w:r>
    </w:p>
    <w:p>
      <w:pPr>
        <w:spacing w:after="0"/>
        <w:ind w:left="0"/>
        <w:jc w:val="both"/>
      </w:pPr>
      <w:r>
        <w:rPr>
          <w:rFonts w:ascii="Times New Roman"/>
          <w:b w:val="false"/>
          <w:i w:val="false"/>
          <w:color w:val="000000"/>
          <w:sz w:val="28"/>
        </w:rPr>
        <w:t>
             Ескерту: 7А115 мынадай жабдықтарға арналған беру құралдарын
</w:t>
      </w:r>
    </w:p>
    <w:p>
      <w:pPr>
        <w:spacing w:after="0"/>
        <w:ind w:left="0"/>
        <w:jc w:val="both"/>
      </w:pPr>
      <w:r>
        <w:rPr>
          <w:rFonts w:ascii="Times New Roman"/>
          <w:b w:val="false"/>
          <w:i w:val="false"/>
          <w:color w:val="000000"/>
          <w:sz w:val="28"/>
        </w:rPr>
        <w:t>
                      қамтиды:
</w:t>
      </w:r>
    </w:p>
    <w:p>
      <w:pPr>
        <w:spacing w:after="0"/>
        <w:ind w:left="0"/>
        <w:jc w:val="both"/>
      </w:pPr>
      <w:r>
        <w:rPr>
          <w:rFonts w:ascii="Times New Roman"/>
          <w:b w:val="false"/>
          <w:i w:val="false"/>
          <w:color w:val="000000"/>
          <w:sz w:val="28"/>
        </w:rPr>
        <w:t>
                      а. Жердi картаға түсiру жабдықтары;
</w:t>
      </w:r>
    </w:p>
    <w:p>
      <w:pPr>
        <w:spacing w:after="0"/>
        <w:ind w:left="0"/>
        <w:jc w:val="both"/>
      </w:pPr>
      <w:r>
        <w:rPr>
          <w:rFonts w:ascii="Times New Roman"/>
          <w:b w:val="false"/>
          <w:i w:val="false"/>
          <w:color w:val="000000"/>
          <w:sz w:val="28"/>
        </w:rPr>
        <w:t>
                      b. Көретiн беру құралы;
</w:t>
      </w:r>
    </w:p>
    <w:p>
      <w:pPr>
        <w:spacing w:after="0"/>
        <w:ind w:left="0"/>
        <w:jc w:val="both"/>
      </w:pPr>
      <w:r>
        <w:rPr>
          <w:rFonts w:ascii="Times New Roman"/>
          <w:b w:val="false"/>
          <w:i w:val="false"/>
          <w:color w:val="000000"/>
          <w:sz w:val="28"/>
        </w:rPr>
        <w:t>
                      с. Интерферометрлер.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7А115                                   901420900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7А116        9А004-тармағы бойынша бақыланатын космостық аппараттарда, 
</w:t>
      </w:r>
    </w:p>
    <w:p>
      <w:pPr>
        <w:spacing w:after="0"/>
        <w:ind w:left="0"/>
        <w:jc w:val="both"/>
      </w:pPr>
      <w:r>
        <w:rPr>
          <w:rFonts w:ascii="Times New Roman"/>
          <w:b w:val="false"/>
          <w:i w:val="false"/>
          <w:color w:val="000000"/>
          <w:sz w:val="28"/>
        </w:rPr>
        <w:t>
(W10а/b)     немесе 9А004-тармағы бойынша бақыланатын ракеталар-зондтарда  
</w:t>
      </w:r>
    </w:p>
    <w:p>
      <w:pPr>
        <w:spacing w:after="0"/>
        <w:ind w:left="0"/>
        <w:jc w:val="both"/>
      </w:pPr>
      <w:r>
        <w:rPr>
          <w:rFonts w:ascii="Times New Roman"/>
          <w:b w:val="false"/>
          <w:i w:val="false"/>
          <w:color w:val="000000"/>
          <w:sz w:val="28"/>
        </w:rPr>
        <w:t>
             пайдалану үшiн әзiрленген немесе модификацияланған ұшуды      
</w:t>
      </w:r>
    </w:p>
    <w:p>
      <w:pPr>
        <w:spacing w:after="0"/>
        <w:ind w:left="0"/>
        <w:jc w:val="both"/>
      </w:pPr>
      <w:r>
        <w:rPr>
          <w:rFonts w:ascii="Times New Roman"/>
          <w:b w:val="false"/>
          <w:i w:val="false"/>
          <w:color w:val="000000"/>
          <w:sz w:val="28"/>
        </w:rPr>
        <w:t>
             басқару жүйелерi, олар мынадай: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(W10.а)      а. Ұшуды басқарудың гидравликалық, механикалық,
</w:t>
      </w:r>
    </w:p>
    <w:p>
      <w:pPr>
        <w:spacing w:after="0"/>
        <w:ind w:left="0"/>
        <w:jc w:val="both"/>
      </w:pPr>
      <w:r>
        <w:rPr>
          <w:rFonts w:ascii="Times New Roman"/>
          <w:b w:val="false"/>
          <w:i w:val="false"/>
          <w:color w:val="000000"/>
          <w:sz w:val="28"/>
        </w:rPr>
        <w:t>
                электроптикалық, немесе электромеханикалық жүйелерi
</w:t>
      </w:r>
    </w:p>
    <w:p>
      <w:pPr>
        <w:spacing w:after="0"/>
        <w:ind w:left="0"/>
        <w:jc w:val="both"/>
      </w:pPr>
      <w:r>
        <w:rPr>
          <w:rFonts w:ascii="Times New Roman"/>
          <w:b w:val="false"/>
          <w:i w:val="false"/>
          <w:color w:val="000000"/>
          <w:sz w:val="28"/>
        </w:rPr>
        <w:t>
                (ұшуды сымдар бойынша басқаруды қоса);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(W10.b)      b. Орналасуын бақылауға арналған жабдық.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7А116, а-                               903281900
</w:t>
      </w:r>
    </w:p>
    <w:p>
      <w:pPr>
        <w:spacing w:after="0"/>
        <w:ind w:left="0"/>
        <w:jc w:val="both"/>
      </w:pPr>
      <w:r>
        <w:rPr>
          <w:rFonts w:ascii="Times New Roman"/>
          <w:b w:val="false"/>
          <w:i w:val="false"/>
          <w:color w:val="000000"/>
          <w:sz w:val="28"/>
        </w:rPr>
        <w:t>
                                        903289
</w:t>
      </w:r>
    </w:p>
    <w:p>
      <w:pPr>
        <w:spacing w:after="0"/>
        <w:ind w:left="0"/>
        <w:jc w:val="both"/>
      </w:pPr>
      <w:r>
        <w:rPr>
          <w:rFonts w:ascii="Times New Roman"/>
          <w:b w:val="false"/>
          <w:i w:val="false"/>
          <w:color w:val="000000"/>
          <w:sz w:val="28"/>
        </w:rPr>
        <w:t>
7А116, b                                903289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7А117        "Ракеталарда" пайдаланатын және жүйелердiң 3.33%
</w:t>
      </w:r>
    </w:p>
    <w:p>
      <w:pPr>
        <w:spacing w:after="0"/>
        <w:ind w:left="0"/>
        <w:jc w:val="both"/>
      </w:pPr>
      <w:r>
        <w:rPr>
          <w:rFonts w:ascii="Times New Roman"/>
          <w:b w:val="false"/>
          <w:i w:val="false"/>
          <w:color w:val="000000"/>
          <w:sz w:val="28"/>
        </w:rPr>
        <w:t>
(W2d)        диапазоннан дәлдiкке қол жеткiзуге қабiлеттi "жүргізу         
</w:t>
      </w:r>
    </w:p>
    <w:p>
      <w:pPr>
        <w:spacing w:after="0"/>
        <w:ind w:left="0"/>
        <w:jc w:val="both"/>
      </w:pPr>
      <w:r>
        <w:rPr>
          <w:rFonts w:ascii="Times New Roman"/>
          <w:b w:val="false"/>
          <w:i w:val="false"/>
          <w:color w:val="000000"/>
          <w:sz w:val="28"/>
        </w:rPr>
        <w:t>
             жүйелерi" немесе азырағы (мысалы, "СЕР" 10 км немесе 300      
</w:t>
      </w:r>
    </w:p>
    <w:p>
      <w:pPr>
        <w:spacing w:after="0"/>
        <w:ind w:left="0"/>
        <w:jc w:val="both"/>
      </w:pPr>
      <w:r>
        <w:rPr>
          <w:rFonts w:ascii="Times New Roman"/>
          <w:b w:val="false"/>
          <w:i w:val="false"/>
          <w:color w:val="000000"/>
          <w:sz w:val="28"/>
        </w:rPr>
        <w:t>
             км диапазонда аз).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7А117                                   880390100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7В001        7В Сынақты бақылау және өндiрiстiк жабдықтар, сынақ жүргiзуге 
</w:t>
      </w:r>
    </w:p>
    <w:p>
      <w:pPr>
        <w:spacing w:after="0"/>
        <w:ind w:left="0"/>
        <w:jc w:val="both"/>
      </w:pPr>
      <w:r>
        <w:rPr>
          <w:rFonts w:ascii="Times New Roman"/>
          <w:b w:val="false"/>
          <w:i w:val="false"/>
          <w:color w:val="000000"/>
          <w:sz w:val="28"/>
        </w:rPr>
        <w:t>
(W)             арналған жабдықтар 7А-тармағына сәйкес бақыланып отырған 
</w:t>
      </w:r>
    </w:p>
    <w:p>
      <w:pPr>
        <w:spacing w:after="0"/>
        <w:ind w:left="0"/>
        <w:jc w:val="both"/>
      </w:pPr>
      <w:r>
        <w:rPr>
          <w:rFonts w:ascii="Times New Roman"/>
          <w:b w:val="false"/>
          <w:i w:val="false"/>
          <w:color w:val="000000"/>
          <w:sz w:val="28"/>
        </w:rPr>
        <w:t>
(W10а/b)        жабдықтар үшiн арнайы әзiрленген калибровкалар мен         
</w:t>
      </w:r>
    </w:p>
    <w:p>
      <w:pPr>
        <w:spacing w:after="0"/>
        <w:ind w:left="0"/>
        <w:jc w:val="both"/>
      </w:pPr>
      <w:r>
        <w:rPr>
          <w:rFonts w:ascii="Times New Roman"/>
          <w:b w:val="false"/>
          <w:i w:val="false"/>
          <w:color w:val="000000"/>
          <w:sz w:val="28"/>
        </w:rPr>
        <w:t>
                реттегiштер.
</w:t>
      </w:r>
    </w:p>
    <w:p>
      <w:pPr>
        <w:spacing w:after="0"/>
        <w:ind w:left="0"/>
        <w:jc w:val="both"/>
      </w:pPr>
      <w:r>
        <w:rPr>
          <w:rFonts w:ascii="Times New Roman"/>
          <w:b w:val="false"/>
          <w:i w:val="false"/>
          <w:color w:val="000000"/>
          <w:sz w:val="28"/>
        </w:rPr>
        <w:t>
                Ескерту: 7В001-тармағы бойынша сынақ жүргiзуге арналған
</w:t>
      </w:r>
    </w:p>
    <w:p>
      <w:pPr>
        <w:spacing w:after="0"/>
        <w:ind w:left="0"/>
        <w:jc w:val="both"/>
      </w:pPr>
      <w:r>
        <w:rPr>
          <w:rFonts w:ascii="Times New Roman"/>
          <w:b w:val="false"/>
          <w:i w:val="false"/>
          <w:color w:val="000000"/>
          <w:sz w:val="28"/>
        </w:rPr>
        <w:t>
                         жабдықтар, бiрiнші және екіншi деңгейлер
</w:t>
      </w:r>
    </w:p>
    <w:p>
      <w:pPr>
        <w:spacing w:after="0"/>
        <w:ind w:left="0"/>
        <w:jc w:val="both"/>
      </w:pPr>
      <w:r>
        <w:rPr>
          <w:rFonts w:ascii="Times New Roman"/>
          <w:b w:val="false"/>
          <w:i w:val="false"/>
          <w:color w:val="000000"/>
          <w:sz w:val="28"/>
        </w:rPr>
        <w:t>
                         калибровкалар мен реттегiштер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ескертулер:
</w:t>
      </w:r>
    </w:p>
    <w:p>
      <w:pPr>
        <w:spacing w:after="0"/>
        <w:ind w:left="0"/>
        <w:jc w:val="both"/>
      </w:pPr>
      <w:r>
        <w:rPr>
          <w:rFonts w:ascii="Times New Roman"/>
          <w:b w:val="false"/>
          <w:i w:val="false"/>
          <w:color w:val="000000"/>
          <w:sz w:val="28"/>
        </w:rPr>
        <w:t>
                         1. Бірінші деңгей бойынша техникалық қызмет       
</w:t>
      </w:r>
    </w:p>
    <w:p>
      <w:pPr>
        <w:spacing w:after="0"/>
        <w:ind w:left="0"/>
        <w:jc w:val="both"/>
      </w:pP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
                            Ұшу аппаратындағы инерциялық навигациялық      
</w:t>
      </w:r>
    </w:p>
    <w:p>
      <w:pPr>
        <w:spacing w:after="0"/>
        <w:ind w:left="0"/>
        <w:jc w:val="both"/>
      </w:pPr>
      <w:r>
        <w:rPr>
          <w:rFonts w:ascii="Times New Roman"/>
          <w:b w:val="false"/>
          <w:i w:val="false"/>
          <w:color w:val="000000"/>
          <w:sz w:val="28"/>
        </w:rPr>
        <w:t>
                            құрылымының ақауы индикаторлы бақылау          
</w:t>
      </w:r>
    </w:p>
    <w:p>
      <w:pPr>
        <w:spacing w:after="0"/>
        <w:ind w:left="0"/>
        <w:jc w:val="both"/>
      </w:pPr>
      <w:r>
        <w:rPr>
          <w:rFonts w:ascii="Times New Roman"/>
          <w:b w:val="false"/>
          <w:i w:val="false"/>
          <w:color w:val="000000"/>
          <w:sz w:val="28"/>
        </w:rPr>
        <w:t>
                            құрылымының көрсетуі бойынша немесе            
</w:t>
      </w:r>
    </w:p>
    <w:p>
      <w:pPr>
        <w:spacing w:after="0"/>
        <w:ind w:left="0"/>
        <w:jc w:val="both"/>
      </w:pPr>
      <w:r>
        <w:rPr>
          <w:rFonts w:ascii="Times New Roman"/>
          <w:b w:val="false"/>
          <w:i w:val="false"/>
          <w:color w:val="000000"/>
          <w:sz w:val="28"/>
        </w:rPr>
        <w:t>
                            тиісті кіші жүйелерден дыбыс беру бойынша      
</w:t>
      </w:r>
    </w:p>
    <w:p>
      <w:pPr>
        <w:spacing w:after="0"/>
        <w:ind w:left="0"/>
        <w:jc w:val="both"/>
      </w:pPr>
      <w:r>
        <w:rPr>
          <w:rFonts w:ascii="Times New Roman"/>
          <w:b w:val="false"/>
          <w:i w:val="false"/>
          <w:color w:val="000000"/>
          <w:sz w:val="28"/>
        </w:rPr>
        <w:t>
                            табылады. Жасаушының нұсқаулығына сәйкес, ақау 
</w:t>
      </w:r>
    </w:p>
    <w:p>
      <w:pPr>
        <w:spacing w:after="0"/>
        <w:ind w:left="0"/>
        <w:jc w:val="both"/>
      </w:pPr>
      <w:r>
        <w:rPr>
          <w:rFonts w:ascii="Times New Roman"/>
          <w:b w:val="false"/>
          <w:i w:val="false"/>
          <w:color w:val="000000"/>
          <w:sz w:val="28"/>
        </w:rPr>
        <w:t>
                            ауыспалы блок деңгейінде жойылуы мүмкін.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Оператор ақаулы блокты алып тастайды да оның   
</w:t>
      </w:r>
    </w:p>
    <w:p>
      <w:pPr>
        <w:spacing w:after="0"/>
        <w:ind w:left="0"/>
        <w:jc w:val="both"/>
      </w:pPr>
      <w:r>
        <w:rPr>
          <w:rFonts w:ascii="Times New Roman"/>
          <w:b w:val="false"/>
          <w:i w:val="false"/>
          <w:color w:val="000000"/>
          <w:sz w:val="28"/>
        </w:rPr>
        <w:t>
                            орнына жаңасын қояды.
</w:t>
      </w:r>
    </w:p>
    <w:p>
      <w:pPr>
        <w:spacing w:after="0"/>
        <w:ind w:left="0"/>
        <w:jc w:val="both"/>
      </w:pPr>
      <w:r>
        <w:rPr>
          <w:rFonts w:ascii="Times New Roman"/>
          <w:b w:val="false"/>
          <w:i w:val="false"/>
          <w:color w:val="000000"/>
          <w:sz w:val="28"/>
        </w:rPr>
        <w:t>
                         2. Екінші деңгей бойынша техникалық қызмет көрсету
</w:t>
      </w:r>
    </w:p>
    <w:p>
      <w:pPr>
        <w:spacing w:after="0"/>
        <w:ind w:left="0"/>
        <w:jc w:val="both"/>
      </w:pPr>
      <w:r>
        <w:rPr>
          <w:rFonts w:ascii="Times New Roman"/>
          <w:b w:val="false"/>
          <w:i w:val="false"/>
          <w:color w:val="000000"/>
          <w:sz w:val="28"/>
        </w:rPr>
        <w:t>
                            Ақаулы құрылғы өндірістік цехта (жасаушы       
</w:t>
      </w:r>
    </w:p>
    <w:p>
      <w:pPr>
        <w:spacing w:after="0"/>
        <w:ind w:left="0"/>
        <w:jc w:val="both"/>
      </w:pPr>
      <w:r>
        <w:rPr>
          <w:rFonts w:ascii="Times New Roman"/>
          <w:b w:val="false"/>
          <w:i w:val="false"/>
          <w:color w:val="000000"/>
          <w:sz w:val="28"/>
        </w:rPr>
        <w:t>
                            фирмаға немесе екінші деңгей бойынша           
</w:t>
      </w:r>
    </w:p>
    <w:p>
      <w:pPr>
        <w:spacing w:after="0"/>
        <w:ind w:left="0"/>
        <w:jc w:val="both"/>
      </w:pPr>
      <w:r>
        <w:rPr>
          <w:rFonts w:ascii="Times New Roman"/>
          <w:b w:val="false"/>
          <w:i w:val="false"/>
          <w:color w:val="000000"/>
          <w:sz w:val="28"/>
        </w:rPr>
        <w:t>
                            техникалық қызметке жауапты операторлар)       
</w:t>
      </w:r>
    </w:p>
    <w:p>
      <w:pPr>
        <w:spacing w:after="0"/>
        <w:ind w:left="0"/>
        <w:jc w:val="both"/>
      </w:pPr>
      <w:r>
        <w:rPr>
          <w:rFonts w:ascii="Times New Roman"/>
          <w:b w:val="false"/>
          <w:i w:val="false"/>
          <w:color w:val="000000"/>
          <w:sz w:val="28"/>
        </w:rPr>
        <w:t>
                            жөндеуге жіберіледі, өндірістік цехта, ақаулы  
</w:t>
      </w:r>
    </w:p>
    <w:p>
      <w:pPr>
        <w:spacing w:after="0"/>
        <w:ind w:left="0"/>
        <w:jc w:val="both"/>
      </w:pPr>
      <w:r>
        <w:rPr>
          <w:rFonts w:ascii="Times New Roman"/>
          <w:b w:val="false"/>
          <w:i w:val="false"/>
          <w:color w:val="000000"/>
          <w:sz w:val="28"/>
        </w:rPr>
        <w:t>
                            құрылғы, цехта айырбастауға жататын ақаулы     
</w:t>
      </w:r>
    </w:p>
    <w:p>
      <w:pPr>
        <w:spacing w:after="0"/>
        <w:ind w:left="0"/>
        <w:jc w:val="both"/>
      </w:pPr>
      <w:r>
        <w:rPr>
          <w:rFonts w:ascii="Times New Roman"/>
          <w:b w:val="false"/>
          <w:i w:val="false"/>
          <w:color w:val="000000"/>
          <w:sz w:val="28"/>
        </w:rPr>
        <w:t>
                            құрылғы модулін тексеру және одан әрі          
</w:t>
      </w:r>
    </w:p>
    <w:p>
      <w:pPr>
        <w:spacing w:after="0"/>
        <w:ind w:left="0"/>
        <w:jc w:val="both"/>
      </w:pPr>
      <w:r>
        <w:rPr>
          <w:rFonts w:ascii="Times New Roman"/>
          <w:b w:val="false"/>
          <w:i w:val="false"/>
          <w:color w:val="000000"/>
          <w:sz w:val="28"/>
        </w:rPr>
        <w:t>
                            жайылтпау үшін әртүрлі тиісті құралдармен      
</w:t>
      </w:r>
    </w:p>
    <w:p>
      <w:pPr>
        <w:spacing w:after="0"/>
        <w:ind w:left="0"/>
        <w:jc w:val="both"/>
      </w:pPr>
      <w:r>
        <w:rPr>
          <w:rFonts w:ascii="Times New Roman"/>
          <w:b w:val="false"/>
          <w:i w:val="false"/>
          <w:color w:val="000000"/>
          <w:sz w:val="28"/>
        </w:rPr>
        <w:t>
                            тексеріледі. Құрылғының бұл ақаулы модулі      
</w:t>
      </w:r>
    </w:p>
    <w:p>
      <w:pPr>
        <w:spacing w:after="0"/>
        <w:ind w:left="0"/>
        <w:jc w:val="both"/>
      </w:pPr>
      <w:r>
        <w:rPr>
          <w:rFonts w:ascii="Times New Roman"/>
          <w:b w:val="false"/>
          <w:i w:val="false"/>
          <w:color w:val="000000"/>
          <w:sz w:val="28"/>
        </w:rPr>
        <w:t>
                            алынып тасталынады және жаңасымен              
</w:t>
      </w:r>
    </w:p>
    <w:p>
      <w:pPr>
        <w:spacing w:after="0"/>
        <w:ind w:left="0"/>
        <w:jc w:val="both"/>
      </w:pPr>
      <w:r>
        <w:rPr>
          <w:rFonts w:ascii="Times New Roman"/>
          <w:b w:val="false"/>
          <w:i w:val="false"/>
          <w:color w:val="000000"/>
          <w:sz w:val="28"/>
        </w:rPr>
        <w:t>
                            ауыстырылады. Құрылғының ақаулы модулі         
</w:t>
      </w:r>
    </w:p>
    <w:p>
      <w:pPr>
        <w:spacing w:after="0"/>
        <w:ind w:left="0"/>
        <w:jc w:val="both"/>
      </w:pPr>
      <w:r>
        <w:rPr>
          <w:rFonts w:ascii="Times New Roman"/>
          <w:b w:val="false"/>
          <w:i w:val="false"/>
          <w:color w:val="000000"/>
          <w:sz w:val="28"/>
        </w:rPr>
        <w:t>
                            (немесе, мүмкін, құрылғы тұтастай) одан кейін  
</w:t>
      </w:r>
    </w:p>
    <w:p>
      <w:pPr>
        <w:spacing w:after="0"/>
        <w:ind w:left="0"/>
        <w:jc w:val="both"/>
      </w:pPr>
      <w:r>
        <w:rPr>
          <w:rFonts w:ascii="Times New Roman"/>
          <w:b w:val="false"/>
          <w:i w:val="false"/>
          <w:color w:val="000000"/>
          <w:sz w:val="28"/>
        </w:rPr>
        <w:t>
                            жасаушыға қайтарылады. Айрықша ескерту: Екінші 
</w:t>
      </w:r>
    </w:p>
    <w:p>
      <w:pPr>
        <w:spacing w:after="0"/>
        <w:ind w:left="0"/>
        <w:jc w:val="both"/>
      </w:pPr>
      <w:r>
        <w:rPr>
          <w:rFonts w:ascii="Times New Roman"/>
          <w:b w:val="false"/>
          <w:i w:val="false"/>
          <w:color w:val="000000"/>
          <w:sz w:val="28"/>
        </w:rPr>
        <w:t>
                            деңгей бойынша техникалық қызмет көрсетуге     
</w:t>
      </w:r>
    </w:p>
    <w:p>
      <w:pPr>
        <w:spacing w:after="0"/>
        <w:ind w:left="0"/>
        <w:jc w:val="both"/>
      </w:pPr>
      <w:r>
        <w:rPr>
          <w:rFonts w:ascii="Times New Roman"/>
          <w:b w:val="false"/>
          <w:i w:val="false"/>
          <w:color w:val="000000"/>
          <w:sz w:val="28"/>
        </w:rPr>
        <w:t>
                            акселерометрлер мен гироскоптикалық беру       
</w:t>
      </w:r>
    </w:p>
    <w:p>
      <w:pPr>
        <w:spacing w:after="0"/>
        <w:ind w:left="0"/>
        <w:jc w:val="both"/>
      </w:pPr>
      <w:r>
        <w:rPr>
          <w:rFonts w:ascii="Times New Roman"/>
          <w:b w:val="false"/>
          <w:i w:val="false"/>
          <w:color w:val="000000"/>
          <w:sz w:val="28"/>
        </w:rPr>
        <w:t>
                            құралдарының бақылауына алынған                
</w:t>
      </w:r>
    </w:p>
    <w:p>
      <w:pPr>
        <w:spacing w:after="0"/>
        <w:ind w:left="0"/>
        <w:jc w:val="both"/>
      </w:pPr>
      <w:r>
        <w:rPr>
          <w:rFonts w:ascii="Times New Roman"/>
          <w:b w:val="false"/>
          <w:i w:val="false"/>
          <w:color w:val="000000"/>
          <w:sz w:val="28"/>
        </w:rPr>
        <w:t>
                            құрылғы модулінің зауытта ауыстырылған ақау    
</w:t>
      </w:r>
    </w:p>
    <w:p>
      <w:pPr>
        <w:spacing w:after="0"/>
        <w:ind w:left="0"/>
        <w:jc w:val="both"/>
      </w:pPr>
      <w:r>
        <w:rPr>
          <w:rFonts w:ascii="Times New Roman"/>
          <w:b w:val="false"/>
          <w:i w:val="false"/>
          <w:color w:val="000000"/>
          <w:sz w:val="28"/>
        </w:rPr>
        <w:t>
                            табулары кірмейді.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7В001                                   903110000
</w:t>
      </w:r>
    </w:p>
    <w:p>
      <w:pPr>
        <w:spacing w:after="0"/>
        <w:ind w:left="0"/>
        <w:jc w:val="both"/>
      </w:pPr>
      <w:r>
        <w:rPr>
          <w:rFonts w:ascii="Times New Roman"/>
          <w:b w:val="false"/>
          <w:i w:val="false"/>
          <w:color w:val="000000"/>
          <w:sz w:val="28"/>
        </w:rPr>
        <w:t>
                                        903120000
</w:t>
      </w:r>
    </w:p>
    <w:p>
      <w:pPr>
        <w:spacing w:after="0"/>
        <w:ind w:left="0"/>
        <w:jc w:val="both"/>
      </w:pPr>
      <w:r>
        <w:rPr>
          <w:rFonts w:ascii="Times New Roman"/>
          <w:b w:val="false"/>
          <w:i w:val="false"/>
          <w:color w:val="000000"/>
          <w:sz w:val="28"/>
        </w:rPr>
        <w:t>
                                        903180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7В002        Гироскоптардың сақиналы "лазерлiк" айналарының
</w:t>
      </w:r>
    </w:p>
    <w:p>
      <w:pPr>
        <w:spacing w:after="0"/>
        <w:ind w:left="0"/>
        <w:jc w:val="both"/>
      </w:pPr>
      <w:r>
        <w:rPr>
          <w:rFonts w:ascii="Times New Roman"/>
          <w:b w:val="false"/>
          <w:i w:val="false"/>
          <w:color w:val="000000"/>
          <w:sz w:val="28"/>
        </w:rPr>
        <w:t>
             сипаттамаларын бағалау үшiн арнайы әзiрленген жабдық, олар
</w:t>
      </w:r>
    </w:p>
    <w:p>
      <w:pPr>
        <w:spacing w:after="0"/>
        <w:ind w:left="0"/>
        <w:jc w:val="both"/>
      </w:pPr>
      <w:r>
        <w:rPr>
          <w:rFonts w:ascii="Times New Roman"/>
          <w:b w:val="false"/>
          <w:i w:val="false"/>
          <w:color w:val="000000"/>
          <w:sz w:val="28"/>
        </w:rPr>
        <w:t>
             мынадай:
</w:t>
      </w:r>
    </w:p>
    <w:p>
      <w:pPr>
        <w:spacing w:after="0"/>
        <w:ind w:left="0"/>
        <w:jc w:val="both"/>
      </w:pPr>
      <w:r>
        <w:rPr>
          <w:rFonts w:ascii="Times New Roman"/>
          <w:b w:val="false"/>
          <w:i w:val="false"/>
          <w:color w:val="000000"/>
          <w:sz w:val="28"/>
        </w:rPr>
        <w:t>
(W)          АЙРЫҚША ЕСКЕРТУ: ОНЫ ДА 7А105-ДАН ҚАРАҢЫЗДАР.
</w:t>
      </w:r>
    </w:p>
    <w:p>
      <w:pPr>
        <w:spacing w:after="0"/>
        <w:ind w:left="0"/>
        <w:jc w:val="both"/>
      </w:pPr>
      <w:r>
        <w:rPr>
          <w:rFonts w:ascii="Times New Roman"/>
          <w:b w:val="false"/>
          <w:i w:val="false"/>
          <w:color w:val="000000"/>
          <w:sz w:val="28"/>
        </w:rPr>
        <w:t>
(W9g1)
</w:t>
      </w:r>
    </w:p>
    <w:p>
      <w:pPr>
        <w:spacing w:after="0"/>
        <w:ind w:left="0"/>
        <w:jc w:val="both"/>
      </w:pPr>
      <w:r>
        <w:rPr>
          <w:rFonts w:ascii="Times New Roman"/>
          <w:b w:val="false"/>
          <w:i w:val="false"/>
          <w:color w:val="000000"/>
          <w:sz w:val="28"/>
        </w:rPr>
        <w:t>
             а. 10 миллиондық үлес өлшемдерiнiң дәлдiгiмен
</w:t>
      </w:r>
    </w:p>
    <w:p>
      <w:pPr>
        <w:spacing w:after="0"/>
        <w:ind w:left="0"/>
        <w:jc w:val="both"/>
      </w:pPr>
      <w:r>
        <w:rPr>
          <w:rFonts w:ascii="Times New Roman"/>
          <w:b w:val="false"/>
          <w:i w:val="false"/>
          <w:color w:val="000000"/>
          <w:sz w:val="28"/>
        </w:rPr>
        <w:t>
                рефлектометрлер немесе азырақ (жақсырақ);
</w:t>
      </w:r>
    </w:p>
    <w:p>
      <w:pPr>
        <w:spacing w:after="0"/>
        <w:ind w:left="0"/>
        <w:jc w:val="both"/>
      </w:pPr>
      <w:r>
        <w:rPr>
          <w:rFonts w:ascii="Times New Roman"/>
          <w:b w:val="false"/>
          <w:i w:val="false"/>
          <w:color w:val="000000"/>
          <w:sz w:val="28"/>
        </w:rPr>
        <w:t>
             b. 0,5 нм (5 ангстрмн) өлшем дәлдiгiндегi профилометрлер
</w:t>
      </w:r>
    </w:p>
    <w:p>
      <w:pPr>
        <w:spacing w:after="0"/>
        <w:ind w:left="0"/>
        <w:jc w:val="both"/>
      </w:pPr>
      <w:r>
        <w:rPr>
          <w:rFonts w:ascii="Times New Roman"/>
          <w:b w:val="false"/>
          <w:i w:val="false"/>
          <w:color w:val="000000"/>
          <w:sz w:val="28"/>
        </w:rPr>
        <w:t>
                немесе азырақ (жақсырақ).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7В002                                   903180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7В003        7А-тармағы бойынша бақыланып отырған жабдықтардың "өндiрiсi" 
</w:t>
      </w:r>
    </w:p>
    <w:p>
      <w:pPr>
        <w:spacing w:after="0"/>
        <w:ind w:left="0"/>
        <w:jc w:val="both"/>
      </w:pPr>
      <w:r>
        <w:rPr>
          <w:rFonts w:ascii="Times New Roman"/>
          <w:b w:val="false"/>
          <w:i w:val="false"/>
          <w:color w:val="000000"/>
          <w:sz w:val="28"/>
        </w:rPr>
        <w:t>
(W)          үшiн арнайы әзiрленген жабдық:
</w:t>
      </w:r>
    </w:p>
    <w:p>
      <w:pPr>
        <w:spacing w:after="0"/>
        <w:ind w:left="0"/>
        <w:jc w:val="both"/>
      </w:pPr>
      <w:r>
        <w:rPr>
          <w:rFonts w:ascii="Times New Roman"/>
          <w:b w:val="false"/>
          <w:i w:val="false"/>
          <w:color w:val="000000"/>
          <w:sz w:val="28"/>
        </w:rPr>
        <w:t>
(W2d)
</w:t>
      </w:r>
    </w:p>
    <w:p>
      <w:pPr>
        <w:spacing w:after="0"/>
        <w:ind w:left="0"/>
        <w:jc w:val="both"/>
      </w:pPr>
      <w:r>
        <w:rPr>
          <w:rFonts w:ascii="Times New Roman"/>
          <w:b w:val="false"/>
          <w:i w:val="false"/>
          <w:color w:val="000000"/>
          <w:sz w:val="28"/>
        </w:rPr>
        <w:t>
(W9g2)
</w:t>
      </w:r>
    </w:p>
    <w:p>
      <w:pPr>
        <w:spacing w:after="0"/>
        <w:ind w:left="0"/>
        <w:jc w:val="both"/>
      </w:pPr>
      <w:r>
        <w:rPr>
          <w:rFonts w:ascii="Times New Roman"/>
          <w:b w:val="false"/>
          <w:i w:val="false"/>
          <w:color w:val="000000"/>
          <w:sz w:val="28"/>
        </w:rPr>
        <w:t>
             Ескерту: 7В003-тармағы:
</w:t>
      </w:r>
    </w:p>
    <w:p>
      <w:pPr>
        <w:spacing w:after="0"/>
        <w:ind w:left="0"/>
        <w:jc w:val="both"/>
      </w:pPr>
      <w:r>
        <w:rPr>
          <w:rFonts w:ascii="Times New Roman"/>
          <w:b w:val="false"/>
          <w:i w:val="false"/>
          <w:color w:val="000000"/>
          <w:sz w:val="28"/>
        </w:rPr>
        <w:t>
                      а. гироскоптарды реттеуге арналған сынақ             
</w:t>
      </w:r>
    </w:p>
    <w:p>
      <w:pPr>
        <w:spacing w:after="0"/>
        <w:ind w:left="0"/>
        <w:jc w:val="both"/>
      </w:pPr>
      <w:r>
        <w:rPr>
          <w:rFonts w:ascii="Times New Roman"/>
          <w:b w:val="false"/>
          <w:i w:val="false"/>
          <w:color w:val="000000"/>
          <w:sz w:val="28"/>
        </w:rPr>
        <w:t>
                         қондырғылары;
</w:t>
      </w:r>
    </w:p>
    <w:p>
      <w:pPr>
        <w:spacing w:after="0"/>
        <w:ind w:left="0"/>
        <w:jc w:val="both"/>
      </w:pPr>
      <w:r>
        <w:rPr>
          <w:rFonts w:ascii="Times New Roman"/>
          <w:b w:val="false"/>
          <w:i w:val="false"/>
          <w:color w:val="000000"/>
          <w:sz w:val="28"/>
        </w:rPr>
        <w:t>
                      b. гироскоптарды динамикалық теңдестiруге арналған
</w:t>
      </w:r>
    </w:p>
    <w:p>
      <w:pPr>
        <w:spacing w:after="0"/>
        <w:ind w:left="0"/>
        <w:jc w:val="both"/>
      </w:pPr>
      <w:r>
        <w:rPr>
          <w:rFonts w:ascii="Times New Roman"/>
          <w:b w:val="false"/>
          <w:i w:val="false"/>
          <w:color w:val="000000"/>
          <w:sz w:val="28"/>
        </w:rPr>
        <w:t>
                         қондырғылар;
</w:t>
      </w:r>
    </w:p>
    <w:p>
      <w:pPr>
        <w:spacing w:after="0"/>
        <w:ind w:left="0"/>
        <w:jc w:val="both"/>
      </w:pPr>
      <w:r>
        <w:rPr>
          <w:rFonts w:ascii="Times New Roman"/>
          <w:b w:val="false"/>
          <w:i w:val="false"/>
          <w:color w:val="000000"/>
          <w:sz w:val="28"/>
        </w:rPr>
        <w:t>
                      с. Гиромоторды сынауға арналған қондырғылар;
</w:t>
      </w:r>
    </w:p>
    <w:p>
      <w:pPr>
        <w:spacing w:after="0"/>
        <w:ind w:left="0"/>
        <w:jc w:val="both"/>
      </w:pPr>
      <w:r>
        <w:rPr>
          <w:rFonts w:ascii="Times New Roman"/>
          <w:b w:val="false"/>
          <w:i w:val="false"/>
          <w:color w:val="000000"/>
          <w:sz w:val="28"/>
        </w:rPr>
        <w:t>
                      d. Гироскоптың жұмыс заттарын толтыру және
</w:t>
      </w:r>
    </w:p>
    <w:p>
      <w:pPr>
        <w:spacing w:after="0"/>
        <w:ind w:left="0"/>
        <w:jc w:val="both"/>
      </w:pPr>
      <w:r>
        <w:rPr>
          <w:rFonts w:ascii="Times New Roman"/>
          <w:b w:val="false"/>
          <w:i w:val="false"/>
          <w:color w:val="000000"/>
          <w:sz w:val="28"/>
        </w:rPr>
        <w:t>
                         ағызып шығаруға арналған қондырғылар;
</w:t>
      </w:r>
    </w:p>
    <w:p>
      <w:pPr>
        <w:spacing w:after="0"/>
        <w:ind w:left="0"/>
        <w:jc w:val="both"/>
      </w:pPr>
      <w:r>
        <w:rPr>
          <w:rFonts w:ascii="Times New Roman"/>
          <w:b w:val="false"/>
          <w:i w:val="false"/>
          <w:color w:val="000000"/>
          <w:sz w:val="28"/>
        </w:rPr>
        <w:t>
                      е. Гироподшипниктерге арналған центрифугтер;
</w:t>
      </w:r>
    </w:p>
    <w:p>
      <w:pPr>
        <w:spacing w:after="0"/>
        <w:ind w:left="0"/>
        <w:jc w:val="both"/>
      </w:pPr>
      <w:r>
        <w:rPr>
          <w:rFonts w:ascii="Times New Roman"/>
          <w:b w:val="false"/>
          <w:i w:val="false"/>
          <w:color w:val="000000"/>
          <w:sz w:val="28"/>
        </w:rPr>
        <w:t>
                      f. Акселерометрдiң осiн калибрлеуге арналған
</w:t>
      </w:r>
    </w:p>
    <w:p>
      <w:pPr>
        <w:spacing w:after="0"/>
        <w:ind w:left="0"/>
        <w:jc w:val="both"/>
      </w:pPr>
      <w:r>
        <w:rPr>
          <w:rFonts w:ascii="Times New Roman"/>
          <w:b w:val="false"/>
          <w:i w:val="false"/>
          <w:color w:val="000000"/>
          <w:sz w:val="28"/>
        </w:rPr>
        <w:t>
                         қондырғылар.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7В003                                       8413
</w:t>
      </w:r>
    </w:p>
    <w:p>
      <w:pPr>
        <w:spacing w:after="0"/>
        <w:ind w:left="0"/>
        <w:jc w:val="both"/>
      </w:pPr>
      <w:r>
        <w:rPr>
          <w:rFonts w:ascii="Times New Roman"/>
          <w:b w:val="false"/>
          <w:i w:val="false"/>
          <w:color w:val="000000"/>
          <w:sz w:val="28"/>
        </w:rPr>
        <w:t>
                                            842119910
</w:t>
      </w:r>
    </w:p>
    <w:p>
      <w:pPr>
        <w:spacing w:after="0"/>
        <w:ind w:left="0"/>
        <w:jc w:val="both"/>
      </w:pPr>
      <w:r>
        <w:rPr>
          <w:rFonts w:ascii="Times New Roman"/>
          <w:b w:val="false"/>
          <w:i w:val="false"/>
          <w:color w:val="000000"/>
          <w:sz w:val="28"/>
        </w:rPr>
        <w:t>
                                            842119990
</w:t>
      </w:r>
    </w:p>
    <w:p>
      <w:pPr>
        <w:spacing w:after="0"/>
        <w:ind w:left="0"/>
        <w:jc w:val="both"/>
      </w:pPr>
      <w:r>
        <w:rPr>
          <w:rFonts w:ascii="Times New Roman"/>
          <w:b w:val="false"/>
          <w:i w:val="false"/>
          <w:color w:val="000000"/>
          <w:sz w:val="28"/>
        </w:rPr>
        <w:t>
                                            903110000
</w:t>
      </w:r>
    </w:p>
    <w:p>
      <w:pPr>
        <w:spacing w:after="0"/>
        <w:ind w:left="0"/>
        <w:jc w:val="both"/>
      </w:pPr>
      <w:r>
        <w:rPr>
          <w:rFonts w:ascii="Times New Roman"/>
          <w:b w:val="false"/>
          <w:i w:val="false"/>
          <w:color w:val="000000"/>
          <w:sz w:val="28"/>
        </w:rPr>
        <w:t>
                                            903120000
</w:t>
      </w:r>
    </w:p>
    <w:p>
      <w:pPr>
        <w:spacing w:after="0"/>
        <w:ind w:left="0"/>
        <w:jc w:val="both"/>
      </w:pPr>
      <w:r>
        <w:rPr>
          <w:rFonts w:ascii="Times New Roman"/>
          <w:b w:val="false"/>
          <w:i w:val="false"/>
          <w:color w:val="000000"/>
          <w:sz w:val="28"/>
        </w:rPr>
        <w:t>
                                            903180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7В102        50 миллиондық үлес өлшемiнiң дәлдiгi бар гироскоптардың
</w:t>
      </w:r>
    </w:p>
    <w:p>
      <w:pPr>
        <w:spacing w:after="0"/>
        <w:ind w:left="0"/>
        <w:jc w:val="both"/>
      </w:pPr>
      <w:r>
        <w:rPr>
          <w:rFonts w:ascii="Times New Roman"/>
          <w:b w:val="false"/>
          <w:i w:val="false"/>
          <w:color w:val="000000"/>
          <w:sz w:val="28"/>
        </w:rPr>
        <w:t>
(W9g1ii)     лазерлiк айналарының сипаттамаларын бағалау үшiн арнайы
</w:t>
      </w:r>
    </w:p>
    <w:p>
      <w:pPr>
        <w:spacing w:after="0"/>
        <w:ind w:left="0"/>
        <w:jc w:val="both"/>
      </w:pPr>
      <w:r>
        <w:rPr>
          <w:rFonts w:ascii="Times New Roman"/>
          <w:b w:val="false"/>
          <w:i w:val="false"/>
          <w:color w:val="000000"/>
          <w:sz w:val="28"/>
        </w:rPr>
        <w:t>
             әзiрленген рефлектометрлер немесе азырақ (жақсырақ).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7В102                                   903180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7В103        7А117-тармағында көрсетiлген, жабдықтар үшiн арнайы
</w:t>
      </w:r>
    </w:p>
    <w:p>
      <w:pPr>
        <w:spacing w:after="0"/>
        <w:ind w:left="0"/>
        <w:jc w:val="both"/>
      </w:pPr>
      <w:r>
        <w:rPr>
          <w:rFonts w:ascii="Times New Roman"/>
          <w:b w:val="false"/>
          <w:i w:val="false"/>
          <w:color w:val="000000"/>
          <w:sz w:val="28"/>
        </w:rPr>
        <w:t>
(W2d)        құрылған "Өндiрiстік қорлар"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7С           Материалдар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7D001        7А немесе 7В-тармақтары бойынша бақыланатын жабдықтарды
</w:t>
      </w:r>
    </w:p>
    <w:p>
      <w:pPr>
        <w:spacing w:after="0"/>
        <w:ind w:left="0"/>
        <w:jc w:val="both"/>
      </w:pPr>
      <w:r>
        <w:rPr>
          <w:rFonts w:ascii="Times New Roman"/>
          <w:b w:val="false"/>
          <w:i w:val="false"/>
          <w:color w:val="000000"/>
          <w:sz w:val="28"/>
        </w:rPr>
        <w:t>
(W)          әзiрлеу немесе өндiру үшiн арнайы құрылған немесе үлгiленген
</w:t>
      </w:r>
    </w:p>
    <w:p>
      <w:pPr>
        <w:spacing w:after="0"/>
        <w:ind w:left="0"/>
        <w:jc w:val="both"/>
      </w:pPr>
      <w:r>
        <w:rPr>
          <w:rFonts w:ascii="Times New Roman"/>
          <w:b w:val="false"/>
          <w:i w:val="false"/>
          <w:color w:val="000000"/>
          <w:sz w:val="28"/>
        </w:rPr>
        <w:t>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7D002        Кез келген инерциялық навигациялық жабдықта немесе
</w:t>
      </w:r>
    </w:p>
    <w:p>
      <w:pPr>
        <w:spacing w:after="0"/>
        <w:ind w:left="0"/>
        <w:jc w:val="both"/>
      </w:pPr>
      <w:r>
        <w:rPr>
          <w:rFonts w:ascii="Times New Roman"/>
          <w:b w:val="false"/>
          <w:i w:val="false"/>
          <w:color w:val="000000"/>
          <w:sz w:val="28"/>
        </w:rPr>
        <w:t>
(W)          жағдайды бақылау жүйелерiнде және (СКПК) 7А003 немесе
</w:t>
      </w:r>
    </w:p>
    <w:p>
      <w:pPr>
        <w:spacing w:after="0"/>
        <w:ind w:left="0"/>
        <w:jc w:val="both"/>
      </w:pPr>
      <w:r>
        <w:rPr>
          <w:rFonts w:ascii="Times New Roman"/>
          <w:b w:val="false"/>
          <w:i w:val="false"/>
          <w:color w:val="000000"/>
          <w:sz w:val="28"/>
        </w:rPr>
        <w:t>
(М)          7А004-тармақтары бойынша бақыланбайтын инерциялық
</w:t>
      </w:r>
    </w:p>
    <w:p>
      <w:pPr>
        <w:spacing w:after="0"/>
        <w:ind w:left="0"/>
        <w:jc w:val="both"/>
      </w:pPr>
      <w:r>
        <w:rPr>
          <w:rFonts w:ascii="Times New Roman"/>
          <w:b w:val="false"/>
          <w:i w:val="false"/>
          <w:color w:val="000000"/>
          <w:sz w:val="28"/>
        </w:rPr>
        <w:t>
             жабдықты қоса, бағытта "пайдалануға" арналған "Бағдарламалар  
</w:t>
      </w:r>
    </w:p>
    <w:p>
      <w:pPr>
        <w:spacing w:after="0"/>
        <w:ind w:left="0"/>
        <w:jc w:val="both"/>
      </w:pPr>
      <w:r>
        <w:rPr>
          <w:rFonts w:ascii="Times New Roman"/>
          <w:b w:val="false"/>
          <w:i w:val="false"/>
          <w:color w:val="000000"/>
          <w:sz w:val="28"/>
        </w:rPr>
        <w:t>
             мәтiнi"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7D002-тармағы бойынша СКПК платформалық
</w:t>
      </w:r>
    </w:p>
    <w:p>
      <w:pPr>
        <w:spacing w:after="0"/>
        <w:ind w:left="0"/>
        <w:jc w:val="both"/>
      </w:pPr>
      <w:r>
        <w:rPr>
          <w:rFonts w:ascii="Times New Roman"/>
          <w:b w:val="false"/>
          <w:i w:val="false"/>
          <w:color w:val="000000"/>
          <w:sz w:val="28"/>
        </w:rPr>
        <w:t>
                      кардандық пайдалануға арналған бағдарламалар
</w:t>
      </w:r>
    </w:p>
    <w:p>
      <w:pPr>
        <w:spacing w:after="0"/>
        <w:ind w:left="0"/>
        <w:jc w:val="both"/>
      </w:pPr>
      <w:r>
        <w:rPr>
          <w:rFonts w:ascii="Times New Roman"/>
          <w:b w:val="false"/>
          <w:i w:val="false"/>
          <w:color w:val="000000"/>
          <w:sz w:val="28"/>
        </w:rPr>
        <w:t>
                      мәтiндерi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Ауада ұшу аппаратының СКПК, тәртiп бойынша, инерциялық
</w:t>
      </w:r>
    </w:p>
    <w:p>
      <w:pPr>
        <w:spacing w:after="0"/>
        <w:ind w:left="0"/>
        <w:jc w:val="both"/>
      </w:pPr>
      <w:r>
        <w:rPr>
          <w:rFonts w:ascii="Times New Roman"/>
          <w:b w:val="false"/>
          <w:i w:val="false"/>
          <w:color w:val="000000"/>
          <w:sz w:val="28"/>
        </w:rPr>
        <w:t>
             навигациялық жүйелерден (ИНЖ) ажыратылады, СКПК ауадағы
</w:t>
      </w:r>
    </w:p>
    <w:p>
      <w:pPr>
        <w:spacing w:after="0"/>
        <w:ind w:left="0"/>
        <w:jc w:val="both"/>
      </w:pPr>
      <w:r>
        <w:rPr>
          <w:rFonts w:ascii="Times New Roman"/>
          <w:b w:val="false"/>
          <w:i w:val="false"/>
          <w:color w:val="000000"/>
          <w:sz w:val="28"/>
        </w:rPr>
        <w:t>
             жағдай туралы және бағыты (бағдары) туралы ақпарат бередi
</w:t>
      </w:r>
    </w:p>
    <w:p>
      <w:pPr>
        <w:spacing w:after="0"/>
        <w:ind w:left="0"/>
        <w:jc w:val="both"/>
      </w:pPr>
      <w:r>
        <w:rPr>
          <w:rFonts w:ascii="Times New Roman"/>
          <w:b w:val="false"/>
          <w:i w:val="false"/>
          <w:color w:val="000000"/>
          <w:sz w:val="28"/>
        </w:rPr>
        <w:t>
             және әдетте жылдамдығы шапшаңдығы мен ИНЖ түсiрiлген
</w:t>
      </w:r>
    </w:p>
    <w:p>
      <w:pPr>
        <w:spacing w:after="0"/>
        <w:ind w:left="0"/>
        <w:jc w:val="both"/>
      </w:pPr>
      <w:r>
        <w:rPr>
          <w:rFonts w:ascii="Times New Roman"/>
          <w:b w:val="false"/>
          <w:i w:val="false"/>
          <w:color w:val="000000"/>
          <w:sz w:val="28"/>
        </w:rPr>
        <w:t>
             координаты жөнiнде ақпарат бермейдi.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7D003        Басқа "бағдарламалық қамтамасыз ету", олар мынадай:
</w:t>
      </w:r>
    </w:p>
    <w:p>
      <w:pPr>
        <w:spacing w:after="0"/>
        <w:ind w:left="0"/>
        <w:jc w:val="both"/>
      </w:pPr>
      <w:r>
        <w:rPr>
          <w:rFonts w:ascii="Times New Roman"/>
          <w:b w:val="false"/>
          <w:i w:val="false"/>
          <w:color w:val="000000"/>
          <w:sz w:val="28"/>
        </w:rPr>
        <w:t>
(W)          а. "Бағдарламалық қамтамасыз ету", қолданылып жүрген
</w:t>
      </w:r>
    </w:p>
    <w:p>
      <w:pPr>
        <w:spacing w:after="0"/>
        <w:ind w:left="0"/>
        <w:jc w:val="both"/>
      </w:pPr>
      <w:r>
        <w:rPr>
          <w:rFonts w:ascii="Times New Roman"/>
          <w:b w:val="false"/>
          <w:i w:val="false"/>
          <w:color w:val="000000"/>
          <w:sz w:val="28"/>
        </w:rPr>
        <w:t>
(W1&amp;2)          сипаттамаларды жақсарту немесе жүйелердiң навигациялық
</w:t>
      </w:r>
    </w:p>
    <w:p>
      <w:pPr>
        <w:spacing w:after="0"/>
        <w:ind w:left="0"/>
        <w:jc w:val="both"/>
      </w:pPr>
      <w:r>
        <w:rPr>
          <w:rFonts w:ascii="Times New Roman"/>
          <w:b w:val="false"/>
          <w:i w:val="false"/>
          <w:color w:val="000000"/>
          <w:sz w:val="28"/>
        </w:rPr>
        <w:t>
                қателерiн 7А003 және 7А004-тармақтарда көрсетiлген
</w:t>
      </w:r>
    </w:p>
    <w:p>
      <w:pPr>
        <w:spacing w:after="0"/>
        <w:ind w:left="0"/>
        <w:jc w:val="both"/>
      </w:pPr>
      <w:r>
        <w:rPr>
          <w:rFonts w:ascii="Times New Roman"/>
          <w:b w:val="false"/>
          <w:i w:val="false"/>
          <w:color w:val="000000"/>
          <w:sz w:val="28"/>
        </w:rPr>
        <w:t>
                деңгейге дейiн азайту үшiн арнайы әзiрленген немесе
</w:t>
      </w:r>
    </w:p>
    <w:p>
      <w:pPr>
        <w:spacing w:after="0"/>
        <w:ind w:left="0"/>
        <w:jc w:val="both"/>
      </w:pPr>
      <w:r>
        <w:rPr>
          <w:rFonts w:ascii="Times New Roman"/>
          <w:b w:val="false"/>
          <w:i w:val="false"/>
          <w:color w:val="000000"/>
          <w:sz w:val="28"/>
        </w:rPr>
        <w:t>
                модификацияланған;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b. Гибридтi интеграцияланған жүйелерге арналған
</w:t>
      </w:r>
    </w:p>
    <w:p>
      <w:pPr>
        <w:spacing w:after="0"/>
        <w:ind w:left="0"/>
        <w:jc w:val="both"/>
      </w:pPr>
      <w:r>
        <w:rPr>
          <w:rFonts w:ascii="Times New Roman"/>
          <w:b w:val="false"/>
          <w:i w:val="false"/>
          <w:color w:val="000000"/>
          <w:sz w:val="28"/>
        </w:rPr>
        <w:t>
                "Бағдарламалар мәтінi", ол қолданылып жүрген
</w:t>
      </w:r>
    </w:p>
    <w:p>
      <w:pPr>
        <w:spacing w:after="0"/>
        <w:ind w:left="0"/>
        <w:jc w:val="both"/>
      </w:pPr>
      <w:r>
        <w:rPr>
          <w:rFonts w:ascii="Times New Roman"/>
          <w:b w:val="false"/>
          <w:i w:val="false"/>
          <w:color w:val="000000"/>
          <w:sz w:val="28"/>
        </w:rPr>
        <w:t>
                сипаттамаларды жақсартады немесе төменде көрсетілген
</w:t>
      </w:r>
    </w:p>
    <w:p>
      <w:pPr>
        <w:spacing w:after="0"/>
        <w:ind w:left="0"/>
        <w:jc w:val="both"/>
      </w:pPr>
      <w:r>
        <w:rPr>
          <w:rFonts w:ascii="Times New Roman"/>
          <w:b w:val="false"/>
          <w:i w:val="false"/>
          <w:color w:val="000000"/>
          <w:sz w:val="28"/>
        </w:rPr>
        <w:t>
                навигациялық деректердiң iшiндегi кез келгенiмен
</w:t>
      </w:r>
    </w:p>
    <w:p>
      <w:pPr>
        <w:spacing w:after="0"/>
        <w:ind w:left="0"/>
        <w:jc w:val="both"/>
      </w:pPr>
      <w:r>
        <w:rPr>
          <w:rFonts w:ascii="Times New Roman"/>
          <w:b w:val="false"/>
          <w:i w:val="false"/>
          <w:color w:val="000000"/>
          <w:sz w:val="28"/>
        </w:rPr>
        <w:t>
                инерциялық деректердiң тұрақты қосылуы арқылы 7А003-
</w:t>
      </w:r>
    </w:p>
    <w:p>
      <w:pPr>
        <w:spacing w:after="0"/>
        <w:ind w:left="0"/>
        <w:jc w:val="both"/>
      </w:pPr>
      <w:r>
        <w:rPr>
          <w:rFonts w:ascii="Times New Roman"/>
          <w:b w:val="false"/>
          <w:i w:val="false"/>
          <w:color w:val="000000"/>
          <w:sz w:val="28"/>
        </w:rPr>
        <w:t>
                тармақта көрсетiлген деңгейге дейiн жүйелердiң
</w:t>
      </w:r>
    </w:p>
    <w:p>
      <w:pPr>
        <w:spacing w:after="0"/>
        <w:ind w:left="0"/>
        <w:jc w:val="both"/>
      </w:pPr>
      <w:r>
        <w:rPr>
          <w:rFonts w:ascii="Times New Roman"/>
          <w:b w:val="false"/>
          <w:i w:val="false"/>
          <w:color w:val="000000"/>
          <w:sz w:val="28"/>
        </w:rPr>
        <w:t>
                навигациялық қателiгін кемiтедi.
</w:t>
      </w:r>
    </w:p>
    <w:p>
      <w:pPr>
        <w:spacing w:after="0"/>
        <w:ind w:left="0"/>
        <w:jc w:val="both"/>
      </w:pPr>
      <w:r>
        <w:rPr>
          <w:rFonts w:ascii="Times New Roman"/>
          <w:b w:val="false"/>
          <w:i w:val="false"/>
          <w:color w:val="000000"/>
          <w:sz w:val="28"/>
        </w:rPr>
        <w:t>
                1. Доплердiң тиiмдiлiгі бойынша айқындалған жылдамдық;
</w:t>
      </w:r>
    </w:p>
    <w:p>
      <w:pPr>
        <w:spacing w:after="0"/>
        <w:ind w:left="0"/>
        <w:jc w:val="both"/>
      </w:pPr>
      <w:r>
        <w:rPr>
          <w:rFonts w:ascii="Times New Roman"/>
          <w:b w:val="false"/>
          <w:i w:val="false"/>
          <w:color w:val="000000"/>
          <w:sz w:val="28"/>
        </w:rPr>
        <w:t>
                2. Басты навигациялық спутниктiк жүйелердiң бақылау
</w:t>
      </w:r>
    </w:p>
    <w:p>
      <w:pPr>
        <w:spacing w:after="0"/>
        <w:ind w:left="0"/>
        <w:jc w:val="both"/>
      </w:pPr>
      <w:r>
        <w:rPr>
          <w:rFonts w:ascii="Times New Roman"/>
          <w:b w:val="false"/>
          <w:i w:val="false"/>
          <w:color w:val="000000"/>
          <w:sz w:val="28"/>
        </w:rPr>
        <w:t>
                   деректерi (GPS немесе ГЛОНАСС); немесе
</w:t>
      </w:r>
    </w:p>
    <w:p>
      <w:pPr>
        <w:spacing w:after="0"/>
        <w:ind w:left="0"/>
        <w:jc w:val="both"/>
      </w:pPr>
      <w:r>
        <w:rPr>
          <w:rFonts w:ascii="Times New Roman"/>
          <w:b w:val="false"/>
          <w:i w:val="false"/>
          <w:color w:val="000000"/>
          <w:sz w:val="28"/>
        </w:rPr>
        <w:t>
                3. Жергiлiктi жердiң рельефi туралы ақпарат баяндалған
</w:t>
      </w:r>
    </w:p>
    <w:p>
      <w:pPr>
        <w:spacing w:after="0"/>
        <w:ind w:left="0"/>
        <w:jc w:val="both"/>
      </w:pPr>
      <w:r>
        <w:rPr>
          <w:rFonts w:ascii="Times New Roman"/>
          <w:b w:val="false"/>
          <w:i w:val="false"/>
          <w:color w:val="000000"/>
          <w:sz w:val="28"/>
        </w:rPr>
        <w:t>
                   деректер жиынтығы;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с. Интеграцияланған авиациялық немесе ракеталық жүйелерге
</w:t>
      </w:r>
    </w:p>
    <w:p>
      <w:pPr>
        <w:spacing w:after="0"/>
        <w:ind w:left="0"/>
        <w:jc w:val="both"/>
      </w:pPr>
      <w:r>
        <w:rPr>
          <w:rFonts w:ascii="Times New Roman"/>
          <w:b w:val="false"/>
          <w:i w:val="false"/>
          <w:color w:val="000000"/>
          <w:sz w:val="28"/>
        </w:rPr>
        <w:t>
                арналған "бағдарламалар мәтінi", өлшеу, беру құралдарының
</w:t>
      </w:r>
    </w:p>
    <w:p>
      <w:pPr>
        <w:spacing w:after="0"/>
        <w:ind w:left="0"/>
        <w:jc w:val="both"/>
      </w:pPr>
      <w:r>
        <w:rPr>
          <w:rFonts w:ascii="Times New Roman"/>
          <w:b w:val="false"/>
          <w:i w:val="false"/>
          <w:color w:val="000000"/>
          <w:sz w:val="28"/>
        </w:rPr>
        <w:t>
                деректерiн бiрiктiредi және "сараптау жүйелерiн"
</w:t>
      </w:r>
    </w:p>
    <w:p>
      <w:pPr>
        <w:spacing w:after="0"/>
        <w:ind w:left="0"/>
        <w:jc w:val="both"/>
      </w:pPr>
      <w:r>
        <w:rPr>
          <w:rFonts w:ascii="Times New Roman"/>
          <w:b w:val="false"/>
          <w:i w:val="false"/>
          <w:color w:val="000000"/>
          <w:sz w:val="28"/>
        </w:rPr>
        <w:t>
                пайдаланады;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Мынадай жабдықтарды "әзiрлеуге" арналған "бағдарламалар
</w:t>
      </w:r>
    </w:p>
    <w:p>
      <w:pPr>
        <w:spacing w:after="0"/>
        <w:ind w:left="0"/>
        <w:jc w:val="both"/>
      </w:pPr>
      <w:r>
        <w:rPr>
          <w:rFonts w:ascii="Times New Roman"/>
          <w:b w:val="false"/>
          <w:i w:val="false"/>
          <w:color w:val="000000"/>
          <w:sz w:val="28"/>
        </w:rPr>
        <w:t>
                мәтiні":
</w:t>
      </w:r>
    </w:p>
    <w:p>
      <w:pPr>
        <w:spacing w:after="0"/>
        <w:ind w:left="0"/>
        <w:jc w:val="both"/>
      </w:pPr>
      <w:r>
        <w:rPr>
          <w:rFonts w:ascii="Times New Roman"/>
          <w:b w:val="false"/>
          <w:i w:val="false"/>
          <w:color w:val="000000"/>
          <w:sz w:val="28"/>
        </w:rPr>
        <w:t>
(W1)            1. "Ұшуды жалпы басқаруға" арналған ұшуды басқарудың
</w:t>
      </w:r>
    </w:p>
    <w:p>
      <w:pPr>
        <w:spacing w:after="0"/>
        <w:ind w:left="0"/>
        <w:jc w:val="both"/>
      </w:pPr>
      <w:r>
        <w:rPr>
          <w:rFonts w:ascii="Times New Roman"/>
          <w:b w:val="false"/>
          <w:i w:val="false"/>
          <w:color w:val="000000"/>
          <w:sz w:val="28"/>
        </w:rPr>
        <w:t>
                   сандық жүйесi;
</w:t>
      </w:r>
    </w:p>
    <w:p>
      <w:pPr>
        <w:spacing w:after="0"/>
        <w:ind w:left="0"/>
        <w:jc w:val="both"/>
      </w:pPr>
      <w:r>
        <w:rPr>
          <w:rFonts w:ascii="Times New Roman"/>
          <w:b w:val="false"/>
          <w:i w:val="false"/>
          <w:color w:val="000000"/>
          <w:sz w:val="28"/>
        </w:rPr>
        <w:t>
(W1)            2. Ұшуды және қозғағыштарды басқарудың интеграцияланған    
</w:t>
      </w:r>
    </w:p>
    <w:p>
      <w:pPr>
        <w:spacing w:after="0"/>
        <w:ind w:left="0"/>
        <w:jc w:val="both"/>
      </w:pPr>
      <w:r>
        <w:rPr>
          <w:rFonts w:ascii="Times New Roman"/>
          <w:b w:val="false"/>
          <w:i w:val="false"/>
          <w:color w:val="000000"/>
          <w:sz w:val="28"/>
        </w:rPr>
        <w:t>
                   жүйелерi;
</w:t>
      </w:r>
    </w:p>
    <w:p>
      <w:pPr>
        <w:spacing w:after="0"/>
        <w:ind w:left="0"/>
        <w:jc w:val="both"/>
      </w:pPr>
      <w:r>
        <w:rPr>
          <w:rFonts w:ascii="Times New Roman"/>
          <w:b w:val="false"/>
          <w:i w:val="false"/>
          <w:color w:val="000000"/>
          <w:sz w:val="28"/>
        </w:rPr>
        <w:t>
(W1)            3. Сымдар бойынша және жарық беру белгiсi бойынша
</w:t>
      </w:r>
    </w:p>
    <w:p>
      <w:pPr>
        <w:spacing w:after="0"/>
        <w:ind w:left="0"/>
        <w:jc w:val="both"/>
      </w:pPr>
      <w:r>
        <w:rPr>
          <w:rFonts w:ascii="Times New Roman"/>
          <w:b w:val="false"/>
          <w:i w:val="false"/>
          <w:color w:val="000000"/>
          <w:sz w:val="28"/>
        </w:rPr>
        <w:t>
                   басқару жүйелерi;
</w:t>
      </w:r>
    </w:p>
    <w:p>
      <w:pPr>
        <w:spacing w:after="0"/>
        <w:ind w:left="0"/>
        <w:jc w:val="both"/>
      </w:pPr>
      <w:r>
        <w:rPr>
          <w:rFonts w:ascii="Times New Roman"/>
          <w:b w:val="false"/>
          <w:i w:val="false"/>
          <w:color w:val="000000"/>
          <w:sz w:val="28"/>
        </w:rPr>
        <w:t>
(W1)            4. Ұшуды басқарудың iстен шығуда берiк және өздiгiнен
</w:t>
      </w:r>
    </w:p>
    <w:p>
      <w:pPr>
        <w:spacing w:after="0"/>
        <w:ind w:left="0"/>
        <w:jc w:val="both"/>
      </w:pPr>
      <w:r>
        <w:rPr>
          <w:rFonts w:ascii="Times New Roman"/>
          <w:b w:val="false"/>
          <w:i w:val="false"/>
          <w:color w:val="000000"/>
          <w:sz w:val="28"/>
        </w:rPr>
        <w:t>
                   жөнделетiн белсендi жүйелерi;
</w:t>
      </w:r>
    </w:p>
    <w:p>
      <w:pPr>
        <w:spacing w:after="0"/>
        <w:ind w:left="0"/>
        <w:jc w:val="both"/>
      </w:pPr>
      <w:r>
        <w:rPr>
          <w:rFonts w:ascii="Times New Roman"/>
          <w:b w:val="false"/>
          <w:i w:val="false"/>
          <w:color w:val="000000"/>
          <w:sz w:val="28"/>
        </w:rPr>
        <w:t>
                5. Бағдарды басқаратын борттық автоматтық жабдықтар;
</w:t>
      </w:r>
    </w:p>
    <w:p>
      <w:pPr>
        <w:spacing w:after="0"/>
        <w:ind w:left="0"/>
        <w:jc w:val="both"/>
      </w:pPr>
      <w:r>
        <w:rPr>
          <w:rFonts w:ascii="Times New Roman"/>
          <w:b w:val="false"/>
          <w:i w:val="false"/>
          <w:color w:val="000000"/>
          <w:sz w:val="28"/>
        </w:rPr>
        <w:t>
                6. Үстiрт кедергiлер туралы мәлiметтерге негiзделген 
</w:t>
      </w:r>
    </w:p>
    <w:p>
      <w:pPr>
        <w:spacing w:after="0"/>
        <w:ind w:left="0"/>
        <w:jc w:val="both"/>
      </w:pPr>
      <w:r>
        <w:rPr>
          <w:rFonts w:ascii="Times New Roman"/>
          <w:b w:val="false"/>
          <w:i w:val="false"/>
          <w:color w:val="000000"/>
          <w:sz w:val="28"/>
        </w:rPr>
        <w:t>
                   әуе-ақпарат жүйелерi; немесе
</w:t>
      </w:r>
    </w:p>
    <w:p>
      <w:pPr>
        <w:spacing w:after="0"/>
        <w:ind w:left="0"/>
        <w:jc w:val="both"/>
      </w:pPr>
      <w:r>
        <w:rPr>
          <w:rFonts w:ascii="Times New Roman"/>
          <w:b w:val="false"/>
          <w:i w:val="false"/>
          <w:color w:val="000000"/>
          <w:sz w:val="28"/>
        </w:rPr>
        <w:t>
                7. Ұшы растровтық үлгiдегi проекциялық дисплейлер
</w:t>
      </w:r>
    </w:p>
    <w:p>
      <w:pPr>
        <w:spacing w:after="0"/>
        <w:ind w:left="0"/>
        <w:jc w:val="both"/>
      </w:pPr>
      <w:r>
        <w:rPr>
          <w:rFonts w:ascii="Times New Roman"/>
          <w:b w:val="false"/>
          <w:i w:val="false"/>
          <w:color w:val="000000"/>
          <w:sz w:val="28"/>
        </w:rPr>
        <w:t>
(W1)               немесе үш өлшемдi дисплейлер;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"Бағдарламалық қамтамасыз ету" "ұшуды басқарудың
</w:t>
      </w:r>
    </w:p>
    <w:p>
      <w:pPr>
        <w:spacing w:after="0"/>
        <w:ind w:left="0"/>
        <w:jc w:val="both"/>
      </w:pPr>
      <w:r>
        <w:rPr>
          <w:rFonts w:ascii="Times New Roman"/>
          <w:b w:val="false"/>
          <w:i w:val="false"/>
          <w:color w:val="000000"/>
          <w:sz w:val="28"/>
        </w:rPr>
        <w:t>
                белсендi жүйелерiн", тікұшақты сымдар бойынша немесе
</w:t>
      </w:r>
    </w:p>
    <w:p>
      <w:pPr>
        <w:spacing w:after="0"/>
        <w:ind w:left="0"/>
        <w:jc w:val="both"/>
      </w:pPr>
      <w:r>
        <w:rPr>
          <w:rFonts w:ascii="Times New Roman"/>
          <w:b w:val="false"/>
          <w:i w:val="false"/>
          <w:color w:val="000000"/>
          <w:sz w:val="28"/>
        </w:rPr>
        <w:t>
                жарық беру белгісi бойынша немесе тікұшақтық "бағытты
</w:t>
      </w:r>
    </w:p>
    <w:p>
      <w:pPr>
        <w:spacing w:after="0"/>
        <w:ind w:left="0"/>
        <w:jc w:val="both"/>
      </w:pPr>
      <w:r>
        <w:rPr>
          <w:rFonts w:ascii="Times New Roman"/>
          <w:b w:val="false"/>
          <w:i w:val="false"/>
          <w:color w:val="000000"/>
          <w:sz w:val="28"/>
        </w:rPr>
        <w:t>
                бақылау жүйесi немесе бақыланып отырған циркуляциялардың   
</w:t>
      </w:r>
    </w:p>
    <w:p>
      <w:pPr>
        <w:spacing w:after="0"/>
        <w:ind w:left="0"/>
        <w:jc w:val="both"/>
      </w:pPr>
      <w:r>
        <w:rPr>
          <w:rFonts w:ascii="Times New Roman"/>
          <w:b w:val="false"/>
          <w:i w:val="false"/>
          <w:color w:val="000000"/>
          <w:sz w:val="28"/>
        </w:rPr>
        <w:t>
                керi айналуы", 7Е004.b, 7Е004.с.1, оr 7Е004.с.2-           
</w:t>
      </w:r>
    </w:p>
    <w:p>
      <w:pPr>
        <w:spacing w:after="0"/>
        <w:ind w:left="0"/>
        <w:jc w:val="both"/>
      </w:pPr>
      <w:r>
        <w:rPr>
          <w:rFonts w:ascii="Times New Roman"/>
          <w:b w:val="false"/>
          <w:i w:val="false"/>
          <w:color w:val="000000"/>
          <w:sz w:val="28"/>
        </w:rPr>
        <w:t>
                тармақтары бойынша бақыланатын басқарудың көп координатты  
</w:t>
      </w:r>
    </w:p>
    <w:p>
      <w:pPr>
        <w:spacing w:after="0"/>
        <w:ind w:left="0"/>
        <w:jc w:val="both"/>
      </w:pPr>
      <w:r>
        <w:rPr>
          <w:rFonts w:ascii="Times New Roman"/>
          <w:b w:val="false"/>
          <w:i w:val="false"/>
          <w:color w:val="000000"/>
          <w:sz w:val="28"/>
        </w:rPr>
        <w:t>
                жүйелерiн "әзiрлеу" үшiн арнайы әзiрленген автоматты       
</w:t>
      </w:r>
    </w:p>
    <w:p>
      <w:pPr>
        <w:spacing w:after="0"/>
        <w:ind w:left="0"/>
        <w:jc w:val="both"/>
      </w:pPr>
      <w:r>
        <w:rPr>
          <w:rFonts w:ascii="Times New Roman"/>
          <w:b w:val="false"/>
          <w:i w:val="false"/>
          <w:color w:val="000000"/>
          <w:sz w:val="28"/>
        </w:rPr>
        <w:t>
                жобалау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7D101        7А001-ден 7А006-ға дейiнгі, 7А101-ден 7А106-дейiнгi, 7А115,
</w:t>
      </w:r>
    </w:p>
    <w:p>
      <w:pPr>
        <w:spacing w:after="0"/>
        <w:ind w:left="0"/>
        <w:jc w:val="both"/>
      </w:pPr>
      <w:r>
        <w:rPr>
          <w:rFonts w:ascii="Times New Roman"/>
          <w:b w:val="false"/>
          <w:i w:val="false"/>
          <w:color w:val="000000"/>
          <w:sz w:val="28"/>
        </w:rPr>
        <w:t>
(М-Х)        7А116.а., 7А116.b., 7В001, 7В002, 7В003; 7В102 немесе 7В103-
</w:t>
      </w:r>
    </w:p>
    <w:p>
      <w:pPr>
        <w:spacing w:after="0"/>
        <w:ind w:left="0"/>
        <w:jc w:val="both"/>
      </w:pPr>
      <w:r>
        <w:rPr>
          <w:rFonts w:ascii="Times New Roman"/>
          <w:b w:val="false"/>
          <w:i w:val="false"/>
          <w:color w:val="000000"/>
          <w:sz w:val="28"/>
        </w:rPr>
        <w:t>
             тармақтарда баяндалған жабдықтарда "пайдалану" үшiн арнайы
</w:t>
      </w:r>
    </w:p>
    <w:p>
      <w:pPr>
        <w:spacing w:after="0"/>
        <w:ind w:left="0"/>
        <w:jc w:val="both"/>
      </w:pPr>
      <w:r>
        <w:rPr>
          <w:rFonts w:ascii="Times New Roman"/>
          <w:b w:val="false"/>
          <w:i w:val="false"/>
          <w:color w:val="000000"/>
          <w:sz w:val="28"/>
        </w:rPr>
        <w:t>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7D102        7А003 немесе 7А103-тармақтарында баяндалған жабдықтарға
</w:t>
      </w:r>
    </w:p>
    <w:p>
      <w:pPr>
        <w:spacing w:after="0"/>
        <w:ind w:left="0"/>
        <w:jc w:val="both"/>
      </w:pPr>
      <w:r>
        <w:rPr>
          <w:rFonts w:ascii="Times New Roman"/>
          <w:b w:val="false"/>
          <w:i w:val="false"/>
          <w:color w:val="000000"/>
          <w:sz w:val="28"/>
        </w:rPr>
        <w:t>
(М9а)        арналған интеграцияланған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7D103        7А117-тармағында баяндалған үлгiлеу немесе "жүргiзу жүйесiн"
</w:t>
      </w:r>
    </w:p>
    <w:p>
      <w:pPr>
        <w:spacing w:after="0"/>
        <w:ind w:left="0"/>
        <w:jc w:val="both"/>
      </w:pPr>
      <w:r>
        <w:rPr>
          <w:rFonts w:ascii="Times New Roman"/>
          <w:b w:val="false"/>
          <w:i w:val="false"/>
          <w:color w:val="000000"/>
          <w:sz w:val="28"/>
        </w:rPr>
        <w:t>
(М2d)        имитациялау үшiн немесе оларды 9А004-тармағы бойынша
</w:t>
      </w:r>
    </w:p>
    <w:p>
      <w:pPr>
        <w:spacing w:after="0"/>
        <w:ind w:left="0"/>
        <w:jc w:val="both"/>
      </w:pPr>
      <w:r>
        <w:rPr>
          <w:rFonts w:ascii="Times New Roman"/>
          <w:b w:val="false"/>
          <w:i w:val="false"/>
          <w:color w:val="000000"/>
          <w:sz w:val="28"/>
        </w:rPr>
        <w:t>
(М16)        бақыланатын космостық аппараттарда, немесе 9А104-тармағы
</w:t>
      </w:r>
    </w:p>
    <w:p>
      <w:pPr>
        <w:spacing w:after="0"/>
        <w:ind w:left="0"/>
        <w:jc w:val="both"/>
      </w:pPr>
      <w:r>
        <w:rPr>
          <w:rFonts w:ascii="Times New Roman"/>
          <w:b w:val="false"/>
          <w:i w:val="false"/>
          <w:color w:val="000000"/>
          <w:sz w:val="28"/>
        </w:rPr>
        <w:t>
             бойынша бақыланатын ракеталар-зондтарда интеграциялау үшін
</w:t>
      </w:r>
    </w:p>
    <w:p>
      <w:pPr>
        <w:spacing w:after="0"/>
        <w:ind w:left="0"/>
        <w:jc w:val="both"/>
      </w:pPr>
      <w:r>
        <w:rPr>
          <w:rFonts w:ascii="Times New Roman"/>
          <w:b w:val="false"/>
          <w:i w:val="false"/>
          <w:color w:val="000000"/>
          <w:sz w:val="28"/>
        </w:rPr>
        <w:t>
             арнайы әзiрленген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7D103-тармағында баяндалған "Бағдарламалық
</w:t>
      </w:r>
    </w:p>
    <w:p>
      <w:pPr>
        <w:spacing w:after="0"/>
        <w:ind w:left="0"/>
        <w:jc w:val="both"/>
      </w:pPr>
      <w:r>
        <w:rPr>
          <w:rFonts w:ascii="Times New Roman"/>
          <w:b w:val="false"/>
          <w:i w:val="false"/>
          <w:color w:val="000000"/>
          <w:sz w:val="28"/>
        </w:rPr>
        <w:t>
                      қамтамасыз ету" 4А102-тармағында баяндалған арнайы
</w:t>
      </w:r>
    </w:p>
    <w:p>
      <w:pPr>
        <w:spacing w:after="0"/>
        <w:ind w:left="0"/>
        <w:jc w:val="both"/>
      </w:pPr>
      <w:r>
        <w:rPr>
          <w:rFonts w:ascii="Times New Roman"/>
          <w:b w:val="false"/>
          <w:i w:val="false"/>
          <w:color w:val="000000"/>
          <w:sz w:val="28"/>
        </w:rPr>
        <w:t>
                      әзiрленген жабдықпен бiрiккен жағдайда бақыланады.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7Е001        "Технология" жалпы технологиялық ескертулерге сәйкес
</w:t>
      </w:r>
    </w:p>
    <w:p>
      <w:pPr>
        <w:spacing w:after="0"/>
        <w:ind w:left="0"/>
        <w:jc w:val="both"/>
      </w:pPr>
      <w:r>
        <w:rPr>
          <w:rFonts w:ascii="Times New Roman"/>
          <w:b w:val="false"/>
          <w:i w:val="false"/>
          <w:color w:val="000000"/>
          <w:sz w:val="28"/>
        </w:rPr>
        <w:t>
(W1)         жабдықтар немесе 7А, 7В немесе 7D-тармақтары бойынша
</w:t>
      </w:r>
    </w:p>
    <w:p>
      <w:pPr>
        <w:spacing w:after="0"/>
        <w:ind w:left="0"/>
        <w:jc w:val="both"/>
      </w:pPr>
      <w:r>
        <w:rPr>
          <w:rFonts w:ascii="Times New Roman"/>
          <w:b w:val="false"/>
          <w:i w:val="false"/>
          <w:color w:val="000000"/>
          <w:sz w:val="28"/>
        </w:rPr>
        <w:t>
             бақыланатын "бағдарламалық қамтамасыз етудi" "әзiрлеуге"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7Е002        "Технология" жалпы технологиялық ескертулерге сәйкес 7А,
</w:t>
      </w:r>
    </w:p>
    <w:p>
      <w:pPr>
        <w:spacing w:after="0"/>
        <w:ind w:left="0"/>
        <w:jc w:val="both"/>
      </w:pPr>
      <w:r>
        <w:rPr>
          <w:rFonts w:ascii="Times New Roman"/>
          <w:b w:val="false"/>
          <w:i w:val="false"/>
          <w:color w:val="000000"/>
          <w:sz w:val="28"/>
        </w:rPr>
        <w:t>
(W1)         7В-тармақтары бойынша бақыланатын жабдықтар "өндiруге"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7Е003        "Технология" жалпы технологиялық ескертулерге сәйкес 
</w:t>
      </w:r>
    </w:p>
    <w:p>
      <w:pPr>
        <w:spacing w:after="0"/>
        <w:ind w:left="0"/>
        <w:jc w:val="both"/>
      </w:pPr>
      <w:r>
        <w:rPr>
          <w:rFonts w:ascii="Times New Roman"/>
          <w:b w:val="false"/>
          <w:i w:val="false"/>
          <w:color w:val="000000"/>
          <w:sz w:val="28"/>
        </w:rPr>
        <w:t>
             7А001-ден 7А004-ке дейiнгі тармақтар бойынша бақыланатын
</w:t>
      </w:r>
    </w:p>
    <w:p>
      <w:pPr>
        <w:spacing w:after="0"/>
        <w:ind w:left="0"/>
        <w:jc w:val="both"/>
      </w:pPr>
      <w:r>
        <w:rPr>
          <w:rFonts w:ascii="Times New Roman"/>
          <w:b w:val="false"/>
          <w:i w:val="false"/>
          <w:color w:val="000000"/>
          <w:sz w:val="28"/>
        </w:rPr>
        <w:t>
(W)          жабдықтарды жөндеуге, күрделi жөндеуге және қалпына
</w:t>
      </w:r>
    </w:p>
    <w:p>
      <w:pPr>
        <w:spacing w:after="0"/>
        <w:ind w:left="0"/>
        <w:jc w:val="both"/>
      </w:pPr>
      <w:r>
        <w:rPr>
          <w:rFonts w:ascii="Times New Roman"/>
          <w:b w:val="false"/>
          <w:i w:val="false"/>
          <w:color w:val="000000"/>
          <w:sz w:val="28"/>
        </w:rPr>
        <w:t>
             келтіруге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(М2/9)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7Е003-тармағы бойынша тiкелей калибрлеуге,
</w:t>
      </w:r>
    </w:p>
    <w:p>
      <w:pPr>
        <w:spacing w:after="0"/>
        <w:ind w:left="0"/>
        <w:jc w:val="both"/>
      </w:pPr>
      <w:r>
        <w:rPr>
          <w:rFonts w:ascii="Times New Roman"/>
          <w:b w:val="false"/>
          <w:i w:val="false"/>
          <w:color w:val="000000"/>
          <w:sz w:val="28"/>
        </w:rPr>
        <w:t>
                      бөлшектеуге немесе ақаулы немесе бiрiншi және екiншi
</w:t>
      </w:r>
    </w:p>
    <w:p>
      <w:pPr>
        <w:spacing w:after="0"/>
        <w:ind w:left="0"/>
        <w:jc w:val="both"/>
      </w:pPr>
      <w:r>
        <w:rPr>
          <w:rFonts w:ascii="Times New Roman"/>
          <w:b w:val="false"/>
          <w:i w:val="false"/>
          <w:color w:val="000000"/>
          <w:sz w:val="28"/>
        </w:rPr>
        <w:t>
                      деңгейлер бойынша техникалық қызмет көрсетудiң
</w:t>
      </w:r>
    </w:p>
    <w:p>
      <w:pPr>
        <w:spacing w:after="0"/>
        <w:ind w:left="0"/>
        <w:jc w:val="both"/>
      </w:pPr>
      <w:r>
        <w:rPr>
          <w:rFonts w:ascii="Times New Roman"/>
          <w:b w:val="false"/>
          <w:i w:val="false"/>
          <w:color w:val="000000"/>
          <w:sz w:val="28"/>
        </w:rPr>
        <w:t>
                      жазбасында көрсетiлген үлгiлi ауыстырылатын
</w:t>
      </w:r>
    </w:p>
    <w:p>
      <w:pPr>
        <w:spacing w:after="0"/>
        <w:ind w:left="0"/>
        <w:jc w:val="both"/>
      </w:pPr>
      <w:r>
        <w:rPr>
          <w:rFonts w:ascii="Times New Roman"/>
          <w:b w:val="false"/>
          <w:i w:val="false"/>
          <w:color w:val="000000"/>
          <w:sz w:val="28"/>
        </w:rPr>
        <w:t>
                      элементтердi пайдалануға жарамсыздарын ауыстыруға
</w:t>
      </w:r>
    </w:p>
    <w:p>
      <w:pPr>
        <w:spacing w:after="0"/>
        <w:ind w:left="0"/>
        <w:jc w:val="both"/>
      </w:pPr>
      <w:r>
        <w:rPr>
          <w:rFonts w:ascii="Times New Roman"/>
          <w:b w:val="false"/>
          <w:i w:val="false"/>
          <w:color w:val="000000"/>
          <w:sz w:val="28"/>
        </w:rPr>
        <w:t>
                      байланысты "технологияларға" техникалық қызмет
</w:t>
      </w:r>
    </w:p>
    <w:p>
      <w:pPr>
        <w:spacing w:after="0"/>
        <w:ind w:left="0"/>
        <w:jc w:val="both"/>
      </w:pPr>
      <w:r>
        <w:rPr>
          <w:rFonts w:ascii="Times New Roman"/>
          <w:b w:val="false"/>
          <w:i w:val="false"/>
          <w:color w:val="000000"/>
          <w:sz w:val="28"/>
        </w:rPr>
        <w:t>
                      көрсету бақыланбайды.
</w:t>
      </w:r>
    </w:p>
    <w:p>
      <w:pPr>
        <w:spacing w:after="0"/>
        <w:ind w:left="0"/>
        <w:jc w:val="both"/>
      </w:pPr>
      <w:r>
        <w:rPr>
          <w:rFonts w:ascii="Times New Roman"/>
          <w:b w:val="false"/>
          <w:i w:val="false"/>
          <w:color w:val="000000"/>
          <w:sz w:val="28"/>
        </w:rPr>
        <w:t>
                      Айрықша ескерту: 7В001-тармағындағы
</w:t>
      </w:r>
    </w:p>
    <w:p>
      <w:pPr>
        <w:spacing w:after="0"/>
        <w:ind w:left="0"/>
        <w:jc w:val="both"/>
      </w:pPr>
      <w:r>
        <w:rPr>
          <w:rFonts w:ascii="Times New Roman"/>
          <w:b w:val="false"/>
          <w:i w:val="false"/>
          <w:color w:val="000000"/>
          <w:sz w:val="28"/>
        </w:rPr>
        <w:t>
                                        Техникалық ескертудi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7Е004        Басқа "технология", олар мынадай:
</w:t>
      </w:r>
    </w:p>
    <w:p>
      <w:pPr>
        <w:spacing w:after="0"/>
        <w:ind w:left="0"/>
        <w:jc w:val="both"/>
      </w:pPr>
      <w:r>
        <w:rPr>
          <w:rFonts w:ascii="Times New Roman"/>
          <w:b w:val="false"/>
          <w:i w:val="false"/>
          <w:color w:val="000000"/>
          <w:sz w:val="28"/>
        </w:rPr>
        <w:t>
(W)          а. "Әзiрлеуге" немесе "өндiруге" арналған "технология":
</w:t>
      </w:r>
    </w:p>
    <w:p>
      <w:pPr>
        <w:spacing w:after="0"/>
        <w:ind w:left="0"/>
        <w:jc w:val="both"/>
      </w:pPr>
      <w:r>
        <w:rPr>
          <w:rFonts w:ascii="Times New Roman"/>
          <w:b w:val="false"/>
          <w:i w:val="false"/>
          <w:color w:val="000000"/>
          <w:sz w:val="28"/>
        </w:rPr>
        <w:t>
                1. 5 МГц-дан жоғары жиiлiкте жұмыс iстейтiн борттық
</w:t>
      </w:r>
    </w:p>
    <w:p>
      <w:pPr>
        <w:spacing w:after="0"/>
        <w:ind w:left="0"/>
        <w:jc w:val="both"/>
      </w:pPr>
      <w:r>
        <w:rPr>
          <w:rFonts w:ascii="Times New Roman"/>
          <w:b w:val="false"/>
          <w:i w:val="false"/>
          <w:color w:val="000000"/>
          <w:sz w:val="28"/>
        </w:rPr>
        <w:t>
                   автоматтық пеленгациялық жабдықтар;
</w:t>
      </w:r>
    </w:p>
    <w:p>
      <w:pPr>
        <w:spacing w:after="0"/>
        <w:ind w:left="0"/>
        <w:jc w:val="both"/>
      </w:pPr>
      <w:r>
        <w:rPr>
          <w:rFonts w:ascii="Times New Roman"/>
          <w:b w:val="false"/>
          <w:i w:val="false"/>
          <w:color w:val="000000"/>
          <w:sz w:val="28"/>
        </w:rPr>
        <w:t>
                2. Үстiңгі статистикалық деректерге ғана негiзделген 
</w:t>
      </w:r>
    </w:p>
    <w:p>
      <w:pPr>
        <w:spacing w:after="0"/>
        <w:ind w:left="0"/>
        <w:jc w:val="both"/>
      </w:pPr>
      <w:r>
        <w:rPr>
          <w:rFonts w:ascii="Times New Roman"/>
          <w:b w:val="false"/>
          <w:i w:val="false"/>
          <w:color w:val="000000"/>
          <w:sz w:val="28"/>
        </w:rPr>
        <w:t>
                   әуе-ақпараттық жүйелер, яғни жүйелер стандартсыз әуе
</w:t>
      </w:r>
    </w:p>
    <w:p>
      <w:pPr>
        <w:spacing w:after="0"/>
        <w:ind w:left="0"/>
        <w:jc w:val="both"/>
      </w:pPr>
      <w:r>
        <w:rPr>
          <w:rFonts w:ascii="Times New Roman"/>
          <w:b w:val="false"/>
          <w:i w:val="false"/>
          <w:color w:val="000000"/>
          <w:sz w:val="28"/>
        </w:rPr>
        <w:t>
                   сынамын айналып өтедi;
</w:t>
      </w:r>
    </w:p>
    <w:p>
      <w:pPr>
        <w:spacing w:after="0"/>
        <w:ind w:left="0"/>
        <w:jc w:val="both"/>
      </w:pPr>
      <w:r>
        <w:rPr>
          <w:rFonts w:ascii="Times New Roman"/>
          <w:b w:val="false"/>
          <w:i w:val="false"/>
          <w:color w:val="000000"/>
          <w:sz w:val="28"/>
        </w:rPr>
        <w:t>
                3. Басы растровтық үлгідегі проекциялық дисплейлер
</w:t>
      </w:r>
    </w:p>
    <w:p>
      <w:pPr>
        <w:spacing w:after="0"/>
        <w:ind w:left="0"/>
        <w:jc w:val="both"/>
      </w:pPr>
      <w:r>
        <w:rPr>
          <w:rFonts w:ascii="Times New Roman"/>
          <w:b w:val="false"/>
          <w:i w:val="false"/>
          <w:color w:val="000000"/>
          <w:sz w:val="28"/>
        </w:rPr>
        <w:t>
                   немесе "ұшу аппараттарына" арналған үш өлшемдi
</w:t>
      </w:r>
    </w:p>
    <w:p>
      <w:pPr>
        <w:spacing w:after="0"/>
        <w:ind w:left="0"/>
        <w:jc w:val="both"/>
      </w:pPr>
      <w:r>
        <w:rPr>
          <w:rFonts w:ascii="Times New Roman"/>
          <w:b w:val="false"/>
          <w:i w:val="false"/>
          <w:color w:val="000000"/>
          <w:sz w:val="28"/>
        </w:rPr>
        <w:t>
                   дисплейлер;
</w:t>
      </w:r>
    </w:p>
    <w:p>
      <w:pPr>
        <w:spacing w:after="0"/>
        <w:ind w:left="0"/>
        <w:jc w:val="both"/>
      </w:pPr>
      <w:r>
        <w:rPr>
          <w:rFonts w:ascii="Times New Roman"/>
          <w:b w:val="false"/>
          <w:i w:val="false"/>
          <w:color w:val="000000"/>
          <w:sz w:val="28"/>
        </w:rPr>
        <w:t>
(М9)            4. 7А001 немесе 7А002-тармақтары бойынша бақыланатын
</w:t>
      </w:r>
    </w:p>
    <w:p>
      <w:pPr>
        <w:spacing w:after="0"/>
        <w:ind w:left="0"/>
        <w:jc w:val="both"/>
      </w:pPr>
      <w:r>
        <w:rPr>
          <w:rFonts w:ascii="Times New Roman"/>
          <w:b w:val="false"/>
          <w:i w:val="false"/>
          <w:color w:val="000000"/>
          <w:sz w:val="28"/>
        </w:rPr>
        <w:t>
                   құрамында акселерометраттар немесе гироскоптар бар
</w:t>
      </w:r>
    </w:p>
    <w:p>
      <w:pPr>
        <w:spacing w:after="0"/>
        <w:ind w:left="0"/>
        <w:jc w:val="both"/>
      </w:pPr>
      <w:r>
        <w:rPr>
          <w:rFonts w:ascii="Times New Roman"/>
          <w:b w:val="false"/>
          <w:i w:val="false"/>
          <w:color w:val="000000"/>
          <w:sz w:val="28"/>
        </w:rPr>
        <w:t>
                   инерциялық навигациялық жүйелер немесе                  
</w:t>
      </w:r>
    </w:p>
    <w:p>
      <w:pPr>
        <w:spacing w:after="0"/>
        <w:ind w:left="0"/>
        <w:jc w:val="both"/>
      </w:pPr>
      <w:r>
        <w:rPr>
          <w:rFonts w:ascii="Times New Roman"/>
          <w:b w:val="false"/>
          <w:i w:val="false"/>
          <w:color w:val="000000"/>
          <w:sz w:val="28"/>
        </w:rPr>
        <w:t>
                   гирастрокомпастар;
</w:t>
      </w:r>
    </w:p>
    <w:p>
      <w:pPr>
        <w:spacing w:after="0"/>
        <w:ind w:left="0"/>
        <w:jc w:val="both"/>
      </w:pPr>
      <w:r>
        <w:rPr>
          <w:rFonts w:ascii="Times New Roman"/>
          <w:b w:val="false"/>
          <w:i w:val="false"/>
          <w:color w:val="000000"/>
          <w:sz w:val="28"/>
        </w:rPr>
        <w:t>
                5. "Ұшуды тiкелей басқару" үшiн арнайы әзiрленген
</w:t>
      </w:r>
    </w:p>
    <w:p>
      <w:pPr>
        <w:spacing w:after="0"/>
        <w:ind w:left="0"/>
        <w:jc w:val="both"/>
      </w:pPr>
      <w:r>
        <w:rPr>
          <w:rFonts w:ascii="Times New Roman"/>
          <w:b w:val="false"/>
          <w:i w:val="false"/>
          <w:color w:val="000000"/>
          <w:sz w:val="28"/>
        </w:rPr>
        <w:t>
                   электрлi атқарушы тетiктер (яғни электр механикалық,
</w:t>
      </w:r>
    </w:p>
    <w:p>
      <w:pPr>
        <w:spacing w:after="0"/>
        <w:ind w:left="0"/>
        <w:jc w:val="both"/>
      </w:pPr>
      <w:r>
        <w:rPr>
          <w:rFonts w:ascii="Times New Roman"/>
          <w:b w:val="false"/>
          <w:i w:val="false"/>
          <w:color w:val="000000"/>
          <w:sz w:val="28"/>
        </w:rPr>
        <w:t>
                   электргидростатистикалық және интеграциялық
</w:t>
      </w:r>
    </w:p>
    <w:p>
      <w:pPr>
        <w:spacing w:after="0"/>
        <w:ind w:left="0"/>
        <w:jc w:val="both"/>
      </w:pPr>
      <w:r>
        <w:rPr>
          <w:rFonts w:ascii="Times New Roman"/>
          <w:b w:val="false"/>
          <w:i w:val="false"/>
          <w:color w:val="000000"/>
          <w:sz w:val="28"/>
        </w:rPr>
        <w:t>
                   атқарушы блоктар);
</w:t>
      </w:r>
    </w:p>
    <w:p>
      <w:pPr>
        <w:spacing w:after="0"/>
        <w:ind w:left="0"/>
        <w:jc w:val="both"/>
      </w:pPr>
      <w:r>
        <w:rPr>
          <w:rFonts w:ascii="Times New Roman"/>
          <w:b w:val="false"/>
          <w:i w:val="false"/>
          <w:color w:val="000000"/>
          <w:sz w:val="28"/>
        </w:rPr>
        <w:t>
                6. "Ұшуды басқарудың белсендi жүйелерiнде" қолдану
</w:t>
      </w:r>
    </w:p>
    <w:p>
      <w:pPr>
        <w:spacing w:after="0"/>
        <w:ind w:left="0"/>
        <w:jc w:val="both"/>
      </w:pPr>
      <w:r>
        <w:rPr>
          <w:rFonts w:ascii="Times New Roman"/>
          <w:b w:val="false"/>
          <w:i w:val="false"/>
          <w:color w:val="000000"/>
          <w:sz w:val="28"/>
        </w:rPr>
        <w:t>
                   үшiн арнайы әзiрленген "ұшуды басқару жүйелерiнiң
</w:t>
      </w:r>
    </w:p>
    <w:p>
      <w:pPr>
        <w:spacing w:after="0"/>
        <w:ind w:left="0"/>
        <w:jc w:val="both"/>
      </w:pPr>
      <w:r>
        <w:rPr>
          <w:rFonts w:ascii="Times New Roman"/>
          <w:b w:val="false"/>
          <w:i w:val="false"/>
          <w:color w:val="000000"/>
          <w:sz w:val="28"/>
        </w:rPr>
        <w:t>
                   оптикалық беру құралының тобы";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"Технология" "әзiрлеу" "ұшуды басқарудың белсендi
</w:t>
      </w:r>
    </w:p>
    <w:p>
      <w:pPr>
        <w:spacing w:after="0"/>
        <w:ind w:left="0"/>
        <w:jc w:val="both"/>
      </w:pPr>
      <w:r>
        <w:rPr>
          <w:rFonts w:ascii="Times New Roman"/>
          <w:b w:val="false"/>
          <w:i w:val="false"/>
          <w:color w:val="000000"/>
          <w:sz w:val="28"/>
        </w:rPr>
        <w:t>
                жүйелер" (сымдар немесе жарық беру белгісi бойынша
</w:t>
      </w:r>
    </w:p>
    <w:p>
      <w:pPr>
        <w:spacing w:after="0"/>
        <w:ind w:left="0"/>
        <w:jc w:val="both"/>
      </w:pPr>
      <w:r>
        <w:rPr>
          <w:rFonts w:ascii="Times New Roman"/>
          <w:b w:val="false"/>
          <w:i w:val="false"/>
          <w:color w:val="000000"/>
          <w:sz w:val="28"/>
        </w:rPr>
        <w:t>
                басқарылатын ұшу қамтылады):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"Уақыттың нақты шамасындағы" басқару заңдарын iске
</w:t>
      </w:r>
    </w:p>
    <w:p>
      <w:pPr>
        <w:spacing w:after="0"/>
        <w:ind w:left="0"/>
        <w:jc w:val="both"/>
      </w:pPr>
      <w:r>
        <w:rPr>
          <w:rFonts w:ascii="Times New Roman"/>
          <w:b w:val="false"/>
          <w:i w:val="false"/>
          <w:color w:val="000000"/>
          <w:sz w:val="28"/>
        </w:rPr>
        <w:t>
                   асыруға мүмкiндiк беретiн микроэлектрондық есептеу
</w:t>
      </w:r>
    </w:p>
    <w:p>
      <w:pPr>
        <w:spacing w:after="0"/>
        <w:ind w:left="0"/>
        <w:jc w:val="both"/>
      </w:pPr>
      <w:r>
        <w:rPr>
          <w:rFonts w:ascii="Times New Roman"/>
          <w:b w:val="false"/>
          <w:i w:val="false"/>
          <w:color w:val="000000"/>
          <w:sz w:val="28"/>
        </w:rPr>
        <w:t>
                   элементтерiнiң көптiгіне байланысты конфигурацияны
</w:t>
      </w:r>
    </w:p>
    <w:p>
      <w:pPr>
        <w:spacing w:after="0"/>
        <w:ind w:left="0"/>
        <w:jc w:val="both"/>
      </w:pPr>
      <w:r>
        <w:rPr>
          <w:rFonts w:ascii="Times New Roman"/>
          <w:b w:val="false"/>
          <w:i w:val="false"/>
          <w:color w:val="000000"/>
          <w:sz w:val="28"/>
        </w:rPr>
        <w:t>
                   жобалау;
</w:t>
      </w:r>
    </w:p>
    <w:p>
      <w:pPr>
        <w:spacing w:after="0"/>
        <w:ind w:left="0"/>
        <w:jc w:val="both"/>
      </w:pPr>
      <w:r>
        <w:rPr>
          <w:rFonts w:ascii="Times New Roman"/>
          <w:b w:val="false"/>
          <w:i w:val="false"/>
          <w:color w:val="000000"/>
          <w:sz w:val="28"/>
        </w:rPr>
        <w:t>
                6. Басқарудың өлшегiш беру құралының немесе ұшу
</w:t>
      </w:r>
    </w:p>
    <w:p>
      <w:pPr>
        <w:spacing w:after="0"/>
        <w:ind w:left="0"/>
        <w:jc w:val="both"/>
      </w:pPr>
      <w:r>
        <w:rPr>
          <w:rFonts w:ascii="Times New Roman"/>
          <w:b w:val="false"/>
          <w:i w:val="false"/>
          <w:color w:val="000000"/>
          <w:sz w:val="28"/>
        </w:rPr>
        <w:t>
                   аппараты каркасының динамикалық жүктелiмiнің
</w:t>
      </w:r>
    </w:p>
    <w:p>
      <w:pPr>
        <w:spacing w:after="0"/>
        <w:ind w:left="0"/>
        <w:jc w:val="both"/>
      </w:pPr>
      <w:r>
        <w:rPr>
          <w:rFonts w:ascii="Times New Roman"/>
          <w:b w:val="false"/>
          <w:i w:val="false"/>
          <w:color w:val="000000"/>
          <w:sz w:val="28"/>
        </w:rPr>
        <w:t>
                   орналасуына байланысты өтем, мысалы, беру құралының     
</w:t>
      </w:r>
    </w:p>
    <w:p>
      <w:pPr>
        <w:spacing w:after="0"/>
        <w:ind w:left="0"/>
        <w:jc w:val="both"/>
      </w:pPr>
      <w:r>
        <w:rPr>
          <w:rFonts w:ascii="Times New Roman"/>
          <w:b w:val="false"/>
          <w:i w:val="false"/>
          <w:color w:val="000000"/>
          <w:sz w:val="28"/>
        </w:rPr>
        <w:t>
                   тербелiс фонының өтемi немесе салмақ орталығына қатысты 
</w:t>
      </w:r>
    </w:p>
    <w:p>
      <w:pPr>
        <w:spacing w:after="0"/>
        <w:ind w:left="0"/>
        <w:jc w:val="both"/>
      </w:pPr>
      <w:r>
        <w:rPr>
          <w:rFonts w:ascii="Times New Roman"/>
          <w:b w:val="false"/>
          <w:i w:val="false"/>
          <w:color w:val="000000"/>
          <w:sz w:val="28"/>
        </w:rPr>
        <w:t>
                   беру құралын орналастырудан ауытқу;
</w:t>
      </w:r>
    </w:p>
    <w:p>
      <w:pPr>
        <w:spacing w:after="0"/>
        <w:ind w:left="0"/>
        <w:jc w:val="both"/>
      </w:pPr>
      <w:r>
        <w:rPr>
          <w:rFonts w:ascii="Times New Roman"/>
          <w:b w:val="false"/>
          <w:i w:val="false"/>
          <w:color w:val="000000"/>
          <w:sz w:val="28"/>
        </w:rPr>
        <w:t>
                7. Басы артық деректердi немесе қателердi айқындауға,
</w:t>
      </w:r>
    </w:p>
    <w:p>
      <w:pPr>
        <w:spacing w:after="0"/>
        <w:ind w:left="0"/>
        <w:jc w:val="both"/>
      </w:pPr>
      <w:r>
        <w:rPr>
          <w:rFonts w:ascii="Times New Roman"/>
          <w:b w:val="false"/>
          <w:i w:val="false"/>
          <w:color w:val="000000"/>
          <w:sz w:val="28"/>
        </w:rPr>
        <w:t>
                   iстен шығуға бекемдiлiктi қамтамасыз етуге, қателердi
</w:t>
      </w:r>
    </w:p>
    <w:p>
      <w:pPr>
        <w:spacing w:after="0"/>
        <w:ind w:left="0"/>
        <w:jc w:val="both"/>
      </w:pPr>
      <w:r>
        <w:rPr>
          <w:rFonts w:ascii="Times New Roman"/>
          <w:b w:val="false"/>
          <w:i w:val="false"/>
          <w:color w:val="000000"/>
          <w:sz w:val="28"/>
        </w:rPr>
        <w:t>
                   өршiтпеуге немесе оны қайта конфигурациялауға
</w:t>
      </w:r>
    </w:p>
    <w:p>
      <w:pPr>
        <w:spacing w:after="0"/>
        <w:ind w:left="0"/>
        <w:jc w:val="both"/>
      </w:pPr>
      <w:r>
        <w:rPr>
          <w:rFonts w:ascii="Times New Roman"/>
          <w:b w:val="false"/>
          <w:i w:val="false"/>
          <w:color w:val="000000"/>
          <w:sz w:val="28"/>
        </w:rPr>
        <w:t>
                   арналған резервтеу жүйелерiн электронды басқару;
</w:t>
      </w:r>
    </w:p>
    <w:p>
      <w:pPr>
        <w:spacing w:after="0"/>
        <w:ind w:left="0"/>
        <w:jc w:val="both"/>
      </w:pPr>
      <w:r>
        <w:rPr>
          <w:rFonts w:ascii="Times New Roman"/>
          <w:b w:val="false"/>
          <w:i w:val="false"/>
          <w:color w:val="000000"/>
          <w:sz w:val="28"/>
        </w:rPr>
        <w:t>
                   Ескерту: 7Е004.b.3.-тармағы бойынша нақты басы
</w:t>
      </w:r>
    </w:p>
    <w:p>
      <w:pPr>
        <w:spacing w:after="0"/>
        <w:ind w:left="0"/>
        <w:jc w:val="both"/>
      </w:pPr>
      <w:r>
        <w:rPr>
          <w:rFonts w:ascii="Times New Roman"/>
          <w:b w:val="false"/>
          <w:i w:val="false"/>
          <w:color w:val="000000"/>
          <w:sz w:val="28"/>
        </w:rPr>
        <w:t>
                            артықтарды жобалау "технологиясы"
</w:t>
      </w:r>
    </w:p>
    <w:p>
      <w:pPr>
        <w:spacing w:after="0"/>
        <w:ind w:left="0"/>
        <w:jc w:val="both"/>
      </w:pPr>
      <w:r>
        <w:rPr>
          <w:rFonts w:ascii="Times New Roman"/>
          <w:b w:val="false"/>
          <w:i w:val="false"/>
          <w:color w:val="000000"/>
          <w:sz w:val="28"/>
        </w:rPr>
        <w:t>
                            бақыланбайды.
</w:t>
      </w:r>
    </w:p>
    <w:p>
      <w:pPr>
        <w:spacing w:after="0"/>
        <w:ind w:left="0"/>
        <w:jc w:val="both"/>
      </w:pPr>
      <w:r>
        <w:rPr>
          <w:rFonts w:ascii="Times New Roman"/>
          <w:b w:val="false"/>
          <w:i w:val="false"/>
          <w:color w:val="000000"/>
          <w:sz w:val="28"/>
        </w:rPr>
        <w:t>
                8. Күш құрылымын дербес ауыстыруға мүмкiндiк беретiн
</w:t>
      </w:r>
    </w:p>
    <w:p>
      <w:pPr>
        <w:spacing w:after="0"/>
        <w:ind w:left="0"/>
        <w:jc w:val="both"/>
      </w:pPr>
      <w:r>
        <w:rPr>
          <w:rFonts w:ascii="Times New Roman"/>
          <w:b w:val="false"/>
          <w:i w:val="false"/>
          <w:color w:val="000000"/>
          <w:sz w:val="28"/>
        </w:rPr>
        <w:t>
                   ұшу аппараттарын басқару және уақыттың нақты
</w:t>
      </w:r>
    </w:p>
    <w:p>
      <w:pPr>
        <w:spacing w:after="0"/>
        <w:ind w:left="0"/>
        <w:jc w:val="both"/>
      </w:pPr>
      <w:r>
        <w:rPr>
          <w:rFonts w:ascii="Times New Roman"/>
          <w:b w:val="false"/>
          <w:i w:val="false"/>
          <w:color w:val="000000"/>
          <w:sz w:val="28"/>
        </w:rPr>
        <w:t>
                   шамасындағы ұшу сәттерi;
</w:t>
      </w:r>
    </w:p>
    <w:p>
      <w:pPr>
        <w:spacing w:after="0"/>
        <w:ind w:left="0"/>
        <w:jc w:val="both"/>
      </w:pPr>
      <w:r>
        <w:rPr>
          <w:rFonts w:ascii="Times New Roman"/>
          <w:b w:val="false"/>
          <w:i w:val="false"/>
          <w:color w:val="000000"/>
          <w:sz w:val="28"/>
        </w:rPr>
        <w:t>
(М10с)          5. Ұшуды басқарудың сандық жүйелерiн, навигация
</w:t>
      </w:r>
    </w:p>
    <w:p>
      <w:pPr>
        <w:spacing w:after="0"/>
        <w:ind w:left="0"/>
        <w:jc w:val="both"/>
      </w:pPr>
      <w:r>
        <w:rPr>
          <w:rFonts w:ascii="Times New Roman"/>
          <w:b w:val="false"/>
          <w:i w:val="false"/>
          <w:color w:val="000000"/>
          <w:sz w:val="28"/>
        </w:rPr>
        <w:t>
                   жүйелерiн және "ұшуды жалпы басқарудың" сандық
</w:t>
      </w:r>
    </w:p>
    <w:p>
      <w:pPr>
        <w:spacing w:after="0"/>
        <w:ind w:left="0"/>
        <w:jc w:val="both"/>
      </w:pPr>
      <w:r>
        <w:rPr>
          <w:rFonts w:ascii="Times New Roman"/>
          <w:b w:val="false"/>
          <w:i w:val="false"/>
          <w:color w:val="000000"/>
          <w:sz w:val="28"/>
        </w:rPr>
        <w:t>
                   жүйесiндегi қозғағыштарды басқару жүйелерiнiң
</w:t>
      </w:r>
    </w:p>
    <w:p>
      <w:pPr>
        <w:spacing w:after="0"/>
        <w:ind w:left="0"/>
        <w:jc w:val="both"/>
      </w:pPr>
      <w:r>
        <w:rPr>
          <w:rFonts w:ascii="Times New Roman"/>
          <w:b w:val="false"/>
          <w:i w:val="false"/>
          <w:color w:val="000000"/>
          <w:sz w:val="28"/>
        </w:rPr>
        <w:t>
                   деректерiн интеграциялау;
</w:t>
      </w:r>
    </w:p>
    <w:p>
      <w:pPr>
        <w:spacing w:after="0"/>
        <w:ind w:left="0"/>
        <w:jc w:val="both"/>
      </w:pPr>
      <w:r>
        <w:rPr>
          <w:rFonts w:ascii="Times New Roman"/>
          <w:b w:val="false"/>
          <w:i w:val="false"/>
          <w:color w:val="000000"/>
          <w:sz w:val="28"/>
        </w:rPr>
        <w:t>
                   Ескерту: 7Е004.b.5.-тармағы бойынша:
</w:t>
      </w:r>
    </w:p>
    <w:p>
      <w:pPr>
        <w:spacing w:after="0"/>
        <w:ind w:left="0"/>
        <w:jc w:val="both"/>
      </w:pPr>
      <w:r>
        <w:rPr>
          <w:rFonts w:ascii="Times New Roman"/>
          <w:b w:val="false"/>
          <w:i w:val="false"/>
          <w:color w:val="000000"/>
          <w:sz w:val="28"/>
        </w:rPr>
        <w:t>
                            а. ұшуды, навигацияны басқарудың
</w:t>
      </w:r>
    </w:p>
    <w:p>
      <w:pPr>
        <w:spacing w:after="0"/>
        <w:ind w:left="0"/>
        <w:jc w:val="both"/>
      </w:pPr>
      <w:r>
        <w:rPr>
          <w:rFonts w:ascii="Times New Roman"/>
          <w:b w:val="false"/>
          <w:i w:val="false"/>
          <w:color w:val="000000"/>
          <w:sz w:val="28"/>
        </w:rPr>
        <w:t>
                               интеграцияланған сандық жүйесiн
</w:t>
      </w:r>
    </w:p>
    <w:p>
      <w:pPr>
        <w:spacing w:after="0"/>
        <w:ind w:left="0"/>
        <w:jc w:val="both"/>
      </w:pPr>
      <w:r>
        <w:rPr>
          <w:rFonts w:ascii="Times New Roman"/>
          <w:b w:val="false"/>
          <w:i w:val="false"/>
          <w:color w:val="000000"/>
          <w:sz w:val="28"/>
        </w:rPr>
        <w:t>
                               "әзiрлеу" "технологиясы" және "ұшудың
</w:t>
      </w:r>
    </w:p>
    <w:p>
      <w:pPr>
        <w:spacing w:after="0"/>
        <w:ind w:left="0"/>
        <w:jc w:val="both"/>
      </w:pPr>
      <w:r>
        <w:rPr>
          <w:rFonts w:ascii="Times New Roman"/>
          <w:b w:val="false"/>
          <w:i w:val="false"/>
          <w:color w:val="000000"/>
          <w:sz w:val="28"/>
        </w:rPr>
        <w:t>
                               траекториясын оңтайландыруға" арналған
</w:t>
      </w:r>
    </w:p>
    <w:p>
      <w:pPr>
        <w:spacing w:after="0"/>
        <w:ind w:left="0"/>
        <w:jc w:val="both"/>
      </w:pPr>
      <w:r>
        <w:rPr>
          <w:rFonts w:ascii="Times New Roman"/>
          <w:b w:val="false"/>
          <w:i w:val="false"/>
          <w:color w:val="000000"/>
          <w:sz w:val="28"/>
        </w:rPr>
        <w:t>
                               ұшуды басқарудың сандық жүйесiне
</w:t>
      </w:r>
    </w:p>
    <w:p>
      <w:pPr>
        <w:spacing w:after="0"/>
        <w:ind w:left="0"/>
        <w:jc w:val="both"/>
      </w:pPr>
      <w:r>
        <w:rPr>
          <w:rFonts w:ascii="Times New Roman"/>
          <w:b w:val="false"/>
          <w:i w:val="false"/>
          <w:color w:val="000000"/>
          <w:sz w:val="28"/>
        </w:rPr>
        <w:t>
                               қосылған қозғағыштың деректерiн бақылау;
</w:t>
      </w:r>
    </w:p>
    <w:p>
      <w:pPr>
        <w:spacing w:after="0"/>
        <w:ind w:left="0"/>
        <w:jc w:val="both"/>
      </w:pPr>
      <w:r>
        <w:rPr>
          <w:rFonts w:ascii="Times New Roman"/>
          <w:b w:val="false"/>
          <w:i w:val="false"/>
          <w:color w:val="000000"/>
          <w:sz w:val="28"/>
        </w:rPr>
        <w:t>
                            b. Тек қана СВЧ-диапазонды барлық бағыттағы    
</w:t>
      </w:r>
    </w:p>
    <w:p>
      <w:pPr>
        <w:spacing w:after="0"/>
        <w:ind w:left="0"/>
        <w:jc w:val="both"/>
      </w:pPr>
      <w:r>
        <w:rPr>
          <w:rFonts w:ascii="Times New Roman"/>
          <w:b w:val="false"/>
          <w:i w:val="false"/>
          <w:color w:val="000000"/>
          <w:sz w:val="28"/>
        </w:rPr>
        <w:t>
                               радиомаяктың бағамына арналған навигацияның 
</w:t>
      </w:r>
    </w:p>
    <w:p>
      <w:pPr>
        <w:spacing w:after="0"/>
        <w:ind w:left="0"/>
        <w:jc w:val="both"/>
      </w:pPr>
      <w:r>
        <w:rPr>
          <w:rFonts w:ascii="Times New Roman"/>
          <w:b w:val="false"/>
          <w:i w:val="false"/>
          <w:color w:val="000000"/>
          <w:sz w:val="28"/>
        </w:rPr>
        <w:t>
                               авиациялық құралдарын, алыс өлшемдi         
</w:t>
      </w:r>
    </w:p>
    <w:p>
      <w:pPr>
        <w:spacing w:after="0"/>
        <w:ind w:left="0"/>
        <w:jc w:val="both"/>
      </w:pPr>
      <w:r>
        <w:rPr>
          <w:rFonts w:ascii="Times New Roman"/>
          <w:b w:val="false"/>
          <w:i w:val="false"/>
          <w:color w:val="000000"/>
          <w:sz w:val="28"/>
        </w:rPr>
        <w:t>
                               аппаратуралар, "қараңғыда" қондыру          
</w:t>
      </w:r>
    </w:p>
    <w:p>
      <w:pPr>
        <w:spacing w:after="0"/>
        <w:ind w:left="0"/>
        <w:jc w:val="both"/>
      </w:pPr>
      <w:r>
        <w:rPr>
          <w:rFonts w:ascii="Times New Roman"/>
          <w:b w:val="false"/>
          <w:i w:val="false"/>
          <w:color w:val="000000"/>
          <w:sz w:val="28"/>
        </w:rPr>
        <w:t>
                               жүйесiн, СВЧ-диапазонының қондыру жүйесiн   
</w:t>
      </w:r>
    </w:p>
    <w:p>
      <w:pPr>
        <w:spacing w:after="0"/>
        <w:ind w:left="0"/>
        <w:jc w:val="both"/>
      </w:pPr>
      <w:r>
        <w:rPr>
          <w:rFonts w:ascii="Times New Roman"/>
          <w:b w:val="false"/>
          <w:i w:val="false"/>
          <w:color w:val="000000"/>
          <w:sz w:val="28"/>
        </w:rPr>
        <w:t>
                               немесе қонуға кiру жүйесiн "әзiрлеу"
</w:t>
      </w:r>
    </w:p>
    <w:p>
      <w:pPr>
        <w:spacing w:after="0"/>
        <w:ind w:left="0"/>
        <w:jc w:val="both"/>
      </w:pPr>
      <w:r>
        <w:rPr>
          <w:rFonts w:ascii="Times New Roman"/>
          <w:b w:val="false"/>
          <w:i w:val="false"/>
          <w:color w:val="000000"/>
          <w:sz w:val="28"/>
        </w:rPr>
        <w:t>
                               "технологиясы" бақыланбайды;
</w:t>
      </w:r>
    </w:p>
    <w:p>
      <w:pPr>
        <w:spacing w:after="0"/>
        <w:ind w:left="0"/>
        <w:jc w:val="both"/>
      </w:pPr>
      <w:r>
        <w:rPr>
          <w:rFonts w:ascii="Times New Roman"/>
          <w:b w:val="false"/>
          <w:i w:val="false"/>
          <w:color w:val="000000"/>
          <w:sz w:val="28"/>
        </w:rPr>
        <w:t>
                6. Ұшуды сандық басқарудың толық жүйесi немесе жүйелердi   
</w:t>
      </w:r>
    </w:p>
    <w:p>
      <w:pPr>
        <w:spacing w:after="0"/>
        <w:ind w:left="0"/>
        <w:jc w:val="both"/>
      </w:pPr>
      <w:r>
        <w:rPr>
          <w:rFonts w:ascii="Times New Roman"/>
          <w:b w:val="false"/>
          <w:i w:val="false"/>
          <w:color w:val="000000"/>
          <w:sz w:val="28"/>
        </w:rPr>
        <w:t>
                   басқарушылардың, "сараптық жүйелердi" пайдаланушылардың 
</w:t>
      </w:r>
    </w:p>
    <w:p>
      <w:pPr>
        <w:spacing w:after="0"/>
        <w:ind w:left="0"/>
        <w:jc w:val="both"/>
      </w:pPr>
      <w:r>
        <w:rPr>
          <w:rFonts w:ascii="Times New Roman"/>
          <w:b w:val="false"/>
          <w:i w:val="false"/>
          <w:color w:val="000000"/>
          <w:sz w:val="28"/>
        </w:rPr>
        <w:t>
                   жұмыстарын ұйымдастырудың көпжақты беру құралы жүйесi;
</w:t>
      </w:r>
    </w:p>
    <w:p>
      <w:pPr>
        <w:spacing w:after="0"/>
        <w:ind w:left="0"/>
        <w:jc w:val="both"/>
      </w:pPr>
      <w:r>
        <w:rPr>
          <w:rFonts w:ascii="Times New Roman"/>
          <w:b w:val="false"/>
          <w:i w:val="false"/>
          <w:color w:val="000000"/>
          <w:sz w:val="28"/>
        </w:rPr>
        <w:t>
                   Айрықша ескерту: (ФАДЕК) қозғағыштарын басқарудың толық 
</w:t>
      </w:r>
    </w:p>
    <w:p>
      <w:pPr>
        <w:spacing w:after="0"/>
        <w:ind w:left="0"/>
        <w:jc w:val="both"/>
      </w:pPr>
      <w:r>
        <w:rPr>
          <w:rFonts w:ascii="Times New Roman"/>
          <w:b w:val="false"/>
          <w:i w:val="false"/>
          <w:color w:val="000000"/>
          <w:sz w:val="28"/>
        </w:rPr>
        <w:t>
                   автономды электрондық-сандық жүйелерi үшін              
</w:t>
      </w:r>
    </w:p>
    <w:p>
      <w:pPr>
        <w:spacing w:after="0"/>
        <w:ind w:left="0"/>
        <w:jc w:val="both"/>
      </w:pPr>
      <w:r>
        <w:rPr>
          <w:rFonts w:ascii="Times New Roman"/>
          <w:b w:val="false"/>
          <w:i w:val="false"/>
          <w:color w:val="000000"/>
          <w:sz w:val="28"/>
        </w:rPr>
        <w:t>
                   9Е003.а.9-тармағына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Мынадай тiкұшақ жүйелерiн "әзiрлеуге" арналған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1. Мынадай функциялардың ең болмағанда екеуiн бiр          
</w:t>
      </w:r>
    </w:p>
    <w:p>
      <w:pPr>
        <w:spacing w:after="0"/>
        <w:ind w:left="0"/>
        <w:jc w:val="both"/>
      </w:pPr>
      <w:r>
        <w:rPr>
          <w:rFonts w:ascii="Times New Roman"/>
          <w:b w:val="false"/>
          <w:i w:val="false"/>
          <w:color w:val="000000"/>
          <w:sz w:val="28"/>
        </w:rPr>
        <w:t>
                   басқарушы элементке бiрiктiретiн сымдар немесе жарық    
</w:t>
      </w:r>
    </w:p>
    <w:p>
      <w:pPr>
        <w:spacing w:after="0"/>
        <w:ind w:left="0"/>
        <w:jc w:val="both"/>
      </w:pPr>
      <w:r>
        <w:rPr>
          <w:rFonts w:ascii="Times New Roman"/>
          <w:b w:val="false"/>
          <w:i w:val="false"/>
          <w:color w:val="000000"/>
          <w:sz w:val="28"/>
        </w:rPr>
        <w:t>
                   беру белгiсi бойынша басқарудың көпкоординатты          
</w:t>
      </w:r>
    </w:p>
    <w:p>
      <w:pPr>
        <w:spacing w:after="0"/>
        <w:ind w:left="0"/>
        <w:jc w:val="both"/>
      </w:pPr>
      <w:r>
        <w:rPr>
          <w:rFonts w:ascii="Times New Roman"/>
          <w:b w:val="false"/>
          <w:i w:val="false"/>
          <w:color w:val="000000"/>
          <w:sz w:val="28"/>
        </w:rPr>
        <w:t>
                   құралдары:
</w:t>
      </w:r>
    </w:p>
    <w:p>
      <w:pPr>
        <w:spacing w:after="0"/>
        <w:ind w:left="0"/>
        <w:jc w:val="both"/>
      </w:pPr>
      <w:r>
        <w:rPr>
          <w:rFonts w:ascii="Times New Roman"/>
          <w:b w:val="false"/>
          <w:i w:val="false"/>
          <w:color w:val="000000"/>
          <w:sz w:val="28"/>
        </w:rPr>
        <w:t>
                   а. винт түрiндегi басқару;
</w:t>
      </w:r>
    </w:p>
    <w:p>
      <w:pPr>
        <w:spacing w:after="0"/>
        <w:ind w:left="0"/>
        <w:jc w:val="both"/>
      </w:pPr>
      <w:r>
        <w:rPr>
          <w:rFonts w:ascii="Times New Roman"/>
          <w:b w:val="false"/>
          <w:i w:val="false"/>
          <w:color w:val="000000"/>
          <w:sz w:val="28"/>
        </w:rPr>
        <w:t>
                   b. айналдырып басқару;
</w:t>
      </w:r>
    </w:p>
    <w:p>
      <w:pPr>
        <w:spacing w:after="0"/>
        <w:ind w:left="0"/>
        <w:jc w:val="both"/>
      </w:pPr>
      <w:r>
        <w:rPr>
          <w:rFonts w:ascii="Times New Roman"/>
          <w:b w:val="false"/>
          <w:i w:val="false"/>
          <w:color w:val="000000"/>
          <w:sz w:val="28"/>
        </w:rPr>
        <w:t>
                   с. ақтару арқылы басқару;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"Бағытталған қозғалыс кезiнде айналдыру сәтiмен және    
</w:t>
      </w:r>
    </w:p>
    <w:p>
      <w:pPr>
        <w:spacing w:after="0"/>
        <w:ind w:left="0"/>
        <w:jc w:val="both"/>
      </w:pPr>
      <w:r>
        <w:rPr>
          <w:rFonts w:ascii="Times New Roman"/>
          <w:b w:val="false"/>
          <w:i w:val="false"/>
          <w:color w:val="000000"/>
          <w:sz w:val="28"/>
        </w:rPr>
        <w:t>
                   бұрау жағдайымен басқару жүйелерi";
</w:t>
      </w:r>
    </w:p>
    <w:p>
      <w:pPr>
        <w:spacing w:after="0"/>
        <w:ind w:left="0"/>
        <w:jc w:val="both"/>
      </w:pPr>
      <w:r>
        <w:rPr>
          <w:rFonts w:ascii="Times New Roman"/>
          <w:b w:val="false"/>
          <w:i w:val="false"/>
          <w:color w:val="000000"/>
          <w:sz w:val="28"/>
        </w:rPr>
        <w:t>
                3. Қалақтармен басқарылатын жүйелерге арналған             
</w:t>
      </w:r>
    </w:p>
    <w:p>
      <w:pPr>
        <w:spacing w:after="0"/>
        <w:ind w:left="0"/>
        <w:jc w:val="both"/>
      </w:pPr>
      <w:r>
        <w:rPr>
          <w:rFonts w:ascii="Times New Roman"/>
          <w:b w:val="false"/>
          <w:i w:val="false"/>
          <w:color w:val="000000"/>
          <w:sz w:val="28"/>
        </w:rPr>
        <w:t>
                   "аэродинамикалық бейiндердiң ауыспалы геометриясымен"   
</w:t>
      </w:r>
    </w:p>
    <w:p>
      <w:pPr>
        <w:spacing w:after="0"/>
        <w:ind w:left="0"/>
        <w:jc w:val="both"/>
      </w:pPr>
      <w:r>
        <w:rPr>
          <w:rFonts w:ascii="Times New Roman"/>
          <w:b w:val="false"/>
          <w:i w:val="false"/>
          <w:color w:val="000000"/>
          <w:sz w:val="28"/>
        </w:rPr>
        <w:t>
                   айналатын қалақтар.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7Е101        Жалпы техникалық ескертуге сәйкес мыналарға арналған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(М-Х)        7А001-ден 7А006-ға дейiнгі, 7А101-ден 7А106-ға дейiнгi, 7А-тен
</w:t>
      </w:r>
    </w:p>
    <w:p>
      <w:pPr>
        <w:spacing w:after="0"/>
        <w:ind w:left="0"/>
        <w:jc w:val="both"/>
      </w:pPr>
      <w:r>
        <w:rPr>
          <w:rFonts w:ascii="Times New Roman"/>
          <w:b w:val="false"/>
          <w:i w:val="false"/>
          <w:color w:val="000000"/>
          <w:sz w:val="28"/>
        </w:rPr>
        <w:t>
             7А117-ге дейiнгі, 7В001,  7В002, 7В003, 7В102, 7В103,         
</w:t>
      </w:r>
    </w:p>
    <w:p>
      <w:pPr>
        <w:spacing w:after="0"/>
        <w:ind w:left="0"/>
        <w:jc w:val="both"/>
      </w:pPr>
      <w:r>
        <w:rPr>
          <w:rFonts w:ascii="Times New Roman"/>
          <w:b w:val="false"/>
          <w:i w:val="false"/>
          <w:color w:val="000000"/>
          <w:sz w:val="28"/>
        </w:rPr>
        <w:t>
             7D101-ден, 7D103-ке дейiнгі тармақтарға сәйкес бақыланып      
</w:t>
      </w:r>
    </w:p>
    <w:p>
      <w:pPr>
        <w:spacing w:after="0"/>
        <w:ind w:left="0"/>
        <w:jc w:val="both"/>
      </w:pPr>
      <w:r>
        <w:rPr>
          <w:rFonts w:ascii="Times New Roman"/>
          <w:b w:val="false"/>
          <w:i w:val="false"/>
          <w:color w:val="000000"/>
          <w:sz w:val="28"/>
        </w:rPr>
        <w:t>
             отырған жабдықтарды "пайдалану".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7Е102        Авиациялық электроникаларды және электрлiк кiшi жүйелердi
</w:t>
      </w:r>
    </w:p>
    <w:p>
      <w:pPr>
        <w:spacing w:after="0"/>
        <w:ind w:left="0"/>
        <w:jc w:val="both"/>
      </w:pPr>
      <w:r>
        <w:rPr>
          <w:rFonts w:ascii="Times New Roman"/>
          <w:b w:val="false"/>
          <w:i w:val="false"/>
          <w:color w:val="000000"/>
          <w:sz w:val="28"/>
        </w:rPr>
        <w:t>
             мыналардан қорғауға арналған "технология" 
</w:t>
      </w:r>
    </w:p>
    <w:p>
      <w:pPr>
        <w:spacing w:after="0"/>
        <w:ind w:left="0"/>
        <w:jc w:val="both"/>
      </w:pPr>
      <w:r>
        <w:rPr>
          <w:rFonts w:ascii="Times New Roman"/>
          <w:b w:val="false"/>
          <w:i w:val="false"/>
          <w:color w:val="000000"/>
          <w:sz w:val="28"/>
        </w:rPr>
        <w:t>
(М11е)       Электрмагниттік импульстар мен сыртқы көздерден               
</w:t>
      </w:r>
    </w:p>
    <w:p>
      <w:pPr>
        <w:spacing w:after="0"/>
        <w:ind w:left="0"/>
        <w:jc w:val="both"/>
      </w:pPr>
      <w:r>
        <w:rPr>
          <w:rFonts w:ascii="Times New Roman"/>
          <w:b w:val="false"/>
          <w:i w:val="false"/>
          <w:color w:val="000000"/>
          <w:sz w:val="28"/>
        </w:rPr>
        <w:t>
             электрмагниттік кедергілерден: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қорғау жүйелерiн жобалау "технологиясы";
</w:t>
      </w:r>
    </w:p>
    <w:p>
      <w:pPr>
        <w:spacing w:after="0"/>
        <w:ind w:left="0"/>
        <w:jc w:val="both"/>
      </w:pPr>
      <w:r>
        <w:rPr>
          <w:rFonts w:ascii="Times New Roman"/>
          <w:b w:val="false"/>
          <w:i w:val="false"/>
          <w:color w:val="000000"/>
          <w:sz w:val="28"/>
        </w:rPr>
        <w:t>
             b. электр схемалары мен кiшi жүйеден қорғалған                
</w:t>
      </w:r>
    </w:p>
    <w:p>
      <w:pPr>
        <w:spacing w:after="0"/>
        <w:ind w:left="0"/>
        <w:jc w:val="both"/>
      </w:pPr>
      <w:r>
        <w:rPr>
          <w:rFonts w:ascii="Times New Roman"/>
          <w:b w:val="false"/>
          <w:i w:val="false"/>
          <w:color w:val="000000"/>
          <w:sz w:val="28"/>
        </w:rPr>
        <w:t>
                конфигурацияларды жобалау "технологиясы";
</w:t>
      </w:r>
    </w:p>
    <w:p>
      <w:pPr>
        <w:spacing w:after="0"/>
        <w:ind w:left="0"/>
        <w:jc w:val="both"/>
      </w:pPr>
      <w:r>
        <w:rPr>
          <w:rFonts w:ascii="Times New Roman"/>
          <w:b w:val="false"/>
          <w:i w:val="false"/>
          <w:color w:val="000000"/>
          <w:sz w:val="28"/>
        </w:rPr>
        <w:t>
             с. 7Е102.а. және 7Е102.b.-тармақтарында пайдаланылған
</w:t>
      </w:r>
    </w:p>
    <w:p>
      <w:pPr>
        <w:spacing w:after="0"/>
        <w:ind w:left="0"/>
        <w:jc w:val="both"/>
      </w:pPr>
      <w:r>
        <w:rPr>
          <w:rFonts w:ascii="Times New Roman"/>
          <w:b w:val="false"/>
          <w:i w:val="false"/>
          <w:color w:val="000000"/>
          <w:sz w:val="28"/>
        </w:rPr>
        <w:t>
                қорғау өлшемдерiн айқындау "технологиясы".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7Е104        Ұшуды, көздеудi бақылау деректерiн және ракеталық
</w:t>
      </w:r>
    </w:p>
    <w:p>
      <w:pPr>
        <w:spacing w:after="0"/>
        <w:ind w:left="0"/>
        <w:jc w:val="both"/>
      </w:pPr>
      <w:r>
        <w:rPr>
          <w:rFonts w:ascii="Times New Roman"/>
          <w:b w:val="false"/>
          <w:i w:val="false"/>
          <w:color w:val="000000"/>
          <w:sz w:val="28"/>
        </w:rPr>
        <w:t>
(М10d)       жүйелердiң траекториясын оңтайландыруға арналған ұшуды
</w:t>
      </w:r>
    </w:p>
    <w:p>
      <w:pPr>
        <w:spacing w:after="0"/>
        <w:ind w:left="0"/>
        <w:jc w:val="both"/>
      </w:pPr>
      <w:r>
        <w:rPr>
          <w:rFonts w:ascii="Times New Roman"/>
          <w:b w:val="false"/>
          <w:i w:val="false"/>
          <w:color w:val="000000"/>
          <w:sz w:val="28"/>
        </w:rPr>
        <w:t>
             басқару жүйесiндегі қозғалу туралы деректердi интеграциялау
</w:t>
      </w:r>
    </w:p>
    <w:p>
      <w:pPr>
        <w:spacing w:after="0"/>
        <w:ind w:left="0"/>
        <w:jc w:val="both"/>
      </w:pPr>
      <w:r>
        <w:rPr>
          <w:rFonts w:ascii="Times New Roman"/>
          <w:b w:val="false"/>
          <w:i w:val="false"/>
          <w:color w:val="000000"/>
          <w:sz w:val="28"/>
        </w:rPr>
        <w:t>
             "технологиясы";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8-САНАТ. ТЕҢIЗ IСI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8А           Жүйелер, жабдық және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8А001        Су асты аппараттары және су бетiнде кеме, олар мынадай: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Ескерту: Су асты аппараттары жабдықтарының бақылау
</w:t>
      </w:r>
    </w:p>
    <w:p>
      <w:pPr>
        <w:spacing w:after="0"/>
        <w:ind w:left="0"/>
        <w:jc w:val="both"/>
      </w:pPr>
      <w:r>
        <w:rPr>
          <w:rFonts w:ascii="Times New Roman"/>
          <w:b w:val="false"/>
          <w:i w:val="false"/>
          <w:color w:val="000000"/>
          <w:sz w:val="28"/>
        </w:rPr>
        <w:t>
                      мәртебесiн бағалау үшiн:
</w:t>
      </w:r>
    </w:p>
    <w:p>
      <w:pPr>
        <w:spacing w:after="0"/>
        <w:ind w:left="0"/>
        <w:jc w:val="both"/>
      </w:pPr>
      <w:r>
        <w:rPr>
          <w:rFonts w:ascii="Times New Roman"/>
          <w:b w:val="false"/>
          <w:i w:val="false"/>
          <w:color w:val="000000"/>
          <w:sz w:val="28"/>
        </w:rPr>
        <w:t>
                      5-санат, "Ақпаратты қорғау" атты 2-бөлiмi -
</w:t>
      </w:r>
    </w:p>
    <w:p>
      <w:pPr>
        <w:spacing w:after="0"/>
        <w:ind w:left="0"/>
        <w:jc w:val="both"/>
      </w:pPr>
      <w:r>
        <w:rPr>
          <w:rFonts w:ascii="Times New Roman"/>
          <w:b w:val="false"/>
          <w:i w:val="false"/>
          <w:color w:val="000000"/>
          <w:sz w:val="28"/>
        </w:rPr>
        <w:t>
                      шифрланған ақпаратты беру құралдарына арналған;
</w:t>
      </w:r>
    </w:p>
    <w:p>
      <w:pPr>
        <w:spacing w:after="0"/>
        <w:ind w:left="0"/>
        <w:jc w:val="both"/>
      </w:pPr>
      <w:r>
        <w:rPr>
          <w:rFonts w:ascii="Times New Roman"/>
          <w:b w:val="false"/>
          <w:i w:val="false"/>
          <w:color w:val="000000"/>
          <w:sz w:val="28"/>
        </w:rPr>
        <w:t>
                      6-санат - беру құралына арналған;
</w:t>
      </w:r>
    </w:p>
    <w:p>
      <w:pPr>
        <w:spacing w:after="0"/>
        <w:ind w:left="0"/>
        <w:jc w:val="both"/>
      </w:pPr>
      <w:r>
        <w:rPr>
          <w:rFonts w:ascii="Times New Roman"/>
          <w:b w:val="false"/>
          <w:i w:val="false"/>
          <w:color w:val="000000"/>
          <w:sz w:val="28"/>
        </w:rPr>
        <w:t>
                      7 және 8-санаттар - навигациялық жабдықтарға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8А-санаты - суасты жабдықтарына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Адамның басқаруы арқылы жүзетiн, сымдар арқылы
</w:t>
      </w:r>
    </w:p>
    <w:p>
      <w:pPr>
        <w:spacing w:after="0"/>
        <w:ind w:left="0"/>
        <w:jc w:val="both"/>
      </w:pPr>
      <w:r>
        <w:rPr>
          <w:rFonts w:ascii="Times New Roman"/>
          <w:b w:val="false"/>
          <w:i w:val="false"/>
          <w:color w:val="000000"/>
          <w:sz w:val="28"/>
        </w:rPr>
        <w:t>
                басқарылатын 1000 метрден асатын тереңдiкте жүзеге
</w:t>
      </w:r>
    </w:p>
    <w:p>
      <w:pPr>
        <w:spacing w:after="0"/>
        <w:ind w:left="0"/>
        <w:jc w:val="both"/>
      </w:pPr>
      <w:r>
        <w:rPr>
          <w:rFonts w:ascii="Times New Roman"/>
          <w:b w:val="false"/>
          <w:i w:val="false"/>
          <w:color w:val="000000"/>
          <w:sz w:val="28"/>
        </w:rPr>
        <w:t>
                арналып жобаланған суасты аппараттары;
</w:t>
      </w:r>
    </w:p>
    <w:p>
      <w:pPr>
        <w:spacing w:after="0"/>
        <w:ind w:left="0"/>
        <w:jc w:val="both"/>
      </w:pPr>
      <w:r>
        <w:rPr>
          <w:rFonts w:ascii="Times New Roman"/>
          <w:b w:val="false"/>
          <w:i w:val="false"/>
          <w:color w:val="000000"/>
          <w:sz w:val="28"/>
        </w:rPr>
        <w:t>
             b. Адамның басқаруы арқылы жүзетiн, сымдар арқылы
</w:t>
      </w:r>
    </w:p>
    <w:p>
      <w:pPr>
        <w:spacing w:after="0"/>
        <w:ind w:left="0"/>
        <w:jc w:val="both"/>
      </w:pPr>
      <w:r>
        <w:rPr>
          <w:rFonts w:ascii="Times New Roman"/>
          <w:b w:val="false"/>
          <w:i w:val="false"/>
          <w:color w:val="000000"/>
          <w:sz w:val="28"/>
        </w:rPr>
        <w:t>
                басқарылмайтын, мынадай сипаттамалардың iшiнен кез
</w:t>
      </w:r>
    </w:p>
    <w:p>
      <w:pPr>
        <w:spacing w:after="0"/>
        <w:ind w:left="0"/>
        <w:jc w:val="both"/>
      </w:pPr>
      <w:r>
        <w:rPr>
          <w:rFonts w:ascii="Times New Roman"/>
          <w:b w:val="false"/>
          <w:i w:val="false"/>
          <w:color w:val="000000"/>
          <w:sz w:val="28"/>
        </w:rPr>
        <w:t>
                келгенiн иеленушi суасты аппараттары;
</w:t>
      </w:r>
    </w:p>
    <w:p>
      <w:pPr>
        <w:spacing w:after="0"/>
        <w:ind w:left="0"/>
        <w:jc w:val="both"/>
      </w:pPr>
      <w:r>
        <w:rPr>
          <w:rFonts w:ascii="Times New Roman"/>
          <w:b w:val="false"/>
          <w:i w:val="false"/>
          <w:color w:val="000000"/>
          <w:sz w:val="28"/>
        </w:rPr>
        <w:t>
                1. "автономиялы жүзу" үшiн жобаланған және жүк
</w:t>
      </w:r>
    </w:p>
    <w:p>
      <w:pPr>
        <w:spacing w:after="0"/>
        <w:ind w:left="0"/>
        <w:jc w:val="both"/>
      </w:pPr>
      <w:r>
        <w:rPr>
          <w:rFonts w:ascii="Times New Roman"/>
          <w:b w:val="false"/>
          <w:i w:val="false"/>
          <w:color w:val="000000"/>
          <w:sz w:val="28"/>
        </w:rPr>
        <w:t>
                   көтергіштігі бар:
</w:t>
      </w:r>
    </w:p>
    <w:p>
      <w:pPr>
        <w:spacing w:after="0"/>
        <w:ind w:left="0"/>
        <w:jc w:val="both"/>
      </w:pPr>
      <w:r>
        <w:rPr>
          <w:rFonts w:ascii="Times New Roman"/>
          <w:b w:val="false"/>
          <w:i w:val="false"/>
          <w:color w:val="000000"/>
          <w:sz w:val="28"/>
        </w:rPr>
        <w:t>
                   а. 10% немесе олардың өз салмағынан (ауадағы
</w:t>
      </w:r>
    </w:p>
    <w:p>
      <w:pPr>
        <w:spacing w:after="0"/>
        <w:ind w:left="0"/>
        <w:jc w:val="both"/>
      </w:pPr>
      <w:r>
        <w:rPr>
          <w:rFonts w:ascii="Times New Roman"/>
          <w:b w:val="false"/>
          <w:i w:val="false"/>
          <w:color w:val="000000"/>
          <w:sz w:val="28"/>
        </w:rPr>
        <w:t>
                      салмағы) көп; және
</w:t>
      </w:r>
    </w:p>
    <w:p>
      <w:pPr>
        <w:spacing w:after="0"/>
        <w:ind w:left="0"/>
        <w:jc w:val="both"/>
      </w:pPr>
      <w:r>
        <w:rPr>
          <w:rFonts w:ascii="Times New Roman"/>
          <w:b w:val="false"/>
          <w:i w:val="false"/>
          <w:color w:val="000000"/>
          <w:sz w:val="28"/>
        </w:rPr>
        <w:t>
                   b. 15 кН немесе одан көп;
</w:t>
      </w:r>
    </w:p>
    <w:p>
      <w:pPr>
        <w:spacing w:after="0"/>
        <w:ind w:left="0"/>
        <w:jc w:val="both"/>
      </w:pPr>
      <w:r>
        <w:rPr>
          <w:rFonts w:ascii="Times New Roman"/>
          <w:b w:val="false"/>
          <w:i w:val="false"/>
          <w:color w:val="000000"/>
          <w:sz w:val="28"/>
        </w:rPr>
        <w:t>
                2. 1000 метрден асатын тереңдiкте жүзу үшiн жобаланған;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3. Мынадай сипаттамалардың барлығын иеленушi:
</w:t>
      </w:r>
    </w:p>
    <w:p>
      <w:pPr>
        <w:spacing w:after="0"/>
        <w:ind w:left="0"/>
        <w:jc w:val="both"/>
      </w:pPr>
      <w:r>
        <w:rPr>
          <w:rFonts w:ascii="Times New Roman"/>
          <w:b w:val="false"/>
          <w:i w:val="false"/>
          <w:color w:val="000000"/>
          <w:sz w:val="28"/>
        </w:rPr>
        <w:t>
                   а. төрт адамнан немесе одан көп адамнан тұратын
</w:t>
      </w:r>
    </w:p>
    <w:p>
      <w:pPr>
        <w:spacing w:after="0"/>
        <w:ind w:left="0"/>
        <w:jc w:val="both"/>
      </w:pPr>
      <w:r>
        <w:rPr>
          <w:rFonts w:ascii="Times New Roman"/>
          <w:b w:val="false"/>
          <w:i w:val="false"/>
          <w:color w:val="000000"/>
          <w:sz w:val="28"/>
        </w:rPr>
        <w:t>
                      экипаждар үшiн жобаланған;
</w:t>
      </w:r>
    </w:p>
    <w:p>
      <w:pPr>
        <w:spacing w:after="0"/>
        <w:ind w:left="0"/>
        <w:jc w:val="both"/>
      </w:pPr>
      <w:r>
        <w:rPr>
          <w:rFonts w:ascii="Times New Roman"/>
          <w:b w:val="false"/>
          <w:i w:val="false"/>
          <w:color w:val="000000"/>
          <w:sz w:val="28"/>
        </w:rPr>
        <w:t>
                   b. 10 сағат бойы немесе одан да көп уақыт ішінде
</w:t>
      </w:r>
    </w:p>
    <w:p>
      <w:pPr>
        <w:spacing w:after="0"/>
        <w:ind w:left="0"/>
        <w:jc w:val="both"/>
      </w:pPr>
      <w:r>
        <w:rPr>
          <w:rFonts w:ascii="Times New Roman"/>
          <w:b w:val="false"/>
          <w:i w:val="false"/>
          <w:color w:val="000000"/>
          <w:sz w:val="28"/>
        </w:rPr>
        <w:t>
                      автономиялы жүзу үшiн жобаланған;
</w:t>
      </w:r>
    </w:p>
    <w:p>
      <w:pPr>
        <w:spacing w:after="0"/>
        <w:ind w:left="0"/>
        <w:jc w:val="both"/>
      </w:pPr>
      <w:r>
        <w:rPr>
          <w:rFonts w:ascii="Times New Roman"/>
          <w:b w:val="false"/>
          <w:i w:val="false"/>
          <w:color w:val="000000"/>
          <w:sz w:val="28"/>
        </w:rPr>
        <w:t>
                   с. iс-қимыл радиусы 25 теңiз милi немесе одан көп;
</w:t>
      </w:r>
    </w:p>
    <w:p>
      <w:pPr>
        <w:spacing w:after="0"/>
        <w:ind w:left="0"/>
        <w:jc w:val="both"/>
      </w:pPr>
      <w:r>
        <w:rPr>
          <w:rFonts w:ascii="Times New Roman"/>
          <w:b w:val="false"/>
          <w:i w:val="false"/>
          <w:color w:val="000000"/>
          <w:sz w:val="28"/>
        </w:rPr>
        <w:t>
                   d. ұзындығы 21 м немесе одан 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1. "Автономиялы жүзу" 8А001.b.- тармағына сәйкес
</w:t>
      </w:r>
    </w:p>
    <w:p>
      <w:pPr>
        <w:spacing w:after="0"/>
        <w:ind w:left="0"/>
        <w:jc w:val="both"/>
      </w:pPr>
      <w:r>
        <w:rPr>
          <w:rFonts w:ascii="Times New Roman"/>
          <w:b w:val="false"/>
          <w:i w:val="false"/>
          <w:color w:val="000000"/>
          <w:sz w:val="28"/>
        </w:rPr>
        <w:t>
                      аппараттар толық шнорхелсiз батып кеткенiн
</w:t>
      </w:r>
    </w:p>
    <w:p>
      <w:pPr>
        <w:spacing w:after="0"/>
        <w:ind w:left="0"/>
        <w:jc w:val="both"/>
      </w:pPr>
      <w:r>
        <w:rPr>
          <w:rFonts w:ascii="Times New Roman"/>
          <w:b w:val="false"/>
          <w:i w:val="false"/>
          <w:color w:val="000000"/>
          <w:sz w:val="28"/>
        </w:rPr>
        <w:t>
                      бiлдiредi, олардың барлық жүйелерi жұмыс iстейдi
</w:t>
      </w:r>
    </w:p>
    <w:p>
      <w:pPr>
        <w:spacing w:after="0"/>
        <w:ind w:left="0"/>
        <w:jc w:val="both"/>
      </w:pPr>
      <w:r>
        <w:rPr>
          <w:rFonts w:ascii="Times New Roman"/>
          <w:b w:val="false"/>
          <w:i w:val="false"/>
          <w:color w:val="000000"/>
          <w:sz w:val="28"/>
        </w:rPr>
        <w:t>
                      және батып кеткеннен кейiн де қауiпсіз пайдалануға
</w:t>
      </w:r>
    </w:p>
    <w:p>
      <w:pPr>
        <w:spacing w:after="0"/>
        <w:ind w:left="0"/>
        <w:jc w:val="both"/>
      </w:pPr>
      <w:r>
        <w:rPr>
          <w:rFonts w:ascii="Times New Roman"/>
          <w:b w:val="false"/>
          <w:i w:val="false"/>
          <w:color w:val="000000"/>
          <w:sz w:val="28"/>
        </w:rPr>
        <w:t>
                      болатын (бату тереңдiгi бойынша қажеттi              
</w:t>
      </w:r>
    </w:p>
    <w:p>
      <w:pPr>
        <w:spacing w:after="0"/>
        <w:ind w:left="0"/>
        <w:jc w:val="both"/>
      </w:pPr>
      <w:r>
        <w:rPr>
          <w:rFonts w:ascii="Times New Roman"/>
          <w:b w:val="false"/>
          <w:i w:val="false"/>
          <w:color w:val="000000"/>
          <w:sz w:val="28"/>
        </w:rPr>
        <w:t>
                      динамикаларды ескере отырып) су бетiндегi кеменiң
</w:t>
      </w:r>
    </w:p>
    <w:p>
      <w:pPr>
        <w:spacing w:after="0"/>
        <w:ind w:left="0"/>
        <w:jc w:val="both"/>
      </w:pPr>
      <w:r>
        <w:rPr>
          <w:rFonts w:ascii="Times New Roman"/>
          <w:b w:val="false"/>
          <w:i w:val="false"/>
          <w:color w:val="000000"/>
          <w:sz w:val="28"/>
        </w:rPr>
        <w:t>
                      қатысуынсыз тереңдiк рулiн ғана немесе базаларды
</w:t>
      </w:r>
    </w:p>
    <w:p>
      <w:pPr>
        <w:spacing w:after="0"/>
        <w:ind w:left="0"/>
        <w:jc w:val="both"/>
      </w:pPr>
      <w:r>
        <w:rPr>
          <w:rFonts w:ascii="Times New Roman"/>
          <w:b w:val="false"/>
          <w:i w:val="false"/>
          <w:color w:val="000000"/>
          <w:sz w:val="28"/>
        </w:rPr>
        <w:t>
                      (жағалық, түптiк немесе корабль-матты) пайдалануды   
</w:t>
      </w:r>
    </w:p>
    <w:p>
      <w:pPr>
        <w:spacing w:after="0"/>
        <w:ind w:left="0"/>
        <w:jc w:val="both"/>
      </w:pPr>
      <w:r>
        <w:rPr>
          <w:rFonts w:ascii="Times New Roman"/>
          <w:b w:val="false"/>
          <w:i w:val="false"/>
          <w:color w:val="000000"/>
          <w:sz w:val="28"/>
        </w:rPr>
        <w:t>
                      қамтамасыз етедi; аппараттардың жүк тиелген және су  
</w:t>
      </w:r>
    </w:p>
    <w:p>
      <w:pPr>
        <w:spacing w:after="0"/>
        <w:ind w:left="0"/>
        <w:jc w:val="both"/>
      </w:pPr>
      <w:r>
        <w:rPr>
          <w:rFonts w:ascii="Times New Roman"/>
          <w:b w:val="false"/>
          <w:i w:val="false"/>
          <w:color w:val="000000"/>
          <w:sz w:val="28"/>
        </w:rPr>
        <w:t>
                      бетiндегi жағдайда жылжу үшiн қозғаушы жүйесi болады;
</w:t>
      </w:r>
    </w:p>
    <w:p>
      <w:pPr>
        <w:spacing w:after="0"/>
        <w:ind w:left="0"/>
        <w:jc w:val="both"/>
      </w:pPr>
      <w:r>
        <w:rPr>
          <w:rFonts w:ascii="Times New Roman"/>
          <w:b w:val="false"/>
          <w:i w:val="false"/>
          <w:color w:val="000000"/>
          <w:sz w:val="28"/>
        </w:rPr>
        <w:t>
                   2. 8А001.b.-тармағына сәйкес iс-қимыл радиусi суасты    
</w:t>
      </w:r>
    </w:p>
    <w:p>
      <w:pPr>
        <w:spacing w:after="0"/>
        <w:ind w:left="0"/>
        <w:jc w:val="both"/>
      </w:pPr>
      <w:r>
        <w:rPr>
          <w:rFonts w:ascii="Times New Roman"/>
          <w:b w:val="false"/>
          <w:i w:val="false"/>
          <w:color w:val="000000"/>
          <w:sz w:val="28"/>
        </w:rPr>
        <w:t>
                      аппараты және алатын ең ұзын арақашықтықтың жартысын 
</w:t>
      </w:r>
    </w:p>
    <w:p>
      <w:pPr>
        <w:spacing w:after="0"/>
        <w:ind w:left="0"/>
        <w:jc w:val="both"/>
      </w:pPr>
      <w:r>
        <w:rPr>
          <w:rFonts w:ascii="Times New Roman"/>
          <w:b w:val="false"/>
          <w:i w:val="false"/>
          <w:color w:val="000000"/>
          <w:sz w:val="28"/>
        </w:rPr>
        <w:t>
                      құрайды.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Адам басқармайтын, сымдар арқылы басқарылатын 1000 метрден 
</w:t>
      </w:r>
    </w:p>
    <w:p>
      <w:pPr>
        <w:spacing w:after="0"/>
        <w:ind w:left="0"/>
        <w:jc w:val="both"/>
      </w:pPr>
      <w:r>
        <w:rPr>
          <w:rFonts w:ascii="Times New Roman"/>
          <w:b w:val="false"/>
          <w:i w:val="false"/>
          <w:color w:val="000000"/>
          <w:sz w:val="28"/>
        </w:rPr>
        <w:t>
                асатын тереңдiкте жүзу үшiн жобаланған, мынадай 
</w:t>
      </w:r>
    </w:p>
    <w:p>
      <w:pPr>
        <w:spacing w:after="0"/>
        <w:ind w:left="0"/>
        <w:jc w:val="both"/>
      </w:pPr>
      <w:r>
        <w:rPr>
          <w:rFonts w:ascii="Times New Roman"/>
          <w:b w:val="false"/>
          <w:i w:val="false"/>
          <w:color w:val="000000"/>
          <w:sz w:val="28"/>
        </w:rPr>
        <w:t>
(W1)            сипаттамалардың ішінен кез келгенiн иеленушi суасты
</w:t>
      </w:r>
    </w:p>
    <w:p>
      <w:pPr>
        <w:spacing w:after="0"/>
        <w:ind w:left="0"/>
        <w:jc w:val="both"/>
      </w:pPr>
      <w:r>
        <w:rPr>
          <w:rFonts w:ascii="Times New Roman"/>
          <w:b w:val="false"/>
          <w:i w:val="false"/>
          <w:color w:val="000000"/>
          <w:sz w:val="28"/>
        </w:rPr>
        <w:t>
                аппараттары:
</w:t>
      </w:r>
    </w:p>
    <w:p>
      <w:pPr>
        <w:spacing w:after="0"/>
        <w:ind w:left="0"/>
        <w:jc w:val="both"/>
      </w:pPr>
      <w:r>
        <w:rPr>
          <w:rFonts w:ascii="Times New Roman"/>
          <w:b w:val="false"/>
          <w:i w:val="false"/>
          <w:color w:val="000000"/>
          <w:sz w:val="28"/>
        </w:rPr>
        <w:t>
                1. Қозғағыштарды немесе 8А002.а.2.-тармағына сәйкес
</w:t>
      </w:r>
    </w:p>
    <w:p>
      <w:pPr>
        <w:spacing w:after="0"/>
        <w:ind w:left="0"/>
        <w:jc w:val="both"/>
      </w:pPr>
      <w:r>
        <w:rPr>
          <w:rFonts w:ascii="Times New Roman"/>
          <w:b w:val="false"/>
          <w:i w:val="false"/>
          <w:color w:val="000000"/>
          <w:sz w:val="28"/>
        </w:rPr>
        <w:t>
                   бақыланатын тарту қондырғысын пайдалана отырып
</w:t>
      </w:r>
    </w:p>
    <w:p>
      <w:pPr>
        <w:spacing w:after="0"/>
        <w:ind w:left="0"/>
        <w:jc w:val="both"/>
      </w:pPr>
      <w:r>
        <w:rPr>
          <w:rFonts w:ascii="Times New Roman"/>
          <w:b w:val="false"/>
          <w:i w:val="false"/>
          <w:color w:val="000000"/>
          <w:sz w:val="28"/>
        </w:rPr>
        <w:t>
                   өздігінен жүретiн маневр жасау үшiн жобаланған;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Деректердi берудiң талшық-оптикалық желiсi;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Адам басқармайтын, сымдар арқылы басқарылмайтын, мынадай   
</w:t>
      </w:r>
    </w:p>
    <w:p>
      <w:pPr>
        <w:spacing w:after="0"/>
        <w:ind w:left="0"/>
        <w:jc w:val="both"/>
      </w:pPr>
      <w:r>
        <w:rPr>
          <w:rFonts w:ascii="Times New Roman"/>
          <w:b w:val="false"/>
          <w:i w:val="false"/>
          <w:color w:val="000000"/>
          <w:sz w:val="28"/>
        </w:rPr>
        <w:t>
                сипаттамалардың iшiнен кез келгенiн иеленушi суасты 
</w:t>
      </w:r>
    </w:p>
    <w:p>
      <w:pPr>
        <w:spacing w:after="0"/>
        <w:ind w:left="0"/>
        <w:jc w:val="both"/>
      </w:pPr>
      <w:r>
        <w:rPr>
          <w:rFonts w:ascii="Times New Roman"/>
          <w:b w:val="false"/>
          <w:i w:val="false"/>
          <w:color w:val="000000"/>
          <w:sz w:val="28"/>
        </w:rPr>
        <w:t>
(W1&amp;2)          аппараттары:
</w:t>
      </w:r>
    </w:p>
    <w:p>
      <w:pPr>
        <w:spacing w:after="0"/>
        <w:ind w:left="0"/>
        <w:jc w:val="both"/>
      </w:pPr>
      <w:r>
        <w:rPr>
          <w:rFonts w:ascii="Times New Roman"/>
          <w:b w:val="false"/>
          <w:i w:val="false"/>
          <w:color w:val="000000"/>
          <w:sz w:val="28"/>
        </w:rPr>
        <w:t>
                1. Адамның қатысуынсыз уақыттың нақты шамасындағы
</w:t>
      </w:r>
    </w:p>
    <w:p>
      <w:pPr>
        <w:spacing w:after="0"/>
        <w:ind w:left="0"/>
        <w:jc w:val="both"/>
      </w:pPr>
      <w:r>
        <w:rPr>
          <w:rFonts w:ascii="Times New Roman"/>
          <w:b w:val="false"/>
          <w:i w:val="false"/>
          <w:color w:val="000000"/>
          <w:sz w:val="28"/>
        </w:rPr>
        <w:t>
                   кез келген географиялық бағдардың (бағам төсемiнiң)
</w:t>
      </w:r>
    </w:p>
    <w:p>
      <w:pPr>
        <w:spacing w:after="0"/>
        <w:ind w:left="0"/>
        <w:jc w:val="both"/>
      </w:pPr>
      <w:r>
        <w:rPr>
          <w:rFonts w:ascii="Times New Roman"/>
          <w:b w:val="false"/>
          <w:i w:val="false"/>
          <w:color w:val="000000"/>
          <w:sz w:val="28"/>
        </w:rPr>
        <w:t>
                   жетiстiк мiндеттерiн шешу үшiн жоспарланған;
</w:t>
      </w:r>
    </w:p>
    <w:p>
      <w:pPr>
        <w:spacing w:after="0"/>
        <w:ind w:left="0"/>
        <w:jc w:val="both"/>
      </w:pPr>
      <w:r>
        <w:rPr>
          <w:rFonts w:ascii="Times New Roman"/>
          <w:b w:val="false"/>
          <w:i w:val="false"/>
          <w:color w:val="000000"/>
          <w:sz w:val="28"/>
        </w:rPr>
        <w:t>
                2. акустикалық деректердi немесе нұсқауларды беру
</w:t>
      </w:r>
    </w:p>
    <w:p>
      <w:pPr>
        <w:spacing w:after="0"/>
        <w:ind w:left="0"/>
        <w:jc w:val="both"/>
      </w:pPr>
      <w:r>
        <w:rPr>
          <w:rFonts w:ascii="Times New Roman"/>
          <w:b w:val="false"/>
          <w:i w:val="false"/>
          <w:color w:val="000000"/>
          <w:sz w:val="28"/>
        </w:rPr>
        <w:t>
                   арнасы; немесе
</w:t>
      </w:r>
    </w:p>
    <w:p>
      <w:pPr>
        <w:spacing w:after="0"/>
        <w:ind w:left="0"/>
        <w:jc w:val="both"/>
      </w:pPr>
      <w:r>
        <w:rPr>
          <w:rFonts w:ascii="Times New Roman"/>
          <w:b w:val="false"/>
          <w:i w:val="false"/>
          <w:color w:val="000000"/>
          <w:sz w:val="28"/>
        </w:rPr>
        <w:t>
                3. 1000 метрден астам ұзындық бойынша деректер берудiң
</w:t>
      </w:r>
    </w:p>
    <w:p>
      <w:pPr>
        <w:spacing w:after="0"/>
        <w:ind w:left="0"/>
        <w:jc w:val="both"/>
      </w:pPr>
      <w:r>
        <w:rPr>
          <w:rFonts w:ascii="Times New Roman"/>
          <w:b w:val="false"/>
          <w:i w:val="false"/>
          <w:color w:val="000000"/>
          <w:sz w:val="28"/>
        </w:rPr>
        <w:t>
                   талшықты-оптикалық желiсi немесе нұсқауларды беру
</w:t>
      </w:r>
    </w:p>
    <w:p>
      <w:pPr>
        <w:spacing w:after="0"/>
        <w:ind w:left="0"/>
        <w:jc w:val="both"/>
      </w:pPr>
      <w:r>
        <w:rPr>
          <w:rFonts w:ascii="Times New Roman"/>
          <w:b w:val="false"/>
          <w:i w:val="false"/>
          <w:color w:val="000000"/>
          <w:sz w:val="28"/>
        </w:rPr>
        <w:t>
                   желiсi;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250 метрден асатын тереңдiктегі объектiлердi құтқаруға
</w:t>
      </w:r>
    </w:p>
    <w:p>
      <w:pPr>
        <w:spacing w:after="0"/>
        <w:ind w:left="0"/>
        <w:jc w:val="both"/>
      </w:pPr>
      <w:r>
        <w:rPr>
          <w:rFonts w:ascii="Times New Roman"/>
          <w:b w:val="false"/>
          <w:i w:val="false"/>
          <w:color w:val="000000"/>
          <w:sz w:val="28"/>
        </w:rPr>
        <w:t>
                арналған және мынадай сипаттамалардың iшiнен кез
</w:t>
      </w:r>
    </w:p>
    <w:p>
      <w:pPr>
        <w:spacing w:after="0"/>
        <w:ind w:left="0"/>
        <w:jc w:val="both"/>
      </w:pPr>
      <w:r>
        <w:rPr>
          <w:rFonts w:ascii="Times New Roman"/>
          <w:b w:val="false"/>
          <w:i w:val="false"/>
          <w:color w:val="000000"/>
          <w:sz w:val="28"/>
        </w:rPr>
        <w:t>
                келгенiн иеленушi көтеру күшi 5 МН-дан астам құтқарудың
</w:t>
      </w:r>
    </w:p>
    <w:p>
      <w:pPr>
        <w:spacing w:after="0"/>
        <w:ind w:left="0"/>
        <w:jc w:val="both"/>
      </w:pPr>
      <w:r>
        <w:rPr>
          <w:rFonts w:ascii="Times New Roman"/>
          <w:b w:val="false"/>
          <w:i w:val="false"/>
          <w:color w:val="000000"/>
          <w:sz w:val="28"/>
        </w:rPr>
        <w:t>
                теңiз жүйесi:
</w:t>
      </w:r>
    </w:p>
    <w:p>
      <w:pPr>
        <w:spacing w:after="0"/>
        <w:ind w:left="0"/>
        <w:jc w:val="both"/>
      </w:pPr>
      <w:r>
        <w:rPr>
          <w:rFonts w:ascii="Times New Roman"/>
          <w:b w:val="false"/>
          <w:i w:val="false"/>
          <w:color w:val="000000"/>
          <w:sz w:val="28"/>
        </w:rPr>
        <w:t>
                1. Навигациялық жүйе белгiлейтiн берiлген нүктеге
</w:t>
      </w:r>
    </w:p>
    <w:p>
      <w:pPr>
        <w:spacing w:after="0"/>
        <w:ind w:left="0"/>
        <w:jc w:val="both"/>
      </w:pPr>
      <w:r>
        <w:rPr>
          <w:rFonts w:ascii="Times New Roman"/>
          <w:b w:val="false"/>
          <w:i w:val="false"/>
          <w:color w:val="000000"/>
          <w:sz w:val="28"/>
        </w:rPr>
        <w:t>
                   қатысты 20 м шегінде тұрақтандыруға қабiлетті           
</w:t>
      </w:r>
    </w:p>
    <w:p>
      <w:pPr>
        <w:spacing w:after="0"/>
        <w:ind w:left="0"/>
        <w:jc w:val="both"/>
      </w:pPr>
      <w:r>
        <w:rPr>
          <w:rFonts w:ascii="Times New Roman"/>
          <w:b w:val="false"/>
          <w:i w:val="false"/>
          <w:color w:val="000000"/>
          <w:sz w:val="28"/>
        </w:rPr>
        <w:t>
                   жағдайларды динамикалық басқару жүйелерi;
</w:t>
      </w:r>
    </w:p>
    <w:p>
      <w:pPr>
        <w:spacing w:after="0"/>
        <w:ind w:left="0"/>
        <w:jc w:val="both"/>
      </w:pPr>
      <w:r>
        <w:rPr>
          <w:rFonts w:ascii="Times New Roman"/>
          <w:b w:val="false"/>
          <w:i w:val="false"/>
          <w:color w:val="000000"/>
          <w:sz w:val="28"/>
        </w:rPr>
        <w:t>
                2. Берiлген нүктеге қатысты 10 м шегiнде ереженi
</w:t>
      </w:r>
    </w:p>
    <w:p>
      <w:pPr>
        <w:spacing w:after="0"/>
        <w:ind w:left="0"/>
        <w:jc w:val="both"/>
      </w:pPr>
      <w:r>
        <w:rPr>
          <w:rFonts w:ascii="Times New Roman"/>
          <w:b w:val="false"/>
          <w:i w:val="false"/>
          <w:color w:val="000000"/>
          <w:sz w:val="28"/>
        </w:rPr>
        <w:t>
                   қабылдау дәлдiгімен 1000 метрден асатын тереңдiкке
</w:t>
      </w:r>
    </w:p>
    <w:p>
      <w:pPr>
        <w:spacing w:after="0"/>
        <w:ind w:left="0"/>
        <w:jc w:val="both"/>
      </w:pPr>
      <w:r>
        <w:rPr>
          <w:rFonts w:ascii="Times New Roman"/>
          <w:b w:val="false"/>
          <w:i w:val="false"/>
          <w:color w:val="000000"/>
          <w:sz w:val="28"/>
        </w:rPr>
        <w:t>
                   арналған су түбiндегі навигациялар мен навигациялық
</w:t>
      </w:r>
    </w:p>
    <w:p>
      <w:pPr>
        <w:spacing w:after="0"/>
        <w:ind w:left="0"/>
        <w:jc w:val="both"/>
      </w:pPr>
      <w:r>
        <w:rPr>
          <w:rFonts w:ascii="Times New Roman"/>
          <w:b w:val="false"/>
          <w:i w:val="false"/>
          <w:color w:val="000000"/>
          <w:sz w:val="28"/>
        </w:rPr>
        <w:t>
                   интеграция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Әуе ұлпасындағы (үстіңгі конфигурациясы толық өзгерген),
</w:t>
      </w:r>
    </w:p>
    <w:p>
      <w:pPr>
        <w:spacing w:after="0"/>
        <w:ind w:left="0"/>
        <w:jc w:val="both"/>
      </w:pPr>
      <w:r>
        <w:rPr>
          <w:rFonts w:ascii="Times New Roman"/>
          <w:b w:val="false"/>
          <w:i w:val="false"/>
          <w:color w:val="000000"/>
          <w:sz w:val="28"/>
        </w:rPr>
        <w:t>
                мынадай сипаттамалардың барлығын иеленушi амфибиялық кеме:
</w:t>
      </w:r>
    </w:p>
    <w:p>
      <w:pPr>
        <w:spacing w:after="0"/>
        <w:ind w:left="0"/>
        <w:jc w:val="both"/>
      </w:pPr>
      <w:r>
        <w:rPr>
          <w:rFonts w:ascii="Times New Roman"/>
          <w:b w:val="false"/>
          <w:i w:val="false"/>
          <w:color w:val="000000"/>
          <w:sz w:val="28"/>
        </w:rPr>
        <w:t>
                1. 30 тораптан астам жүк толық тиелген кездегі толқынның   
</w:t>
      </w:r>
    </w:p>
    <w:p>
      <w:pPr>
        <w:spacing w:after="0"/>
        <w:ind w:left="0"/>
        <w:jc w:val="both"/>
      </w:pPr>
      <w:r>
        <w:rPr>
          <w:rFonts w:ascii="Times New Roman"/>
          <w:b w:val="false"/>
          <w:i w:val="false"/>
          <w:color w:val="000000"/>
          <w:sz w:val="28"/>
        </w:rPr>
        <w:t>
                   биiктігі 1,25 м (теңiздiң жағдайы 3) маңыз алған        
</w:t>
      </w:r>
    </w:p>
    <w:p>
      <w:pPr>
        <w:spacing w:after="0"/>
        <w:ind w:left="0"/>
        <w:jc w:val="both"/>
      </w:pPr>
      <w:r>
        <w:rPr>
          <w:rFonts w:ascii="Times New Roman"/>
          <w:b w:val="false"/>
          <w:i w:val="false"/>
          <w:color w:val="000000"/>
          <w:sz w:val="28"/>
        </w:rPr>
        <w:t>
                   кездегі ең көп жобалау жылдамдығы немесе одан көп
</w:t>
      </w:r>
    </w:p>
    <w:p>
      <w:pPr>
        <w:spacing w:after="0"/>
        <w:ind w:left="0"/>
        <w:jc w:val="both"/>
      </w:pPr>
      <w:r>
        <w:rPr>
          <w:rFonts w:ascii="Times New Roman"/>
          <w:b w:val="false"/>
          <w:i w:val="false"/>
          <w:color w:val="000000"/>
          <w:sz w:val="28"/>
        </w:rPr>
        <w:t>
                2. 3830 Па-дан астам амортизациялық қысым; және
</w:t>
      </w:r>
    </w:p>
    <w:p>
      <w:pPr>
        <w:spacing w:after="0"/>
        <w:ind w:left="0"/>
        <w:jc w:val="both"/>
      </w:pPr>
      <w:r>
        <w:rPr>
          <w:rFonts w:ascii="Times New Roman"/>
          <w:b w:val="false"/>
          <w:i w:val="false"/>
          <w:color w:val="000000"/>
          <w:sz w:val="28"/>
        </w:rPr>
        <w:t>
                3. Жүк тиелмеген және жүк толық тиелген кеменiң су
</w:t>
      </w:r>
    </w:p>
    <w:p>
      <w:pPr>
        <w:spacing w:after="0"/>
        <w:ind w:left="0"/>
        <w:jc w:val="both"/>
      </w:pPr>
      <w:r>
        <w:rPr>
          <w:rFonts w:ascii="Times New Roman"/>
          <w:b w:val="false"/>
          <w:i w:val="false"/>
          <w:color w:val="000000"/>
          <w:sz w:val="28"/>
        </w:rPr>
        <w:t>
                   өзгерiсiнiң арақатысы 0,70-тен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Әуе ұлпасындағы (үстiңгі конфигурациясы толық өзгермеген), 
</w:t>
      </w:r>
    </w:p>
    <w:p>
      <w:pPr>
        <w:spacing w:after="0"/>
        <w:ind w:left="0"/>
        <w:jc w:val="both"/>
      </w:pPr>
      <w:r>
        <w:rPr>
          <w:rFonts w:ascii="Times New Roman"/>
          <w:b w:val="false"/>
          <w:i w:val="false"/>
          <w:color w:val="000000"/>
          <w:sz w:val="28"/>
        </w:rPr>
        <w:t>
                40 торапқа жүк толық тиелген кездегі толқынның биiктiгі    
</w:t>
      </w:r>
    </w:p>
    <w:p>
      <w:pPr>
        <w:spacing w:after="0"/>
        <w:ind w:left="0"/>
        <w:jc w:val="both"/>
      </w:pPr>
      <w:r>
        <w:rPr>
          <w:rFonts w:ascii="Times New Roman"/>
          <w:b w:val="false"/>
          <w:i w:val="false"/>
          <w:color w:val="000000"/>
          <w:sz w:val="28"/>
        </w:rPr>
        <w:t>
                3,25 м (теңiздiң жағдайы 5) маңыз алған кездегі ең көп     
</w:t>
      </w:r>
    </w:p>
    <w:p>
      <w:pPr>
        <w:spacing w:after="0"/>
        <w:ind w:left="0"/>
        <w:jc w:val="both"/>
      </w:pPr>
      <w:r>
        <w:rPr>
          <w:rFonts w:ascii="Times New Roman"/>
          <w:b w:val="false"/>
          <w:i w:val="false"/>
          <w:color w:val="000000"/>
          <w:sz w:val="28"/>
        </w:rPr>
        <w:t>
                арттырылған жобалау жылдамдығы немесе одан көп;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Қанаттарына 40 торапқа жүк толық тиелген кездегі
</w:t>
      </w:r>
    </w:p>
    <w:p>
      <w:pPr>
        <w:spacing w:after="0"/>
        <w:ind w:left="0"/>
        <w:jc w:val="both"/>
      </w:pPr>
      <w:r>
        <w:rPr>
          <w:rFonts w:ascii="Times New Roman"/>
          <w:b w:val="false"/>
          <w:i w:val="false"/>
          <w:color w:val="000000"/>
          <w:sz w:val="28"/>
        </w:rPr>
        <w:t>
                толқынның биiктігі 3,25 м (теңiздiң жағдайы 5) маңыз алған
</w:t>
      </w:r>
    </w:p>
    <w:p>
      <w:pPr>
        <w:spacing w:after="0"/>
        <w:ind w:left="0"/>
        <w:jc w:val="both"/>
      </w:pPr>
      <w:r>
        <w:rPr>
          <w:rFonts w:ascii="Times New Roman"/>
          <w:b w:val="false"/>
          <w:i w:val="false"/>
          <w:color w:val="000000"/>
          <w:sz w:val="28"/>
        </w:rPr>
        <w:t>
                кездегі ең көп арттырылған жобалау жылдамдықпен автоматты  
</w:t>
      </w:r>
    </w:p>
    <w:p>
      <w:pPr>
        <w:spacing w:after="0"/>
        <w:ind w:left="0"/>
        <w:jc w:val="both"/>
      </w:pPr>
      <w:r>
        <w:rPr>
          <w:rFonts w:ascii="Times New Roman"/>
          <w:b w:val="false"/>
          <w:i w:val="false"/>
          <w:color w:val="000000"/>
          <w:sz w:val="28"/>
        </w:rPr>
        <w:t>
                басқаруға арналған белсендi жүйелерiмен су астындағы       
</w:t>
      </w:r>
    </w:p>
    <w:p>
      <w:pPr>
        <w:spacing w:after="0"/>
        <w:ind w:left="0"/>
        <w:jc w:val="both"/>
      </w:pPr>
      <w:r>
        <w:rPr>
          <w:rFonts w:ascii="Times New Roman"/>
          <w:b w:val="false"/>
          <w:i w:val="false"/>
          <w:color w:val="000000"/>
          <w:sz w:val="28"/>
        </w:rPr>
        <w:t>
                қанаттары бар кеме немесе одан көп;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Мынадай сипаттамалардың iшiнен кез келгенiн иеленушi
</w:t>
      </w:r>
    </w:p>
    <w:p>
      <w:pPr>
        <w:spacing w:after="0"/>
        <w:ind w:left="0"/>
        <w:jc w:val="both"/>
      </w:pPr>
      <w:r>
        <w:rPr>
          <w:rFonts w:ascii="Times New Roman"/>
          <w:b w:val="false"/>
          <w:i w:val="false"/>
          <w:color w:val="000000"/>
          <w:sz w:val="28"/>
        </w:rPr>
        <w:t>
                ватерлини тығыздықты шағын алаңды кеме:
</w:t>
      </w:r>
    </w:p>
    <w:p>
      <w:pPr>
        <w:spacing w:after="0"/>
        <w:ind w:left="0"/>
        <w:jc w:val="both"/>
      </w:pPr>
      <w:r>
        <w:rPr>
          <w:rFonts w:ascii="Times New Roman"/>
          <w:b w:val="false"/>
          <w:i w:val="false"/>
          <w:color w:val="000000"/>
          <w:sz w:val="28"/>
        </w:rPr>
        <w:t>
                1. 500 тоннадан асатын толық жүк тиелген кездегі
</w:t>
      </w:r>
    </w:p>
    <w:p>
      <w:pPr>
        <w:spacing w:after="0"/>
        <w:ind w:left="0"/>
        <w:jc w:val="both"/>
      </w:pPr>
      <w:r>
        <w:rPr>
          <w:rFonts w:ascii="Times New Roman"/>
          <w:b w:val="false"/>
          <w:i w:val="false"/>
          <w:color w:val="000000"/>
          <w:sz w:val="28"/>
        </w:rPr>
        <w:t>
                   сығыстырғыштың 35 торапқа жүк толық тиелген кездегі
</w:t>
      </w:r>
    </w:p>
    <w:p>
      <w:pPr>
        <w:spacing w:after="0"/>
        <w:ind w:left="0"/>
        <w:jc w:val="both"/>
      </w:pPr>
      <w:r>
        <w:rPr>
          <w:rFonts w:ascii="Times New Roman"/>
          <w:b w:val="false"/>
          <w:i w:val="false"/>
          <w:color w:val="000000"/>
          <w:sz w:val="28"/>
        </w:rPr>
        <w:t>
                   толқынның биiктiгі 3,25 м (теңiздiң жағдайы 5) маңыз
</w:t>
      </w:r>
    </w:p>
    <w:p>
      <w:pPr>
        <w:spacing w:after="0"/>
        <w:ind w:left="0"/>
        <w:jc w:val="both"/>
      </w:pPr>
      <w:r>
        <w:rPr>
          <w:rFonts w:ascii="Times New Roman"/>
          <w:b w:val="false"/>
          <w:i w:val="false"/>
          <w:color w:val="000000"/>
          <w:sz w:val="28"/>
        </w:rPr>
        <w:t>
                   алған кездегі ең көп арттырылған жобалау жылдамдығы
</w:t>
      </w:r>
    </w:p>
    <w:p>
      <w:pPr>
        <w:spacing w:after="0"/>
        <w:ind w:left="0"/>
        <w:jc w:val="both"/>
      </w:pPr>
      <w:r>
        <w:rPr>
          <w:rFonts w:ascii="Times New Roman"/>
          <w:b w:val="false"/>
          <w:i w:val="false"/>
          <w:color w:val="000000"/>
          <w:sz w:val="28"/>
        </w:rPr>
        <w:t>
                   немесе одан көп;
</w:t>
      </w:r>
    </w:p>
    <w:p>
      <w:pPr>
        <w:spacing w:after="0"/>
        <w:ind w:left="0"/>
        <w:jc w:val="both"/>
      </w:pPr>
      <w:r>
        <w:rPr>
          <w:rFonts w:ascii="Times New Roman"/>
          <w:b w:val="false"/>
          <w:i w:val="false"/>
          <w:color w:val="000000"/>
          <w:sz w:val="28"/>
        </w:rPr>
        <w:t>
                2. 1500 тоннадан асатын толық жүк тиелген кездегі          
</w:t>
      </w:r>
    </w:p>
    <w:p>
      <w:pPr>
        <w:spacing w:after="0"/>
        <w:ind w:left="0"/>
        <w:jc w:val="both"/>
      </w:pPr>
      <w:r>
        <w:rPr>
          <w:rFonts w:ascii="Times New Roman"/>
          <w:b w:val="false"/>
          <w:i w:val="false"/>
          <w:color w:val="000000"/>
          <w:sz w:val="28"/>
        </w:rPr>
        <w:t>
                   сығыстырғыштың 25 тораптан астам жүк толық тиелген
</w:t>
      </w:r>
    </w:p>
    <w:p>
      <w:pPr>
        <w:spacing w:after="0"/>
        <w:ind w:left="0"/>
        <w:jc w:val="both"/>
      </w:pPr>
      <w:r>
        <w:rPr>
          <w:rFonts w:ascii="Times New Roman"/>
          <w:b w:val="false"/>
          <w:i w:val="false"/>
          <w:color w:val="000000"/>
          <w:sz w:val="28"/>
        </w:rPr>
        <w:t>
                   кездегі, толқынның биiктігі 4 м (теңiздiң жағдайы 6) ең
</w:t>
      </w:r>
    </w:p>
    <w:p>
      <w:pPr>
        <w:spacing w:after="0"/>
        <w:ind w:left="0"/>
        <w:jc w:val="both"/>
      </w:pPr>
      <w:r>
        <w:rPr>
          <w:rFonts w:ascii="Times New Roman"/>
          <w:b w:val="false"/>
          <w:i w:val="false"/>
          <w:color w:val="000000"/>
          <w:sz w:val="28"/>
        </w:rPr>
        <w:t>
                   көп жобалау жылдамдығы немесе одан көп;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Ватерлини тығыздықтығы шағын алаңды кеме формула бойынша:  
</w:t>
      </w:r>
    </w:p>
    <w:p>
      <w:pPr>
        <w:spacing w:after="0"/>
        <w:ind w:left="0"/>
        <w:jc w:val="both"/>
      </w:pPr>
      <w:r>
        <w:rPr>
          <w:rFonts w:ascii="Times New Roman"/>
          <w:b w:val="false"/>
          <w:i w:val="false"/>
          <w:color w:val="000000"/>
          <w:sz w:val="28"/>
        </w:rPr>
        <w:t>
                су ығыстырғыштың белгiлi маңызы кезiнде, 2-ден кем         
</w:t>
      </w:r>
    </w:p>
    <w:p>
      <w:pPr>
        <w:spacing w:after="0"/>
        <w:ind w:left="0"/>
        <w:jc w:val="both"/>
      </w:pPr>
      <w:r>
        <w:rPr>
          <w:rFonts w:ascii="Times New Roman"/>
          <w:b w:val="false"/>
          <w:i w:val="false"/>
          <w:color w:val="000000"/>
          <w:sz w:val="28"/>
        </w:rPr>
        <w:t>
                операциялық жобалау жауын-шашын кезiнде (операциялық
</w:t>
      </w:r>
    </w:p>
    <w:p>
      <w:pPr>
        <w:spacing w:after="0"/>
        <w:ind w:left="0"/>
        <w:jc w:val="both"/>
      </w:pPr>
      <w:r>
        <w:rPr>
          <w:rFonts w:ascii="Times New Roman"/>
          <w:b w:val="false"/>
          <w:i w:val="false"/>
          <w:color w:val="000000"/>
          <w:sz w:val="28"/>
        </w:rPr>
        <w:t>
                жобалау жауын-шашын кезіндегі су ығыстырғыш) ватерлини     
</w:t>
      </w:r>
    </w:p>
    <w:p>
      <w:pPr>
        <w:spacing w:after="0"/>
        <w:ind w:left="0"/>
        <w:jc w:val="both"/>
      </w:pPr>
      <w:r>
        <w:rPr>
          <w:rFonts w:ascii="Times New Roman"/>
          <w:b w:val="false"/>
          <w:i w:val="false"/>
          <w:color w:val="000000"/>
          <w:sz w:val="28"/>
        </w:rPr>
        <w:t>
                тығыздығының алаңын айқындайды.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8А001, а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b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с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d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е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f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g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h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i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8А002        Жүйелер немесе жабдықтар, олар мынадай: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Ескерту: Суасты байланысының жанама жүйелерін 5-санаттың
</w:t>
      </w:r>
    </w:p>
    <w:p>
      <w:pPr>
        <w:spacing w:after="0"/>
        <w:ind w:left="0"/>
        <w:jc w:val="both"/>
      </w:pPr>
      <w:r>
        <w:rPr>
          <w:rFonts w:ascii="Times New Roman"/>
          <w:b w:val="false"/>
          <w:i w:val="false"/>
          <w:color w:val="000000"/>
          <w:sz w:val="28"/>
        </w:rPr>
        <w:t>
                      1-бөлiмінен (Телекоммуникация)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1000 метрден асатын тереңдiкке жүзу үшiн жобаланған,
</w:t>
      </w:r>
    </w:p>
    <w:p>
      <w:pPr>
        <w:spacing w:after="0"/>
        <w:ind w:left="0"/>
        <w:jc w:val="both"/>
      </w:pPr>
      <w:r>
        <w:rPr>
          <w:rFonts w:ascii="Times New Roman"/>
          <w:b w:val="false"/>
          <w:i w:val="false"/>
          <w:color w:val="000000"/>
          <w:sz w:val="28"/>
        </w:rPr>
        <w:t>
                суасты аппараттарына арналған арнайы жобаланған немесе
</w:t>
      </w:r>
    </w:p>
    <w:p>
      <w:pPr>
        <w:spacing w:after="0"/>
        <w:ind w:left="0"/>
        <w:jc w:val="both"/>
      </w:pPr>
      <w:r>
        <w:rPr>
          <w:rFonts w:ascii="Times New Roman"/>
          <w:b w:val="false"/>
          <w:i w:val="false"/>
          <w:color w:val="000000"/>
          <w:sz w:val="28"/>
        </w:rPr>
        <w:t>
                модификацияланған жүйелер мен жабдықтар, олар мынадай:
</w:t>
      </w:r>
    </w:p>
    <w:p>
      <w:pPr>
        <w:spacing w:after="0"/>
        <w:ind w:left="0"/>
        <w:jc w:val="both"/>
      </w:pPr>
      <w:r>
        <w:rPr>
          <w:rFonts w:ascii="Times New Roman"/>
          <w:b w:val="false"/>
          <w:i w:val="false"/>
          <w:color w:val="000000"/>
          <w:sz w:val="28"/>
        </w:rPr>
        <w:t>
                1. 1,5 метрден асатын камералардың iшкi диаметрi ең көп
</w:t>
      </w:r>
    </w:p>
    <w:p>
      <w:pPr>
        <w:spacing w:after="0"/>
        <w:ind w:left="0"/>
        <w:jc w:val="both"/>
      </w:pPr>
      <w:r>
        <w:rPr>
          <w:rFonts w:ascii="Times New Roman"/>
          <w:b w:val="false"/>
          <w:i w:val="false"/>
          <w:color w:val="000000"/>
          <w:sz w:val="28"/>
        </w:rPr>
        <w:t>
                   жоғары қысымға төтеп беруге қабiлетті үй-жай немесе
</w:t>
      </w:r>
    </w:p>
    <w:p>
      <w:pPr>
        <w:spacing w:after="0"/>
        <w:ind w:left="0"/>
        <w:jc w:val="both"/>
      </w:pPr>
      <w:r>
        <w:rPr>
          <w:rFonts w:ascii="Times New Roman"/>
          <w:b w:val="false"/>
          <w:i w:val="false"/>
          <w:color w:val="000000"/>
          <w:sz w:val="28"/>
        </w:rPr>
        <w:t>
                   корпус;
</w:t>
      </w:r>
    </w:p>
    <w:p>
      <w:pPr>
        <w:spacing w:after="0"/>
        <w:ind w:left="0"/>
        <w:jc w:val="both"/>
      </w:pPr>
      <w:r>
        <w:rPr>
          <w:rFonts w:ascii="Times New Roman"/>
          <w:b w:val="false"/>
          <w:i w:val="false"/>
          <w:color w:val="000000"/>
          <w:sz w:val="28"/>
        </w:rPr>
        <w:t>
                2. Тұрақты токтың электр қозғаушысы немесе тарту
</w:t>
      </w:r>
    </w:p>
    <w:p>
      <w:pPr>
        <w:spacing w:after="0"/>
        <w:ind w:left="0"/>
        <w:jc w:val="both"/>
      </w:pPr>
      <w:r>
        <w:rPr>
          <w:rFonts w:ascii="Times New Roman"/>
          <w:b w:val="false"/>
          <w:i w:val="false"/>
          <w:color w:val="000000"/>
          <w:sz w:val="28"/>
        </w:rPr>
        <w:t>
                   қондырғылары;
</w:t>
      </w:r>
    </w:p>
    <w:p>
      <w:pPr>
        <w:spacing w:after="0"/>
        <w:ind w:left="0"/>
        <w:jc w:val="both"/>
      </w:pPr>
      <w:r>
        <w:rPr>
          <w:rFonts w:ascii="Times New Roman"/>
          <w:b w:val="false"/>
          <w:i w:val="false"/>
          <w:color w:val="000000"/>
          <w:sz w:val="28"/>
        </w:rPr>
        <w:t>
                3. Оптикалық талшық пайдаланылатын және синтетикалық       
</w:t>
      </w:r>
    </w:p>
    <w:p>
      <w:pPr>
        <w:spacing w:after="0"/>
        <w:ind w:left="0"/>
        <w:jc w:val="both"/>
      </w:pPr>
      <w:r>
        <w:rPr>
          <w:rFonts w:ascii="Times New Roman"/>
          <w:b w:val="false"/>
          <w:i w:val="false"/>
          <w:color w:val="000000"/>
          <w:sz w:val="28"/>
        </w:rPr>
        <w:t>
                   материалдардан жасалған күш элементтерi бар кабельдiк   
</w:t>
      </w:r>
    </w:p>
    <w:p>
      <w:pPr>
        <w:spacing w:after="0"/>
        <w:ind w:left="0"/>
        <w:jc w:val="both"/>
      </w:pPr>
      <w:r>
        <w:rPr>
          <w:rFonts w:ascii="Times New Roman"/>
          <w:b w:val="false"/>
          <w:i w:val="false"/>
          <w:color w:val="000000"/>
          <w:sz w:val="28"/>
        </w:rPr>
        <w:t>
                   ажырағыштар мен оларға арналған жалғастырғыштар;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(W1-Х)
</w:t>
      </w:r>
    </w:p>
    <w:p>
      <w:pPr>
        <w:spacing w:after="0"/>
        <w:ind w:left="0"/>
        <w:jc w:val="both"/>
      </w:pPr>
      <w:r>
        <w:rPr>
          <w:rFonts w:ascii="Times New Roman"/>
          <w:b w:val="false"/>
          <w:i w:val="false"/>
          <w:color w:val="000000"/>
          <w:sz w:val="28"/>
        </w:rPr>
        <w:t>
             b. 8А001-тармақта баяндалған суасты аппараттарының
</w:t>
      </w:r>
    </w:p>
    <w:p>
      <w:pPr>
        <w:spacing w:after="0"/>
        <w:ind w:left="0"/>
        <w:jc w:val="both"/>
      </w:pPr>
      <w:r>
        <w:rPr>
          <w:rFonts w:ascii="Times New Roman"/>
          <w:b w:val="false"/>
          <w:i w:val="false"/>
          <w:color w:val="000000"/>
          <w:sz w:val="28"/>
        </w:rPr>
        <w:t>
                қозғалысын автоматты түрде бақылауға арналған,
</w:t>
      </w:r>
    </w:p>
    <w:p>
      <w:pPr>
        <w:spacing w:after="0"/>
        <w:ind w:left="0"/>
        <w:jc w:val="both"/>
      </w:pPr>
      <w:r>
        <w:rPr>
          <w:rFonts w:ascii="Times New Roman"/>
          <w:b w:val="false"/>
          <w:i w:val="false"/>
          <w:color w:val="000000"/>
          <w:sz w:val="28"/>
        </w:rPr>
        <w:t>
                навигациялық деректерi бар және жабық контурмен
</w:t>
      </w:r>
    </w:p>
    <w:p>
      <w:pPr>
        <w:spacing w:after="0"/>
        <w:ind w:left="0"/>
        <w:jc w:val="both"/>
      </w:pPr>
      <w:r>
        <w:rPr>
          <w:rFonts w:ascii="Times New Roman"/>
          <w:b w:val="false"/>
          <w:i w:val="false"/>
          <w:color w:val="000000"/>
          <w:sz w:val="28"/>
        </w:rPr>
        <w:t>
                сервобасқарылатын құралы бар арнайы жобаланған немесе
</w:t>
      </w:r>
    </w:p>
    <w:p>
      <w:pPr>
        <w:spacing w:after="0"/>
        <w:ind w:left="0"/>
        <w:jc w:val="both"/>
      </w:pPr>
      <w:r>
        <w:rPr>
          <w:rFonts w:ascii="Times New Roman"/>
          <w:b w:val="false"/>
          <w:i w:val="false"/>
          <w:color w:val="000000"/>
          <w:sz w:val="28"/>
        </w:rPr>
        <w:t>
                модификацияланған жүйелер:
</w:t>
      </w:r>
    </w:p>
    <w:p>
      <w:pPr>
        <w:spacing w:after="0"/>
        <w:ind w:left="0"/>
        <w:jc w:val="both"/>
      </w:pPr>
      <w:r>
        <w:rPr>
          <w:rFonts w:ascii="Times New Roman"/>
          <w:b w:val="false"/>
          <w:i w:val="false"/>
          <w:color w:val="000000"/>
          <w:sz w:val="28"/>
        </w:rPr>
        <w:t>
                1. Су бағанының берiлген нүктесiне қатысты 10 м шегіндегі
</w:t>
      </w:r>
    </w:p>
    <w:p>
      <w:pPr>
        <w:spacing w:after="0"/>
        <w:ind w:left="0"/>
        <w:jc w:val="both"/>
      </w:pPr>
      <w:r>
        <w:rPr>
          <w:rFonts w:ascii="Times New Roman"/>
          <w:b w:val="false"/>
          <w:i w:val="false"/>
          <w:color w:val="000000"/>
          <w:sz w:val="28"/>
        </w:rPr>
        <w:t>
                   аппараттың қозғалысын басқаруға қабiлеттi;
</w:t>
      </w:r>
    </w:p>
    <w:p>
      <w:pPr>
        <w:spacing w:after="0"/>
        <w:ind w:left="0"/>
        <w:jc w:val="both"/>
      </w:pPr>
      <w:r>
        <w:rPr>
          <w:rFonts w:ascii="Times New Roman"/>
          <w:b w:val="false"/>
          <w:i w:val="false"/>
          <w:color w:val="000000"/>
          <w:sz w:val="28"/>
        </w:rPr>
        <w:t>
                2. Су бағанының берiлген нүктесiне қатысты 10 м шегіндегi
</w:t>
      </w:r>
    </w:p>
    <w:p>
      <w:pPr>
        <w:spacing w:after="0"/>
        <w:ind w:left="0"/>
        <w:jc w:val="both"/>
      </w:pPr>
      <w:r>
        <w:rPr>
          <w:rFonts w:ascii="Times New Roman"/>
          <w:b w:val="false"/>
          <w:i w:val="false"/>
          <w:color w:val="000000"/>
          <w:sz w:val="28"/>
        </w:rPr>
        <w:t>
                   аппараттың қолдаушы ережесi; немесе
</w:t>
      </w:r>
    </w:p>
    <w:p>
      <w:pPr>
        <w:spacing w:after="0"/>
        <w:ind w:left="0"/>
        <w:jc w:val="both"/>
      </w:pPr>
      <w:r>
        <w:rPr>
          <w:rFonts w:ascii="Times New Roman"/>
          <w:b w:val="false"/>
          <w:i w:val="false"/>
          <w:color w:val="000000"/>
          <w:sz w:val="28"/>
        </w:rPr>
        <w:t>
                3. Теңiз түбiнде немесе астында жатқан трос (кабель)
</w:t>
      </w:r>
    </w:p>
    <w:p>
      <w:pPr>
        <w:spacing w:after="0"/>
        <w:ind w:left="0"/>
        <w:jc w:val="both"/>
      </w:pPr>
      <w:r>
        <w:rPr>
          <w:rFonts w:ascii="Times New Roman"/>
          <w:b w:val="false"/>
          <w:i w:val="false"/>
          <w:color w:val="000000"/>
          <w:sz w:val="28"/>
        </w:rPr>
        <w:t>
                   арқылы жүру кезiнде 10 м шегіндегi аппараттың
</w:t>
      </w:r>
    </w:p>
    <w:p>
      <w:pPr>
        <w:spacing w:after="0"/>
        <w:ind w:left="0"/>
        <w:jc w:val="both"/>
      </w:pPr>
      <w:r>
        <w:rPr>
          <w:rFonts w:ascii="Times New Roman"/>
          <w:b w:val="false"/>
          <w:i w:val="false"/>
          <w:color w:val="000000"/>
          <w:sz w:val="28"/>
        </w:rPr>
        <w:t>
                   қолдаушы ережесi;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Талшықты-оптикалық корпустық ажыратқыштар немесе
</w:t>
      </w:r>
    </w:p>
    <w:p>
      <w:pPr>
        <w:spacing w:after="0"/>
        <w:ind w:left="0"/>
        <w:jc w:val="both"/>
      </w:pPr>
      <w:r>
        <w:rPr>
          <w:rFonts w:ascii="Times New Roman"/>
          <w:b w:val="false"/>
          <w:i w:val="false"/>
          <w:color w:val="000000"/>
          <w:sz w:val="28"/>
        </w:rPr>
        <w:t>
                жалғағыштар;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Суасты байқау жүйелерi:
</w:t>
      </w:r>
    </w:p>
    <w:p>
      <w:pPr>
        <w:spacing w:after="0"/>
        <w:ind w:left="0"/>
        <w:jc w:val="both"/>
      </w:pPr>
      <w:r>
        <w:rPr>
          <w:rFonts w:ascii="Times New Roman"/>
          <w:b w:val="false"/>
          <w:i w:val="false"/>
          <w:color w:val="000000"/>
          <w:sz w:val="28"/>
        </w:rPr>
        <w:t>
                1. Телевизиялық жүйелер мен телевизиялық камералар,
</w:t>
      </w:r>
    </w:p>
    <w:p>
      <w:pPr>
        <w:spacing w:after="0"/>
        <w:ind w:left="0"/>
        <w:jc w:val="both"/>
      </w:pPr>
      <w:r>
        <w:rPr>
          <w:rFonts w:ascii="Times New Roman"/>
          <w:b w:val="false"/>
          <w:i w:val="false"/>
          <w:color w:val="000000"/>
          <w:sz w:val="28"/>
        </w:rPr>
        <w:t>
                   олар мынадай:
</w:t>
      </w:r>
    </w:p>
    <w:p>
      <w:pPr>
        <w:spacing w:after="0"/>
        <w:ind w:left="0"/>
        <w:jc w:val="both"/>
      </w:pPr>
      <w:r>
        <w:rPr>
          <w:rFonts w:ascii="Times New Roman"/>
          <w:b w:val="false"/>
          <w:i w:val="false"/>
          <w:color w:val="000000"/>
          <w:sz w:val="28"/>
        </w:rPr>
        <w:t>
                   а. Телевизиялық жүйелер (камераны мониторинг пен
</w:t>
      </w:r>
    </w:p>
    <w:p>
      <w:pPr>
        <w:spacing w:after="0"/>
        <w:ind w:left="0"/>
        <w:jc w:val="both"/>
      </w:pPr>
      <w:r>
        <w:rPr>
          <w:rFonts w:ascii="Times New Roman"/>
          <w:b w:val="false"/>
          <w:i w:val="false"/>
          <w:color w:val="000000"/>
          <w:sz w:val="28"/>
        </w:rPr>
        <w:t>
                      дабыл беруге арналған жабдықтарды қамти отырып),
</w:t>
      </w:r>
    </w:p>
    <w:p>
      <w:pPr>
        <w:spacing w:after="0"/>
        <w:ind w:left="0"/>
        <w:jc w:val="both"/>
      </w:pPr>
      <w:r>
        <w:rPr>
          <w:rFonts w:ascii="Times New Roman"/>
          <w:b w:val="false"/>
          <w:i w:val="false"/>
          <w:color w:val="000000"/>
          <w:sz w:val="28"/>
        </w:rPr>
        <w:t>
                      әуе ортасында 800 желiден астам өлшенген шектi шешiмi
</w:t>
      </w:r>
    </w:p>
    <w:p>
      <w:pPr>
        <w:spacing w:after="0"/>
        <w:ind w:left="0"/>
        <w:jc w:val="both"/>
      </w:pPr>
      <w:r>
        <w:rPr>
          <w:rFonts w:ascii="Times New Roman"/>
          <w:b w:val="false"/>
          <w:i w:val="false"/>
          <w:color w:val="000000"/>
          <w:sz w:val="28"/>
        </w:rPr>
        <w:t>
                      бар және суасты кемесiн дистанциялық басқару үшiн
</w:t>
      </w:r>
    </w:p>
    <w:p>
      <w:pPr>
        <w:spacing w:after="0"/>
        <w:ind w:left="0"/>
        <w:jc w:val="both"/>
      </w:pPr>
      <w:r>
        <w:rPr>
          <w:rFonts w:ascii="Times New Roman"/>
          <w:b w:val="false"/>
          <w:i w:val="false"/>
          <w:color w:val="000000"/>
          <w:sz w:val="28"/>
        </w:rPr>
        <w:t>
                      арнайы жобаланған немесе модификацияланған жүйелердi;
</w:t>
      </w:r>
    </w:p>
    <w:p>
      <w:pPr>
        <w:spacing w:after="0"/>
        <w:ind w:left="0"/>
        <w:jc w:val="both"/>
      </w:pPr>
      <w:r>
        <w:rPr>
          <w:rFonts w:ascii="Times New Roman"/>
          <w:b w:val="false"/>
          <w:i w:val="false"/>
          <w:color w:val="000000"/>
          <w:sz w:val="28"/>
        </w:rPr>
        <w:t>
                   b. Әуе ортасында 1100-желiден астам өлшенген шектi
</w:t>
      </w:r>
    </w:p>
    <w:p>
      <w:pPr>
        <w:spacing w:after="0"/>
        <w:ind w:left="0"/>
        <w:jc w:val="both"/>
      </w:pPr>
      <w:r>
        <w:rPr>
          <w:rFonts w:ascii="Times New Roman"/>
          <w:b w:val="false"/>
          <w:i w:val="false"/>
          <w:color w:val="000000"/>
          <w:sz w:val="28"/>
        </w:rPr>
        <w:t>
                      шешiмi бар суасты телекамераларын;
</w:t>
      </w:r>
    </w:p>
    <w:p>
      <w:pPr>
        <w:spacing w:after="0"/>
        <w:ind w:left="0"/>
        <w:jc w:val="both"/>
      </w:pPr>
      <w:r>
        <w:rPr>
          <w:rFonts w:ascii="Times New Roman"/>
          <w:b w:val="false"/>
          <w:i w:val="false"/>
          <w:color w:val="000000"/>
          <w:sz w:val="28"/>
        </w:rPr>
        <w:t>
                   с. Жарық берудiң төмен деңгейiнде объектiлерді түсiруге
</w:t>
      </w:r>
    </w:p>
    <w:p>
      <w:pPr>
        <w:spacing w:after="0"/>
        <w:ind w:left="0"/>
        <w:jc w:val="both"/>
      </w:pPr>
      <w:r>
        <w:rPr>
          <w:rFonts w:ascii="Times New Roman"/>
          <w:b w:val="false"/>
          <w:i w:val="false"/>
          <w:color w:val="000000"/>
          <w:sz w:val="28"/>
        </w:rPr>
        <w:t>
                      арналған, су астында пайдалану үшiн және аталған
</w:t>
      </w:r>
    </w:p>
    <w:p>
      <w:pPr>
        <w:spacing w:after="0"/>
        <w:ind w:left="0"/>
        <w:jc w:val="both"/>
      </w:pPr>
      <w:r>
        <w:rPr>
          <w:rFonts w:ascii="Times New Roman"/>
          <w:b w:val="false"/>
          <w:i w:val="false"/>
          <w:color w:val="000000"/>
          <w:sz w:val="28"/>
        </w:rPr>
        <w:t>
                      құрамдас бөлiктердiң барлығын қамтитын арнайы
</w:t>
      </w:r>
    </w:p>
    <w:p>
      <w:pPr>
        <w:spacing w:after="0"/>
        <w:ind w:left="0"/>
        <w:jc w:val="both"/>
      </w:pPr>
      <w:r>
        <w:rPr>
          <w:rFonts w:ascii="Times New Roman"/>
          <w:b w:val="false"/>
          <w:i w:val="false"/>
          <w:color w:val="000000"/>
          <w:sz w:val="28"/>
        </w:rPr>
        <w:t>
                      жобаланған немесе модификацияланған телевизиялық
</w:t>
      </w:r>
    </w:p>
    <w:p>
      <w:pPr>
        <w:spacing w:after="0"/>
        <w:ind w:left="0"/>
        <w:jc w:val="both"/>
      </w:pPr>
      <w:r>
        <w:rPr>
          <w:rFonts w:ascii="Times New Roman"/>
          <w:b w:val="false"/>
          <w:i w:val="false"/>
          <w:color w:val="000000"/>
          <w:sz w:val="28"/>
        </w:rPr>
        <w:t>
                      камераларды қамтиды құрамдас бөлiктер:
</w:t>
      </w:r>
    </w:p>
    <w:p>
      <w:pPr>
        <w:spacing w:after="0"/>
        <w:ind w:left="0"/>
        <w:jc w:val="both"/>
      </w:pPr>
      <w:r>
        <w:rPr>
          <w:rFonts w:ascii="Times New Roman"/>
          <w:b w:val="false"/>
          <w:i w:val="false"/>
          <w:color w:val="000000"/>
          <w:sz w:val="28"/>
        </w:rPr>
        <w:t>
                      1. 6А002.а.2.2.-тармағы бойынша бақыланатын бейнелеу
</w:t>
      </w:r>
    </w:p>
    <w:p>
      <w:pPr>
        <w:spacing w:after="0"/>
        <w:ind w:left="0"/>
        <w:jc w:val="both"/>
      </w:pPr>
      <w:r>
        <w:rPr>
          <w:rFonts w:ascii="Times New Roman"/>
          <w:b w:val="false"/>
          <w:i w:val="false"/>
          <w:color w:val="000000"/>
          <w:sz w:val="28"/>
        </w:rPr>
        <w:t>
                         күшейткiшi бар трубкалар; және
</w:t>
      </w:r>
    </w:p>
    <w:p>
      <w:pPr>
        <w:spacing w:after="0"/>
        <w:ind w:left="0"/>
        <w:jc w:val="both"/>
      </w:pPr>
      <w:r>
        <w:rPr>
          <w:rFonts w:ascii="Times New Roman"/>
          <w:b w:val="false"/>
          <w:i w:val="false"/>
          <w:color w:val="000000"/>
          <w:sz w:val="28"/>
        </w:rPr>
        <w:t>
                      2. Қатты денелi қабылдағыш алаңындағы 150000-нан
</w:t>
      </w:r>
    </w:p>
    <w:p>
      <w:pPr>
        <w:spacing w:after="0"/>
        <w:ind w:left="0"/>
        <w:jc w:val="both"/>
      </w:pPr>
      <w:r>
        <w:rPr>
          <w:rFonts w:ascii="Times New Roman"/>
          <w:b w:val="false"/>
          <w:i w:val="false"/>
          <w:color w:val="000000"/>
          <w:sz w:val="28"/>
        </w:rPr>
        <w:t>
                         астам "белсендi пикселдер";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Телевизиядағы шектi шешiм тiкесiнен (жолмен) шешумен
</w:t>
      </w:r>
    </w:p>
    <w:p>
      <w:pPr>
        <w:spacing w:after="0"/>
        <w:ind w:left="0"/>
        <w:jc w:val="both"/>
      </w:pPr>
      <w:r>
        <w:rPr>
          <w:rFonts w:ascii="Times New Roman"/>
          <w:b w:val="false"/>
          <w:i w:val="false"/>
          <w:color w:val="000000"/>
          <w:sz w:val="28"/>
        </w:rPr>
        <w:t>
                      өлшенедi және әдетте мәтiн кестесiндегi ажыратылатын
</w:t>
      </w:r>
    </w:p>
    <w:p>
      <w:pPr>
        <w:spacing w:after="0"/>
        <w:ind w:left="0"/>
        <w:jc w:val="both"/>
      </w:pPr>
      <w:r>
        <w:rPr>
          <w:rFonts w:ascii="Times New Roman"/>
          <w:b w:val="false"/>
          <w:i w:val="false"/>
          <w:color w:val="000000"/>
          <w:sz w:val="28"/>
        </w:rPr>
        <w:t>
                      кескiннiң бойымен жүргiзілетiн желiнiң ең көп санымен
</w:t>
      </w:r>
    </w:p>
    <w:p>
      <w:pPr>
        <w:spacing w:after="0"/>
        <w:ind w:left="0"/>
        <w:jc w:val="both"/>
      </w:pPr>
      <w:r>
        <w:rPr>
          <w:rFonts w:ascii="Times New Roman"/>
          <w:b w:val="false"/>
          <w:i w:val="false"/>
          <w:color w:val="000000"/>
          <w:sz w:val="28"/>
        </w:rPr>
        <w:t>
                      көрсетіледi, онда 1ЕЕЕ 208/1960 стандарты немесе осы
</w:t>
      </w:r>
    </w:p>
    <w:p>
      <w:pPr>
        <w:spacing w:after="0"/>
        <w:ind w:left="0"/>
        <w:jc w:val="both"/>
      </w:pPr>
      <w:r>
        <w:rPr>
          <w:rFonts w:ascii="Times New Roman"/>
          <w:b w:val="false"/>
          <w:i w:val="false"/>
          <w:color w:val="000000"/>
          <w:sz w:val="28"/>
        </w:rPr>
        <w:t>
                      стандарттың кез келген эквивалентi пайдаланылады.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Қайта шашыраудың тиiмдiлiгiн азайту тәсiлiн
</w:t>
      </w:r>
    </w:p>
    <w:p>
      <w:pPr>
        <w:spacing w:after="0"/>
        <w:ind w:left="0"/>
        <w:jc w:val="both"/>
      </w:pPr>
      <w:r>
        <w:rPr>
          <w:rFonts w:ascii="Times New Roman"/>
          <w:b w:val="false"/>
          <w:i w:val="false"/>
          <w:color w:val="000000"/>
          <w:sz w:val="28"/>
        </w:rPr>
        <w:t>
                   пайдаланатын, қашықтық мәнiнiң белгiлi бiр диапазонында 
</w:t>
      </w:r>
    </w:p>
    <w:p>
      <w:pPr>
        <w:spacing w:after="0"/>
        <w:ind w:left="0"/>
        <w:jc w:val="both"/>
      </w:pPr>
      <w:r>
        <w:rPr>
          <w:rFonts w:ascii="Times New Roman"/>
          <w:b w:val="false"/>
          <w:i w:val="false"/>
          <w:color w:val="000000"/>
          <w:sz w:val="28"/>
        </w:rPr>
        <w:t>
                   дыбыс өткiзумен сәуле түсiрудi қоса, суасты кемелерiн   
</w:t>
      </w:r>
    </w:p>
    <w:p>
      <w:pPr>
        <w:spacing w:after="0"/>
        <w:ind w:left="0"/>
        <w:jc w:val="both"/>
      </w:pPr>
      <w:r>
        <w:rPr>
          <w:rFonts w:ascii="Times New Roman"/>
          <w:b w:val="false"/>
          <w:i w:val="false"/>
          <w:color w:val="000000"/>
          <w:sz w:val="28"/>
        </w:rPr>
        <w:t>
                   дистанциялық басқаруға арналған арнайы жобаланған       
</w:t>
      </w:r>
    </w:p>
    <w:p>
      <w:pPr>
        <w:spacing w:after="0"/>
        <w:ind w:left="0"/>
        <w:jc w:val="both"/>
      </w:pPr>
      <w:r>
        <w:rPr>
          <w:rFonts w:ascii="Times New Roman"/>
          <w:b w:val="false"/>
          <w:i w:val="false"/>
          <w:color w:val="000000"/>
          <w:sz w:val="28"/>
        </w:rPr>
        <w:t>
                   немесе модификацияланған жүйелер немесе "лазер"         
</w:t>
      </w:r>
    </w:p>
    <w:p>
      <w:pPr>
        <w:spacing w:after="0"/>
        <w:ind w:left="0"/>
        <w:jc w:val="both"/>
      </w:pPr>
      <w:r>
        <w:rPr>
          <w:rFonts w:ascii="Times New Roman"/>
          <w:b w:val="false"/>
          <w:i w:val="false"/>
          <w:color w:val="000000"/>
          <w:sz w:val="28"/>
        </w:rPr>
        <w:t>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35 мм немесе одан көп таспа үлгісiмен 150 м-ден астам
</w:t>
      </w:r>
    </w:p>
    <w:p>
      <w:pPr>
        <w:spacing w:after="0"/>
        <w:ind w:left="0"/>
        <w:jc w:val="both"/>
      </w:pPr>
      <w:r>
        <w:rPr>
          <w:rFonts w:ascii="Times New Roman"/>
          <w:b w:val="false"/>
          <w:i w:val="false"/>
          <w:color w:val="000000"/>
          <w:sz w:val="28"/>
        </w:rPr>
        <w:t>
                тереңдiкте суастында қолдану үшiн арнайы жобаланған
</w:t>
      </w:r>
    </w:p>
    <w:p>
      <w:pPr>
        <w:spacing w:after="0"/>
        <w:ind w:left="0"/>
        <w:jc w:val="both"/>
      </w:pPr>
      <w:r>
        <w:rPr>
          <w:rFonts w:ascii="Times New Roman"/>
          <w:b w:val="false"/>
          <w:i w:val="false"/>
          <w:color w:val="000000"/>
          <w:sz w:val="28"/>
        </w:rPr>
        <w:t>
                немесе модификацияланған суретдиапозитивтiк камералар
</w:t>
      </w:r>
    </w:p>
    <w:p>
      <w:pPr>
        <w:spacing w:after="0"/>
        <w:ind w:left="0"/>
        <w:jc w:val="both"/>
      </w:pPr>
      <w:r>
        <w:rPr>
          <w:rFonts w:ascii="Times New Roman"/>
          <w:b w:val="false"/>
          <w:i w:val="false"/>
          <w:color w:val="000000"/>
          <w:sz w:val="28"/>
        </w:rPr>
        <w:t>
                және олар мынадай құрамдардың кез келгенiн иеленедi:
</w:t>
      </w:r>
    </w:p>
    <w:p>
      <w:pPr>
        <w:spacing w:after="0"/>
        <w:ind w:left="0"/>
        <w:jc w:val="both"/>
      </w:pPr>
      <w:r>
        <w:rPr>
          <w:rFonts w:ascii="Times New Roman"/>
          <w:b w:val="false"/>
          <w:i w:val="false"/>
          <w:color w:val="000000"/>
          <w:sz w:val="28"/>
        </w:rPr>
        <w:t>
                1. камераға қатысты сыртқы көздер ұсынған деректер
</w:t>
      </w:r>
    </w:p>
    <w:p>
      <w:pPr>
        <w:spacing w:after="0"/>
        <w:ind w:left="0"/>
        <w:jc w:val="both"/>
      </w:pPr>
      <w:r>
        <w:rPr>
          <w:rFonts w:ascii="Times New Roman"/>
          <w:b w:val="false"/>
          <w:i w:val="false"/>
          <w:color w:val="000000"/>
          <w:sz w:val="28"/>
        </w:rPr>
        <w:t>
                   жазылған таспа түсiнiктемесi;
</w:t>
      </w:r>
    </w:p>
    <w:p>
      <w:pPr>
        <w:spacing w:after="0"/>
        <w:ind w:left="0"/>
        <w:jc w:val="both"/>
      </w:pPr>
      <w:r>
        <w:rPr>
          <w:rFonts w:ascii="Times New Roman"/>
          <w:b w:val="false"/>
          <w:i w:val="false"/>
          <w:color w:val="000000"/>
          <w:sz w:val="28"/>
        </w:rPr>
        <w:t>
                2. 1000 метрден асатын тереңдiкте суасты суретке түсiру
</w:t>
      </w:r>
    </w:p>
    <w:p>
      <w:pPr>
        <w:spacing w:after="0"/>
        <w:ind w:left="0"/>
        <w:jc w:val="both"/>
      </w:pPr>
      <w:r>
        <w:rPr>
          <w:rFonts w:ascii="Times New Roman"/>
          <w:b w:val="false"/>
          <w:i w:val="false"/>
          <w:color w:val="000000"/>
          <w:sz w:val="28"/>
        </w:rPr>
        <w:t>
                   бокстерiнiң жұмыс қабiлеттерiн қамтамасыз ету үшiн
</w:t>
      </w:r>
    </w:p>
    <w:p>
      <w:pPr>
        <w:spacing w:after="0"/>
        <w:ind w:left="0"/>
        <w:jc w:val="both"/>
      </w:pPr>
      <w:r>
        <w:rPr>
          <w:rFonts w:ascii="Times New Roman"/>
          <w:b w:val="false"/>
          <w:i w:val="false"/>
          <w:color w:val="000000"/>
          <w:sz w:val="28"/>
        </w:rPr>
        <w:t>
                   арнайы жобаланған автоматты компенсациямен басқару;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Суастында пайдалануға арналған 50-ден астам
</w:t>
      </w:r>
    </w:p>
    <w:p>
      <w:pPr>
        <w:spacing w:after="0"/>
        <w:ind w:left="0"/>
        <w:jc w:val="both"/>
      </w:pPr>
      <w:r>
        <w:rPr>
          <w:rFonts w:ascii="Times New Roman"/>
          <w:b w:val="false"/>
          <w:i w:val="false"/>
          <w:color w:val="000000"/>
          <w:sz w:val="28"/>
        </w:rPr>
        <w:t>
                экспонирленген кадрларды сандық нысанда сақтауға
</w:t>
      </w:r>
    </w:p>
    <w:p>
      <w:pPr>
        <w:spacing w:after="0"/>
        <w:ind w:left="0"/>
        <w:jc w:val="both"/>
      </w:pPr>
      <w:r>
        <w:rPr>
          <w:rFonts w:ascii="Times New Roman"/>
          <w:b w:val="false"/>
          <w:i w:val="false"/>
          <w:color w:val="000000"/>
          <w:sz w:val="28"/>
        </w:rPr>
        <w:t>
                қабiлетті арнайы жобаланған немесе модификацияланған
</w:t>
      </w:r>
    </w:p>
    <w:p>
      <w:pPr>
        <w:spacing w:after="0"/>
        <w:ind w:left="0"/>
        <w:jc w:val="both"/>
      </w:pPr>
      <w:r>
        <w:rPr>
          <w:rFonts w:ascii="Times New Roman"/>
          <w:b w:val="false"/>
          <w:i w:val="false"/>
          <w:color w:val="000000"/>
          <w:sz w:val="28"/>
        </w:rPr>
        <w:t>
                электрондық бейнелеу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Су астында қолдануға арналған арнайы жобаланған немесе
</w:t>
      </w:r>
    </w:p>
    <w:p>
      <w:pPr>
        <w:spacing w:after="0"/>
        <w:ind w:left="0"/>
        <w:jc w:val="both"/>
      </w:pPr>
      <w:r>
        <w:rPr>
          <w:rFonts w:ascii="Times New Roman"/>
          <w:b w:val="false"/>
          <w:i w:val="false"/>
          <w:color w:val="000000"/>
          <w:sz w:val="28"/>
        </w:rPr>
        <w:t>
                модификацияланған жарық аз түсетiн жүйелер:
</w:t>
      </w:r>
    </w:p>
    <w:p>
      <w:pPr>
        <w:spacing w:after="0"/>
        <w:ind w:left="0"/>
        <w:jc w:val="both"/>
      </w:pPr>
      <w:r>
        <w:rPr>
          <w:rFonts w:ascii="Times New Roman"/>
          <w:b w:val="false"/>
          <w:i w:val="false"/>
          <w:color w:val="000000"/>
          <w:sz w:val="28"/>
        </w:rPr>
        <w:t>
                1. Бiр тұтанудан 300-ден астам Дж шығатын және секундына
</w:t>
      </w:r>
    </w:p>
    <w:p>
      <w:pPr>
        <w:spacing w:after="0"/>
        <w:ind w:left="0"/>
        <w:jc w:val="both"/>
      </w:pPr>
      <w:r>
        <w:rPr>
          <w:rFonts w:ascii="Times New Roman"/>
          <w:b w:val="false"/>
          <w:i w:val="false"/>
          <w:color w:val="000000"/>
          <w:sz w:val="28"/>
        </w:rPr>
        <w:t>
                   5-тен астам тұтанғыш жылдамдығы бар стробоскоптикалық   
</w:t>
      </w:r>
    </w:p>
    <w:p>
      <w:pPr>
        <w:spacing w:after="0"/>
        <w:ind w:left="0"/>
        <w:jc w:val="both"/>
      </w:pPr>
      <w:r>
        <w:rPr>
          <w:rFonts w:ascii="Times New Roman"/>
          <w:b w:val="false"/>
          <w:i w:val="false"/>
          <w:color w:val="000000"/>
          <w:sz w:val="28"/>
        </w:rPr>
        <w:t>
                   сәулелi жүйелер;
</w:t>
      </w:r>
    </w:p>
    <w:p>
      <w:pPr>
        <w:spacing w:after="0"/>
        <w:ind w:left="0"/>
        <w:jc w:val="both"/>
      </w:pPr>
      <w:r>
        <w:rPr>
          <w:rFonts w:ascii="Times New Roman"/>
          <w:b w:val="false"/>
          <w:i w:val="false"/>
          <w:color w:val="000000"/>
          <w:sz w:val="28"/>
        </w:rPr>
        <w:t>
                2. 1000 метрден астам тереңдiкке пайдалануға арналған
</w:t>
      </w:r>
    </w:p>
    <w:p>
      <w:pPr>
        <w:spacing w:after="0"/>
        <w:ind w:left="0"/>
        <w:jc w:val="both"/>
      </w:pPr>
      <w:r>
        <w:rPr>
          <w:rFonts w:ascii="Times New Roman"/>
          <w:b w:val="false"/>
          <w:i w:val="false"/>
          <w:color w:val="000000"/>
          <w:sz w:val="28"/>
        </w:rPr>
        <w:t>
                   арнайы жобаланған аргонодугалық сәулелi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h. "Iшкi бағдарламамен басқарылатын" мамандандырылған
</w:t>
      </w:r>
    </w:p>
    <w:p>
      <w:pPr>
        <w:spacing w:after="0"/>
        <w:ind w:left="0"/>
        <w:jc w:val="both"/>
      </w:pPr>
      <w:r>
        <w:rPr>
          <w:rFonts w:ascii="Times New Roman"/>
          <w:b w:val="false"/>
          <w:i w:val="false"/>
          <w:color w:val="000000"/>
          <w:sz w:val="28"/>
        </w:rPr>
        <w:t>
                ЭЕМ пайдалана отырып басқарылатын суастында қолдануға
</w:t>
      </w:r>
    </w:p>
    <w:p>
      <w:pPr>
        <w:spacing w:after="0"/>
        <w:ind w:left="0"/>
        <w:jc w:val="both"/>
      </w:pPr>
      <w:r>
        <w:rPr>
          <w:rFonts w:ascii="Times New Roman"/>
          <w:b w:val="false"/>
          <w:i w:val="false"/>
          <w:color w:val="000000"/>
          <w:sz w:val="28"/>
        </w:rPr>
        <w:t>
                арналған арнайы жобаланған "жұмыстар" және олар
</w:t>
      </w:r>
    </w:p>
    <w:p>
      <w:pPr>
        <w:spacing w:after="0"/>
        <w:ind w:left="0"/>
        <w:jc w:val="both"/>
      </w:pPr>
      <w:r>
        <w:rPr>
          <w:rFonts w:ascii="Times New Roman"/>
          <w:b w:val="false"/>
          <w:i w:val="false"/>
          <w:color w:val="000000"/>
          <w:sz w:val="28"/>
        </w:rPr>
        <w:t>
                мынадай құрамдардың кез-келгенін иеленедi:
</w:t>
      </w:r>
    </w:p>
    <w:p>
      <w:pPr>
        <w:spacing w:after="0"/>
        <w:ind w:left="0"/>
        <w:jc w:val="both"/>
      </w:pPr>
      <w:r>
        <w:rPr>
          <w:rFonts w:ascii="Times New Roman"/>
          <w:b w:val="false"/>
          <w:i w:val="false"/>
          <w:color w:val="000000"/>
          <w:sz w:val="28"/>
        </w:rPr>
        <w:t>
                1. Күштi немесе сыртқы объектiге салынған айналу сәтiн,
</w:t>
      </w:r>
    </w:p>
    <w:p>
      <w:pPr>
        <w:spacing w:after="0"/>
        <w:ind w:left="0"/>
        <w:jc w:val="both"/>
      </w:pPr>
      <w:r>
        <w:rPr>
          <w:rFonts w:ascii="Times New Roman"/>
          <w:b w:val="false"/>
          <w:i w:val="false"/>
          <w:color w:val="000000"/>
          <w:sz w:val="28"/>
        </w:rPr>
        <w:t>
                   сыртқы объектіге дейiнгі қашықтықты немесе жұмыс
</w:t>
      </w:r>
    </w:p>
    <w:p>
      <w:pPr>
        <w:spacing w:after="0"/>
        <w:ind w:left="0"/>
        <w:jc w:val="both"/>
      </w:pPr>
      <w:r>
        <w:rPr>
          <w:rFonts w:ascii="Times New Roman"/>
          <w:b w:val="false"/>
          <w:i w:val="false"/>
          <w:color w:val="000000"/>
          <w:sz w:val="28"/>
        </w:rPr>
        <w:t>
                   пен сыртқы объектiлердiң арасындағы өзара байланыстық   
</w:t>
      </w:r>
    </w:p>
    <w:p>
      <w:pPr>
        <w:spacing w:after="0"/>
        <w:ind w:left="0"/>
        <w:jc w:val="both"/>
      </w:pPr>
      <w:r>
        <w:rPr>
          <w:rFonts w:ascii="Times New Roman"/>
          <w:b w:val="false"/>
          <w:i w:val="false"/>
          <w:color w:val="000000"/>
          <w:sz w:val="28"/>
        </w:rPr>
        <w:t>
                   (түйсiну) қарым-қатынасын өлшейтін беру құралдарынан    
</w:t>
      </w:r>
    </w:p>
    <w:p>
      <w:pPr>
        <w:spacing w:after="0"/>
        <w:ind w:left="0"/>
        <w:jc w:val="both"/>
      </w:pPr>
      <w:r>
        <w:rPr>
          <w:rFonts w:ascii="Times New Roman"/>
          <w:b w:val="false"/>
          <w:i w:val="false"/>
          <w:color w:val="000000"/>
          <w:sz w:val="28"/>
        </w:rPr>
        <w:t>
                   алынған ақпаратты пайдалана отырып, "жұмыстарды"        
</w:t>
      </w:r>
    </w:p>
    <w:p>
      <w:pPr>
        <w:spacing w:after="0"/>
        <w:ind w:left="0"/>
        <w:jc w:val="both"/>
      </w:pPr>
      <w:r>
        <w:rPr>
          <w:rFonts w:ascii="Times New Roman"/>
          <w:b w:val="false"/>
          <w:i w:val="false"/>
          <w:color w:val="000000"/>
          <w:sz w:val="28"/>
        </w:rPr>
        <w:t>
                   басқаратын жүйелер; немесе
</w:t>
      </w:r>
    </w:p>
    <w:p>
      <w:pPr>
        <w:spacing w:after="0"/>
        <w:ind w:left="0"/>
        <w:jc w:val="both"/>
      </w:pPr>
      <w:r>
        <w:rPr>
          <w:rFonts w:ascii="Times New Roman"/>
          <w:b w:val="false"/>
          <w:i w:val="false"/>
          <w:color w:val="000000"/>
          <w:sz w:val="28"/>
        </w:rPr>
        <w:t>
                2. 250 Нм немесе одан көп айналу сәтiн және титан
</w:t>
      </w:r>
    </w:p>
    <w:p>
      <w:pPr>
        <w:spacing w:after="0"/>
        <w:ind w:left="0"/>
        <w:jc w:val="both"/>
      </w:pPr>
      <w:r>
        <w:rPr>
          <w:rFonts w:ascii="Times New Roman"/>
          <w:b w:val="false"/>
          <w:i w:val="false"/>
          <w:color w:val="000000"/>
          <w:sz w:val="28"/>
        </w:rPr>
        <w:t>
                   негiзiндегі құймаларды немесе "талшықты немесе
</w:t>
      </w:r>
    </w:p>
    <w:p>
      <w:pPr>
        <w:spacing w:after="0"/>
        <w:ind w:left="0"/>
        <w:jc w:val="both"/>
      </w:pPr>
      <w:r>
        <w:rPr>
          <w:rFonts w:ascii="Times New Roman"/>
          <w:b w:val="false"/>
          <w:i w:val="false"/>
          <w:color w:val="000000"/>
          <w:sz w:val="28"/>
        </w:rPr>
        <w:t>
                   иентевидтi" "композициялық" материалдарды
</w:t>
      </w:r>
    </w:p>
    <w:p>
      <w:pPr>
        <w:spacing w:after="0"/>
        <w:ind w:left="0"/>
        <w:jc w:val="both"/>
      </w:pPr>
      <w:r>
        <w:rPr>
          <w:rFonts w:ascii="Times New Roman"/>
          <w:b w:val="false"/>
          <w:i w:val="false"/>
          <w:color w:val="000000"/>
          <w:sz w:val="28"/>
        </w:rPr>
        <w:t>
                   конструкциялардың элементтерiнде пайдаланатын 250 Н
</w:t>
      </w:r>
    </w:p>
    <w:p>
      <w:pPr>
        <w:spacing w:after="0"/>
        <w:ind w:left="0"/>
        <w:jc w:val="both"/>
      </w:pPr>
      <w:r>
        <w:rPr>
          <w:rFonts w:ascii="Times New Roman"/>
          <w:b w:val="false"/>
          <w:i w:val="false"/>
          <w:color w:val="000000"/>
          <w:sz w:val="28"/>
        </w:rPr>
        <w:t>
                   немесе одан көп күш жасауға қабiлеттi;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Су асты кемелерiнде пайдалануға арналған арнайы жобаланған 
</w:t>
      </w:r>
    </w:p>
    <w:p>
      <w:pPr>
        <w:spacing w:after="0"/>
        <w:ind w:left="0"/>
        <w:jc w:val="both"/>
      </w:pPr>
      <w:r>
        <w:rPr>
          <w:rFonts w:ascii="Times New Roman"/>
          <w:b w:val="false"/>
          <w:i w:val="false"/>
          <w:color w:val="000000"/>
          <w:sz w:val="28"/>
        </w:rPr>
        <w:t>
                немесе модификацияланған дистанциямен басқарылатын топсалы 
</w:t>
      </w:r>
    </w:p>
    <w:p>
      <w:pPr>
        <w:spacing w:after="0"/>
        <w:ind w:left="0"/>
        <w:jc w:val="both"/>
      </w:pPr>
      <w:r>
        <w:rPr>
          <w:rFonts w:ascii="Times New Roman"/>
          <w:b w:val="false"/>
          <w:i w:val="false"/>
          <w:color w:val="000000"/>
          <w:sz w:val="28"/>
        </w:rPr>
        <w:t>
                манипуляторлар, олар мынадай құрамдардың кез-келгенiн      
</w:t>
      </w:r>
    </w:p>
    <w:p>
      <w:pPr>
        <w:spacing w:after="0"/>
        <w:ind w:left="0"/>
        <w:jc w:val="both"/>
      </w:pPr>
      <w:r>
        <w:rPr>
          <w:rFonts w:ascii="Times New Roman"/>
          <w:b w:val="false"/>
          <w:i w:val="false"/>
          <w:color w:val="000000"/>
          <w:sz w:val="28"/>
        </w:rPr>
        <w:t>
                иеленедi:
</w:t>
      </w:r>
    </w:p>
    <w:p>
      <w:pPr>
        <w:spacing w:after="0"/>
        <w:ind w:left="0"/>
        <w:jc w:val="both"/>
      </w:pPr>
      <w:r>
        <w:rPr>
          <w:rFonts w:ascii="Times New Roman"/>
          <w:b w:val="false"/>
          <w:i w:val="false"/>
          <w:color w:val="000000"/>
          <w:sz w:val="28"/>
        </w:rPr>
        <w:t>
                1. Сыртқы объектiге салынған айналу сәтiн немесе күштi,
</w:t>
      </w:r>
    </w:p>
    <w:p>
      <w:pPr>
        <w:spacing w:after="0"/>
        <w:ind w:left="0"/>
        <w:jc w:val="both"/>
      </w:pPr>
      <w:r>
        <w:rPr>
          <w:rFonts w:ascii="Times New Roman"/>
          <w:b w:val="false"/>
          <w:i w:val="false"/>
          <w:color w:val="000000"/>
          <w:sz w:val="28"/>
        </w:rPr>
        <w:t>
                   немесе манипуляторлар мен сыртқы объектiлердiң
</w:t>
      </w:r>
    </w:p>
    <w:p>
      <w:pPr>
        <w:spacing w:after="0"/>
        <w:ind w:left="0"/>
        <w:jc w:val="both"/>
      </w:pPr>
      <w:r>
        <w:rPr>
          <w:rFonts w:ascii="Times New Roman"/>
          <w:b w:val="false"/>
          <w:i w:val="false"/>
          <w:color w:val="000000"/>
          <w:sz w:val="28"/>
        </w:rPr>
        <w:t>
                   арасындағы өзара байланыстық (түйсiну) қарым-қатынасын  
</w:t>
      </w:r>
    </w:p>
    <w:p>
      <w:pPr>
        <w:spacing w:after="0"/>
        <w:ind w:left="0"/>
        <w:jc w:val="both"/>
      </w:pPr>
      <w:r>
        <w:rPr>
          <w:rFonts w:ascii="Times New Roman"/>
          <w:b w:val="false"/>
          <w:i w:val="false"/>
          <w:color w:val="000000"/>
          <w:sz w:val="28"/>
        </w:rPr>
        <w:t>
                   өлшейтін беру құралдарынан алынған ақпаратты            
</w:t>
      </w:r>
    </w:p>
    <w:p>
      <w:pPr>
        <w:spacing w:after="0"/>
        <w:ind w:left="0"/>
        <w:jc w:val="both"/>
      </w:pPr>
      <w:r>
        <w:rPr>
          <w:rFonts w:ascii="Times New Roman"/>
          <w:b w:val="false"/>
          <w:i w:val="false"/>
          <w:color w:val="000000"/>
          <w:sz w:val="28"/>
        </w:rPr>
        <w:t>
                   пайдаланатын манипуляторларды басқару жүйелерi; немесе
</w:t>
      </w:r>
    </w:p>
    <w:p>
      <w:pPr>
        <w:spacing w:after="0"/>
        <w:ind w:left="0"/>
        <w:jc w:val="both"/>
      </w:pPr>
      <w:r>
        <w:rPr>
          <w:rFonts w:ascii="Times New Roman"/>
          <w:b w:val="false"/>
          <w:i w:val="false"/>
          <w:color w:val="000000"/>
          <w:sz w:val="28"/>
        </w:rPr>
        <w:t>
                2. Жетекшi-келiсушiнiң тепе-тең басқаруы немесе "iшкi
</w:t>
      </w:r>
    </w:p>
    <w:p>
      <w:pPr>
        <w:spacing w:after="0"/>
        <w:ind w:left="0"/>
        <w:jc w:val="both"/>
      </w:pPr>
      <w:r>
        <w:rPr>
          <w:rFonts w:ascii="Times New Roman"/>
          <w:b w:val="false"/>
          <w:i w:val="false"/>
          <w:color w:val="000000"/>
          <w:sz w:val="28"/>
        </w:rPr>
        <w:t>
                   бағдарламамен басқарылатын" және қозғалыс еркiндiгінiң  
</w:t>
      </w:r>
    </w:p>
    <w:p>
      <w:pPr>
        <w:spacing w:after="0"/>
        <w:ind w:left="0"/>
        <w:jc w:val="both"/>
      </w:pPr>
      <w:r>
        <w:rPr>
          <w:rFonts w:ascii="Times New Roman"/>
          <w:b w:val="false"/>
          <w:i w:val="false"/>
          <w:color w:val="000000"/>
          <w:sz w:val="28"/>
        </w:rPr>
        <w:t>
                   бес немесе одан да көп дәрежесi бар, мамандандырылған   
</w:t>
      </w:r>
    </w:p>
    <w:p>
      <w:pPr>
        <w:spacing w:after="0"/>
        <w:ind w:left="0"/>
        <w:jc w:val="both"/>
      </w:pPr>
      <w:r>
        <w:rPr>
          <w:rFonts w:ascii="Times New Roman"/>
          <w:b w:val="false"/>
          <w:i w:val="false"/>
          <w:color w:val="000000"/>
          <w:sz w:val="28"/>
        </w:rPr>
        <w:t>
                   ЭЕМ қолданумен басқару;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қозғалыс еркiндiгi дәрежелерiнiң санын
</w:t>
      </w:r>
    </w:p>
    <w:p>
      <w:pPr>
        <w:spacing w:after="0"/>
        <w:ind w:left="0"/>
        <w:jc w:val="both"/>
      </w:pPr>
      <w:r>
        <w:rPr>
          <w:rFonts w:ascii="Times New Roman"/>
          <w:b w:val="false"/>
          <w:i w:val="false"/>
          <w:color w:val="000000"/>
          <w:sz w:val="28"/>
        </w:rPr>
        <w:t>
                            айқындау кезіндегi есепке позициялық керi
</w:t>
      </w:r>
    </w:p>
    <w:p>
      <w:pPr>
        <w:spacing w:after="0"/>
        <w:ind w:left="0"/>
        <w:jc w:val="both"/>
      </w:pPr>
      <w:r>
        <w:rPr>
          <w:rFonts w:ascii="Times New Roman"/>
          <w:b w:val="false"/>
          <w:i w:val="false"/>
          <w:color w:val="000000"/>
          <w:sz w:val="28"/>
        </w:rPr>
        <w:t>
                            байланысты қолданумен немесе "iшкi
</w:t>
      </w:r>
    </w:p>
    <w:p>
      <w:pPr>
        <w:spacing w:after="0"/>
        <w:ind w:left="0"/>
        <w:jc w:val="both"/>
      </w:pPr>
      <w:r>
        <w:rPr>
          <w:rFonts w:ascii="Times New Roman"/>
          <w:b w:val="false"/>
          <w:i w:val="false"/>
          <w:color w:val="000000"/>
          <w:sz w:val="28"/>
        </w:rPr>
        <w:t>
                            бағдарламамен басқарылатын" мамандандырылған   
</w:t>
      </w:r>
    </w:p>
    <w:p>
      <w:pPr>
        <w:spacing w:after="0"/>
        <w:ind w:left="0"/>
        <w:jc w:val="both"/>
      </w:pPr>
      <w:r>
        <w:rPr>
          <w:rFonts w:ascii="Times New Roman"/>
          <w:b w:val="false"/>
          <w:i w:val="false"/>
          <w:color w:val="000000"/>
          <w:sz w:val="28"/>
        </w:rPr>
        <w:t>
                            ЭЕМ қолданумен тепе-тең басқарылатын функция   
</w:t>
      </w:r>
    </w:p>
    <w:p>
      <w:pPr>
        <w:spacing w:after="0"/>
        <w:ind w:left="0"/>
        <w:jc w:val="both"/>
      </w:pPr>
      <w:r>
        <w:rPr>
          <w:rFonts w:ascii="Times New Roman"/>
          <w:b w:val="false"/>
          <w:i w:val="false"/>
          <w:color w:val="000000"/>
          <w:sz w:val="28"/>
        </w:rPr>
        <w:t>
                            ғана қабылданады.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j. Су астында қолдану үшiн арнайы жобаланған атмосферадан     
</w:t>
      </w:r>
    </w:p>
    <w:p>
      <w:pPr>
        <w:spacing w:after="0"/>
        <w:ind w:left="0"/>
        <w:jc w:val="both"/>
      </w:pPr>
      <w:r>
        <w:rPr>
          <w:rFonts w:ascii="Times New Roman"/>
          <w:b w:val="false"/>
          <w:i w:val="false"/>
          <w:color w:val="000000"/>
          <w:sz w:val="28"/>
        </w:rPr>
        <w:t>
                оқшауланған энергетикалық қондырғылар, олар мынадай:
</w:t>
      </w:r>
    </w:p>
    <w:p>
      <w:pPr>
        <w:spacing w:after="0"/>
        <w:ind w:left="0"/>
        <w:jc w:val="both"/>
      </w:pPr>
      <w:r>
        <w:rPr>
          <w:rFonts w:ascii="Times New Roman"/>
          <w:b w:val="false"/>
          <w:i w:val="false"/>
          <w:color w:val="000000"/>
          <w:sz w:val="28"/>
        </w:rPr>
        <w:t>
                1. Брайтонның немесе Ренкіннiң циклдарының
</w:t>
      </w:r>
    </w:p>
    <w:p>
      <w:pPr>
        <w:spacing w:after="0"/>
        <w:ind w:left="0"/>
        <w:jc w:val="both"/>
      </w:pPr>
      <w:r>
        <w:rPr>
          <w:rFonts w:ascii="Times New Roman"/>
          <w:b w:val="false"/>
          <w:i w:val="false"/>
          <w:color w:val="000000"/>
          <w:sz w:val="28"/>
        </w:rPr>
        <w:t>
                   қозғағыштарымен атмосферадан оқшауланған қуатты         
</w:t>
      </w:r>
    </w:p>
    <w:p>
      <w:pPr>
        <w:spacing w:after="0"/>
        <w:ind w:left="0"/>
        <w:jc w:val="both"/>
      </w:pPr>
      <w:r>
        <w:rPr>
          <w:rFonts w:ascii="Times New Roman"/>
          <w:b w:val="false"/>
          <w:i w:val="false"/>
          <w:color w:val="000000"/>
          <w:sz w:val="28"/>
        </w:rPr>
        <w:t>
                   жүйелер, олар мынадай құрамдардың кез-келгенiн иеленеді:
</w:t>
      </w:r>
    </w:p>
    <w:p>
      <w:pPr>
        <w:spacing w:after="0"/>
        <w:ind w:left="0"/>
        <w:jc w:val="both"/>
      </w:pPr>
      <w:r>
        <w:rPr>
          <w:rFonts w:ascii="Times New Roman"/>
          <w:b w:val="false"/>
          <w:i w:val="false"/>
          <w:color w:val="000000"/>
          <w:sz w:val="28"/>
        </w:rPr>
        <w:t>
                   е. Көмiртегінiң диоксидін, көмiртегінiң оксидiн және
</w:t>
      </w:r>
    </w:p>
    <w:p>
      <w:pPr>
        <w:spacing w:after="0"/>
        <w:ind w:left="0"/>
        <w:jc w:val="both"/>
      </w:pPr>
      <w:r>
        <w:rPr>
          <w:rFonts w:ascii="Times New Roman"/>
          <w:b w:val="false"/>
          <w:i w:val="false"/>
          <w:color w:val="000000"/>
          <w:sz w:val="28"/>
        </w:rPr>
        <w:t>
                      қозғағышты қайта циркуляциялаудан газдың бiр
</w:t>
      </w:r>
    </w:p>
    <w:p>
      <w:pPr>
        <w:spacing w:after="0"/>
        <w:ind w:left="0"/>
        <w:jc w:val="both"/>
      </w:pPr>
      <w:r>
        <w:rPr>
          <w:rFonts w:ascii="Times New Roman"/>
          <w:b w:val="false"/>
          <w:i w:val="false"/>
          <w:color w:val="000000"/>
          <w:sz w:val="28"/>
        </w:rPr>
        <w:t>
                      бөлiгін жою үшiн арнайы жобаланған химиялық
</w:t>
      </w:r>
    </w:p>
    <w:p>
      <w:pPr>
        <w:spacing w:after="0"/>
        <w:ind w:left="0"/>
        <w:jc w:val="both"/>
      </w:pPr>
      <w:r>
        <w:rPr>
          <w:rFonts w:ascii="Times New Roman"/>
          <w:b w:val="false"/>
          <w:i w:val="false"/>
          <w:color w:val="000000"/>
          <w:sz w:val="28"/>
        </w:rPr>
        <w:t>
                      скрубберлер немесе абсорберлер;
</w:t>
      </w:r>
    </w:p>
    <w:p>
      <w:pPr>
        <w:spacing w:after="0"/>
        <w:ind w:left="0"/>
        <w:jc w:val="both"/>
      </w:pPr>
      <w:r>
        <w:rPr>
          <w:rFonts w:ascii="Times New Roman"/>
          <w:b w:val="false"/>
          <w:i w:val="false"/>
          <w:color w:val="000000"/>
          <w:sz w:val="28"/>
        </w:rPr>
        <w:t>
                   f. Моноатомдық газды пайдалану үшiн арнайы жобаланған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g. 10 кГц-ден төмен жиiлiкте су астындағы шуды азайту
</w:t>
      </w:r>
    </w:p>
    <w:p>
      <w:pPr>
        <w:spacing w:after="0"/>
        <w:ind w:left="0"/>
        <w:jc w:val="both"/>
      </w:pPr>
      <w:r>
        <w:rPr>
          <w:rFonts w:ascii="Times New Roman"/>
          <w:b w:val="false"/>
          <w:i w:val="false"/>
          <w:color w:val="000000"/>
          <w:sz w:val="28"/>
        </w:rPr>
        <w:t>
                      үшiн арнайы жобаланған аспаптар немесе
</w:t>
      </w:r>
    </w:p>
    <w:p>
      <w:pPr>
        <w:spacing w:after="0"/>
        <w:ind w:left="0"/>
        <w:jc w:val="both"/>
      </w:pPr>
      <w:r>
        <w:rPr>
          <w:rFonts w:ascii="Times New Roman"/>
          <w:b w:val="false"/>
          <w:i w:val="false"/>
          <w:color w:val="000000"/>
          <w:sz w:val="28"/>
        </w:rPr>
        <w:t>
                      тұншықтырғыш немесе қалдық мақтаны жұмсарту
</w:t>
      </w:r>
    </w:p>
    <w:p>
      <w:pPr>
        <w:spacing w:after="0"/>
        <w:ind w:left="0"/>
        <w:jc w:val="both"/>
      </w:pPr>
      <w:r>
        <w:rPr>
          <w:rFonts w:ascii="Times New Roman"/>
          <w:b w:val="false"/>
          <w:i w:val="false"/>
          <w:color w:val="000000"/>
          <w:sz w:val="28"/>
        </w:rPr>
        <w:t>
                      үшiн арнайы құрастырылған аспаптар; немесе
</w:t>
      </w:r>
    </w:p>
    <w:p>
      <w:pPr>
        <w:spacing w:after="0"/>
        <w:ind w:left="0"/>
        <w:jc w:val="both"/>
      </w:pPr>
      <w:r>
        <w:rPr>
          <w:rFonts w:ascii="Times New Roman"/>
          <w:b w:val="false"/>
          <w:i w:val="false"/>
          <w:color w:val="000000"/>
          <w:sz w:val="28"/>
        </w:rPr>
        <w:t>
                   h. Мыналар үшiн арнайы жобаланған жүйелер:
</w:t>
      </w:r>
    </w:p>
    <w:p>
      <w:pPr>
        <w:spacing w:after="0"/>
        <w:ind w:left="0"/>
        <w:jc w:val="both"/>
      </w:pPr>
      <w:r>
        <w:rPr>
          <w:rFonts w:ascii="Times New Roman"/>
          <w:b w:val="false"/>
          <w:i w:val="false"/>
          <w:color w:val="000000"/>
          <w:sz w:val="28"/>
        </w:rPr>
        <w:t>
                      1. Реакция өнiмдерiн тығыздау немесе отынды
</w:t>
      </w:r>
    </w:p>
    <w:p>
      <w:pPr>
        <w:spacing w:after="0"/>
        <w:ind w:left="0"/>
        <w:jc w:val="both"/>
      </w:pPr>
      <w:r>
        <w:rPr>
          <w:rFonts w:ascii="Times New Roman"/>
          <w:b w:val="false"/>
          <w:i w:val="false"/>
          <w:color w:val="000000"/>
          <w:sz w:val="28"/>
        </w:rPr>
        <w:t>
                         қалпына келтіру;
</w:t>
      </w:r>
    </w:p>
    <w:p>
      <w:pPr>
        <w:spacing w:after="0"/>
        <w:ind w:left="0"/>
        <w:jc w:val="both"/>
      </w:pPr>
      <w:r>
        <w:rPr>
          <w:rFonts w:ascii="Times New Roman"/>
          <w:b w:val="false"/>
          <w:i w:val="false"/>
          <w:color w:val="000000"/>
          <w:sz w:val="28"/>
        </w:rPr>
        <w:t>
                      2. Реакция өнiмдерiн сақтау; және
</w:t>
      </w:r>
    </w:p>
    <w:p>
      <w:pPr>
        <w:spacing w:after="0"/>
        <w:ind w:left="0"/>
        <w:jc w:val="both"/>
      </w:pPr>
      <w:r>
        <w:rPr>
          <w:rFonts w:ascii="Times New Roman"/>
          <w:b w:val="false"/>
          <w:i w:val="false"/>
          <w:color w:val="000000"/>
          <w:sz w:val="28"/>
        </w:rPr>
        <w:t>
                      3. 100 кПа немесе одан кеп қарама-қарсы қысым
</w:t>
      </w:r>
    </w:p>
    <w:p>
      <w:pPr>
        <w:spacing w:after="0"/>
        <w:ind w:left="0"/>
        <w:jc w:val="both"/>
      </w:pPr>
      <w:r>
        <w:rPr>
          <w:rFonts w:ascii="Times New Roman"/>
          <w:b w:val="false"/>
          <w:i w:val="false"/>
          <w:color w:val="000000"/>
          <w:sz w:val="28"/>
        </w:rPr>
        <w:t>
                         кезінде реакция өнiмдерiнің шығуы;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Дизельдi қозғағыштары бар атмосферадан оқшауланған
</w:t>
      </w:r>
    </w:p>
    <w:p>
      <w:pPr>
        <w:spacing w:after="0"/>
        <w:ind w:left="0"/>
        <w:jc w:val="both"/>
      </w:pPr>
      <w:r>
        <w:rPr>
          <w:rFonts w:ascii="Times New Roman"/>
          <w:b w:val="false"/>
          <w:i w:val="false"/>
          <w:color w:val="000000"/>
          <w:sz w:val="28"/>
        </w:rPr>
        <w:t>
                   жүйелер, олар мынадай сипаттамалардың барлығын
</w:t>
      </w:r>
    </w:p>
    <w:p>
      <w:pPr>
        <w:spacing w:after="0"/>
        <w:ind w:left="0"/>
        <w:jc w:val="both"/>
      </w:pPr>
      <w:r>
        <w:rPr>
          <w:rFonts w:ascii="Times New Roman"/>
          <w:b w:val="false"/>
          <w:i w:val="false"/>
          <w:color w:val="000000"/>
          <w:sz w:val="28"/>
        </w:rPr>
        <w:t>
                   иеленедi:
</w:t>
      </w:r>
    </w:p>
    <w:p>
      <w:pPr>
        <w:spacing w:after="0"/>
        <w:ind w:left="0"/>
        <w:jc w:val="both"/>
      </w:pPr>
      <w:r>
        <w:rPr>
          <w:rFonts w:ascii="Times New Roman"/>
          <w:b w:val="false"/>
          <w:i w:val="false"/>
          <w:color w:val="000000"/>
          <w:sz w:val="28"/>
        </w:rPr>
        <w:t>
                   а. Көмiртегiнiң диоксидiн, көмiртегінiң оксидiн және
</w:t>
      </w:r>
    </w:p>
    <w:p>
      <w:pPr>
        <w:spacing w:after="0"/>
        <w:ind w:left="0"/>
        <w:jc w:val="both"/>
      </w:pPr>
      <w:r>
        <w:rPr>
          <w:rFonts w:ascii="Times New Roman"/>
          <w:b w:val="false"/>
          <w:i w:val="false"/>
          <w:color w:val="000000"/>
          <w:sz w:val="28"/>
        </w:rPr>
        <w:t>
                      қозғағышты қайта циркуляциялаудан газдың бiр
</w:t>
      </w:r>
    </w:p>
    <w:p>
      <w:pPr>
        <w:spacing w:after="0"/>
        <w:ind w:left="0"/>
        <w:jc w:val="both"/>
      </w:pPr>
      <w:r>
        <w:rPr>
          <w:rFonts w:ascii="Times New Roman"/>
          <w:b w:val="false"/>
          <w:i w:val="false"/>
          <w:color w:val="000000"/>
          <w:sz w:val="28"/>
        </w:rPr>
        <w:t>
                      бөлiгін жою үшiн арнайы жобаланған химиялық
</w:t>
      </w:r>
    </w:p>
    <w:p>
      <w:pPr>
        <w:spacing w:after="0"/>
        <w:ind w:left="0"/>
        <w:jc w:val="both"/>
      </w:pPr>
      <w:r>
        <w:rPr>
          <w:rFonts w:ascii="Times New Roman"/>
          <w:b w:val="false"/>
          <w:i w:val="false"/>
          <w:color w:val="000000"/>
          <w:sz w:val="28"/>
        </w:rPr>
        <w:t>
                      скрубберлер немесе абсорберлер;
</w:t>
      </w:r>
    </w:p>
    <w:p>
      <w:pPr>
        <w:spacing w:after="0"/>
        <w:ind w:left="0"/>
        <w:jc w:val="both"/>
      </w:pPr>
      <w:r>
        <w:rPr>
          <w:rFonts w:ascii="Times New Roman"/>
          <w:b w:val="false"/>
          <w:i w:val="false"/>
          <w:color w:val="000000"/>
          <w:sz w:val="28"/>
        </w:rPr>
        <w:t>
                   b. Моноатомдық газды пайдалану үшiн арнайы
</w:t>
      </w:r>
    </w:p>
    <w:p>
      <w:pPr>
        <w:spacing w:after="0"/>
        <w:ind w:left="0"/>
        <w:jc w:val="both"/>
      </w:pPr>
      <w:r>
        <w:rPr>
          <w:rFonts w:ascii="Times New Roman"/>
          <w:b w:val="false"/>
          <w:i w:val="false"/>
          <w:color w:val="000000"/>
          <w:sz w:val="28"/>
        </w:rPr>
        <w:t>
                      жобаланған жүйелер;
</w:t>
      </w:r>
    </w:p>
    <w:p>
      <w:pPr>
        <w:spacing w:after="0"/>
        <w:ind w:left="0"/>
        <w:jc w:val="both"/>
      </w:pPr>
      <w:r>
        <w:rPr>
          <w:rFonts w:ascii="Times New Roman"/>
          <w:b w:val="false"/>
          <w:i w:val="false"/>
          <w:color w:val="000000"/>
          <w:sz w:val="28"/>
        </w:rPr>
        <w:t>
                   d. 10 кГц-ден төмен жиiлiкте су астындағы шуды азайту
</w:t>
      </w:r>
    </w:p>
    <w:p>
      <w:pPr>
        <w:spacing w:after="0"/>
        <w:ind w:left="0"/>
        <w:jc w:val="both"/>
      </w:pPr>
      <w:r>
        <w:rPr>
          <w:rFonts w:ascii="Times New Roman"/>
          <w:b w:val="false"/>
          <w:i w:val="false"/>
          <w:color w:val="000000"/>
          <w:sz w:val="28"/>
        </w:rPr>
        <w:t>
                      үшiн арнайы жобаланған аспаптар немесе
</w:t>
      </w:r>
    </w:p>
    <w:p>
      <w:pPr>
        <w:spacing w:after="0"/>
        <w:ind w:left="0"/>
        <w:jc w:val="both"/>
      </w:pPr>
      <w:r>
        <w:rPr>
          <w:rFonts w:ascii="Times New Roman"/>
          <w:b w:val="false"/>
          <w:i w:val="false"/>
          <w:color w:val="000000"/>
          <w:sz w:val="28"/>
        </w:rPr>
        <w:t>
                      тұншықтырғыш немесе қалдық мақтаны жұмсарту
</w:t>
      </w:r>
    </w:p>
    <w:p>
      <w:pPr>
        <w:spacing w:after="0"/>
        <w:ind w:left="0"/>
        <w:jc w:val="both"/>
      </w:pPr>
      <w:r>
        <w:rPr>
          <w:rFonts w:ascii="Times New Roman"/>
          <w:b w:val="false"/>
          <w:i w:val="false"/>
          <w:color w:val="000000"/>
          <w:sz w:val="28"/>
        </w:rPr>
        <w:t>
                      үшiн арнайы құрастырылған аспаптар; және
</w:t>
      </w:r>
    </w:p>
    <w:p>
      <w:pPr>
        <w:spacing w:after="0"/>
        <w:ind w:left="0"/>
        <w:jc w:val="both"/>
      </w:pPr>
      <w:r>
        <w:rPr>
          <w:rFonts w:ascii="Times New Roman"/>
          <w:b w:val="false"/>
          <w:i w:val="false"/>
          <w:color w:val="000000"/>
          <w:sz w:val="28"/>
        </w:rPr>
        <w:t>
                   е. Қалдық өнiмдердiң жануын тоқтата отырып, арнайы
</w:t>
      </w:r>
    </w:p>
    <w:p>
      <w:pPr>
        <w:spacing w:after="0"/>
        <w:ind w:left="0"/>
        <w:jc w:val="both"/>
      </w:pPr>
      <w:r>
        <w:rPr>
          <w:rFonts w:ascii="Times New Roman"/>
          <w:b w:val="false"/>
          <w:i w:val="false"/>
          <w:color w:val="000000"/>
          <w:sz w:val="28"/>
        </w:rPr>
        <w:t>
                      жобаланған шығару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2 кВт-дан асатын шығу қуатымен отын элементтерiнде
</w:t>
      </w:r>
    </w:p>
    <w:p>
      <w:pPr>
        <w:spacing w:after="0"/>
        <w:ind w:left="0"/>
        <w:jc w:val="both"/>
      </w:pPr>
      <w:r>
        <w:rPr>
          <w:rFonts w:ascii="Times New Roman"/>
          <w:b w:val="false"/>
          <w:i w:val="false"/>
          <w:color w:val="000000"/>
          <w:sz w:val="28"/>
        </w:rPr>
        <w:t>
                   атмосферадан оқшауланған энергетикалық қондырғылар,     
</w:t>
      </w:r>
    </w:p>
    <w:p>
      <w:pPr>
        <w:spacing w:after="0"/>
        <w:ind w:left="0"/>
        <w:jc w:val="both"/>
      </w:pPr>
      <w:r>
        <w:rPr>
          <w:rFonts w:ascii="Times New Roman"/>
          <w:b w:val="false"/>
          <w:i w:val="false"/>
          <w:color w:val="000000"/>
          <w:sz w:val="28"/>
        </w:rPr>
        <w:t>
                   олар мынадай құрамдастардың кез келгенiн иеленедi:
</w:t>
      </w:r>
    </w:p>
    <w:p>
      <w:pPr>
        <w:spacing w:after="0"/>
        <w:ind w:left="0"/>
        <w:jc w:val="both"/>
      </w:pPr>
      <w:r>
        <w:rPr>
          <w:rFonts w:ascii="Times New Roman"/>
          <w:b w:val="false"/>
          <w:i w:val="false"/>
          <w:color w:val="000000"/>
          <w:sz w:val="28"/>
        </w:rPr>
        <w:t>
                   е. 10 кГц-ден төмен жиiлiкте су астындағы шуды азайту
</w:t>
      </w:r>
    </w:p>
    <w:p>
      <w:pPr>
        <w:spacing w:after="0"/>
        <w:ind w:left="0"/>
        <w:jc w:val="both"/>
      </w:pPr>
      <w:r>
        <w:rPr>
          <w:rFonts w:ascii="Times New Roman"/>
          <w:b w:val="false"/>
          <w:i w:val="false"/>
          <w:color w:val="000000"/>
          <w:sz w:val="28"/>
        </w:rPr>
        <w:t>
                      үшiн арнайы жобаланған аспаптар немесе
</w:t>
      </w:r>
    </w:p>
    <w:p>
      <w:pPr>
        <w:spacing w:after="0"/>
        <w:ind w:left="0"/>
        <w:jc w:val="both"/>
      </w:pPr>
      <w:r>
        <w:rPr>
          <w:rFonts w:ascii="Times New Roman"/>
          <w:b w:val="false"/>
          <w:i w:val="false"/>
          <w:color w:val="000000"/>
          <w:sz w:val="28"/>
        </w:rPr>
        <w:t>
                      тұншықтырғыш немесе қалдық мақтаны жұмсарту
</w:t>
      </w:r>
    </w:p>
    <w:p>
      <w:pPr>
        <w:spacing w:after="0"/>
        <w:ind w:left="0"/>
        <w:jc w:val="both"/>
      </w:pPr>
      <w:r>
        <w:rPr>
          <w:rFonts w:ascii="Times New Roman"/>
          <w:b w:val="false"/>
          <w:i w:val="false"/>
          <w:color w:val="000000"/>
          <w:sz w:val="28"/>
        </w:rPr>
        <w:t>
                      үшiн арнайы құрастырылған аспаптар; немесе
</w:t>
      </w:r>
    </w:p>
    <w:p>
      <w:pPr>
        <w:spacing w:after="0"/>
        <w:ind w:left="0"/>
        <w:jc w:val="both"/>
      </w:pPr>
      <w:r>
        <w:rPr>
          <w:rFonts w:ascii="Times New Roman"/>
          <w:b w:val="false"/>
          <w:i w:val="false"/>
          <w:color w:val="000000"/>
          <w:sz w:val="28"/>
        </w:rPr>
        <w:t>
                   f. Мыналар үшiн арнайы жобаланған жүйелер:
</w:t>
      </w:r>
    </w:p>
    <w:p>
      <w:pPr>
        <w:spacing w:after="0"/>
        <w:ind w:left="0"/>
        <w:jc w:val="both"/>
      </w:pPr>
      <w:r>
        <w:rPr>
          <w:rFonts w:ascii="Times New Roman"/>
          <w:b w:val="false"/>
          <w:i w:val="false"/>
          <w:color w:val="000000"/>
          <w:sz w:val="28"/>
        </w:rPr>
        <w:t>
                      1. Реакция өнiмдерiн тығыздау немесе отынды
</w:t>
      </w:r>
    </w:p>
    <w:p>
      <w:pPr>
        <w:spacing w:after="0"/>
        <w:ind w:left="0"/>
        <w:jc w:val="both"/>
      </w:pPr>
      <w:r>
        <w:rPr>
          <w:rFonts w:ascii="Times New Roman"/>
          <w:b w:val="false"/>
          <w:i w:val="false"/>
          <w:color w:val="000000"/>
          <w:sz w:val="28"/>
        </w:rPr>
        <w:t>
                         қалпына келтiру;
</w:t>
      </w:r>
    </w:p>
    <w:p>
      <w:pPr>
        <w:spacing w:after="0"/>
        <w:ind w:left="0"/>
        <w:jc w:val="both"/>
      </w:pPr>
      <w:r>
        <w:rPr>
          <w:rFonts w:ascii="Times New Roman"/>
          <w:b w:val="false"/>
          <w:i w:val="false"/>
          <w:color w:val="000000"/>
          <w:sz w:val="28"/>
        </w:rPr>
        <w:t>
                      2. Реакция өнiмдерiн сақтау; және
</w:t>
      </w:r>
    </w:p>
    <w:p>
      <w:pPr>
        <w:spacing w:after="0"/>
        <w:ind w:left="0"/>
        <w:jc w:val="both"/>
      </w:pPr>
      <w:r>
        <w:rPr>
          <w:rFonts w:ascii="Times New Roman"/>
          <w:b w:val="false"/>
          <w:i w:val="false"/>
          <w:color w:val="000000"/>
          <w:sz w:val="28"/>
        </w:rPr>
        <w:t>
                      3. 100 кПа немесе одан көп қарама-қарсы қысым
</w:t>
      </w:r>
    </w:p>
    <w:p>
      <w:pPr>
        <w:spacing w:after="0"/>
        <w:ind w:left="0"/>
        <w:jc w:val="both"/>
      </w:pPr>
      <w:r>
        <w:rPr>
          <w:rFonts w:ascii="Times New Roman"/>
          <w:b w:val="false"/>
          <w:i w:val="false"/>
          <w:color w:val="000000"/>
          <w:sz w:val="28"/>
        </w:rPr>
        <w:t>
                         кезiнде реакция өнiмдерiнiң шығуы;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Стирлинг циклiнiң қозғағыштарымен атмосферадан
</w:t>
      </w:r>
    </w:p>
    <w:p>
      <w:pPr>
        <w:spacing w:after="0"/>
        <w:ind w:left="0"/>
        <w:jc w:val="both"/>
      </w:pPr>
      <w:r>
        <w:rPr>
          <w:rFonts w:ascii="Times New Roman"/>
          <w:b w:val="false"/>
          <w:i w:val="false"/>
          <w:color w:val="000000"/>
          <w:sz w:val="28"/>
        </w:rPr>
        <w:t>
                   оқшауланған энергетикалық қондырғылар, олар мынадай
</w:t>
      </w:r>
    </w:p>
    <w:p>
      <w:pPr>
        <w:spacing w:after="0"/>
        <w:ind w:left="0"/>
        <w:jc w:val="both"/>
      </w:pPr>
      <w:r>
        <w:rPr>
          <w:rFonts w:ascii="Times New Roman"/>
          <w:b w:val="false"/>
          <w:i w:val="false"/>
          <w:color w:val="000000"/>
          <w:sz w:val="28"/>
        </w:rPr>
        <w:t>
                   құрамдардың барлығын иеленедi:
</w:t>
      </w:r>
    </w:p>
    <w:p>
      <w:pPr>
        <w:spacing w:after="0"/>
        <w:ind w:left="0"/>
        <w:jc w:val="both"/>
      </w:pPr>
      <w:r>
        <w:rPr>
          <w:rFonts w:ascii="Times New Roman"/>
          <w:b w:val="false"/>
          <w:i w:val="false"/>
          <w:color w:val="000000"/>
          <w:sz w:val="28"/>
        </w:rPr>
        <w:t>
                   а. 10 кГц-ден төмен жиілiкте су астындағы шуды азайту
</w:t>
      </w:r>
    </w:p>
    <w:p>
      <w:pPr>
        <w:spacing w:after="0"/>
        <w:ind w:left="0"/>
        <w:jc w:val="both"/>
      </w:pPr>
      <w:r>
        <w:rPr>
          <w:rFonts w:ascii="Times New Roman"/>
          <w:b w:val="false"/>
          <w:i w:val="false"/>
          <w:color w:val="000000"/>
          <w:sz w:val="28"/>
        </w:rPr>
        <w:t>
                      үшiн арнайы жобаланған аспаптар немесе
</w:t>
      </w:r>
    </w:p>
    <w:p>
      <w:pPr>
        <w:spacing w:after="0"/>
        <w:ind w:left="0"/>
        <w:jc w:val="both"/>
      </w:pPr>
      <w:r>
        <w:rPr>
          <w:rFonts w:ascii="Times New Roman"/>
          <w:b w:val="false"/>
          <w:i w:val="false"/>
          <w:color w:val="000000"/>
          <w:sz w:val="28"/>
        </w:rPr>
        <w:t>
                      тұншықтырғыш немесе қалдық мақтаны жұмсарту
</w:t>
      </w:r>
    </w:p>
    <w:p>
      <w:pPr>
        <w:spacing w:after="0"/>
        <w:ind w:left="0"/>
        <w:jc w:val="both"/>
      </w:pPr>
      <w:r>
        <w:rPr>
          <w:rFonts w:ascii="Times New Roman"/>
          <w:b w:val="false"/>
          <w:i w:val="false"/>
          <w:color w:val="000000"/>
          <w:sz w:val="28"/>
        </w:rPr>
        <w:t>
                      үшiн арнайы құрастырылған аспаптар; және
</w:t>
      </w:r>
    </w:p>
    <w:p>
      <w:pPr>
        <w:spacing w:after="0"/>
        <w:ind w:left="0"/>
        <w:jc w:val="both"/>
      </w:pPr>
      <w:r>
        <w:rPr>
          <w:rFonts w:ascii="Times New Roman"/>
          <w:b w:val="false"/>
          <w:i w:val="false"/>
          <w:color w:val="000000"/>
          <w:sz w:val="28"/>
        </w:rPr>
        <w:t>
                   b. 100 кПа немесе одан көп қарама-қарсы қысым
</w:t>
      </w:r>
    </w:p>
    <w:p>
      <w:pPr>
        <w:spacing w:after="0"/>
        <w:ind w:left="0"/>
        <w:jc w:val="both"/>
      </w:pPr>
      <w:r>
        <w:rPr>
          <w:rFonts w:ascii="Times New Roman"/>
          <w:b w:val="false"/>
          <w:i w:val="false"/>
          <w:color w:val="000000"/>
          <w:sz w:val="28"/>
        </w:rPr>
        <w:t>
                      кезiнде реакция өнiмдерiнiң шығуы;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Корпустың жиегі, тығыздалған және жылжымалы элементтерi,   
</w:t>
      </w:r>
    </w:p>
    <w:p>
      <w:pPr>
        <w:spacing w:after="0"/>
        <w:ind w:left="0"/>
        <w:jc w:val="both"/>
      </w:pPr>
      <w:r>
        <w:rPr>
          <w:rFonts w:ascii="Times New Roman"/>
          <w:b w:val="false"/>
          <w:i w:val="false"/>
          <w:color w:val="000000"/>
          <w:sz w:val="28"/>
        </w:rPr>
        <w:t>
                олар мынадай құрамдардың кез-келгенiн иеленедi:
</w:t>
      </w:r>
    </w:p>
    <w:p>
      <w:pPr>
        <w:spacing w:after="0"/>
        <w:ind w:left="0"/>
        <w:jc w:val="both"/>
      </w:pPr>
      <w:r>
        <w:rPr>
          <w:rFonts w:ascii="Times New Roman"/>
          <w:b w:val="false"/>
          <w:i w:val="false"/>
          <w:color w:val="000000"/>
          <w:sz w:val="28"/>
        </w:rPr>
        <w:t>
                1. Толқынның биiктiгi 1,25 м (теңiздiң жай-күйi 3) немесе
</w:t>
      </w:r>
    </w:p>
    <w:p>
      <w:pPr>
        <w:spacing w:after="0"/>
        <w:ind w:left="0"/>
        <w:jc w:val="both"/>
      </w:pPr>
      <w:r>
        <w:rPr>
          <w:rFonts w:ascii="Times New Roman"/>
          <w:b w:val="false"/>
          <w:i w:val="false"/>
          <w:color w:val="000000"/>
          <w:sz w:val="28"/>
        </w:rPr>
        <w:t>
                   одан көп мәнi кезiнде жұмыс жасайтын 3830 Па немесе
</w:t>
      </w:r>
    </w:p>
    <w:p>
      <w:pPr>
        <w:spacing w:after="0"/>
        <w:ind w:left="0"/>
        <w:jc w:val="both"/>
      </w:pPr>
      <w:r>
        <w:rPr>
          <w:rFonts w:ascii="Times New Roman"/>
          <w:b w:val="false"/>
          <w:i w:val="false"/>
          <w:color w:val="000000"/>
          <w:sz w:val="28"/>
        </w:rPr>
        <w:t>
                   одан көп ұлпадағы қысым үшiн жобаланған немесе
</w:t>
      </w:r>
    </w:p>
    <w:p>
      <w:pPr>
        <w:spacing w:after="0"/>
        <w:ind w:left="0"/>
        <w:jc w:val="both"/>
      </w:pPr>
      <w:r>
        <w:rPr>
          <w:rFonts w:ascii="Times New Roman"/>
          <w:b w:val="false"/>
          <w:i w:val="false"/>
          <w:color w:val="000000"/>
          <w:sz w:val="28"/>
        </w:rPr>
        <w:t>
                   8А001.f.-тармағы бойынша бақыланып отырған әуе
</w:t>
      </w:r>
    </w:p>
    <w:p>
      <w:pPr>
        <w:spacing w:after="0"/>
        <w:ind w:left="0"/>
        <w:jc w:val="both"/>
      </w:pPr>
      <w:r>
        <w:rPr>
          <w:rFonts w:ascii="Times New Roman"/>
          <w:b w:val="false"/>
          <w:i w:val="false"/>
          <w:color w:val="000000"/>
          <w:sz w:val="28"/>
        </w:rPr>
        <w:t>
                   ұлпасындағы амфибиялық кемелер үшiн (үстiңгі
</w:t>
      </w:r>
    </w:p>
    <w:p>
      <w:pPr>
        <w:spacing w:after="0"/>
        <w:ind w:left="0"/>
        <w:jc w:val="both"/>
      </w:pPr>
      <w:r>
        <w:rPr>
          <w:rFonts w:ascii="Times New Roman"/>
          <w:b w:val="false"/>
          <w:i w:val="false"/>
          <w:color w:val="000000"/>
          <w:sz w:val="28"/>
        </w:rPr>
        <w:t>
                   конфигурациясы толық өзгерген) арнайы жобаланған;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Толқынның биiктiгi 3,25 м (теңiздiң жай-күйi 5) немесе
</w:t>
      </w:r>
    </w:p>
    <w:p>
      <w:pPr>
        <w:spacing w:after="0"/>
        <w:ind w:left="0"/>
        <w:jc w:val="both"/>
      </w:pPr>
      <w:r>
        <w:rPr>
          <w:rFonts w:ascii="Times New Roman"/>
          <w:b w:val="false"/>
          <w:i w:val="false"/>
          <w:color w:val="000000"/>
          <w:sz w:val="28"/>
        </w:rPr>
        <w:t>
                   одан көп мәнi кезiнде жұмыс жасайтын 6224 Па немесе
</w:t>
      </w:r>
    </w:p>
    <w:p>
      <w:pPr>
        <w:spacing w:after="0"/>
        <w:ind w:left="0"/>
        <w:jc w:val="both"/>
      </w:pPr>
      <w:r>
        <w:rPr>
          <w:rFonts w:ascii="Times New Roman"/>
          <w:b w:val="false"/>
          <w:i w:val="false"/>
          <w:color w:val="000000"/>
          <w:sz w:val="28"/>
        </w:rPr>
        <w:t>
                   одан көп қысым үшiн жобаланған немесе
</w:t>
      </w:r>
    </w:p>
    <w:p>
      <w:pPr>
        <w:spacing w:after="0"/>
        <w:ind w:left="0"/>
        <w:jc w:val="both"/>
      </w:pPr>
      <w:r>
        <w:rPr>
          <w:rFonts w:ascii="Times New Roman"/>
          <w:b w:val="false"/>
          <w:i w:val="false"/>
          <w:color w:val="000000"/>
          <w:sz w:val="28"/>
        </w:rPr>
        <w:t>
                   8А001.g.-тармағы бойынша бақыланып отырған әуе
</w:t>
      </w:r>
    </w:p>
    <w:p>
      <w:pPr>
        <w:spacing w:after="0"/>
        <w:ind w:left="0"/>
        <w:jc w:val="both"/>
      </w:pPr>
      <w:r>
        <w:rPr>
          <w:rFonts w:ascii="Times New Roman"/>
          <w:b w:val="false"/>
          <w:i w:val="false"/>
          <w:color w:val="000000"/>
          <w:sz w:val="28"/>
        </w:rPr>
        <w:t>
                   ұлпасындағы амфибиялық кемелер үшiн (үстiңгі
</w:t>
      </w:r>
    </w:p>
    <w:p>
      <w:pPr>
        <w:spacing w:after="0"/>
        <w:ind w:left="0"/>
        <w:jc w:val="both"/>
      </w:pPr>
      <w:r>
        <w:rPr>
          <w:rFonts w:ascii="Times New Roman"/>
          <w:b w:val="false"/>
          <w:i w:val="false"/>
          <w:color w:val="000000"/>
          <w:sz w:val="28"/>
        </w:rPr>
        <w:t>
                   конфигурациясы толық өзгерген) арнайы жобаланған;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 400 кВт-дан асатын қуаты бар, 8А001.f. немесе 8А001.g.-
</w:t>
      </w:r>
    </w:p>
    <w:p>
      <w:pPr>
        <w:spacing w:after="0"/>
        <w:ind w:left="0"/>
        <w:jc w:val="both"/>
      </w:pPr>
      <w:r>
        <w:rPr>
          <w:rFonts w:ascii="Times New Roman"/>
          <w:b w:val="false"/>
          <w:i w:val="false"/>
          <w:color w:val="000000"/>
          <w:sz w:val="28"/>
        </w:rPr>
        <w:t>
                тармақтары бойынша бақыланып отырған әуе ұлпасындағы
</w:t>
      </w:r>
    </w:p>
    <w:p>
      <w:pPr>
        <w:spacing w:after="0"/>
        <w:ind w:left="0"/>
        <w:jc w:val="both"/>
      </w:pPr>
      <w:r>
        <w:rPr>
          <w:rFonts w:ascii="Times New Roman"/>
          <w:b w:val="false"/>
          <w:i w:val="false"/>
          <w:color w:val="000000"/>
          <w:sz w:val="28"/>
        </w:rPr>
        <w:t>
                амфибиялық кемелер үшiн арнайы жобаланған көтергіш
</w:t>
      </w:r>
    </w:p>
    <w:p>
      <w:pPr>
        <w:spacing w:after="0"/>
        <w:ind w:left="0"/>
        <w:jc w:val="both"/>
      </w:pPr>
      <w:r>
        <w:rPr>
          <w:rFonts w:ascii="Times New Roman"/>
          <w:b w:val="false"/>
          <w:i w:val="false"/>
          <w:color w:val="000000"/>
          <w:sz w:val="28"/>
        </w:rPr>
        <w:t>
                желдеткiштер;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8А001.h.-тармағы бойынша бақыланып отырған, кемелер
</w:t>
      </w:r>
    </w:p>
    <w:p>
      <w:pPr>
        <w:spacing w:after="0"/>
        <w:ind w:left="0"/>
        <w:jc w:val="both"/>
      </w:pPr>
      <w:r>
        <w:rPr>
          <w:rFonts w:ascii="Times New Roman"/>
          <w:b w:val="false"/>
          <w:i w:val="false"/>
          <w:color w:val="000000"/>
          <w:sz w:val="28"/>
        </w:rPr>
        <w:t>
                үшiн арнайы әзiрленген толық тиелген подкавитациялық
</w:t>
      </w:r>
    </w:p>
    <w:p>
      <w:pPr>
        <w:spacing w:after="0"/>
        <w:ind w:left="0"/>
        <w:jc w:val="both"/>
      </w:pPr>
      <w:r>
        <w:rPr>
          <w:rFonts w:ascii="Times New Roman"/>
          <w:b w:val="false"/>
          <w:i w:val="false"/>
          <w:color w:val="000000"/>
          <w:sz w:val="28"/>
        </w:rPr>
        <w:t>
                немесе суперкавитациялық гидроқанаттар;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8А001.f., 8А001.g., 8А001.h. және 8А001.i.-тармақтары
</w:t>
      </w:r>
    </w:p>
    <w:p>
      <w:pPr>
        <w:spacing w:after="0"/>
        <w:ind w:left="0"/>
        <w:jc w:val="both"/>
      </w:pPr>
      <w:r>
        <w:rPr>
          <w:rFonts w:ascii="Times New Roman"/>
          <w:b w:val="false"/>
          <w:i w:val="false"/>
          <w:color w:val="000000"/>
          <w:sz w:val="28"/>
        </w:rPr>
        <w:t>
                бойынша бақыланып отырған суасты аппараттарының немесе     
</w:t>
      </w:r>
    </w:p>
    <w:p>
      <w:pPr>
        <w:spacing w:after="0"/>
        <w:ind w:left="0"/>
        <w:jc w:val="both"/>
      </w:pPr>
      <w:r>
        <w:rPr>
          <w:rFonts w:ascii="Times New Roman"/>
          <w:b w:val="false"/>
          <w:i w:val="false"/>
          <w:color w:val="000000"/>
          <w:sz w:val="28"/>
        </w:rPr>
        <w:t>
                кемелерiнiң қозғалысын автоматты түрде басқару үшiн арнайы 
</w:t>
      </w:r>
    </w:p>
    <w:p>
      <w:pPr>
        <w:spacing w:after="0"/>
        <w:ind w:left="0"/>
        <w:jc w:val="both"/>
      </w:pPr>
      <w:r>
        <w:rPr>
          <w:rFonts w:ascii="Times New Roman"/>
          <w:b w:val="false"/>
          <w:i w:val="false"/>
          <w:color w:val="000000"/>
          <w:sz w:val="28"/>
        </w:rPr>
        <w:t>
                жобаланған немесе модификацияланған белсендi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 Винттер, қуат беру жүйелерi, қуат алу жүйелерi және
</w:t>
      </w:r>
    </w:p>
    <w:p>
      <w:pPr>
        <w:spacing w:after="0"/>
        <w:ind w:left="0"/>
        <w:jc w:val="both"/>
      </w:pPr>
      <w:r>
        <w:rPr>
          <w:rFonts w:ascii="Times New Roman"/>
          <w:b w:val="false"/>
          <w:i w:val="false"/>
          <w:color w:val="000000"/>
          <w:sz w:val="28"/>
        </w:rPr>
        <w:t>
                шуды тұншықтыру жүйелерi, олар мынадай:
</w:t>
      </w:r>
    </w:p>
    <w:p>
      <w:pPr>
        <w:spacing w:after="0"/>
        <w:ind w:left="0"/>
        <w:jc w:val="both"/>
      </w:pPr>
      <w:r>
        <w:rPr>
          <w:rFonts w:ascii="Times New Roman"/>
          <w:b w:val="false"/>
          <w:i w:val="false"/>
          <w:color w:val="000000"/>
          <w:sz w:val="28"/>
        </w:rPr>
        <w:t>
                1. Сулы винтпен қозғау жүйелерi немесе 8А001.f., 8А001.g., 
</w:t>
      </w:r>
    </w:p>
    <w:p>
      <w:pPr>
        <w:spacing w:after="0"/>
        <w:ind w:left="0"/>
        <w:jc w:val="both"/>
      </w:pPr>
      <w:r>
        <w:rPr>
          <w:rFonts w:ascii="Times New Roman"/>
          <w:b w:val="false"/>
          <w:i w:val="false"/>
          <w:color w:val="000000"/>
          <w:sz w:val="28"/>
        </w:rPr>
        <w:t>
                   8А001.h. және 8А001.i.-тармақтары бойынша бақыланып     
</w:t>
      </w:r>
    </w:p>
    <w:p>
      <w:pPr>
        <w:spacing w:after="0"/>
        <w:ind w:left="0"/>
        <w:jc w:val="both"/>
      </w:pPr>
      <w:r>
        <w:rPr>
          <w:rFonts w:ascii="Times New Roman"/>
          <w:b w:val="false"/>
          <w:i w:val="false"/>
          <w:color w:val="000000"/>
          <w:sz w:val="28"/>
        </w:rPr>
        <w:t>
                   отырған әуе ұлпасындағы (үстіңгi конфигурацияның толық  
</w:t>
      </w:r>
    </w:p>
    <w:p>
      <w:pPr>
        <w:spacing w:after="0"/>
        <w:ind w:left="0"/>
        <w:jc w:val="both"/>
      </w:pPr>
      <w:r>
        <w:rPr>
          <w:rFonts w:ascii="Times New Roman"/>
          <w:b w:val="false"/>
          <w:i w:val="false"/>
          <w:color w:val="000000"/>
          <w:sz w:val="28"/>
        </w:rPr>
        <w:t>
                   өзгерген немесе өзгермеген) амфибиялық кемелер үшiн,
</w:t>
      </w:r>
    </w:p>
    <w:p>
      <w:pPr>
        <w:spacing w:after="0"/>
        <w:ind w:left="0"/>
        <w:jc w:val="both"/>
      </w:pPr>
      <w:r>
        <w:rPr>
          <w:rFonts w:ascii="Times New Roman"/>
          <w:b w:val="false"/>
          <w:i w:val="false"/>
          <w:color w:val="000000"/>
          <w:sz w:val="28"/>
        </w:rPr>
        <w:t>
                   гидроқанаттары бар кемелер үшiн және ватерлин
</w:t>
      </w:r>
    </w:p>
    <w:p>
      <w:pPr>
        <w:spacing w:after="0"/>
        <w:ind w:left="0"/>
        <w:jc w:val="both"/>
      </w:pPr>
      <w:r>
        <w:rPr>
          <w:rFonts w:ascii="Times New Roman"/>
          <w:b w:val="false"/>
          <w:i w:val="false"/>
          <w:color w:val="000000"/>
          <w:sz w:val="28"/>
        </w:rPr>
        <w:t>
                   шағын алаңды кемелер үшiн арнайы жобаланған қуат алу    
</w:t>
      </w:r>
    </w:p>
    <w:p>
      <w:pPr>
        <w:spacing w:after="0"/>
        <w:ind w:left="0"/>
        <w:jc w:val="both"/>
      </w:pPr>
      <w:r>
        <w:rPr>
          <w:rFonts w:ascii="Times New Roman"/>
          <w:b w:val="false"/>
          <w:i w:val="false"/>
          <w:color w:val="000000"/>
          <w:sz w:val="28"/>
        </w:rPr>
        <w:t>
                   жүйелерi:
</w:t>
      </w:r>
    </w:p>
    <w:p>
      <w:pPr>
        <w:spacing w:after="0"/>
        <w:ind w:left="0"/>
        <w:jc w:val="both"/>
      </w:pPr>
      <w:r>
        <w:rPr>
          <w:rFonts w:ascii="Times New Roman"/>
          <w:b w:val="false"/>
          <w:i w:val="false"/>
          <w:color w:val="000000"/>
          <w:sz w:val="28"/>
        </w:rPr>
        <w:t>
                   а. Суперкавитациялық, супержелдеткiш, iшiнара жүк       
</w:t>
      </w:r>
    </w:p>
    <w:p>
      <w:pPr>
        <w:spacing w:after="0"/>
        <w:ind w:left="0"/>
        <w:jc w:val="both"/>
      </w:pPr>
      <w:r>
        <w:rPr>
          <w:rFonts w:ascii="Times New Roman"/>
          <w:b w:val="false"/>
          <w:i w:val="false"/>
          <w:color w:val="000000"/>
          <w:sz w:val="28"/>
        </w:rPr>
        <w:t>
                      тиелген немесе босатылған (үстiңгi жақ арқылы        
</w:t>
      </w:r>
    </w:p>
    <w:p>
      <w:pPr>
        <w:spacing w:after="0"/>
        <w:ind w:left="0"/>
        <w:jc w:val="both"/>
      </w:pPr>
      <w:r>
        <w:rPr>
          <w:rFonts w:ascii="Times New Roman"/>
          <w:b w:val="false"/>
          <w:i w:val="false"/>
          <w:color w:val="000000"/>
          <w:sz w:val="28"/>
        </w:rPr>
        <w:t>
                      өтетiн) 7,5 МВт-ден астам қуатты қозғаушы;
</w:t>
      </w:r>
    </w:p>
    <w:p>
      <w:pPr>
        <w:spacing w:after="0"/>
        <w:ind w:left="0"/>
        <w:jc w:val="both"/>
      </w:pPr>
      <w:r>
        <w:rPr>
          <w:rFonts w:ascii="Times New Roman"/>
          <w:b w:val="false"/>
          <w:i w:val="false"/>
          <w:color w:val="000000"/>
          <w:sz w:val="28"/>
        </w:rPr>
        <w:t>
                   b. 15 МВт-ден астам қуаты бар керi айналдыратын
</w:t>
      </w:r>
    </w:p>
    <w:p>
      <w:pPr>
        <w:spacing w:after="0"/>
        <w:ind w:left="0"/>
        <w:jc w:val="both"/>
      </w:pPr>
      <w:r>
        <w:rPr>
          <w:rFonts w:ascii="Times New Roman"/>
          <w:b w:val="false"/>
          <w:i w:val="false"/>
          <w:color w:val="000000"/>
          <w:sz w:val="28"/>
        </w:rPr>
        <w:t>
                      қозғаушы жүйелер;
</w:t>
      </w:r>
    </w:p>
    <w:p>
      <w:pPr>
        <w:spacing w:after="0"/>
        <w:ind w:left="0"/>
        <w:jc w:val="both"/>
      </w:pPr>
      <w:r>
        <w:rPr>
          <w:rFonts w:ascii="Times New Roman"/>
          <w:b w:val="false"/>
          <w:i w:val="false"/>
          <w:color w:val="000000"/>
          <w:sz w:val="28"/>
        </w:rPr>
        <w:t>
                   с. Қозғағышқа қарай ағатын тасқынды олар пайда
</w:t>
      </w:r>
    </w:p>
    <w:p>
      <w:pPr>
        <w:spacing w:after="0"/>
        <w:ind w:left="0"/>
        <w:jc w:val="both"/>
      </w:pPr>
      <w:r>
        <w:rPr>
          <w:rFonts w:ascii="Times New Roman"/>
          <w:b w:val="false"/>
          <w:i w:val="false"/>
          <w:color w:val="000000"/>
          <w:sz w:val="28"/>
        </w:rPr>
        <w:t>
                      болғанға дейiн және кейiн жоғарғы тасқынды жоқ
</w:t>
      </w:r>
    </w:p>
    <w:p>
      <w:pPr>
        <w:spacing w:after="0"/>
        <w:ind w:left="0"/>
        <w:jc w:val="both"/>
      </w:pPr>
      <w:r>
        <w:rPr>
          <w:rFonts w:ascii="Times New Roman"/>
          <w:b w:val="false"/>
          <w:i w:val="false"/>
          <w:color w:val="000000"/>
          <w:sz w:val="28"/>
        </w:rPr>
        <w:t>
                      әдiсiн пайдалана отырып тасқынды толастату
</w:t>
      </w:r>
    </w:p>
    <w:p>
      <w:pPr>
        <w:spacing w:after="0"/>
        <w:ind w:left="0"/>
        <w:jc w:val="both"/>
      </w:pPr>
      <w:r>
        <w:rPr>
          <w:rFonts w:ascii="Times New Roman"/>
          <w:b w:val="false"/>
          <w:i w:val="false"/>
          <w:color w:val="000000"/>
          <w:sz w:val="28"/>
        </w:rPr>
        <w:t>
                      үшін қызмет ететін жүйелер;
</w:t>
      </w:r>
    </w:p>
    <w:p>
      <w:pPr>
        <w:spacing w:after="0"/>
        <w:ind w:left="0"/>
        <w:jc w:val="both"/>
      </w:pPr>
      <w:r>
        <w:rPr>
          <w:rFonts w:ascii="Times New Roman"/>
          <w:b w:val="false"/>
          <w:i w:val="false"/>
          <w:color w:val="000000"/>
          <w:sz w:val="28"/>
        </w:rPr>
        <w:t>
                   d. Салмағы жеңiл, жоғары қуатты редуктор (К-300
</w:t>
      </w:r>
    </w:p>
    <w:p>
      <w:pPr>
        <w:spacing w:after="0"/>
        <w:ind w:left="0"/>
        <w:jc w:val="both"/>
      </w:pPr>
      <w:r>
        <w:rPr>
          <w:rFonts w:ascii="Times New Roman"/>
          <w:b w:val="false"/>
          <w:i w:val="false"/>
          <w:color w:val="000000"/>
          <w:sz w:val="28"/>
        </w:rPr>
        <w:t>
                      көлемнен асатын фактор);
</w:t>
      </w:r>
    </w:p>
    <w:p>
      <w:pPr>
        <w:spacing w:after="0"/>
        <w:ind w:left="0"/>
        <w:jc w:val="both"/>
      </w:pPr>
      <w:r>
        <w:rPr>
          <w:rFonts w:ascii="Times New Roman"/>
          <w:b w:val="false"/>
          <w:i w:val="false"/>
          <w:color w:val="000000"/>
          <w:sz w:val="28"/>
        </w:rPr>
        <w:t>
                   е. "Композициялық" материалдардан тұратын құрамдас      
</w:t>
      </w:r>
    </w:p>
    <w:p>
      <w:pPr>
        <w:spacing w:after="0"/>
        <w:ind w:left="0"/>
        <w:jc w:val="both"/>
      </w:pPr>
      <w:r>
        <w:rPr>
          <w:rFonts w:ascii="Times New Roman"/>
          <w:b w:val="false"/>
          <w:i w:val="false"/>
          <w:color w:val="000000"/>
          <w:sz w:val="28"/>
        </w:rPr>
        <w:t>
                      бөлiктердi қамтитын трансмиссиялық вал арқылы және 1 
</w:t>
      </w:r>
    </w:p>
    <w:p>
      <w:pPr>
        <w:spacing w:after="0"/>
        <w:ind w:left="0"/>
        <w:jc w:val="both"/>
      </w:pPr>
      <w:r>
        <w:rPr>
          <w:rFonts w:ascii="Times New Roman"/>
          <w:b w:val="false"/>
          <w:i w:val="false"/>
          <w:color w:val="000000"/>
          <w:sz w:val="28"/>
        </w:rPr>
        <w:t>
                      МВт-дан астам қуат беруге қабiлеттi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Кемелерде қолдану үшiн әзiрленген сулы винт
</w:t>
      </w:r>
    </w:p>
    <w:p>
      <w:pPr>
        <w:spacing w:after="0"/>
        <w:ind w:left="0"/>
        <w:jc w:val="both"/>
      </w:pPr>
      <w:r>
        <w:rPr>
          <w:rFonts w:ascii="Times New Roman"/>
          <w:b w:val="false"/>
          <w:i w:val="false"/>
          <w:color w:val="000000"/>
          <w:sz w:val="28"/>
        </w:rPr>
        <w:t>
                   қозғағышы, энергия алу және беру жүйелерi, олар
</w:t>
      </w:r>
    </w:p>
    <w:p>
      <w:pPr>
        <w:spacing w:after="0"/>
        <w:ind w:left="0"/>
        <w:jc w:val="both"/>
      </w:pPr>
      <w:r>
        <w:rPr>
          <w:rFonts w:ascii="Times New Roman"/>
          <w:b w:val="false"/>
          <w:i w:val="false"/>
          <w:color w:val="000000"/>
          <w:sz w:val="28"/>
        </w:rPr>
        <w:t>
                   мынадай:
</w:t>
      </w:r>
    </w:p>
    <w:p>
      <w:pPr>
        <w:spacing w:after="0"/>
        <w:ind w:left="0"/>
        <w:jc w:val="both"/>
      </w:pPr>
      <w:r>
        <w:rPr>
          <w:rFonts w:ascii="Times New Roman"/>
          <w:b w:val="false"/>
          <w:i w:val="false"/>
          <w:color w:val="000000"/>
          <w:sz w:val="28"/>
        </w:rPr>
        <w:t>
                   а. 30 МВт-дан астам қуаты бар адыммен және күпшектi
</w:t>
      </w:r>
    </w:p>
    <w:p>
      <w:pPr>
        <w:spacing w:after="0"/>
        <w:ind w:left="0"/>
        <w:jc w:val="both"/>
      </w:pPr>
      <w:r>
        <w:rPr>
          <w:rFonts w:ascii="Times New Roman"/>
          <w:b w:val="false"/>
          <w:i w:val="false"/>
          <w:color w:val="000000"/>
          <w:sz w:val="28"/>
        </w:rPr>
        <w:t>
                      жинаумен реттелетін еспелi винттер;
</w:t>
      </w:r>
    </w:p>
    <w:p>
      <w:pPr>
        <w:spacing w:after="0"/>
        <w:ind w:left="0"/>
        <w:jc w:val="both"/>
      </w:pPr>
      <w:r>
        <w:rPr>
          <w:rFonts w:ascii="Times New Roman"/>
          <w:b w:val="false"/>
          <w:i w:val="false"/>
          <w:color w:val="000000"/>
          <w:sz w:val="28"/>
        </w:rPr>
        <w:t>
                   b. Iшкi су суытқышы бар және 2,5 МВТ-ден асатын
</w:t>
      </w:r>
    </w:p>
    <w:p>
      <w:pPr>
        <w:spacing w:after="0"/>
        <w:ind w:left="0"/>
        <w:jc w:val="both"/>
      </w:pPr>
      <w:r>
        <w:rPr>
          <w:rFonts w:ascii="Times New Roman"/>
          <w:b w:val="false"/>
          <w:i w:val="false"/>
          <w:color w:val="000000"/>
          <w:sz w:val="28"/>
        </w:rPr>
        <w:t>
                      шығу қуаты бар электр қозғағышы;
</w:t>
      </w:r>
    </w:p>
    <w:p>
      <w:pPr>
        <w:spacing w:after="0"/>
        <w:ind w:left="0"/>
        <w:jc w:val="both"/>
      </w:pPr>
      <w:r>
        <w:rPr>
          <w:rFonts w:ascii="Times New Roman"/>
          <w:b w:val="false"/>
          <w:i w:val="false"/>
          <w:color w:val="000000"/>
          <w:sz w:val="28"/>
        </w:rPr>
        <w:t>
                   с. "Жоғарыға өткiзетiн" қозғағыш немесе 0,1 МВт-дан
</w:t>
      </w:r>
    </w:p>
    <w:p>
      <w:pPr>
        <w:spacing w:after="0"/>
        <w:ind w:left="0"/>
        <w:jc w:val="both"/>
      </w:pPr>
      <w:r>
        <w:rPr>
          <w:rFonts w:ascii="Times New Roman"/>
          <w:b w:val="false"/>
          <w:i w:val="false"/>
          <w:color w:val="000000"/>
          <w:sz w:val="28"/>
        </w:rPr>
        <w:t>
                      асатын шығу қуаты бар тұрақты магнитті электр
</w:t>
      </w:r>
    </w:p>
    <w:p>
      <w:pPr>
        <w:spacing w:after="0"/>
        <w:ind w:left="0"/>
        <w:jc w:val="both"/>
      </w:pPr>
      <w:r>
        <w:rPr>
          <w:rFonts w:ascii="Times New Roman"/>
          <w:b w:val="false"/>
          <w:i w:val="false"/>
          <w:color w:val="000000"/>
          <w:sz w:val="28"/>
        </w:rPr>
        <w:t>
                      қозғағышы;
</w:t>
      </w:r>
    </w:p>
    <w:p>
      <w:pPr>
        <w:spacing w:after="0"/>
        <w:ind w:left="0"/>
        <w:jc w:val="both"/>
      </w:pPr>
      <w:r>
        <w:rPr>
          <w:rFonts w:ascii="Times New Roman"/>
          <w:b w:val="false"/>
          <w:i w:val="false"/>
          <w:color w:val="000000"/>
          <w:sz w:val="28"/>
        </w:rPr>
        <w:t>
                   d. "Композициялық" материалдардан тұратын құрамдас
</w:t>
      </w:r>
    </w:p>
    <w:p>
      <w:pPr>
        <w:spacing w:after="0"/>
        <w:ind w:left="0"/>
        <w:jc w:val="both"/>
      </w:pPr>
      <w:r>
        <w:rPr>
          <w:rFonts w:ascii="Times New Roman"/>
          <w:b w:val="false"/>
          <w:i w:val="false"/>
          <w:color w:val="000000"/>
          <w:sz w:val="28"/>
        </w:rPr>
        <w:t>
                      бөлiктердi қамтитын трансмиссиялық бiлiк арқылы
</w:t>
      </w:r>
    </w:p>
    <w:p>
      <w:pPr>
        <w:spacing w:after="0"/>
        <w:ind w:left="0"/>
        <w:jc w:val="both"/>
      </w:pPr>
      <w:r>
        <w:rPr>
          <w:rFonts w:ascii="Times New Roman"/>
          <w:b w:val="false"/>
          <w:i w:val="false"/>
          <w:color w:val="000000"/>
          <w:sz w:val="28"/>
        </w:rPr>
        <w:t>
                      және 2 МВт-дан астам қуат берудi iске асыруға
</w:t>
      </w:r>
    </w:p>
    <w:p>
      <w:pPr>
        <w:spacing w:after="0"/>
        <w:ind w:left="0"/>
        <w:jc w:val="both"/>
      </w:pPr>
      <w:r>
        <w:rPr>
          <w:rFonts w:ascii="Times New Roman"/>
          <w:b w:val="false"/>
          <w:i w:val="false"/>
          <w:color w:val="000000"/>
          <w:sz w:val="28"/>
        </w:rPr>
        <w:t>
                      қабiлетті жүйелер;
</w:t>
      </w:r>
    </w:p>
    <w:p>
      <w:pPr>
        <w:spacing w:after="0"/>
        <w:ind w:left="0"/>
        <w:jc w:val="both"/>
      </w:pPr>
      <w:r>
        <w:rPr>
          <w:rFonts w:ascii="Times New Roman"/>
          <w:b w:val="false"/>
          <w:i w:val="false"/>
          <w:color w:val="000000"/>
          <w:sz w:val="28"/>
        </w:rPr>
        <w:t>
                   е. 2,5 МВТ-ден астам қуаты бар желдетiлген немесе
</w:t>
      </w:r>
    </w:p>
    <w:p>
      <w:pPr>
        <w:spacing w:after="0"/>
        <w:ind w:left="0"/>
        <w:jc w:val="both"/>
      </w:pPr>
      <w:r>
        <w:rPr>
          <w:rFonts w:ascii="Times New Roman"/>
          <w:b w:val="false"/>
          <w:i w:val="false"/>
          <w:color w:val="000000"/>
          <w:sz w:val="28"/>
        </w:rPr>
        <w:t>
                      желдету негізiндегі қозғағыш;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3. 1000 тонна немесе одан көп су ығыстыратын кемелерге
</w:t>
      </w:r>
    </w:p>
    <w:p>
      <w:pPr>
        <w:spacing w:after="0"/>
        <w:ind w:left="0"/>
        <w:jc w:val="both"/>
      </w:pPr>
      <w:r>
        <w:rPr>
          <w:rFonts w:ascii="Times New Roman"/>
          <w:b w:val="false"/>
          <w:i w:val="false"/>
          <w:color w:val="000000"/>
          <w:sz w:val="28"/>
        </w:rPr>
        <w:t>
                   қолдану үшiн әзiрленген шуды бәсеңдету жүйелерi:
</w:t>
      </w:r>
    </w:p>
    <w:p>
      <w:pPr>
        <w:spacing w:after="0"/>
        <w:ind w:left="0"/>
        <w:jc w:val="both"/>
      </w:pPr>
      <w:r>
        <w:rPr>
          <w:rFonts w:ascii="Times New Roman"/>
          <w:b w:val="false"/>
          <w:i w:val="false"/>
          <w:color w:val="000000"/>
          <w:sz w:val="28"/>
        </w:rPr>
        <w:t>
                   а. 500 Гц-дан төмен жиiлiкте су астындағы шуды
</w:t>
      </w:r>
    </w:p>
    <w:p>
      <w:pPr>
        <w:spacing w:after="0"/>
        <w:ind w:left="0"/>
        <w:jc w:val="both"/>
      </w:pPr>
      <w:r>
        <w:rPr>
          <w:rFonts w:ascii="Times New Roman"/>
          <w:b w:val="false"/>
          <w:i w:val="false"/>
          <w:color w:val="000000"/>
          <w:sz w:val="28"/>
        </w:rPr>
        <w:t>
                      бәсеңдететiн, дизельдi қозғағыштарды акустикалық
</w:t>
      </w:r>
    </w:p>
    <w:p>
      <w:pPr>
        <w:spacing w:after="0"/>
        <w:ind w:left="0"/>
        <w:jc w:val="both"/>
      </w:pPr>
      <w:r>
        <w:rPr>
          <w:rFonts w:ascii="Times New Roman"/>
          <w:b w:val="false"/>
          <w:i w:val="false"/>
          <w:color w:val="000000"/>
          <w:sz w:val="28"/>
        </w:rPr>
        <w:t>
                      оқшаулау үшiн компауидтық акустикалық жинақтан,
</w:t>
      </w:r>
    </w:p>
    <w:p>
      <w:pPr>
        <w:spacing w:after="0"/>
        <w:ind w:left="0"/>
        <w:jc w:val="both"/>
      </w:pPr>
      <w:r>
        <w:rPr>
          <w:rFonts w:ascii="Times New Roman"/>
          <w:b w:val="false"/>
          <w:i w:val="false"/>
          <w:color w:val="000000"/>
          <w:sz w:val="28"/>
        </w:rPr>
        <w:t>
                      дизельдi-генератор қондырғыларынан, газ турбинасынан,
</w:t>
      </w:r>
    </w:p>
    <w:p>
      <w:pPr>
        <w:spacing w:after="0"/>
        <w:ind w:left="0"/>
        <w:jc w:val="both"/>
      </w:pPr>
      <w:r>
        <w:rPr>
          <w:rFonts w:ascii="Times New Roman"/>
          <w:b w:val="false"/>
          <w:i w:val="false"/>
          <w:color w:val="000000"/>
          <w:sz w:val="28"/>
        </w:rPr>
        <w:t>
                      газтурбиналық генератор қондырғыларынан тұратын,
</w:t>
      </w:r>
    </w:p>
    <w:p>
      <w:pPr>
        <w:spacing w:after="0"/>
        <w:ind w:left="0"/>
        <w:jc w:val="both"/>
      </w:pPr>
      <w:r>
        <w:rPr>
          <w:rFonts w:ascii="Times New Roman"/>
          <w:b w:val="false"/>
          <w:i w:val="false"/>
          <w:color w:val="000000"/>
          <w:sz w:val="28"/>
        </w:rPr>
        <w:t>
                      қозғағыш қондырғылардан немесе монтаждалған
</w:t>
      </w:r>
    </w:p>
    <w:p>
      <w:pPr>
        <w:spacing w:after="0"/>
        <w:ind w:left="0"/>
        <w:jc w:val="both"/>
      </w:pPr>
      <w:r>
        <w:rPr>
          <w:rFonts w:ascii="Times New Roman"/>
          <w:b w:val="false"/>
          <w:i w:val="false"/>
          <w:color w:val="000000"/>
          <w:sz w:val="28"/>
        </w:rPr>
        <w:t>
                      жабдықтар салмағынан 30% асатын орташа салмағы бар
</w:t>
      </w:r>
    </w:p>
    <w:p>
      <w:pPr>
        <w:spacing w:after="0"/>
        <w:ind w:left="0"/>
        <w:jc w:val="both"/>
      </w:pPr>
      <w:r>
        <w:rPr>
          <w:rFonts w:ascii="Times New Roman"/>
          <w:b w:val="false"/>
          <w:i w:val="false"/>
          <w:color w:val="000000"/>
          <w:sz w:val="28"/>
        </w:rPr>
        <w:t>
                      дыбыстық немесе тербелмелi оқшаулау үшiн арнайы
</w:t>
      </w:r>
    </w:p>
    <w:p>
      <w:pPr>
        <w:spacing w:after="0"/>
        <w:ind w:left="0"/>
        <w:jc w:val="both"/>
      </w:pPr>
      <w:r>
        <w:rPr>
          <w:rFonts w:ascii="Times New Roman"/>
          <w:b w:val="false"/>
          <w:i w:val="false"/>
          <w:color w:val="000000"/>
          <w:sz w:val="28"/>
        </w:rPr>
        <w:t>
                      жобаланған редукторлардан тұратын жүйелер;
</w:t>
      </w:r>
    </w:p>
    <w:p>
      <w:pPr>
        <w:spacing w:after="0"/>
        <w:ind w:left="0"/>
        <w:jc w:val="both"/>
      </w:pPr>
      <w:r>
        <w:rPr>
          <w:rFonts w:ascii="Times New Roman"/>
          <w:b w:val="false"/>
          <w:i w:val="false"/>
          <w:color w:val="000000"/>
          <w:sz w:val="28"/>
        </w:rPr>
        <w:t>
                   b. Шуды бәсеңдету немесе оны өшiрудiң белсендi жүйелерi
</w:t>
      </w:r>
    </w:p>
    <w:p>
      <w:pPr>
        <w:spacing w:after="0"/>
        <w:ind w:left="0"/>
        <w:jc w:val="both"/>
      </w:pPr>
      <w:r>
        <w:rPr>
          <w:rFonts w:ascii="Times New Roman"/>
          <w:b w:val="false"/>
          <w:i w:val="false"/>
          <w:color w:val="000000"/>
          <w:sz w:val="28"/>
        </w:rPr>
        <w:t>
                      немесе электрондық басқару жүйесiн қамтитын, тiкелей
</w:t>
      </w:r>
    </w:p>
    <w:p>
      <w:pPr>
        <w:spacing w:after="0"/>
        <w:ind w:left="0"/>
        <w:jc w:val="both"/>
      </w:pPr>
      <w:r>
        <w:rPr>
          <w:rFonts w:ascii="Times New Roman"/>
          <w:b w:val="false"/>
          <w:i w:val="false"/>
          <w:color w:val="000000"/>
          <w:sz w:val="28"/>
        </w:rPr>
        <w:t>
                      көздегі шуға қарсы немесе тербелiске қарсы
</w:t>
      </w:r>
    </w:p>
    <w:p>
      <w:pPr>
        <w:spacing w:after="0"/>
        <w:ind w:left="0"/>
        <w:jc w:val="both"/>
      </w:pPr>
      <w:r>
        <w:rPr>
          <w:rFonts w:ascii="Times New Roman"/>
          <w:b w:val="false"/>
          <w:i w:val="false"/>
          <w:color w:val="000000"/>
          <w:sz w:val="28"/>
        </w:rPr>
        <w:t>
                      дыбыстардың генерациямен жабдықтың тербелiсiн
</w:t>
      </w:r>
    </w:p>
    <w:p>
      <w:pPr>
        <w:spacing w:after="0"/>
        <w:ind w:left="0"/>
        <w:jc w:val="both"/>
      </w:pPr>
      <w:r>
        <w:rPr>
          <w:rFonts w:ascii="Times New Roman"/>
          <w:b w:val="false"/>
          <w:i w:val="false"/>
          <w:color w:val="000000"/>
          <w:sz w:val="28"/>
        </w:rPr>
        <w:t>
(W2)                  белсендi түрде азайтуға қабiлетті трансмиссиялық
</w:t>
      </w:r>
    </w:p>
    <w:p>
      <w:pPr>
        <w:spacing w:after="0"/>
        <w:ind w:left="0"/>
        <w:jc w:val="both"/>
      </w:pPr>
      <w:r>
        <w:rPr>
          <w:rFonts w:ascii="Times New Roman"/>
          <w:b w:val="false"/>
          <w:i w:val="false"/>
          <w:color w:val="000000"/>
          <w:sz w:val="28"/>
        </w:rPr>
        <w:t>
                      жүйелердiң қуаты үшiн арнайы жобаланған магнитке
</w:t>
      </w:r>
    </w:p>
    <w:p>
      <w:pPr>
        <w:spacing w:after="0"/>
        <w:ind w:left="0"/>
        <w:jc w:val="both"/>
      </w:pPr>
      <w:r>
        <w:rPr>
          <w:rFonts w:ascii="Times New Roman"/>
          <w:b w:val="false"/>
          <w:i w:val="false"/>
          <w:color w:val="000000"/>
          <w:sz w:val="28"/>
        </w:rPr>
        <w:t>
                      iлiнген подшипниктер;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р. Ауытқыған канал мен қозғағыштың тиiмдiлiгін немесе су
</w:t>
      </w:r>
    </w:p>
    <w:p>
      <w:pPr>
        <w:spacing w:after="0"/>
        <w:ind w:left="0"/>
        <w:jc w:val="both"/>
      </w:pPr>
      <w:r>
        <w:rPr>
          <w:rFonts w:ascii="Times New Roman"/>
          <w:b w:val="false"/>
          <w:i w:val="false"/>
          <w:color w:val="000000"/>
          <w:sz w:val="28"/>
        </w:rPr>
        <w:t>
                астында генераторланған және таратылған шуларды
</w:t>
      </w:r>
    </w:p>
    <w:p>
      <w:pPr>
        <w:spacing w:after="0"/>
        <w:ind w:left="0"/>
        <w:jc w:val="both"/>
      </w:pPr>
      <w:r>
        <w:rPr>
          <w:rFonts w:ascii="Times New Roman"/>
          <w:b w:val="false"/>
          <w:i w:val="false"/>
          <w:color w:val="000000"/>
          <w:sz w:val="28"/>
        </w:rPr>
        <w:t>
                азайтуды арттыру мақсатында тасқынды күрекпен
</w:t>
      </w:r>
    </w:p>
    <w:p>
      <w:pPr>
        <w:spacing w:after="0"/>
        <w:ind w:left="0"/>
        <w:jc w:val="both"/>
      </w:pPr>
      <w:r>
        <w:rPr>
          <w:rFonts w:ascii="Times New Roman"/>
          <w:b w:val="false"/>
          <w:i w:val="false"/>
          <w:color w:val="000000"/>
          <w:sz w:val="28"/>
        </w:rPr>
        <w:t>
                (қалақпен) реттейтiн техниканы пайдаланатын 2,5 МВт-ден
</w:t>
      </w:r>
    </w:p>
    <w:p>
      <w:pPr>
        <w:spacing w:after="0"/>
        <w:ind w:left="0"/>
        <w:jc w:val="both"/>
      </w:pPr>
      <w:r>
        <w:rPr>
          <w:rFonts w:ascii="Times New Roman"/>
          <w:b w:val="false"/>
          <w:i w:val="false"/>
          <w:color w:val="000000"/>
          <w:sz w:val="28"/>
        </w:rPr>
        <w:t>
                асатын шығу қуаты бар сорғалағыш қозғау қондырғылары;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q. Су астына батып кеткен немесе су астында жүзiп жүрген
</w:t>
      </w:r>
    </w:p>
    <w:p>
      <w:pPr>
        <w:spacing w:after="0"/>
        <w:ind w:left="0"/>
        <w:jc w:val="both"/>
      </w:pPr>
      <w:r>
        <w:rPr>
          <w:rFonts w:ascii="Times New Roman"/>
          <w:b w:val="false"/>
          <w:i w:val="false"/>
          <w:color w:val="000000"/>
          <w:sz w:val="28"/>
        </w:rPr>
        <w:t>
                автономиялы, жабық немесе жартылай жабық аппараттар        
</w:t>
      </w:r>
    </w:p>
    <w:p>
      <w:pPr>
        <w:spacing w:after="0"/>
        <w:ind w:left="0"/>
        <w:jc w:val="both"/>
      </w:pPr>
      <w:r>
        <w:rPr>
          <w:rFonts w:ascii="Times New Roman"/>
          <w:b w:val="false"/>
          <w:i w:val="false"/>
          <w:color w:val="000000"/>
          <w:sz w:val="28"/>
        </w:rPr>
        <w:t>
                (ауамен дербес қамтамасыз ететіні бар);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8А002, а, 1                                 890590100 
</w:t>
      </w:r>
    </w:p>
    <w:p>
      <w:pPr>
        <w:spacing w:after="0"/>
        <w:ind w:left="0"/>
        <w:jc w:val="both"/>
      </w:pPr>
      <w:r>
        <w:rPr>
          <w:rFonts w:ascii="Times New Roman"/>
          <w:b w:val="false"/>
          <w:i w:val="false"/>
          <w:color w:val="000000"/>
          <w:sz w:val="28"/>
        </w:rPr>
        <w:t>
                                            890600900
</w:t>
      </w:r>
    </w:p>
    <w:p>
      <w:pPr>
        <w:spacing w:after="0"/>
        <w:ind w:left="0"/>
        <w:jc w:val="both"/>
      </w:pPr>
      <w:r>
        <w:rPr>
          <w:rFonts w:ascii="Times New Roman"/>
          <w:b w:val="false"/>
          <w:i w:val="false"/>
          <w:color w:val="000000"/>
          <w:sz w:val="28"/>
        </w:rPr>
        <w:t>
8А002, а, 2                                 850133910  
</w:t>
      </w:r>
    </w:p>
    <w:p>
      <w:pPr>
        <w:spacing w:after="0"/>
        <w:ind w:left="0"/>
        <w:jc w:val="both"/>
      </w:pPr>
      <w:r>
        <w:rPr>
          <w:rFonts w:ascii="Times New Roman"/>
          <w:b w:val="false"/>
          <w:i w:val="false"/>
          <w:color w:val="000000"/>
          <w:sz w:val="28"/>
        </w:rPr>
        <w:t>
                                            850134500 
</w:t>
      </w:r>
    </w:p>
    <w:p>
      <w:pPr>
        <w:spacing w:after="0"/>
        <w:ind w:left="0"/>
        <w:jc w:val="both"/>
      </w:pPr>
      <w:r>
        <w:rPr>
          <w:rFonts w:ascii="Times New Roman"/>
          <w:b w:val="false"/>
          <w:i w:val="false"/>
          <w:color w:val="000000"/>
          <w:sz w:val="28"/>
        </w:rPr>
        <w:t>
                                            850134990
</w:t>
      </w:r>
    </w:p>
    <w:p>
      <w:pPr>
        <w:spacing w:after="0"/>
        <w:ind w:left="0"/>
        <w:jc w:val="both"/>
      </w:pPr>
      <w:r>
        <w:rPr>
          <w:rFonts w:ascii="Times New Roman"/>
          <w:b w:val="false"/>
          <w:i w:val="false"/>
          <w:color w:val="000000"/>
          <w:sz w:val="28"/>
        </w:rPr>
        <w:t>
8А002, а, 3                                 853690110 
</w:t>
      </w:r>
    </w:p>
    <w:p>
      <w:pPr>
        <w:spacing w:after="0"/>
        <w:ind w:left="0"/>
        <w:jc w:val="both"/>
      </w:pPr>
      <w:r>
        <w:rPr>
          <w:rFonts w:ascii="Times New Roman"/>
          <w:b w:val="false"/>
          <w:i w:val="false"/>
          <w:color w:val="000000"/>
          <w:sz w:val="28"/>
        </w:rPr>
        <w:t>
                                            853690190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8А002, b                                    901480000
</w:t>
      </w:r>
    </w:p>
    <w:p>
      <w:pPr>
        <w:spacing w:after="0"/>
        <w:ind w:left="0"/>
        <w:jc w:val="both"/>
      </w:pPr>
      <w:r>
        <w:rPr>
          <w:rFonts w:ascii="Times New Roman"/>
          <w:b w:val="false"/>
          <w:i w:val="false"/>
          <w:color w:val="000000"/>
          <w:sz w:val="28"/>
        </w:rPr>
        <w:t>
8А002, с                                    901390000
</w:t>
      </w:r>
    </w:p>
    <w:p>
      <w:pPr>
        <w:spacing w:after="0"/>
        <w:ind w:left="0"/>
        <w:jc w:val="both"/>
      </w:pPr>
      <w:r>
        <w:rPr>
          <w:rFonts w:ascii="Times New Roman"/>
          <w:b w:val="false"/>
          <w:i w:val="false"/>
          <w:color w:val="000000"/>
          <w:sz w:val="28"/>
        </w:rPr>
        <w:t>
8А002, d, 1, а                              852510900
</w:t>
      </w:r>
    </w:p>
    <w:p>
      <w:pPr>
        <w:spacing w:after="0"/>
        <w:ind w:left="0"/>
        <w:jc w:val="both"/>
      </w:pPr>
      <w:r>
        <w:rPr>
          <w:rFonts w:ascii="Times New Roman"/>
          <w:b w:val="false"/>
          <w:i w:val="false"/>
          <w:color w:val="000000"/>
          <w:sz w:val="28"/>
        </w:rPr>
        <w:t>
8А002, d, 1, b                              852530900
</w:t>
      </w:r>
    </w:p>
    <w:p>
      <w:pPr>
        <w:spacing w:after="0"/>
        <w:ind w:left="0"/>
        <w:jc w:val="both"/>
      </w:pPr>
      <w:r>
        <w:rPr>
          <w:rFonts w:ascii="Times New Roman"/>
          <w:b w:val="false"/>
          <w:i w:val="false"/>
          <w:color w:val="000000"/>
          <w:sz w:val="28"/>
        </w:rPr>
        <w:t>
8А002, d, 1, с                              852530990
</w:t>
      </w:r>
    </w:p>
    <w:p>
      <w:pPr>
        <w:spacing w:after="0"/>
        <w:ind w:left="0"/>
        <w:jc w:val="both"/>
      </w:pPr>
      <w:r>
        <w:rPr>
          <w:rFonts w:ascii="Times New Roman"/>
          <w:b w:val="false"/>
          <w:i w:val="false"/>
          <w:color w:val="000000"/>
          <w:sz w:val="28"/>
        </w:rPr>
        <w:t>
8А002, d, 2                                 852692000
</w:t>
      </w:r>
    </w:p>
    <w:p>
      <w:pPr>
        <w:spacing w:after="0"/>
        <w:ind w:left="0"/>
        <w:jc w:val="both"/>
      </w:pPr>
      <w:r>
        <w:rPr>
          <w:rFonts w:ascii="Times New Roman"/>
          <w:b w:val="false"/>
          <w:i w:val="false"/>
          <w:color w:val="000000"/>
          <w:sz w:val="28"/>
        </w:rPr>
        <w:t>
8А002, е                                    900653000 
</w:t>
      </w:r>
    </w:p>
    <w:p>
      <w:pPr>
        <w:spacing w:after="0"/>
        <w:ind w:left="0"/>
        <w:jc w:val="both"/>
      </w:pPr>
      <w:r>
        <w:rPr>
          <w:rFonts w:ascii="Times New Roman"/>
          <w:b w:val="false"/>
          <w:i w:val="false"/>
          <w:color w:val="000000"/>
          <w:sz w:val="28"/>
        </w:rPr>
        <w:t>
                                            900659000
</w:t>
      </w:r>
    </w:p>
    <w:p>
      <w:pPr>
        <w:spacing w:after="0"/>
        <w:ind w:left="0"/>
        <w:jc w:val="both"/>
      </w:pPr>
      <w:r>
        <w:rPr>
          <w:rFonts w:ascii="Times New Roman"/>
          <w:b w:val="false"/>
          <w:i w:val="false"/>
          <w:color w:val="000000"/>
          <w:sz w:val="28"/>
        </w:rPr>
        <w:t>
8А002, f                                    903081900
</w:t>
      </w:r>
    </w:p>
    <w:p>
      <w:pPr>
        <w:spacing w:after="0"/>
        <w:ind w:left="0"/>
        <w:jc w:val="both"/>
      </w:pPr>
      <w:r>
        <w:rPr>
          <w:rFonts w:ascii="Times New Roman"/>
          <w:b w:val="false"/>
          <w:i w:val="false"/>
          <w:color w:val="000000"/>
          <w:sz w:val="28"/>
        </w:rPr>
        <w:t>
8А002, g, 1                                 902920900 
</w:t>
      </w:r>
    </w:p>
    <w:p>
      <w:pPr>
        <w:spacing w:after="0"/>
        <w:ind w:left="0"/>
        <w:jc w:val="both"/>
      </w:pPr>
      <w:r>
        <w:rPr>
          <w:rFonts w:ascii="Times New Roman"/>
          <w:b w:val="false"/>
          <w:i w:val="false"/>
          <w:color w:val="000000"/>
          <w:sz w:val="28"/>
        </w:rPr>
        <w:t>
                                            940540100 
</w:t>
      </w:r>
    </w:p>
    <w:p>
      <w:pPr>
        <w:spacing w:after="0"/>
        <w:ind w:left="0"/>
        <w:jc w:val="both"/>
      </w:pPr>
      <w:r>
        <w:rPr>
          <w:rFonts w:ascii="Times New Roman"/>
          <w:b w:val="false"/>
          <w:i w:val="false"/>
          <w:color w:val="000000"/>
          <w:sz w:val="28"/>
        </w:rPr>
        <w:t>
                                            940540390
</w:t>
      </w:r>
    </w:p>
    <w:p>
      <w:pPr>
        <w:spacing w:after="0"/>
        <w:ind w:left="0"/>
        <w:jc w:val="both"/>
      </w:pPr>
      <w:r>
        <w:rPr>
          <w:rFonts w:ascii="Times New Roman"/>
          <w:b w:val="false"/>
          <w:i w:val="false"/>
          <w:color w:val="000000"/>
          <w:sz w:val="28"/>
        </w:rPr>
        <w:t>
8А002, g 2                                  940540100 
</w:t>
      </w:r>
    </w:p>
    <w:p>
      <w:pPr>
        <w:spacing w:after="0"/>
        <w:ind w:left="0"/>
        <w:jc w:val="both"/>
      </w:pPr>
      <w:r>
        <w:rPr>
          <w:rFonts w:ascii="Times New Roman"/>
          <w:b w:val="false"/>
          <w:i w:val="false"/>
          <w:color w:val="000000"/>
          <w:sz w:val="28"/>
        </w:rPr>
        <w:t>
                                            940540390
</w:t>
      </w:r>
    </w:p>
    <w:p>
      <w:pPr>
        <w:spacing w:after="0"/>
        <w:ind w:left="0"/>
        <w:jc w:val="both"/>
      </w:pPr>
      <w:r>
        <w:rPr>
          <w:rFonts w:ascii="Times New Roman"/>
          <w:b w:val="false"/>
          <w:i w:val="false"/>
          <w:color w:val="000000"/>
          <w:sz w:val="28"/>
        </w:rPr>
        <w:t>
8А002, h                                    847989500 
</w:t>
      </w:r>
    </w:p>
    <w:p>
      <w:pPr>
        <w:spacing w:after="0"/>
        <w:ind w:left="0"/>
        <w:jc w:val="both"/>
      </w:pPr>
      <w:r>
        <w:rPr>
          <w:rFonts w:ascii="Times New Roman"/>
          <w:b w:val="false"/>
          <w:i w:val="false"/>
          <w:color w:val="000000"/>
          <w:sz w:val="28"/>
        </w:rPr>
        <w:t>
                                            847990980
</w:t>
      </w:r>
    </w:p>
    <w:p>
      <w:pPr>
        <w:spacing w:after="0"/>
        <w:ind w:left="0"/>
        <w:jc w:val="both"/>
      </w:pPr>
      <w:r>
        <w:rPr>
          <w:rFonts w:ascii="Times New Roman"/>
          <w:b w:val="false"/>
          <w:i w:val="false"/>
          <w:color w:val="000000"/>
          <w:sz w:val="28"/>
        </w:rPr>
        <w:t>
8А002, i                                    847989500 
</w:t>
      </w:r>
    </w:p>
    <w:p>
      <w:pPr>
        <w:spacing w:after="0"/>
        <w:ind w:left="0"/>
        <w:jc w:val="both"/>
      </w:pPr>
      <w:r>
        <w:rPr>
          <w:rFonts w:ascii="Times New Roman"/>
          <w:b w:val="false"/>
          <w:i w:val="false"/>
          <w:color w:val="000000"/>
          <w:sz w:val="28"/>
        </w:rPr>
        <w:t>
                                            847990980
</w:t>
      </w:r>
    </w:p>
    <w:p>
      <w:pPr>
        <w:spacing w:after="0"/>
        <w:ind w:left="0"/>
        <w:jc w:val="both"/>
      </w:pPr>
      <w:r>
        <w:rPr>
          <w:rFonts w:ascii="Times New Roman"/>
          <w:b w:val="false"/>
          <w:i w:val="false"/>
          <w:color w:val="000000"/>
          <w:sz w:val="28"/>
        </w:rPr>
        <w:t>
8А002, j, 1                                 840810 
</w:t>
      </w:r>
    </w:p>
    <w:p>
      <w:pPr>
        <w:spacing w:after="0"/>
        <w:ind w:left="0"/>
        <w:jc w:val="both"/>
      </w:pPr>
      <w:r>
        <w:rPr>
          <w:rFonts w:ascii="Times New Roman"/>
          <w:b w:val="false"/>
          <w:i w:val="false"/>
          <w:color w:val="000000"/>
          <w:sz w:val="28"/>
        </w:rPr>
        <w:t>
                                            840999000
</w:t>
      </w:r>
    </w:p>
    <w:p>
      <w:pPr>
        <w:spacing w:after="0"/>
        <w:ind w:left="0"/>
        <w:jc w:val="both"/>
      </w:pPr>
      <w:r>
        <w:rPr>
          <w:rFonts w:ascii="Times New Roman"/>
          <w:b w:val="false"/>
          <w:i w:val="false"/>
          <w:color w:val="000000"/>
          <w:sz w:val="28"/>
        </w:rPr>
        <w:t>
8А002, j, 2                                 840999000
</w:t>
      </w:r>
    </w:p>
    <w:p>
      <w:pPr>
        <w:spacing w:after="0"/>
        <w:ind w:left="0"/>
        <w:jc w:val="both"/>
      </w:pPr>
      <w:r>
        <w:rPr>
          <w:rFonts w:ascii="Times New Roman"/>
          <w:b w:val="false"/>
          <w:i w:val="false"/>
          <w:color w:val="000000"/>
          <w:sz w:val="28"/>
        </w:rPr>
        <w:t>
8А002, j, 3                                 840810 
</w:t>
      </w:r>
    </w:p>
    <w:p>
      <w:pPr>
        <w:spacing w:after="0"/>
        <w:ind w:left="0"/>
        <w:jc w:val="both"/>
      </w:pPr>
      <w:r>
        <w:rPr>
          <w:rFonts w:ascii="Times New Roman"/>
          <w:b w:val="false"/>
          <w:i w:val="false"/>
          <w:color w:val="000000"/>
          <w:sz w:val="28"/>
        </w:rPr>
        <w:t>
                                            840999000
</w:t>
      </w:r>
    </w:p>
    <w:p>
      <w:pPr>
        <w:spacing w:after="0"/>
        <w:ind w:left="0"/>
        <w:jc w:val="both"/>
      </w:pPr>
      <w:r>
        <w:rPr>
          <w:rFonts w:ascii="Times New Roman"/>
          <w:b w:val="false"/>
          <w:i w:val="false"/>
          <w:color w:val="000000"/>
          <w:sz w:val="28"/>
        </w:rPr>
        <w:t>
8А002, j, 4                                 840810 
</w:t>
      </w:r>
    </w:p>
    <w:p>
      <w:pPr>
        <w:spacing w:after="0"/>
        <w:ind w:left="0"/>
        <w:jc w:val="both"/>
      </w:pPr>
      <w:r>
        <w:rPr>
          <w:rFonts w:ascii="Times New Roman"/>
          <w:b w:val="false"/>
          <w:i w:val="false"/>
          <w:color w:val="000000"/>
          <w:sz w:val="28"/>
        </w:rPr>
        <w:t>
                                            840999000
</w:t>
      </w:r>
    </w:p>
    <w:p>
      <w:pPr>
        <w:spacing w:after="0"/>
        <w:ind w:left="0"/>
        <w:jc w:val="both"/>
      </w:pPr>
      <w:r>
        <w:rPr>
          <w:rFonts w:ascii="Times New Roman"/>
          <w:b w:val="false"/>
          <w:i w:val="false"/>
          <w:color w:val="000000"/>
          <w:sz w:val="28"/>
        </w:rPr>
        <w:t>
8А002, k                                    847990980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8А002, l                                    841239900 
</w:t>
      </w:r>
    </w:p>
    <w:p>
      <w:pPr>
        <w:spacing w:after="0"/>
        <w:ind w:left="0"/>
        <w:jc w:val="both"/>
      </w:pPr>
      <w:r>
        <w:rPr>
          <w:rFonts w:ascii="Times New Roman"/>
          <w:b w:val="false"/>
          <w:i w:val="false"/>
          <w:color w:val="000000"/>
          <w:sz w:val="28"/>
        </w:rPr>
        <w:t>
                                            841280990 
</w:t>
      </w:r>
    </w:p>
    <w:p>
      <w:pPr>
        <w:spacing w:after="0"/>
        <w:ind w:left="0"/>
        <w:jc w:val="both"/>
      </w:pPr>
      <w:r>
        <w:rPr>
          <w:rFonts w:ascii="Times New Roman"/>
          <w:b w:val="false"/>
          <w:i w:val="false"/>
          <w:color w:val="000000"/>
          <w:sz w:val="28"/>
        </w:rPr>
        <w:t>
                                            848510900
</w:t>
      </w:r>
    </w:p>
    <w:p>
      <w:pPr>
        <w:spacing w:after="0"/>
        <w:ind w:left="0"/>
        <w:jc w:val="both"/>
      </w:pPr>
      <w:r>
        <w:rPr>
          <w:rFonts w:ascii="Times New Roman"/>
          <w:b w:val="false"/>
          <w:i w:val="false"/>
          <w:color w:val="000000"/>
          <w:sz w:val="28"/>
        </w:rPr>
        <w:t>
8А002, m                                    847990980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8А002, n                                    847990980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8А002, о, 1, а                              847990980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8А002, о, 1, b                              840810
</w:t>
      </w:r>
    </w:p>
    <w:p>
      <w:pPr>
        <w:spacing w:after="0"/>
        <w:ind w:left="0"/>
        <w:jc w:val="both"/>
      </w:pPr>
      <w:r>
        <w:rPr>
          <w:rFonts w:ascii="Times New Roman"/>
          <w:b w:val="false"/>
          <w:i w:val="false"/>
          <w:color w:val="000000"/>
          <w:sz w:val="28"/>
        </w:rPr>
        <w:t>
                                            841229500 
</w:t>
      </w:r>
    </w:p>
    <w:p>
      <w:pPr>
        <w:spacing w:after="0"/>
        <w:ind w:left="0"/>
        <w:jc w:val="both"/>
      </w:pPr>
      <w:r>
        <w:rPr>
          <w:rFonts w:ascii="Times New Roman"/>
          <w:b w:val="false"/>
          <w:i w:val="false"/>
          <w:color w:val="000000"/>
          <w:sz w:val="28"/>
        </w:rPr>
        <w:t>
                                            848510900
</w:t>
      </w:r>
    </w:p>
    <w:p>
      <w:pPr>
        <w:spacing w:after="0"/>
        <w:ind w:left="0"/>
        <w:jc w:val="both"/>
      </w:pPr>
      <w:r>
        <w:rPr>
          <w:rFonts w:ascii="Times New Roman"/>
          <w:b w:val="false"/>
          <w:i w:val="false"/>
          <w:color w:val="000000"/>
          <w:sz w:val="28"/>
        </w:rPr>
        <w:t>
8А002, о, 1, с                              841229500
</w:t>
      </w:r>
    </w:p>
    <w:p>
      <w:pPr>
        <w:spacing w:after="0"/>
        <w:ind w:left="0"/>
        <w:jc w:val="both"/>
      </w:pPr>
      <w:r>
        <w:rPr>
          <w:rFonts w:ascii="Times New Roman"/>
          <w:b w:val="false"/>
          <w:i w:val="false"/>
          <w:color w:val="000000"/>
          <w:sz w:val="28"/>
        </w:rPr>
        <w:t>
8А002, о, 1, d                              848340930
</w:t>
      </w:r>
    </w:p>
    <w:p>
      <w:pPr>
        <w:spacing w:after="0"/>
        <w:ind w:left="0"/>
        <w:jc w:val="both"/>
      </w:pPr>
      <w:r>
        <w:rPr>
          <w:rFonts w:ascii="Times New Roman"/>
          <w:b w:val="false"/>
          <w:i w:val="false"/>
          <w:color w:val="000000"/>
          <w:sz w:val="28"/>
        </w:rPr>
        <w:t>
8А002, о, 1, е                              848310900
</w:t>
      </w:r>
    </w:p>
    <w:p>
      <w:pPr>
        <w:spacing w:after="0"/>
        <w:ind w:left="0"/>
        <w:jc w:val="both"/>
      </w:pPr>
      <w:r>
        <w:rPr>
          <w:rFonts w:ascii="Times New Roman"/>
          <w:b w:val="false"/>
          <w:i w:val="false"/>
          <w:color w:val="000000"/>
          <w:sz w:val="28"/>
        </w:rPr>
        <w:t>
8А002, о, 2, а                              848510900
</w:t>
      </w:r>
    </w:p>
    <w:p>
      <w:pPr>
        <w:spacing w:after="0"/>
        <w:ind w:left="0"/>
        <w:jc w:val="both"/>
      </w:pPr>
      <w:r>
        <w:rPr>
          <w:rFonts w:ascii="Times New Roman"/>
          <w:b w:val="false"/>
          <w:i w:val="false"/>
          <w:color w:val="000000"/>
          <w:sz w:val="28"/>
        </w:rPr>
        <w:t>
8А002, о, 2, b                              850134990
</w:t>
      </w:r>
    </w:p>
    <w:p>
      <w:pPr>
        <w:spacing w:after="0"/>
        <w:ind w:left="0"/>
        <w:jc w:val="both"/>
      </w:pPr>
      <w:r>
        <w:rPr>
          <w:rFonts w:ascii="Times New Roman"/>
          <w:b w:val="false"/>
          <w:i w:val="false"/>
          <w:color w:val="000000"/>
          <w:sz w:val="28"/>
        </w:rPr>
        <w:t>
8А002, о, 2, с                              850120900
</w:t>
      </w:r>
    </w:p>
    <w:p>
      <w:pPr>
        <w:spacing w:after="0"/>
        <w:ind w:left="0"/>
        <w:jc w:val="both"/>
      </w:pPr>
      <w:r>
        <w:rPr>
          <w:rFonts w:ascii="Times New Roman"/>
          <w:b w:val="false"/>
          <w:i w:val="false"/>
          <w:color w:val="000000"/>
          <w:sz w:val="28"/>
        </w:rPr>
        <w:t>
8А002, о, 2, d                              848310900
</w:t>
      </w:r>
    </w:p>
    <w:p>
      <w:pPr>
        <w:spacing w:after="0"/>
        <w:ind w:left="0"/>
        <w:jc w:val="both"/>
      </w:pPr>
      <w:r>
        <w:rPr>
          <w:rFonts w:ascii="Times New Roman"/>
          <w:b w:val="false"/>
          <w:i w:val="false"/>
          <w:color w:val="000000"/>
          <w:sz w:val="28"/>
        </w:rPr>
        <w:t>
8А002, о, 2, е                              848510900
</w:t>
      </w:r>
    </w:p>
    <w:p>
      <w:pPr>
        <w:spacing w:after="0"/>
        <w:ind w:left="0"/>
        <w:jc w:val="both"/>
      </w:pPr>
      <w:r>
        <w:rPr>
          <w:rFonts w:ascii="Times New Roman"/>
          <w:b w:val="false"/>
          <w:i w:val="false"/>
          <w:color w:val="000000"/>
          <w:sz w:val="28"/>
        </w:rPr>
        <w:t>
8А002, о, 3, а                              840999000 
</w:t>
      </w:r>
    </w:p>
    <w:p>
      <w:pPr>
        <w:spacing w:after="0"/>
        <w:ind w:left="0"/>
        <w:jc w:val="both"/>
      </w:pPr>
      <w:r>
        <w:rPr>
          <w:rFonts w:ascii="Times New Roman"/>
          <w:b w:val="false"/>
          <w:i w:val="false"/>
          <w:color w:val="000000"/>
          <w:sz w:val="28"/>
        </w:rPr>
        <w:t>
                                            841229500
</w:t>
      </w:r>
    </w:p>
    <w:p>
      <w:pPr>
        <w:spacing w:after="0"/>
        <w:ind w:left="0"/>
        <w:jc w:val="both"/>
      </w:pPr>
      <w:r>
        <w:rPr>
          <w:rFonts w:ascii="Times New Roman"/>
          <w:b w:val="false"/>
          <w:i w:val="false"/>
          <w:color w:val="000000"/>
          <w:sz w:val="28"/>
        </w:rPr>
        <w:t>
8А002, о, 3, b                              841229500
</w:t>
      </w:r>
    </w:p>
    <w:p>
      <w:pPr>
        <w:spacing w:after="0"/>
        <w:ind w:left="0"/>
        <w:jc w:val="both"/>
      </w:pPr>
      <w:r>
        <w:rPr>
          <w:rFonts w:ascii="Times New Roman"/>
          <w:b w:val="false"/>
          <w:i w:val="false"/>
          <w:color w:val="000000"/>
          <w:sz w:val="28"/>
        </w:rPr>
        <w:t>
8А002, р                                    841229500
</w:t>
      </w:r>
    </w:p>
    <w:p>
      <w:pPr>
        <w:spacing w:after="0"/>
        <w:ind w:left="0"/>
        <w:jc w:val="both"/>
      </w:pPr>
      <w:r>
        <w:rPr>
          <w:rFonts w:ascii="Times New Roman"/>
          <w:b w:val="false"/>
          <w:i w:val="false"/>
          <w:color w:val="000000"/>
          <w:sz w:val="28"/>
        </w:rPr>
        <w:t>
8А002, g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8В           Сынақ, бақылау және өндiрiстiк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8В001        0-ден 500 Гц-ге дейiнгі жиiлiк диапазонындағы 100 дБ-дан кем
</w:t>
      </w:r>
    </w:p>
    <w:p>
      <w:pPr>
        <w:spacing w:after="0"/>
        <w:ind w:left="0"/>
        <w:jc w:val="both"/>
      </w:pPr>
      <w:r>
        <w:rPr>
          <w:rFonts w:ascii="Times New Roman"/>
          <w:b w:val="false"/>
          <w:i w:val="false"/>
          <w:color w:val="000000"/>
          <w:sz w:val="28"/>
        </w:rPr>
        <w:t>
             (эталон - 1мкПа, Гц) шулы фоны бар гидроканалдар, қозғағыш
</w:t>
      </w:r>
    </w:p>
    <w:p>
      <w:pPr>
        <w:spacing w:after="0"/>
        <w:ind w:left="0"/>
        <w:jc w:val="both"/>
      </w:pPr>
      <w:r>
        <w:rPr>
          <w:rFonts w:ascii="Times New Roman"/>
          <w:b w:val="false"/>
          <w:i w:val="false"/>
          <w:color w:val="000000"/>
          <w:sz w:val="28"/>
        </w:rPr>
        <w:t>
             қондырғылар моделiне жақын генерирленген гидротасқынымен
</w:t>
      </w:r>
    </w:p>
    <w:p>
      <w:pPr>
        <w:spacing w:after="0"/>
        <w:ind w:left="0"/>
        <w:jc w:val="both"/>
      </w:pPr>
      <w:r>
        <w:rPr>
          <w:rFonts w:ascii="Times New Roman"/>
          <w:b w:val="false"/>
          <w:i w:val="false"/>
          <w:color w:val="000000"/>
          <w:sz w:val="28"/>
        </w:rPr>
        <w:t>
             акустикалық алаңды өлшеу үшiн жобаланған.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8В001                                       903120000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8С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8С001        "Синтакттік көбiк", су астында қолдану үшiн әзiрленген,
</w:t>
      </w:r>
    </w:p>
    <w:p>
      <w:pPr>
        <w:spacing w:after="0"/>
        <w:ind w:left="0"/>
        <w:jc w:val="both"/>
      </w:pPr>
      <w:r>
        <w:rPr>
          <w:rFonts w:ascii="Times New Roman"/>
          <w:b w:val="false"/>
          <w:i w:val="false"/>
          <w:color w:val="000000"/>
          <w:sz w:val="28"/>
        </w:rPr>
        <w:t>
             мынадай сипаттамалардың бәрiне иеленедi:
</w:t>
      </w:r>
    </w:p>
    <w:p>
      <w:pPr>
        <w:spacing w:after="0"/>
        <w:ind w:left="0"/>
        <w:jc w:val="both"/>
      </w:pPr>
      <w:r>
        <w:rPr>
          <w:rFonts w:ascii="Times New Roman"/>
          <w:b w:val="false"/>
          <w:i w:val="false"/>
          <w:color w:val="000000"/>
          <w:sz w:val="28"/>
        </w:rPr>
        <w:t>
(W)          а. 1000 метрден асатын теңiз тереңдiгiне арналған; және
</w:t>
      </w:r>
    </w:p>
    <w:p>
      <w:pPr>
        <w:spacing w:after="0"/>
        <w:ind w:left="0"/>
        <w:jc w:val="both"/>
      </w:pPr>
      <w:r>
        <w:rPr>
          <w:rFonts w:ascii="Times New Roman"/>
          <w:b w:val="false"/>
          <w:i w:val="false"/>
          <w:color w:val="000000"/>
          <w:sz w:val="28"/>
        </w:rPr>
        <w:t>
             b. Тығыздығы 561 кг/куб.м.-ден кем.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"Синтакттiк көбiк" резина матрициясымен құйылған пластиктен
</w:t>
      </w:r>
    </w:p>
    <w:p>
      <w:pPr>
        <w:spacing w:after="0"/>
        <w:ind w:left="0"/>
        <w:jc w:val="both"/>
      </w:pPr>
      <w:r>
        <w:rPr>
          <w:rFonts w:ascii="Times New Roman"/>
          <w:b w:val="false"/>
          <w:i w:val="false"/>
          <w:color w:val="000000"/>
          <w:sz w:val="28"/>
        </w:rPr>
        <w:t>
             немесе әйнектен көпiршiк саладан тұрады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8С001                                       322190900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8D001        "Бағдарламалық қамтамасыз ету", арнайы жобаланған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(W1&amp;2-X)     "Әзiрлеу", "өндiрiс" немесе "пайдалану" үшiн                  
</w:t>
      </w:r>
    </w:p>
    <w:p>
      <w:pPr>
        <w:spacing w:after="0"/>
        <w:ind w:left="0"/>
        <w:jc w:val="both"/>
      </w:pPr>
      <w:r>
        <w:rPr>
          <w:rFonts w:ascii="Times New Roman"/>
          <w:b w:val="false"/>
          <w:i w:val="false"/>
          <w:color w:val="000000"/>
          <w:sz w:val="28"/>
        </w:rPr>
        <w:t>
             модификацияланған жабдық немесе 8А, 8В немесе 8С-тармақтары
</w:t>
      </w:r>
    </w:p>
    <w:p>
      <w:pPr>
        <w:spacing w:after="0"/>
        <w:ind w:left="0"/>
        <w:jc w:val="both"/>
      </w:pPr>
      <w:r>
        <w:rPr>
          <w:rFonts w:ascii="Times New Roman"/>
          <w:b w:val="false"/>
          <w:i w:val="false"/>
          <w:color w:val="000000"/>
          <w:sz w:val="28"/>
        </w:rPr>
        <w:t>
             бойынша бақыланып отырған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8D002        "Әзiрлеу", "өндiрiс", ағымдағы жөндеу, күрделi жөндеу немесе
</w:t>
      </w:r>
    </w:p>
    <w:p>
      <w:pPr>
        <w:spacing w:after="0"/>
        <w:ind w:left="0"/>
        <w:jc w:val="both"/>
      </w:pPr>
      <w:r>
        <w:rPr>
          <w:rFonts w:ascii="Times New Roman"/>
          <w:b w:val="false"/>
          <w:i w:val="false"/>
          <w:color w:val="000000"/>
          <w:sz w:val="28"/>
        </w:rPr>
        <w:t>
(W1)         Винттердің үстіңгі жағының (ремашинизация) тазалығын
</w:t>
      </w:r>
    </w:p>
    <w:p>
      <w:pPr>
        <w:spacing w:after="0"/>
        <w:ind w:left="0"/>
        <w:jc w:val="both"/>
      </w:pPr>
      <w:r>
        <w:rPr>
          <w:rFonts w:ascii="Times New Roman"/>
          <w:b w:val="false"/>
          <w:i w:val="false"/>
          <w:color w:val="000000"/>
          <w:sz w:val="28"/>
        </w:rPr>
        <w:t>
             қалпына келтiру үшiн арнайы жасалған немесе                   
</w:t>
      </w:r>
    </w:p>
    <w:p>
      <w:pPr>
        <w:spacing w:after="0"/>
        <w:ind w:left="0"/>
        <w:jc w:val="both"/>
      </w:pPr>
      <w:r>
        <w:rPr>
          <w:rFonts w:ascii="Times New Roman"/>
          <w:b w:val="false"/>
          <w:i w:val="false"/>
          <w:color w:val="000000"/>
          <w:sz w:val="28"/>
        </w:rPr>
        <w:t>
             модификацияланған, олардың су астындағы шуларын басу үшiн
</w:t>
      </w:r>
    </w:p>
    <w:p>
      <w:pPr>
        <w:spacing w:after="0"/>
        <w:ind w:left="0"/>
        <w:jc w:val="both"/>
      </w:pPr>
      <w:r>
        <w:rPr>
          <w:rFonts w:ascii="Times New Roman"/>
          <w:b w:val="false"/>
          <w:i w:val="false"/>
          <w:color w:val="000000"/>
          <w:sz w:val="28"/>
        </w:rPr>
        <w:t>
             арнайы жобаланған.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8D990        "Бағдарламалық қамтамасыз ету", 8А990-тармағы бойынша
</w:t>
      </w:r>
    </w:p>
    <w:p>
      <w:pPr>
        <w:spacing w:after="0"/>
        <w:ind w:left="0"/>
        <w:jc w:val="both"/>
      </w:pPr>
      <w:r>
        <w:rPr>
          <w:rFonts w:ascii="Times New Roman"/>
          <w:b w:val="false"/>
          <w:i w:val="false"/>
          <w:color w:val="000000"/>
          <w:sz w:val="28"/>
        </w:rPr>
        <w:t>
             бақыланып отырған тауарларды "әзiрлеу", "өндiру" немесе
</w:t>
      </w:r>
    </w:p>
    <w:p>
      <w:pPr>
        <w:spacing w:after="0"/>
        <w:ind w:left="0"/>
        <w:jc w:val="both"/>
      </w:pPr>
      <w:r>
        <w:rPr>
          <w:rFonts w:ascii="Times New Roman"/>
          <w:b w:val="false"/>
          <w:i w:val="false"/>
          <w:color w:val="000000"/>
          <w:sz w:val="28"/>
        </w:rPr>
        <w:t>
             "пайдалану" үшiн жасалған.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8Е001        Жалпы технологиялық ескертуге сәйкес 8А, 8В немесе 8С-
</w:t>
      </w:r>
    </w:p>
    <w:p>
      <w:pPr>
        <w:spacing w:after="0"/>
        <w:ind w:left="0"/>
        <w:jc w:val="both"/>
      </w:pPr>
      <w:r>
        <w:rPr>
          <w:rFonts w:ascii="Times New Roman"/>
          <w:b w:val="false"/>
          <w:i w:val="false"/>
          <w:color w:val="000000"/>
          <w:sz w:val="28"/>
        </w:rPr>
        <w:t>
(W1&amp;2-X)     тармақтары бойынша бақыланып отырған жабдықтарды немесе
</w:t>
      </w:r>
    </w:p>
    <w:p>
      <w:pPr>
        <w:spacing w:after="0"/>
        <w:ind w:left="0"/>
        <w:jc w:val="both"/>
      </w:pPr>
      <w:r>
        <w:rPr>
          <w:rFonts w:ascii="Times New Roman"/>
          <w:b w:val="false"/>
          <w:i w:val="false"/>
          <w:color w:val="000000"/>
          <w:sz w:val="28"/>
        </w:rPr>
        <w:t>
             материалдарды "әзiрлеуге" немесе "өндiруге" арналған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8Е002        Басқа "технология", олар мынадай: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а. "Әзiрлеу", "өндiрiс", ағымдағы жөндеу, күрделi жөндеу
</w:t>
      </w:r>
    </w:p>
    <w:p>
      <w:pPr>
        <w:spacing w:after="0"/>
        <w:ind w:left="0"/>
        <w:jc w:val="both"/>
      </w:pPr>
      <w:r>
        <w:rPr>
          <w:rFonts w:ascii="Times New Roman"/>
          <w:b w:val="false"/>
          <w:i w:val="false"/>
          <w:color w:val="000000"/>
          <w:sz w:val="28"/>
        </w:rPr>
        <w:t>
                немесе винттердiң үстiңгi жағының (ремашинизация)
</w:t>
      </w:r>
    </w:p>
    <w:p>
      <w:pPr>
        <w:spacing w:after="0"/>
        <w:ind w:left="0"/>
        <w:jc w:val="both"/>
      </w:pPr>
      <w:r>
        <w:rPr>
          <w:rFonts w:ascii="Times New Roman"/>
          <w:b w:val="false"/>
          <w:i w:val="false"/>
          <w:color w:val="000000"/>
          <w:sz w:val="28"/>
        </w:rPr>
        <w:t>
                тазалығын қалпына келтіру үшiн, олардың су астындағы
</w:t>
      </w:r>
    </w:p>
    <w:p>
      <w:pPr>
        <w:spacing w:after="0"/>
        <w:ind w:left="0"/>
        <w:jc w:val="both"/>
      </w:pPr>
      <w:r>
        <w:rPr>
          <w:rFonts w:ascii="Times New Roman"/>
          <w:b w:val="false"/>
          <w:i w:val="false"/>
          <w:color w:val="000000"/>
          <w:sz w:val="28"/>
        </w:rPr>
        <w:t>
                шуларын басу үшiн арнайы жобаланған "Технология";
</w:t>
      </w:r>
    </w:p>
    <w:p>
      <w:pPr>
        <w:spacing w:after="0"/>
        <w:ind w:left="0"/>
        <w:jc w:val="both"/>
      </w:pPr>
      <w:r>
        <w:rPr>
          <w:rFonts w:ascii="Times New Roman"/>
          <w:b w:val="false"/>
          <w:i w:val="false"/>
          <w:color w:val="000000"/>
          <w:sz w:val="28"/>
        </w:rPr>
        <w:t>
             b. 8А001., 8А002.b., 8А002.j., 8А002.о. немесе 8А002.р.-
</w:t>
      </w:r>
    </w:p>
    <w:p>
      <w:pPr>
        <w:spacing w:after="0"/>
        <w:ind w:left="0"/>
        <w:jc w:val="both"/>
      </w:pPr>
      <w:r>
        <w:rPr>
          <w:rFonts w:ascii="Times New Roman"/>
          <w:b w:val="false"/>
          <w:i w:val="false"/>
          <w:color w:val="000000"/>
          <w:sz w:val="28"/>
        </w:rPr>
        <w:t>
                тармақтары бойынша бақыланып отырған жабдықтарды
</w:t>
      </w:r>
    </w:p>
    <w:p>
      <w:pPr>
        <w:spacing w:after="0"/>
        <w:ind w:left="0"/>
        <w:jc w:val="both"/>
      </w:pPr>
      <w:r>
        <w:rPr>
          <w:rFonts w:ascii="Times New Roman"/>
          <w:b w:val="false"/>
          <w:i w:val="false"/>
          <w:color w:val="000000"/>
          <w:sz w:val="28"/>
        </w:rPr>
        <w:t>
                күрделi жөндеу немесе оның үстiңгi жағының жиілігін
</w:t>
      </w:r>
    </w:p>
    <w:p>
      <w:pPr>
        <w:spacing w:after="0"/>
        <w:ind w:left="0"/>
        <w:jc w:val="both"/>
      </w:pPr>
      <w:r>
        <w:rPr>
          <w:rFonts w:ascii="Times New Roman"/>
          <w:b w:val="false"/>
          <w:i w:val="false"/>
          <w:color w:val="000000"/>
          <w:sz w:val="28"/>
        </w:rPr>
        <w:t>
                қалпына келтiруге арналған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9-САНАТ. ҚОЗҒАҒЫШ ҚОНДЫРҒЫЛАР, КОСМОСТЫҚ
</w:t>
      </w:r>
    </w:p>
    <w:p>
      <w:pPr>
        <w:spacing w:after="0"/>
        <w:ind w:left="0"/>
        <w:jc w:val="both"/>
      </w:pPr>
      <w:r>
        <w:rPr>
          <w:rFonts w:ascii="Times New Roman"/>
          <w:b w:val="false"/>
          <w:i w:val="false"/>
          <w:color w:val="000000"/>
          <w:sz w:val="28"/>
        </w:rPr>
        <w:t>
                       АППАРАТТАР ЖӘНЕ IЛЕСПЕ ЖАБДЫҚТАР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           Жүйелер, жабдықтар және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Айрықша ескерту: Нейтрондық немесе қысқа мерзiмдi
</w:t>
      </w:r>
    </w:p>
    <w:p>
      <w:pPr>
        <w:spacing w:after="0"/>
        <w:ind w:left="0"/>
        <w:jc w:val="both"/>
      </w:pPr>
      <w:r>
        <w:rPr>
          <w:rFonts w:ascii="Times New Roman"/>
          <w:b w:val="false"/>
          <w:i w:val="false"/>
          <w:color w:val="000000"/>
          <w:sz w:val="28"/>
        </w:rPr>
        <w:t>
                              ионизацияланған сәуле тарату кезiндегi
</w:t>
      </w:r>
    </w:p>
    <w:p>
      <w:pPr>
        <w:spacing w:after="0"/>
        <w:ind w:left="0"/>
        <w:jc w:val="both"/>
      </w:pPr>
      <w:r>
        <w:rPr>
          <w:rFonts w:ascii="Times New Roman"/>
          <w:b w:val="false"/>
          <w:i w:val="false"/>
          <w:color w:val="000000"/>
          <w:sz w:val="28"/>
        </w:rPr>
        <w:t>
                              жұмыстарға арналып әзірленген немесе
</w:t>
      </w:r>
    </w:p>
    <w:p>
      <w:pPr>
        <w:spacing w:after="0"/>
        <w:ind w:left="0"/>
        <w:jc w:val="both"/>
      </w:pPr>
      <w:r>
        <w:rPr>
          <w:rFonts w:ascii="Times New Roman"/>
          <w:b w:val="false"/>
          <w:i w:val="false"/>
          <w:color w:val="000000"/>
          <w:sz w:val="28"/>
        </w:rPr>
        <w:t>
                              жобаланған қозғаушы қондырғыларға
</w:t>
      </w:r>
    </w:p>
    <w:p>
      <w:pPr>
        <w:spacing w:after="0"/>
        <w:ind w:left="0"/>
        <w:jc w:val="both"/>
      </w:pPr>
      <w:r>
        <w:rPr>
          <w:rFonts w:ascii="Times New Roman"/>
          <w:b w:val="false"/>
          <w:i w:val="false"/>
          <w:color w:val="000000"/>
          <w:sz w:val="28"/>
        </w:rPr>
        <w:t>
                              қатысты.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9А001        Газтурбиналық авиациялық қозғағыштар, оны өндiрген 9Е003-
</w:t>
      </w:r>
    </w:p>
    <w:p>
      <w:pPr>
        <w:spacing w:after="0"/>
        <w:ind w:left="0"/>
        <w:jc w:val="both"/>
      </w:pPr>
      <w:r>
        <w:rPr>
          <w:rFonts w:ascii="Times New Roman"/>
          <w:b w:val="false"/>
          <w:i w:val="false"/>
          <w:color w:val="000000"/>
          <w:sz w:val="28"/>
        </w:rPr>
        <w:t>
(W1)         тармағы бойынша бақыланып отырған "технологиялардың"
</w:t>
      </w:r>
    </w:p>
    <w:p>
      <w:pPr>
        <w:spacing w:after="0"/>
        <w:ind w:left="0"/>
        <w:jc w:val="both"/>
      </w:pPr>
      <w:r>
        <w:rPr>
          <w:rFonts w:ascii="Times New Roman"/>
          <w:b w:val="false"/>
          <w:i w:val="false"/>
          <w:color w:val="000000"/>
          <w:sz w:val="28"/>
        </w:rPr>
        <w:t>
(М3а)        кез келгенi пайдаланылады; олар мынадай:
</w:t>
      </w:r>
    </w:p>
    <w:p>
      <w:pPr>
        <w:spacing w:after="0"/>
        <w:ind w:left="0"/>
        <w:jc w:val="both"/>
      </w:pPr>
      <w:r>
        <w:rPr>
          <w:rFonts w:ascii="Times New Roman"/>
          <w:b w:val="false"/>
          <w:i w:val="false"/>
          <w:color w:val="000000"/>
          <w:sz w:val="28"/>
        </w:rPr>
        <w:t>
             АЙРЫҚША ЕСКЕРТУ: ОНЫ ДА 9А101-ДЕН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Белгiлi бiр, оларға арналған "азаматтық ұшу аппараттары"
</w:t>
      </w:r>
    </w:p>
    <w:p>
      <w:pPr>
        <w:spacing w:after="0"/>
        <w:ind w:left="0"/>
        <w:jc w:val="both"/>
      </w:pPr>
      <w:r>
        <w:rPr>
          <w:rFonts w:ascii="Times New Roman"/>
          <w:b w:val="false"/>
          <w:i w:val="false"/>
          <w:color w:val="000000"/>
          <w:sz w:val="28"/>
        </w:rPr>
        <w:t>
                үшiн сертификатталмаған;
</w:t>
      </w:r>
    </w:p>
    <w:p>
      <w:pPr>
        <w:spacing w:after="0"/>
        <w:ind w:left="0"/>
        <w:jc w:val="both"/>
      </w:pPr>
      <w:r>
        <w:rPr>
          <w:rFonts w:ascii="Times New Roman"/>
          <w:b w:val="false"/>
          <w:i w:val="false"/>
          <w:color w:val="000000"/>
          <w:sz w:val="28"/>
        </w:rPr>
        <w:t>
             b. "Қатысушы-мемлекеттердiң" авиациялық ведомстволарының      
</w:t>
      </w:r>
    </w:p>
    <w:p>
      <w:pPr>
        <w:spacing w:after="0"/>
        <w:ind w:left="0"/>
        <w:jc w:val="both"/>
      </w:pPr>
      <w:r>
        <w:rPr>
          <w:rFonts w:ascii="Times New Roman"/>
          <w:b w:val="false"/>
          <w:i w:val="false"/>
          <w:color w:val="000000"/>
          <w:sz w:val="28"/>
        </w:rPr>
        <w:t>
                азаматтық қолдануы үшiн сертификатталмаған;
</w:t>
      </w:r>
    </w:p>
    <w:p>
      <w:pPr>
        <w:spacing w:after="0"/>
        <w:ind w:left="0"/>
        <w:jc w:val="both"/>
      </w:pPr>
      <w:r>
        <w:rPr>
          <w:rFonts w:ascii="Times New Roman"/>
          <w:b w:val="false"/>
          <w:i w:val="false"/>
          <w:color w:val="000000"/>
          <w:sz w:val="28"/>
        </w:rPr>
        <w:t>
             с. Отыз минуттан аспайтын уақыт iшiнде кем дегенде 1.2 М
</w:t>
      </w:r>
    </w:p>
    <w:p>
      <w:pPr>
        <w:spacing w:after="0"/>
        <w:ind w:left="0"/>
        <w:jc w:val="both"/>
      </w:pPr>
      <w:r>
        <w:rPr>
          <w:rFonts w:ascii="Times New Roman"/>
          <w:b w:val="false"/>
          <w:i w:val="false"/>
          <w:color w:val="000000"/>
          <w:sz w:val="28"/>
        </w:rPr>
        <w:t>
                санындағы жылдамдықпен ұшуға арналған.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9А001, а-                               841111900     
</w:t>
      </w:r>
    </w:p>
    <w:p>
      <w:pPr>
        <w:spacing w:after="0"/>
        <w:ind w:left="0"/>
        <w:jc w:val="both"/>
      </w:pPr>
      <w:r>
        <w:rPr>
          <w:rFonts w:ascii="Times New Roman"/>
          <w:b w:val="false"/>
          <w:i w:val="false"/>
          <w:color w:val="000000"/>
          <w:sz w:val="28"/>
        </w:rPr>
        <w:t>
9А001, с.                               841181-
</w:t>
      </w:r>
    </w:p>
    <w:p>
      <w:pPr>
        <w:spacing w:after="0"/>
        <w:ind w:left="0"/>
        <w:jc w:val="both"/>
      </w:pPr>
      <w:r>
        <w:rPr>
          <w:rFonts w:ascii="Times New Roman"/>
          <w:b w:val="false"/>
          <w:i w:val="false"/>
          <w:color w:val="000000"/>
          <w:sz w:val="28"/>
        </w:rPr>
        <w:t>
                                        841182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9А002        ISО бойынша стандартты 24245 кВт немесе одан көп пайдалану 
</w:t>
      </w:r>
    </w:p>
    <w:p>
      <w:pPr>
        <w:spacing w:after="0"/>
        <w:ind w:left="0"/>
        <w:jc w:val="both"/>
      </w:pPr>
      <w:r>
        <w:rPr>
          <w:rFonts w:ascii="Times New Roman"/>
          <w:b w:val="false"/>
          <w:i w:val="false"/>
          <w:color w:val="000000"/>
          <w:sz w:val="28"/>
        </w:rPr>
        <w:t>
(W)          қуаты және 0,219 кг-кВтч-ден аспайтын отынның үлестiк шығысы  
</w:t>
      </w:r>
    </w:p>
    <w:p>
      <w:pPr>
        <w:spacing w:after="0"/>
        <w:ind w:left="0"/>
        <w:jc w:val="both"/>
      </w:pPr>
      <w:r>
        <w:rPr>
          <w:rFonts w:ascii="Times New Roman"/>
          <w:b w:val="false"/>
          <w:i w:val="false"/>
          <w:color w:val="000000"/>
          <w:sz w:val="28"/>
        </w:rPr>
        <w:t>
             бар, 35-тен 100%-ке дейiнгі қуат диапазонында теңiз           
</w:t>
      </w:r>
    </w:p>
    <w:p>
      <w:pPr>
        <w:spacing w:after="0"/>
        <w:ind w:left="0"/>
        <w:jc w:val="both"/>
      </w:pPr>
      <w:r>
        <w:rPr>
          <w:rFonts w:ascii="Times New Roman"/>
          <w:b w:val="false"/>
          <w:i w:val="false"/>
          <w:color w:val="000000"/>
          <w:sz w:val="28"/>
        </w:rPr>
        <w:t>
             газтурбина қозғағыштары және мұндай қозғағыштар үшiн
</w:t>
      </w:r>
    </w:p>
    <w:p>
      <w:pPr>
        <w:spacing w:after="0"/>
        <w:ind w:left="0"/>
        <w:jc w:val="both"/>
      </w:pPr>
      <w:r>
        <w:rPr>
          <w:rFonts w:ascii="Times New Roman"/>
          <w:b w:val="false"/>
          <w:i w:val="false"/>
          <w:color w:val="000000"/>
          <w:sz w:val="28"/>
        </w:rPr>
        <w:t>
             арнайы әзiрленген агрегаттар мен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"Теңіз газтурбина қозғағыштары" терминi корабльдiк
</w:t>
      </w:r>
    </w:p>
    <w:p>
      <w:pPr>
        <w:spacing w:after="0"/>
        <w:ind w:left="0"/>
        <w:jc w:val="both"/>
      </w:pPr>
      <w:r>
        <w:rPr>
          <w:rFonts w:ascii="Times New Roman"/>
          <w:b w:val="false"/>
          <w:i w:val="false"/>
          <w:color w:val="000000"/>
          <w:sz w:val="28"/>
        </w:rPr>
        <w:t>
                      электрогенераторлық немесе қозғағыштық
</w:t>
      </w:r>
    </w:p>
    <w:p>
      <w:pPr>
        <w:spacing w:after="0"/>
        <w:ind w:left="0"/>
        <w:jc w:val="both"/>
      </w:pPr>
      <w:r>
        <w:rPr>
          <w:rFonts w:ascii="Times New Roman"/>
          <w:b w:val="false"/>
          <w:i w:val="false"/>
          <w:color w:val="000000"/>
          <w:sz w:val="28"/>
        </w:rPr>
        <w:t>
                      қондырғыларда қолдануға лайық өнеркәсiптiк немесе
</w:t>
      </w:r>
    </w:p>
    <w:p>
      <w:pPr>
        <w:spacing w:after="0"/>
        <w:ind w:left="0"/>
        <w:jc w:val="both"/>
      </w:pPr>
      <w:r>
        <w:rPr>
          <w:rFonts w:ascii="Times New Roman"/>
          <w:b w:val="false"/>
          <w:i w:val="false"/>
          <w:color w:val="000000"/>
          <w:sz w:val="28"/>
        </w:rPr>
        <w:t>
                      авиациялық газтурбиналық қозғағыштар.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9А002                                   841182910
</w:t>
      </w:r>
    </w:p>
    <w:p>
      <w:pPr>
        <w:spacing w:after="0"/>
        <w:ind w:left="0"/>
        <w:jc w:val="both"/>
      </w:pPr>
      <w:r>
        <w:rPr>
          <w:rFonts w:ascii="Times New Roman"/>
          <w:b w:val="false"/>
          <w:i w:val="false"/>
          <w:color w:val="000000"/>
          <w:sz w:val="28"/>
        </w:rPr>
        <w:t>
                                        841182990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9А003        Газтурбина қозғағыштарына арналған, 9Е003.а.-тармағы
</w:t>
      </w:r>
    </w:p>
    <w:p>
      <w:pPr>
        <w:spacing w:after="0"/>
        <w:ind w:left="0"/>
        <w:jc w:val="both"/>
      </w:pPr>
      <w:r>
        <w:rPr>
          <w:rFonts w:ascii="Times New Roman"/>
          <w:b w:val="false"/>
          <w:i w:val="false"/>
          <w:color w:val="000000"/>
          <w:sz w:val="28"/>
        </w:rPr>
        <w:t>
(W)          бойынша бақыланып отырған, "технологиялар" пайдаланылатын
</w:t>
      </w:r>
    </w:p>
    <w:p>
      <w:pPr>
        <w:spacing w:after="0"/>
        <w:ind w:left="0"/>
        <w:jc w:val="both"/>
      </w:pPr>
      <w:r>
        <w:rPr>
          <w:rFonts w:ascii="Times New Roman"/>
          <w:b w:val="false"/>
          <w:i w:val="false"/>
          <w:color w:val="000000"/>
          <w:sz w:val="28"/>
        </w:rPr>
        <w:t>
             өндiрiс кезiнде арнайы әзiрленген агрегаттар мен құрамдас
</w:t>
      </w:r>
    </w:p>
    <w:p>
      <w:pPr>
        <w:spacing w:after="0"/>
        <w:ind w:left="0"/>
        <w:jc w:val="both"/>
      </w:pPr>
      <w:r>
        <w:rPr>
          <w:rFonts w:ascii="Times New Roman"/>
          <w:b w:val="false"/>
          <w:i w:val="false"/>
          <w:color w:val="000000"/>
          <w:sz w:val="28"/>
        </w:rPr>
        <w:t>
             бөлiктер, олар мынадай:
</w:t>
      </w:r>
    </w:p>
    <w:p>
      <w:pPr>
        <w:spacing w:after="0"/>
        <w:ind w:left="0"/>
        <w:jc w:val="both"/>
      </w:pPr>
      <w:r>
        <w:rPr>
          <w:rFonts w:ascii="Times New Roman"/>
          <w:b w:val="false"/>
          <w:i w:val="false"/>
          <w:color w:val="000000"/>
          <w:sz w:val="28"/>
        </w:rPr>
        <w:t>
             а. 9А001-тармағы бойынша бақыланады;
</w:t>
      </w:r>
    </w:p>
    <w:p>
      <w:pPr>
        <w:spacing w:after="0"/>
        <w:ind w:left="0"/>
        <w:jc w:val="both"/>
      </w:pPr>
      <w:r>
        <w:rPr>
          <w:rFonts w:ascii="Times New Roman"/>
          <w:b w:val="false"/>
          <w:i w:val="false"/>
          <w:color w:val="000000"/>
          <w:sz w:val="28"/>
        </w:rPr>
        <w:t>
             b. Әзiрленетiн немесе өндiрiлетiн орны туралы, не өндiрушіге
</w:t>
      </w:r>
    </w:p>
    <w:p>
      <w:pPr>
        <w:spacing w:after="0"/>
        <w:ind w:left="0"/>
        <w:jc w:val="both"/>
      </w:pPr>
      <w:r>
        <w:rPr>
          <w:rFonts w:ascii="Times New Roman"/>
          <w:b w:val="false"/>
          <w:i w:val="false"/>
          <w:color w:val="000000"/>
          <w:sz w:val="28"/>
        </w:rPr>
        <w:t>
                белгiсiз, не келiсiм бойынша "қатысушы мемлекеттер"
</w:t>
      </w:r>
    </w:p>
    <w:p>
      <w:pPr>
        <w:spacing w:after="0"/>
        <w:ind w:left="0"/>
        <w:jc w:val="both"/>
      </w:pPr>
      <w:r>
        <w:rPr>
          <w:rFonts w:ascii="Times New Roman"/>
          <w:b w:val="false"/>
          <w:i w:val="false"/>
          <w:color w:val="000000"/>
          <w:sz w:val="28"/>
        </w:rPr>
        <w:t>
                болып табылмайтын мемлекеттерде әзiрленедi және
</w:t>
      </w:r>
    </w:p>
    <w:p>
      <w:pPr>
        <w:spacing w:after="0"/>
        <w:ind w:left="0"/>
        <w:jc w:val="both"/>
      </w:pPr>
      <w:r>
        <w:rPr>
          <w:rFonts w:ascii="Times New Roman"/>
          <w:b w:val="false"/>
          <w:i w:val="false"/>
          <w:color w:val="000000"/>
          <w:sz w:val="28"/>
        </w:rPr>
        <w:t>
                өндiрiледi.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9А003                                   841199900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9А004        Ракета тасығыштар және космостық аппараттар.
</w:t>
      </w:r>
    </w:p>
    <w:p>
      <w:pPr>
        <w:spacing w:after="0"/>
        <w:ind w:left="0"/>
        <w:jc w:val="both"/>
      </w:pPr>
      <w:r>
        <w:rPr>
          <w:rFonts w:ascii="Times New Roman"/>
          <w:b w:val="false"/>
          <w:i w:val="false"/>
          <w:color w:val="000000"/>
          <w:sz w:val="28"/>
        </w:rPr>
        <w:t>
(W)          Айрықша ескерту: Оны да 9А104-тен қараңыздар.
</w:t>
      </w:r>
    </w:p>
    <w:p>
      <w:pPr>
        <w:spacing w:after="0"/>
        <w:ind w:left="0"/>
        <w:jc w:val="both"/>
      </w:pPr>
      <w:r>
        <w:rPr>
          <w:rFonts w:ascii="Times New Roman"/>
          <w:b w:val="false"/>
          <w:i w:val="false"/>
          <w:color w:val="000000"/>
          <w:sz w:val="28"/>
        </w:rPr>
        <w:t>
(W1)         1-ескерту: Пайдалы жүктелімдер 9А004-тармағы бойынша
</w:t>
      </w:r>
    </w:p>
    <w:p>
      <w:pPr>
        <w:spacing w:after="0"/>
        <w:ind w:left="0"/>
        <w:jc w:val="both"/>
      </w:pPr>
      <w:r>
        <w:rPr>
          <w:rFonts w:ascii="Times New Roman"/>
          <w:b w:val="false"/>
          <w:i w:val="false"/>
          <w:color w:val="000000"/>
          <w:sz w:val="28"/>
        </w:rPr>
        <w:t>
(W19)                   бақыланбайды.
</w:t>
      </w:r>
    </w:p>
    <w:p>
      <w:pPr>
        <w:spacing w:after="0"/>
        <w:ind w:left="0"/>
        <w:jc w:val="both"/>
      </w:pPr>
      <w:r>
        <w:rPr>
          <w:rFonts w:ascii="Times New Roman"/>
          <w:b w:val="false"/>
          <w:i w:val="false"/>
          <w:color w:val="000000"/>
          <w:sz w:val="28"/>
        </w:rPr>
        <w:t>
             1-ескерту: Космостық аппараттың пайдалы жүктелімдерiнiң
</w:t>
      </w:r>
    </w:p>
    <w:p>
      <w:pPr>
        <w:spacing w:after="0"/>
        <w:ind w:left="0"/>
        <w:jc w:val="both"/>
      </w:pPr>
      <w:r>
        <w:rPr>
          <w:rFonts w:ascii="Times New Roman"/>
          <w:b w:val="false"/>
          <w:i w:val="false"/>
          <w:color w:val="000000"/>
          <w:sz w:val="28"/>
        </w:rPr>
        <w:t>
                        құрамына кiретiн жабдықтардың бақылау мәртебесiн
</w:t>
      </w:r>
    </w:p>
    <w:p>
      <w:pPr>
        <w:spacing w:after="0"/>
        <w:ind w:left="0"/>
        <w:jc w:val="both"/>
      </w:pPr>
      <w:r>
        <w:rPr>
          <w:rFonts w:ascii="Times New Roman"/>
          <w:b w:val="false"/>
          <w:i w:val="false"/>
          <w:color w:val="000000"/>
          <w:sz w:val="28"/>
        </w:rPr>
        <w:t>
                        айқындау үшiн тиiстi санатқа қараңыз.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9А004                                   880250000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9А005        9А006-тармағы бойынша бақыланып отырған құрамында
</w:t>
      </w:r>
    </w:p>
    <w:p>
      <w:pPr>
        <w:spacing w:after="0"/>
        <w:ind w:left="0"/>
        <w:jc w:val="both"/>
      </w:pPr>
      <w:r>
        <w:rPr>
          <w:rFonts w:ascii="Times New Roman"/>
          <w:b w:val="false"/>
          <w:i w:val="false"/>
          <w:color w:val="000000"/>
          <w:sz w:val="28"/>
        </w:rPr>
        <w:t>
(W)          жүйелердiң немесе құрамдас бөлiктердiң кез келгенi бар сұйық
</w:t>
      </w:r>
    </w:p>
    <w:p>
      <w:pPr>
        <w:spacing w:after="0"/>
        <w:ind w:left="0"/>
        <w:jc w:val="both"/>
      </w:pPr>
      <w:r>
        <w:rPr>
          <w:rFonts w:ascii="Times New Roman"/>
          <w:b w:val="false"/>
          <w:i w:val="false"/>
          <w:color w:val="000000"/>
          <w:sz w:val="28"/>
        </w:rPr>
        <w:t>
(М2а)        ракеталық қозғағыштық қондырғылар.
</w:t>
      </w:r>
    </w:p>
    <w:p>
      <w:pPr>
        <w:spacing w:after="0"/>
        <w:ind w:left="0"/>
        <w:jc w:val="both"/>
      </w:pPr>
      <w:r>
        <w:rPr>
          <w:rFonts w:ascii="Times New Roman"/>
          <w:b w:val="false"/>
          <w:i w:val="false"/>
          <w:color w:val="000000"/>
          <w:sz w:val="28"/>
        </w:rPr>
        <w:t>
(М2с)        Айрықша ескерту: ОНЫ ДА 9А105-ТЕН ҚАРАҢЫЗДАР.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9А005                                   841210900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9А006        Сұйық ракеталық қозғағыштық қондырғыларға арналып арнайы
</w:t>
      </w:r>
    </w:p>
    <w:p>
      <w:pPr>
        <w:spacing w:after="0"/>
        <w:ind w:left="0"/>
        <w:jc w:val="both"/>
      </w:pPr>
      <w:r>
        <w:rPr>
          <w:rFonts w:ascii="Times New Roman"/>
          <w:b w:val="false"/>
          <w:i w:val="false"/>
          <w:color w:val="000000"/>
          <w:sz w:val="28"/>
        </w:rPr>
        <w:t>
(W)          әзiрленген жүйелер мен құрамдас бөлiктер, олар мынадай:
</w:t>
      </w:r>
    </w:p>
    <w:p>
      <w:pPr>
        <w:spacing w:after="0"/>
        <w:ind w:left="0"/>
        <w:jc w:val="both"/>
      </w:pPr>
      <w:r>
        <w:rPr>
          <w:rFonts w:ascii="Times New Roman"/>
          <w:b w:val="false"/>
          <w:i w:val="false"/>
          <w:color w:val="000000"/>
          <w:sz w:val="28"/>
        </w:rPr>
        <w:t>
             Айрықша ескерту: ОНЫ ДА 9А105-ТЕН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Криогендiк рефрижераторлары, Дюардың борт ыдыстары,
</w:t>
      </w:r>
    </w:p>
    <w:p>
      <w:pPr>
        <w:spacing w:after="0"/>
        <w:ind w:left="0"/>
        <w:jc w:val="both"/>
      </w:pPr>
      <w:r>
        <w:rPr>
          <w:rFonts w:ascii="Times New Roman"/>
          <w:b w:val="false"/>
          <w:i w:val="false"/>
          <w:color w:val="000000"/>
          <w:sz w:val="28"/>
        </w:rPr>
        <w:t>
                криогендiк жылу бөлу құбырлары немесе космостық
</w:t>
      </w:r>
    </w:p>
    <w:p>
      <w:pPr>
        <w:spacing w:after="0"/>
        <w:ind w:left="0"/>
        <w:jc w:val="both"/>
      </w:pPr>
      <w:r>
        <w:rPr>
          <w:rFonts w:ascii="Times New Roman"/>
          <w:b w:val="false"/>
          <w:i w:val="false"/>
          <w:color w:val="000000"/>
          <w:sz w:val="28"/>
        </w:rPr>
        <w:t>
                аппараттарда пайдалануға арналған арнайы әзiрленген және
</w:t>
      </w:r>
    </w:p>
    <w:p>
      <w:pPr>
        <w:spacing w:after="0"/>
        <w:ind w:left="0"/>
        <w:jc w:val="both"/>
      </w:pPr>
      <w:r>
        <w:rPr>
          <w:rFonts w:ascii="Times New Roman"/>
          <w:b w:val="false"/>
          <w:i w:val="false"/>
          <w:color w:val="000000"/>
          <w:sz w:val="28"/>
        </w:rPr>
        <w:t>
                жылына 30%-тен аз криогендiк ортадан (хладоагенттен)
</w:t>
      </w:r>
    </w:p>
    <w:p>
      <w:pPr>
        <w:spacing w:after="0"/>
        <w:ind w:left="0"/>
        <w:jc w:val="both"/>
      </w:pPr>
      <w:r>
        <w:rPr>
          <w:rFonts w:ascii="Times New Roman"/>
          <w:b w:val="false"/>
          <w:i w:val="false"/>
          <w:color w:val="000000"/>
          <w:sz w:val="28"/>
        </w:rPr>
        <w:t>
                айрылатын криогендiк жүйелер;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b. "Ұшу аппараттары" үшiн 100 К (-173 С) немесе одан төмен
</w:t>
      </w:r>
    </w:p>
    <w:p>
      <w:pPr>
        <w:spacing w:after="0"/>
        <w:ind w:left="0"/>
        <w:jc w:val="both"/>
      </w:pPr>
      <w:r>
        <w:rPr>
          <w:rFonts w:ascii="Times New Roman"/>
          <w:b w:val="false"/>
          <w:i w:val="false"/>
          <w:color w:val="000000"/>
          <w:sz w:val="28"/>
        </w:rPr>
        <w:t>
                температураны қамтамасыз етуге қабiлетті, ракета
</w:t>
      </w:r>
    </w:p>
    <w:p>
      <w:pPr>
        <w:spacing w:after="0"/>
        <w:ind w:left="0"/>
        <w:jc w:val="both"/>
      </w:pPr>
      <w:r>
        <w:rPr>
          <w:rFonts w:ascii="Times New Roman"/>
          <w:b w:val="false"/>
          <w:i w:val="false"/>
          <w:color w:val="000000"/>
          <w:sz w:val="28"/>
        </w:rPr>
        <w:t>
                тасушылардың немесе "космостық аппараттардың" 3М-нан
</w:t>
      </w:r>
    </w:p>
    <w:p>
      <w:pPr>
        <w:spacing w:after="0"/>
        <w:ind w:left="0"/>
        <w:jc w:val="both"/>
      </w:pPr>
      <w:r>
        <w:rPr>
          <w:rFonts w:ascii="Times New Roman"/>
          <w:b w:val="false"/>
          <w:i w:val="false"/>
          <w:color w:val="000000"/>
          <w:sz w:val="28"/>
        </w:rPr>
        <w:t>
                асатын ұшу жылдамдығын қолдауға қабiлетті құлыпты циклы
</w:t>
      </w:r>
    </w:p>
    <w:p>
      <w:pPr>
        <w:spacing w:after="0"/>
        <w:ind w:left="0"/>
        <w:jc w:val="both"/>
      </w:pPr>
      <w:r>
        <w:rPr>
          <w:rFonts w:ascii="Times New Roman"/>
          <w:b w:val="false"/>
          <w:i w:val="false"/>
          <w:color w:val="000000"/>
          <w:sz w:val="28"/>
        </w:rPr>
        <w:t>
                бар криогендiк контейнерлер немесе рефрижераторлы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Сұйық сутегіне арналған қойма немесе қайта ағызу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(М3е)        d. Жоғары қысымды (17,5 МПа-дан асатын) турбосораптар,
</w:t>
      </w:r>
    </w:p>
    <w:p>
      <w:pPr>
        <w:spacing w:after="0"/>
        <w:ind w:left="0"/>
        <w:jc w:val="both"/>
      </w:pPr>
      <w:r>
        <w:rPr>
          <w:rFonts w:ascii="Times New Roman"/>
          <w:b w:val="false"/>
          <w:i w:val="false"/>
          <w:color w:val="000000"/>
          <w:sz w:val="28"/>
        </w:rPr>
        <w:t>
                сораптардың құрамдас бөлiктерi немесе оларға бiрiктiрiлген
</w:t>
      </w:r>
    </w:p>
    <w:p>
      <w:pPr>
        <w:spacing w:after="0"/>
        <w:ind w:left="0"/>
        <w:jc w:val="both"/>
      </w:pPr>
      <w:r>
        <w:rPr>
          <w:rFonts w:ascii="Times New Roman"/>
          <w:b w:val="false"/>
          <w:i w:val="false"/>
          <w:color w:val="000000"/>
          <w:sz w:val="28"/>
        </w:rPr>
        <w:t>
                газгенераторлары, немесе газды турбинаға берудi басқаратын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е. Жоғары қысымның (10,6 МПа-дан асатын) жану камералары
</w:t>
      </w:r>
    </w:p>
    <w:p>
      <w:pPr>
        <w:spacing w:after="0"/>
        <w:ind w:left="0"/>
        <w:jc w:val="both"/>
      </w:pPr>
      <w:r>
        <w:rPr>
          <w:rFonts w:ascii="Times New Roman"/>
          <w:b w:val="false"/>
          <w:i w:val="false"/>
          <w:color w:val="000000"/>
          <w:sz w:val="28"/>
        </w:rPr>
        <w:t>
                және оларға арналған каналдар;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Тамшыны ұстап тұру немесе дәл беру (яғни жұмсақ
</w:t>
      </w:r>
    </w:p>
    <w:p>
      <w:pPr>
        <w:spacing w:after="0"/>
        <w:ind w:left="0"/>
        <w:jc w:val="both"/>
      </w:pPr>
      <w:r>
        <w:rPr>
          <w:rFonts w:ascii="Times New Roman"/>
          <w:b w:val="false"/>
          <w:i w:val="false"/>
          <w:color w:val="000000"/>
          <w:sz w:val="28"/>
        </w:rPr>
        <w:t>
                көпiршiктерi бар) принциптерiн пайдаланатын отынды сақтау
</w:t>
      </w:r>
    </w:p>
    <w:p>
      <w:pPr>
        <w:spacing w:after="0"/>
        <w:ind w:left="0"/>
        <w:jc w:val="both"/>
      </w:pPr>
      <w:r>
        <w:rPr>
          <w:rFonts w:ascii="Times New Roman"/>
          <w:b w:val="false"/>
          <w:i w:val="false"/>
          <w:color w:val="000000"/>
          <w:sz w:val="28"/>
        </w:rPr>
        <w:t>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-2 
</w:t>
      </w:r>
    </w:p>
    <w:p>
      <w:pPr>
        <w:spacing w:after="0"/>
        <w:ind w:left="0"/>
        <w:jc w:val="both"/>
      </w:pPr>
      <w:r>
        <w:rPr>
          <w:rFonts w:ascii="Times New Roman"/>
          <w:b w:val="false"/>
          <w:i w:val="false"/>
          <w:color w:val="000000"/>
          <w:sz w:val="28"/>
        </w:rPr>
        <w:t>
(М3е)        g. 0,381 мм диаметрлi немесе одан кем (1014*10  см   немесе
</w:t>
      </w:r>
    </w:p>
    <w:p>
      <w:pPr>
        <w:spacing w:after="0"/>
        <w:ind w:left="0"/>
        <w:jc w:val="both"/>
      </w:pPr>
      <w:r>
        <w:rPr>
          <w:rFonts w:ascii="Times New Roman"/>
          <w:b w:val="false"/>
          <w:i w:val="false"/>
          <w:color w:val="000000"/>
          <w:sz w:val="28"/>
        </w:rPr>
        <w:t>
                дөңгелек емес саңылауға арналған кима алаңы бар) бiр ғана
</w:t>
      </w:r>
    </w:p>
    <w:p>
      <w:pPr>
        <w:spacing w:after="0"/>
        <w:ind w:left="0"/>
        <w:jc w:val="both"/>
      </w:pPr>
      <w:r>
        <w:rPr>
          <w:rFonts w:ascii="Times New Roman"/>
          <w:b w:val="false"/>
          <w:i w:val="false"/>
          <w:color w:val="000000"/>
          <w:sz w:val="28"/>
        </w:rPr>
        <w:t>
                калибрленген саңылаулы, сұйық ракета қозғағыштарына
</w:t>
      </w:r>
    </w:p>
    <w:p>
      <w:pPr>
        <w:spacing w:after="0"/>
        <w:ind w:left="0"/>
        <w:jc w:val="both"/>
      </w:pPr>
      <w:r>
        <w:rPr>
          <w:rFonts w:ascii="Times New Roman"/>
          <w:b w:val="false"/>
          <w:i w:val="false"/>
          <w:color w:val="000000"/>
          <w:sz w:val="28"/>
        </w:rPr>
        <w:t>
                арналып арнайы жобаланған сұйық отынның форсункалары;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Монолитті жану камералары немесе монолиттi шығару
</w:t>
      </w:r>
    </w:p>
    <w:p>
      <w:pPr>
        <w:spacing w:after="0"/>
        <w:ind w:left="0"/>
        <w:jc w:val="both"/>
      </w:pPr>
      <w:r>
        <w:rPr>
          <w:rFonts w:ascii="Times New Roman"/>
          <w:b w:val="false"/>
          <w:i w:val="false"/>
          <w:color w:val="000000"/>
          <w:sz w:val="28"/>
        </w:rPr>
        <w:t>
                каналын көмiртегi - көмiртегінiң тығыздығы 1,4 г/см3 және
</w:t>
      </w:r>
    </w:p>
    <w:p>
      <w:pPr>
        <w:spacing w:after="0"/>
        <w:ind w:left="0"/>
        <w:jc w:val="both"/>
      </w:pPr>
      <w:r>
        <w:rPr>
          <w:rFonts w:ascii="Times New Roman"/>
          <w:b w:val="false"/>
          <w:i w:val="false"/>
          <w:color w:val="000000"/>
          <w:sz w:val="28"/>
        </w:rPr>
        <w:t>
                үзiлу берiктiгi 48 МПа-дан асатын материалымен конустық
</w:t>
      </w:r>
    </w:p>
    <w:p>
      <w:pPr>
        <w:spacing w:after="0"/>
        <w:ind w:left="0"/>
        <w:jc w:val="both"/>
      </w:pPr>
      <w:r>
        <w:rPr>
          <w:rFonts w:ascii="Times New Roman"/>
          <w:b w:val="false"/>
          <w:i w:val="false"/>
          <w:color w:val="000000"/>
          <w:sz w:val="28"/>
        </w:rPr>
        <w:t>
                саптау.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9А006, а                                    841290900
</w:t>
      </w:r>
    </w:p>
    <w:p>
      <w:pPr>
        <w:spacing w:after="0"/>
        <w:ind w:left="0"/>
        <w:jc w:val="both"/>
      </w:pPr>
      <w:r>
        <w:rPr>
          <w:rFonts w:ascii="Times New Roman"/>
          <w:b w:val="false"/>
          <w:i w:val="false"/>
          <w:color w:val="000000"/>
          <w:sz w:val="28"/>
        </w:rPr>
        <w:t>
9А006, b                                    841290900
</w:t>
      </w:r>
    </w:p>
    <w:p>
      <w:pPr>
        <w:spacing w:after="0"/>
        <w:ind w:left="0"/>
        <w:jc w:val="both"/>
      </w:pPr>
      <w:r>
        <w:rPr>
          <w:rFonts w:ascii="Times New Roman"/>
          <w:b w:val="false"/>
          <w:i w:val="false"/>
          <w:color w:val="000000"/>
          <w:sz w:val="28"/>
        </w:rPr>
        <w:t>
9А006, c                                    731100 
</w:t>
      </w:r>
    </w:p>
    <w:p>
      <w:pPr>
        <w:spacing w:after="0"/>
        <w:ind w:left="0"/>
        <w:jc w:val="both"/>
      </w:pPr>
      <w:r>
        <w:rPr>
          <w:rFonts w:ascii="Times New Roman"/>
          <w:b w:val="false"/>
          <w:i w:val="false"/>
          <w:color w:val="000000"/>
          <w:sz w:val="28"/>
        </w:rPr>
        <w:t>
                                            841319960 
</w:t>
      </w:r>
    </w:p>
    <w:p>
      <w:pPr>
        <w:spacing w:after="0"/>
        <w:ind w:left="0"/>
        <w:jc w:val="both"/>
      </w:pPr>
      <w:r>
        <w:rPr>
          <w:rFonts w:ascii="Times New Roman"/>
          <w:b w:val="false"/>
          <w:i w:val="false"/>
          <w:color w:val="000000"/>
          <w:sz w:val="28"/>
        </w:rPr>
        <w:t>
                                            841960000
</w:t>
      </w:r>
    </w:p>
    <w:p>
      <w:pPr>
        <w:spacing w:after="0"/>
        <w:ind w:left="0"/>
        <w:jc w:val="both"/>
      </w:pPr>
      <w:r>
        <w:rPr>
          <w:rFonts w:ascii="Times New Roman"/>
          <w:b w:val="false"/>
          <w:i w:val="false"/>
          <w:color w:val="000000"/>
          <w:sz w:val="28"/>
        </w:rPr>
        <w:t>
9А006, d                                    841319
</w:t>
      </w:r>
    </w:p>
    <w:p>
      <w:pPr>
        <w:spacing w:after="0"/>
        <w:ind w:left="0"/>
        <w:jc w:val="both"/>
      </w:pPr>
      <w:r>
        <w:rPr>
          <w:rFonts w:ascii="Times New Roman"/>
          <w:b w:val="false"/>
          <w:i w:val="false"/>
          <w:color w:val="000000"/>
          <w:sz w:val="28"/>
        </w:rPr>
        <w:t>
9А006, е                                    841290300
</w:t>
      </w:r>
    </w:p>
    <w:p>
      <w:pPr>
        <w:spacing w:after="0"/>
        <w:ind w:left="0"/>
        <w:jc w:val="both"/>
      </w:pPr>
      <w:r>
        <w:rPr>
          <w:rFonts w:ascii="Times New Roman"/>
          <w:b w:val="false"/>
          <w:i w:val="false"/>
          <w:color w:val="000000"/>
          <w:sz w:val="28"/>
        </w:rPr>
        <w:t>
9А006, f                                    841229990 
</w:t>
      </w:r>
    </w:p>
    <w:p>
      <w:pPr>
        <w:spacing w:after="0"/>
        <w:ind w:left="0"/>
        <w:jc w:val="both"/>
      </w:pPr>
      <w:r>
        <w:rPr>
          <w:rFonts w:ascii="Times New Roman"/>
          <w:b w:val="false"/>
          <w:i w:val="false"/>
          <w:color w:val="000000"/>
          <w:sz w:val="28"/>
        </w:rPr>
        <w:t>
                                            847989900
</w:t>
      </w:r>
    </w:p>
    <w:p>
      <w:pPr>
        <w:spacing w:after="0"/>
        <w:ind w:left="0"/>
        <w:jc w:val="both"/>
      </w:pPr>
      <w:r>
        <w:rPr>
          <w:rFonts w:ascii="Times New Roman"/>
          <w:b w:val="false"/>
          <w:i w:val="false"/>
          <w:color w:val="000000"/>
          <w:sz w:val="28"/>
        </w:rPr>
        <w:t>
9А006, g                                    841290900 
</w:t>
      </w:r>
    </w:p>
    <w:p>
      <w:pPr>
        <w:spacing w:after="0"/>
        <w:ind w:left="0"/>
        <w:jc w:val="both"/>
      </w:pPr>
      <w:r>
        <w:rPr>
          <w:rFonts w:ascii="Times New Roman"/>
          <w:b w:val="false"/>
          <w:i w:val="false"/>
          <w:color w:val="000000"/>
          <w:sz w:val="28"/>
        </w:rPr>
        <w:t>
                                            930690900
</w:t>
      </w:r>
    </w:p>
    <w:p>
      <w:pPr>
        <w:spacing w:after="0"/>
        <w:ind w:left="0"/>
        <w:jc w:val="both"/>
      </w:pPr>
      <w:r>
        <w:rPr>
          <w:rFonts w:ascii="Times New Roman"/>
          <w:b w:val="false"/>
          <w:i w:val="false"/>
          <w:color w:val="000000"/>
          <w:sz w:val="28"/>
        </w:rPr>
        <w:t>
9А006, h                                    3801 
</w:t>
      </w:r>
    </w:p>
    <w:p>
      <w:pPr>
        <w:spacing w:after="0"/>
        <w:ind w:left="0"/>
        <w:jc w:val="both"/>
      </w:pPr>
      <w:r>
        <w:rPr>
          <w:rFonts w:ascii="Times New Roman"/>
          <w:b w:val="false"/>
          <w:i w:val="false"/>
          <w:color w:val="000000"/>
          <w:sz w:val="28"/>
        </w:rPr>
        <w:t>
                                            841290 
</w:t>
      </w:r>
    </w:p>
    <w:p>
      <w:pPr>
        <w:spacing w:after="0"/>
        <w:ind w:left="0"/>
        <w:jc w:val="both"/>
      </w:pPr>
      <w:r>
        <w:rPr>
          <w:rFonts w:ascii="Times New Roman"/>
          <w:b w:val="false"/>
          <w:i w:val="false"/>
          <w:color w:val="000000"/>
          <w:sz w:val="28"/>
        </w:rPr>
        <w:t>
                                            930660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9А007        Қатты отынды ракеталық қозғағыштар, олар мынадай
</w:t>
      </w:r>
    </w:p>
    <w:p>
      <w:pPr>
        <w:spacing w:after="0"/>
        <w:ind w:left="0"/>
        <w:jc w:val="both"/>
      </w:pPr>
      <w:r>
        <w:rPr>
          <w:rFonts w:ascii="Times New Roman"/>
          <w:b w:val="false"/>
          <w:i w:val="false"/>
          <w:color w:val="000000"/>
          <w:sz w:val="28"/>
        </w:rPr>
        <w:t>
(W)          сипаттамалардың кез келгенiн иеленедi:
</w:t>
      </w:r>
    </w:p>
    <w:p>
      <w:pPr>
        <w:spacing w:after="0"/>
        <w:ind w:left="0"/>
        <w:jc w:val="both"/>
      </w:pPr>
      <w:r>
        <w:rPr>
          <w:rFonts w:ascii="Times New Roman"/>
          <w:b w:val="false"/>
          <w:i w:val="false"/>
          <w:color w:val="000000"/>
          <w:sz w:val="28"/>
        </w:rPr>
        <w:t>
(М2а)        АЙРЫҚША ЕСКЕРТУ: ОНЫ ДА 9А119-ДАН ҚАРАҢЫЗДАР.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(М2с)        а. 1,1 МН-дан асатын суммарлық импульс;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Теңiз деңгейiндегi тиiсті жағдайларға шығу жағдайлары
</w:t>
      </w:r>
    </w:p>
    <w:p>
      <w:pPr>
        <w:spacing w:after="0"/>
        <w:ind w:left="0"/>
        <w:jc w:val="both"/>
      </w:pPr>
      <w:r>
        <w:rPr>
          <w:rFonts w:ascii="Times New Roman"/>
          <w:b w:val="false"/>
          <w:i w:val="false"/>
          <w:color w:val="000000"/>
          <w:sz w:val="28"/>
        </w:rPr>
        <w:t>
                кезiндегі 2,4 кН*с/кг немесе одан көп үлес импульсi және
</w:t>
      </w:r>
    </w:p>
    <w:p>
      <w:pPr>
        <w:spacing w:after="0"/>
        <w:ind w:left="0"/>
        <w:jc w:val="both"/>
      </w:pPr>
      <w:r>
        <w:rPr>
          <w:rFonts w:ascii="Times New Roman"/>
          <w:b w:val="false"/>
          <w:i w:val="false"/>
          <w:color w:val="000000"/>
          <w:sz w:val="28"/>
        </w:rPr>
        <w:t>
                жану камерасындағы қысым 7 МПа-ны құрайды;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Баспалдақ салмағындағы үлесi 88%-тен асып түседi және
</w:t>
      </w:r>
    </w:p>
    <w:p>
      <w:pPr>
        <w:spacing w:after="0"/>
        <w:ind w:left="0"/>
        <w:jc w:val="both"/>
      </w:pPr>
      <w:r>
        <w:rPr>
          <w:rFonts w:ascii="Times New Roman"/>
          <w:b w:val="false"/>
          <w:i w:val="false"/>
          <w:color w:val="000000"/>
          <w:sz w:val="28"/>
        </w:rPr>
        <w:t>
                ракеталық қатты отынның жүктелiмi баспалдақ салмағының
</w:t>
      </w:r>
    </w:p>
    <w:p>
      <w:pPr>
        <w:spacing w:after="0"/>
        <w:ind w:left="0"/>
        <w:jc w:val="both"/>
      </w:pPr>
      <w:r>
        <w:rPr>
          <w:rFonts w:ascii="Times New Roman"/>
          <w:b w:val="false"/>
          <w:i w:val="false"/>
          <w:color w:val="000000"/>
          <w:sz w:val="28"/>
        </w:rPr>
        <w:t>
                86%-нен көп;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9А008-тармағы бойынша бақыланып отырған құрамдас
</w:t>
      </w:r>
    </w:p>
    <w:p>
      <w:pPr>
        <w:spacing w:after="0"/>
        <w:ind w:left="0"/>
        <w:jc w:val="both"/>
      </w:pPr>
      <w:r>
        <w:rPr>
          <w:rFonts w:ascii="Times New Roman"/>
          <w:b w:val="false"/>
          <w:i w:val="false"/>
          <w:color w:val="000000"/>
          <w:sz w:val="28"/>
        </w:rPr>
        <w:t>
                бөлiктердiң кез келгенiн қамтиды;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"жоғары механикалық берiктікті" қамтамасыз ету үшiн
</w:t>
      </w:r>
    </w:p>
    <w:p>
      <w:pPr>
        <w:spacing w:after="0"/>
        <w:ind w:left="0"/>
        <w:jc w:val="both"/>
      </w:pPr>
      <w:r>
        <w:rPr>
          <w:rFonts w:ascii="Times New Roman"/>
          <w:b w:val="false"/>
          <w:i w:val="false"/>
          <w:color w:val="000000"/>
          <w:sz w:val="28"/>
        </w:rPr>
        <w:t>
                қозғағышпен бiртұтас ретінде немесе оқшаулау материалына
</w:t>
      </w:r>
    </w:p>
    <w:p>
      <w:pPr>
        <w:spacing w:after="0"/>
        <w:ind w:left="0"/>
        <w:jc w:val="both"/>
      </w:pPr>
      <w:r>
        <w:rPr>
          <w:rFonts w:ascii="Times New Roman"/>
          <w:b w:val="false"/>
          <w:i w:val="false"/>
          <w:color w:val="000000"/>
          <w:sz w:val="28"/>
        </w:rPr>
        <w:t>
                химиялық өнiмдердiң (құрамдас бөлiктердiң) өзара өтiп
</w:t>
      </w:r>
    </w:p>
    <w:p>
      <w:pPr>
        <w:spacing w:after="0"/>
        <w:ind w:left="0"/>
        <w:jc w:val="both"/>
      </w:pPr>
      <w:r>
        <w:rPr>
          <w:rFonts w:ascii="Times New Roman"/>
          <w:b w:val="false"/>
          <w:i w:val="false"/>
          <w:color w:val="000000"/>
          <w:sz w:val="28"/>
        </w:rPr>
        <w:t>
                кетуiн болдырмау үшiн тосқауыл ретiнде орындалған
</w:t>
      </w:r>
    </w:p>
    <w:p>
      <w:pPr>
        <w:spacing w:after="0"/>
        <w:ind w:left="0"/>
        <w:jc w:val="both"/>
      </w:pPr>
      <w:r>
        <w:rPr>
          <w:rFonts w:ascii="Times New Roman"/>
          <w:b w:val="false"/>
          <w:i w:val="false"/>
          <w:color w:val="000000"/>
          <w:sz w:val="28"/>
        </w:rPr>
        <w:t>
                оқшаулау жүйелерi немесе отынды бекiту жүйелерi.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9А007.е.-тармағына қатысты "жоғары механикалық берiктiк"
</w:t>
      </w:r>
    </w:p>
    <w:p>
      <w:pPr>
        <w:spacing w:after="0"/>
        <w:ind w:left="0"/>
        <w:jc w:val="both"/>
      </w:pPr>
      <w:r>
        <w:rPr>
          <w:rFonts w:ascii="Times New Roman"/>
          <w:b w:val="false"/>
          <w:i w:val="false"/>
          <w:color w:val="000000"/>
          <w:sz w:val="28"/>
        </w:rPr>
        <w:t>
                отынның берiктiгiне тепе-тең немесе одан асатын байланыс
</w:t>
      </w:r>
    </w:p>
    <w:p>
      <w:pPr>
        <w:spacing w:after="0"/>
        <w:ind w:left="0"/>
        <w:jc w:val="both"/>
      </w:pPr>
      <w:r>
        <w:rPr>
          <w:rFonts w:ascii="Times New Roman"/>
          <w:b w:val="false"/>
          <w:i w:val="false"/>
          <w:color w:val="000000"/>
          <w:sz w:val="28"/>
        </w:rPr>
        <w:t>
                берiктiгiн білдiредi.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9А007                                   841210900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9А008        Қатты отын жағатын ракеталық қозғағыштар үшiн арнайы
</w:t>
      </w:r>
    </w:p>
    <w:p>
      <w:pPr>
        <w:spacing w:after="0"/>
        <w:ind w:left="0"/>
        <w:jc w:val="both"/>
      </w:pPr>
      <w:r>
        <w:rPr>
          <w:rFonts w:ascii="Times New Roman"/>
          <w:b w:val="false"/>
          <w:i w:val="false"/>
          <w:color w:val="000000"/>
          <w:sz w:val="28"/>
        </w:rPr>
        <w:t>
             әзiрленген құрамдас бөлiктер, олар мынадай:
</w:t>
      </w:r>
    </w:p>
    <w:p>
      <w:pPr>
        <w:spacing w:after="0"/>
        <w:ind w:left="0"/>
        <w:jc w:val="both"/>
      </w:pPr>
      <w:r>
        <w:rPr>
          <w:rFonts w:ascii="Times New Roman"/>
          <w:b w:val="false"/>
          <w:i w:val="false"/>
          <w:color w:val="000000"/>
          <w:sz w:val="28"/>
        </w:rPr>
        <w:t>
(W)          АЙРЫҚША ЕСКЕРТУ: ОНЫ ДА 9А119-ДАН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а. Оқшаулау жүйелерi немесе отынды бекiту жүйелерi,
</w:t>
      </w:r>
    </w:p>
    <w:p>
      <w:pPr>
        <w:spacing w:after="0"/>
        <w:ind w:left="0"/>
        <w:jc w:val="both"/>
      </w:pPr>
      <w:r>
        <w:rPr>
          <w:rFonts w:ascii="Times New Roman"/>
          <w:b w:val="false"/>
          <w:i w:val="false"/>
          <w:color w:val="000000"/>
          <w:sz w:val="28"/>
        </w:rPr>
        <w:t>
                "жоғары механикалық берiктікті" қамтамасыз ету үшiн
</w:t>
      </w:r>
    </w:p>
    <w:p>
      <w:pPr>
        <w:spacing w:after="0"/>
        <w:ind w:left="0"/>
        <w:jc w:val="both"/>
      </w:pPr>
      <w:r>
        <w:rPr>
          <w:rFonts w:ascii="Times New Roman"/>
          <w:b w:val="false"/>
          <w:i w:val="false"/>
          <w:color w:val="000000"/>
          <w:sz w:val="28"/>
        </w:rPr>
        <w:t>
                пайдаланылып отырған немесе оқшаулау материалына
</w:t>
      </w:r>
    </w:p>
    <w:p>
      <w:pPr>
        <w:spacing w:after="0"/>
        <w:ind w:left="0"/>
        <w:jc w:val="both"/>
      </w:pPr>
      <w:r>
        <w:rPr>
          <w:rFonts w:ascii="Times New Roman"/>
          <w:b w:val="false"/>
          <w:i w:val="false"/>
          <w:color w:val="000000"/>
          <w:sz w:val="28"/>
        </w:rPr>
        <w:t>
                химиялық өнiмдердiң (құрамдас бөлiктердiң) өзара өтiп
</w:t>
      </w:r>
    </w:p>
    <w:p>
      <w:pPr>
        <w:spacing w:after="0"/>
        <w:ind w:left="0"/>
        <w:jc w:val="both"/>
      </w:pPr>
      <w:r>
        <w:rPr>
          <w:rFonts w:ascii="Times New Roman"/>
          <w:b w:val="false"/>
          <w:i w:val="false"/>
          <w:color w:val="000000"/>
          <w:sz w:val="28"/>
        </w:rPr>
        <w:t>
                кетуiн болдырмау үшiн тосқауыл ретiндегі жапсырмалар;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9А007.е.-тармағына қатысты "жоғары механикалық берiктiк"
</w:t>
      </w:r>
    </w:p>
    <w:p>
      <w:pPr>
        <w:spacing w:after="0"/>
        <w:ind w:left="0"/>
        <w:jc w:val="both"/>
      </w:pPr>
      <w:r>
        <w:rPr>
          <w:rFonts w:ascii="Times New Roman"/>
          <w:b w:val="false"/>
          <w:i w:val="false"/>
          <w:color w:val="000000"/>
          <w:sz w:val="28"/>
        </w:rPr>
        <w:t>
                отынның берiктiгiне тепе-тең немесе одан асатын байланыс
</w:t>
      </w:r>
    </w:p>
    <w:p>
      <w:pPr>
        <w:spacing w:after="0"/>
        <w:ind w:left="0"/>
        <w:jc w:val="both"/>
      </w:pPr>
      <w:r>
        <w:rPr>
          <w:rFonts w:ascii="Times New Roman"/>
          <w:b w:val="false"/>
          <w:i w:val="false"/>
          <w:color w:val="000000"/>
          <w:sz w:val="28"/>
        </w:rPr>
        <w:t>
                берiктiгiн білдiредi.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b. "Композициялық" диаметрi 0,61 м-ден астам немесе үлестiк
</w:t>
      </w:r>
    </w:p>
    <w:p>
      <w:pPr>
        <w:spacing w:after="0"/>
        <w:ind w:left="0"/>
        <w:jc w:val="both"/>
      </w:pPr>
      <w:r>
        <w:rPr>
          <w:rFonts w:ascii="Times New Roman"/>
          <w:b w:val="false"/>
          <w:i w:val="false"/>
          <w:color w:val="000000"/>
          <w:sz w:val="28"/>
        </w:rPr>
        <w:t>
                берiктігі 25 км-ден астам талшықты мата материалдарынан
</w:t>
      </w:r>
    </w:p>
    <w:p>
      <w:pPr>
        <w:spacing w:after="0"/>
        <w:ind w:left="0"/>
        <w:jc w:val="both"/>
      </w:pPr>
      <w:r>
        <w:rPr>
          <w:rFonts w:ascii="Times New Roman"/>
          <w:b w:val="false"/>
          <w:i w:val="false"/>
          <w:color w:val="000000"/>
          <w:sz w:val="28"/>
        </w:rPr>
        <w:t>
                жасалған қозғағыш отсектер;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Yлестiк берiктiгi (РV/W) - бұл (Р) үзілу ширықпасы,        
</w:t>
      </w:r>
    </w:p>
    <w:p>
      <w:pPr>
        <w:spacing w:after="0"/>
        <w:ind w:left="0"/>
        <w:jc w:val="both"/>
      </w:pPr>
      <w:r>
        <w:rPr>
          <w:rFonts w:ascii="Times New Roman"/>
          <w:b w:val="false"/>
          <w:i w:val="false"/>
          <w:color w:val="000000"/>
          <w:sz w:val="28"/>
        </w:rPr>
        <w:t>
                отсектiң (V) көлемiне көбейтілген және жоғары қысым (W)    
</w:t>
      </w:r>
    </w:p>
    <w:p>
      <w:pPr>
        <w:spacing w:after="0"/>
        <w:ind w:left="0"/>
        <w:jc w:val="both"/>
      </w:pPr>
      <w:r>
        <w:rPr>
          <w:rFonts w:ascii="Times New Roman"/>
          <w:b w:val="false"/>
          <w:i w:val="false"/>
          <w:color w:val="000000"/>
          <w:sz w:val="28"/>
        </w:rPr>
        <w:t>
                отсегiнің жалпы салмағына бөлiнген.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с. 45 кН-нен асатын тарту деңгейi немесе жылдамдығы бар
</w:t>
      </w:r>
    </w:p>
    <w:p>
      <w:pPr>
        <w:spacing w:after="0"/>
        <w:ind w:left="0"/>
        <w:jc w:val="both"/>
      </w:pPr>
      <w:r>
        <w:rPr>
          <w:rFonts w:ascii="Times New Roman"/>
          <w:b w:val="false"/>
          <w:i w:val="false"/>
          <w:color w:val="000000"/>
          <w:sz w:val="28"/>
        </w:rPr>
        <w:t>
                қозғағыштардың каналы, каналдың бас жағындағы эрозия
</w:t>
      </w:r>
    </w:p>
    <w:p>
      <w:pPr>
        <w:spacing w:after="0"/>
        <w:ind w:left="0"/>
        <w:jc w:val="both"/>
      </w:pPr>
      <w:r>
        <w:rPr>
          <w:rFonts w:ascii="Times New Roman"/>
          <w:b w:val="false"/>
          <w:i w:val="false"/>
          <w:color w:val="000000"/>
          <w:sz w:val="28"/>
        </w:rPr>
        <w:t>
                0;075 мм/с-ден 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(М2е)        d. Айналмалы канал немесе қайталана сұйықтың инжекциясы
</w:t>
      </w:r>
    </w:p>
    <w:p>
      <w:pPr>
        <w:spacing w:after="0"/>
        <w:ind w:left="0"/>
        <w:jc w:val="both"/>
      </w:pPr>
      <w:r>
        <w:rPr>
          <w:rFonts w:ascii="Times New Roman"/>
          <w:b w:val="false"/>
          <w:i w:val="false"/>
          <w:color w:val="000000"/>
          <w:sz w:val="28"/>
        </w:rPr>
        <w:t>
                негізiнде тарту күшінiң векторымен басқару жүйелерi, олар
</w:t>
      </w:r>
    </w:p>
    <w:p>
      <w:pPr>
        <w:spacing w:after="0"/>
        <w:ind w:left="0"/>
        <w:jc w:val="both"/>
      </w:pPr>
      <w:r>
        <w:rPr>
          <w:rFonts w:ascii="Times New Roman"/>
          <w:b w:val="false"/>
          <w:i w:val="false"/>
          <w:color w:val="000000"/>
          <w:sz w:val="28"/>
        </w:rPr>
        <w:t>
                мынадай сипаттамалардың кез келгенiн иеленедi: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1. Қабiлеттілiгі +- 5 град.-тан жоғары диапазондағы барлық
</w:t>
      </w:r>
    </w:p>
    <w:p>
      <w:pPr>
        <w:spacing w:after="0"/>
        <w:ind w:left="0"/>
        <w:jc w:val="both"/>
      </w:pPr>
      <w:r>
        <w:rPr>
          <w:rFonts w:ascii="Times New Roman"/>
          <w:b w:val="false"/>
          <w:i w:val="false"/>
          <w:color w:val="000000"/>
          <w:sz w:val="28"/>
        </w:rPr>
        <w:t>
                   осьтер бойынша араласып кетедi;
</w:t>
      </w:r>
    </w:p>
    <w:p>
      <w:pPr>
        <w:spacing w:after="0"/>
        <w:ind w:left="0"/>
        <w:jc w:val="both"/>
      </w:pPr>
      <w:r>
        <w:rPr>
          <w:rFonts w:ascii="Times New Roman"/>
          <w:b w:val="false"/>
          <w:i w:val="false"/>
          <w:color w:val="000000"/>
          <w:sz w:val="28"/>
        </w:rPr>
        <w:t>
                2. Вектордың айналдыру жылдамдығы 20 град/с немесе одан
</w:t>
      </w:r>
    </w:p>
    <w:p>
      <w:pPr>
        <w:spacing w:after="0"/>
        <w:ind w:left="0"/>
        <w:jc w:val="both"/>
      </w:pPr>
      <w:r>
        <w:rPr>
          <w:rFonts w:ascii="Times New Roman"/>
          <w:b w:val="false"/>
          <w:i w:val="false"/>
          <w:color w:val="000000"/>
          <w:sz w:val="28"/>
        </w:rPr>
        <w:t>
                   көп; немесе
</w:t>
      </w:r>
    </w:p>
    <w:p>
      <w:pPr>
        <w:spacing w:after="0"/>
        <w:ind w:left="0"/>
        <w:jc w:val="both"/>
      </w:pPr>
      <w:r>
        <w:rPr>
          <w:rFonts w:ascii="Times New Roman"/>
          <w:b w:val="false"/>
          <w:i w:val="false"/>
          <w:color w:val="000000"/>
          <w:sz w:val="28"/>
        </w:rPr>
        <w:t>
                3. Вектордың айналу шапшаңдығы 40 град/с немесе одан
</w:t>
      </w:r>
    </w:p>
    <w:p>
      <w:pPr>
        <w:spacing w:after="0"/>
        <w:ind w:left="0"/>
        <w:jc w:val="both"/>
      </w:pPr>
      <w:r>
        <w:rPr>
          <w:rFonts w:ascii="Times New Roman"/>
          <w:b w:val="false"/>
          <w:i w:val="false"/>
          <w:color w:val="000000"/>
          <w:sz w:val="28"/>
        </w:rPr>
        <w:t>
                   көп.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9А008, а                                    841290300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9А008, b                                    930690
</w:t>
      </w:r>
    </w:p>
    <w:p>
      <w:pPr>
        <w:spacing w:after="0"/>
        <w:ind w:left="0"/>
        <w:jc w:val="both"/>
      </w:pPr>
      <w:r>
        <w:rPr>
          <w:rFonts w:ascii="Times New Roman"/>
          <w:b w:val="false"/>
          <w:i w:val="false"/>
          <w:color w:val="000000"/>
          <w:sz w:val="28"/>
        </w:rPr>
        <w:t>
9А008, c                                    930660
</w:t>
      </w:r>
    </w:p>
    <w:p>
      <w:pPr>
        <w:spacing w:after="0"/>
        <w:ind w:left="0"/>
        <w:jc w:val="both"/>
      </w:pPr>
      <w:r>
        <w:rPr>
          <w:rFonts w:ascii="Times New Roman"/>
          <w:b w:val="false"/>
          <w:i w:val="false"/>
          <w:color w:val="000000"/>
          <w:sz w:val="28"/>
        </w:rPr>
        <w:t>
9А008, d                                    841290300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9А009        Мынадай сипаттамалары бар гибридті ракета қозғағыштары:
</w:t>
      </w:r>
    </w:p>
    <w:p>
      <w:pPr>
        <w:spacing w:after="0"/>
        <w:ind w:left="0"/>
        <w:jc w:val="both"/>
      </w:pPr>
      <w:r>
        <w:rPr>
          <w:rFonts w:ascii="Times New Roman"/>
          <w:b w:val="false"/>
          <w:i w:val="false"/>
          <w:color w:val="000000"/>
          <w:sz w:val="28"/>
        </w:rPr>
        <w:t>
(W)          АЙРЫҚША ЕСКЕРТУ: ОНЫ ДА 9А119-ДАН ҚАРАҢЫЗДАР.
</w:t>
      </w:r>
    </w:p>
    <w:p>
      <w:pPr>
        <w:spacing w:after="0"/>
        <w:ind w:left="0"/>
        <w:jc w:val="both"/>
      </w:pPr>
      <w:r>
        <w:rPr>
          <w:rFonts w:ascii="Times New Roman"/>
          <w:b w:val="false"/>
          <w:i w:val="false"/>
          <w:color w:val="000000"/>
          <w:sz w:val="28"/>
        </w:rPr>
        <w:t>
(М3f)
</w:t>
      </w:r>
    </w:p>
    <w:p>
      <w:pPr>
        <w:spacing w:after="0"/>
        <w:ind w:left="0"/>
        <w:jc w:val="both"/>
      </w:pPr>
      <w:r>
        <w:rPr>
          <w:rFonts w:ascii="Times New Roman"/>
          <w:b w:val="false"/>
          <w:i w:val="false"/>
          <w:color w:val="000000"/>
          <w:sz w:val="28"/>
        </w:rPr>
        <w:t>
(IV)         а. 1,1 МНс-тен асатын суммарлық импульспен; немесе
</w:t>
      </w:r>
    </w:p>
    <w:p>
      <w:pPr>
        <w:spacing w:after="0"/>
        <w:ind w:left="0"/>
        <w:jc w:val="both"/>
      </w:pPr>
      <w:r>
        <w:rPr>
          <w:rFonts w:ascii="Times New Roman"/>
          <w:b w:val="false"/>
          <w:i w:val="false"/>
          <w:color w:val="000000"/>
          <w:sz w:val="28"/>
        </w:rPr>
        <w:t>
             b. Шығардағы вакуум жағдайларында 220 кН-нан жоғары тарту
</w:t>
      </w:r>
    </w:p>
    <w:p>
      <w:pPr>
        <w:spacing w:after="0"/>
        <w:ind w:left="0"/>
        <w:jc w:val="both"/>
      </w:pPr>
      <w:r>
        <w:rPr>
          <w:rFonts w:ascii="Times New Roman"/>
          <w:b w:val="false"/>
          <w:i w:val="false"/>
          <w:color w:val="000000"/>
          <w:sz w:val="28"/>
        </w:rPr>
        <w:t>
                күшiмен.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9А009                                   841210900
</w:t>
      </w:r>
    </w:p>
    <w:p>
      <w:pPr>
        <w:spacing w:after="0"/>
        <w:ind w:left="0"/>
        <w:jc w:val="both"/>
      </w:pPr>
      <w:r>
        <w:rPr>
          <w:rFonts w:ascii="Times New Roman"/>
          <w:b w:val="false"/>
          <w:i w:val="false"/>
          <w:color w:val="000000"/>
          <w:sz w:val="28"/>
        </w:rPr>
        <w:t>
                                        841290300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9А010        Ракета тасығыштар үшiн арнайы әзiрленген құрамдас бөлiктер,
</w:t>
      </w:r>
    </w:p>
    <w:p>
      <w:pPr>
        <w:spacing w:after="0"/>
        <w:ind w:left="0"/>
        <w:jc w:val="both"/>
      </w:pPr>
      <w:r>
        <w:rPr>
          <w:rFonts w:ascii="Times New Roman"/>
          <w:b w:val="false"/>
          <w:i w:val="false"/>
          <w:color w:val="000000"/>
          <w:sz w:val="28"/>
        </w:rPr>
        <w:t>
             жүйелер немесе құрылымдар, ракета тасығыштар мен космостық 
</w:t>
      </w:r>
    </w:p>
    <w:p>
      <w:pPr>
        <w:spacing w:after="0"/>
        <w:ind w:left="0"/>
        <w:jc w:val="both"/>
      </w:pPr>
      <w:r>
        <w:rPr>
          <w:rFonts w:ascii="Times New Roman"/>
          <w:b w:val="false"/>
          <w:i w:val="false"/>
          <w:color w:val="000000"/>
          <w:sz w:val="28"/>
        </w:rPr>
        <w:t>
(W)          аппараттардың қозғағыштық құрылғылары, олар мынадай:
</w:t>
      </w:r>
    </w:p>
    <w:p>
      <w:pPr>
        <w:spacing w:after="0"/>
        <w:ind w:left="0"/>
        <w:jc w:val="both"/>
      </w:pPr>
      <w:r>
        <w:rPr>
          <w:rFonts w:ascii="Times New Roman"/>
          <w:b w:val="false"/>
          <w:i w:val="false"/>
          <w:color w:val="000000"/>
          <w:sz w:val="28"/>
        </w:rPr>
        <w:t>
(М8а)        АЙРЫҚША ЕСКЕРТУ: ОНЫ ДА 9А119-ДАН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Әрқайсысының салмағы 10 кг-ден астам салмағы бар, ракета
</w:t>
      </w:r>
    </w:p>
    <w:p>
      <w:pPr>
        <w:spacing w:after="0"/>
        <w:ind w:left="0"/>
        <w:jc w:val="both"/>
      </w:pPr>
      <w:r>
        <w:rPr>
          <w:rFonts w:ascii="Times New Roman"/>
          <w:b w:val="false"/>
          <w:i w:val="false"/>
          <w:color w:val="000000"/>
          <w:sz w:val="28"/>
        </w:rPr>
        <w:t>
                тасығыштардың қозғағыш құрылғылары үшiн арнайы әзiрленген, 
</w:t>
      </w:r>
    </w:p>
    <w:p>
      <w:pPr>
        <w:spacing w:after="0"/>
        <w:ind w:left="0"/>
        <w:jc w:val="both"/>
      </w:pPr>
      <w:r>
        <w:rPr>
          <w:rFonts w:ascii="Times New Roman"/>
          <w:b w:val="false"/>
          <w:i w:val="false"/>
          <w:color w:val="000000"/>
          <w:sz w:val="28"/>
        </w:rPr>
        <w:t>
                1С007 немесе 1С010-тармақтары бойынша бақыланып отырған    
</w:t>
      </w:r>
    </w:p>
    <w:p>
      <w:pPr>
        <w:spacing w:after="0"/>
        <w:ind w:left="0"/>
        <w:jc w:val="both"/>
      </w:pPr>
      <w:r>
        <w:rPr>
          <w:rFonts w:ascii="Times New Roman"/>
          <w:b w:val="false"/>
          <w:i w:val="false"/>
          <w:color w:val="000000"/>
          <w:sz w:val="28"/>
        </w:rPr>
        <w:t>
                металл "матрицаларын", "композициялық материалдарды",      
</w:t>
      </w:r>
    </w:p>
    <w:p>
      <w:pPr>
        <w:spacing w:after="0"/>
        <w:ind w:left="0"/>
        <w:jc w:val="both"/>
      </w:pPr>
      <w:r>
        <w:rPr>
          <w:rFonts w:ascii="Times New Roman"/>
          <w:b w:val="false"/>
          <w:i w:val="false"/>
          <w:color w:val="000000"/>
          <w:sz w:val="28"/>
        </w:rPr>
        <w:t>
                органикалық "композициялық материалдарды", қыш             
</w:t>
      </w:r>
    </w:p>
    <w:p>
      <w:pPr>
        <w:spacing w:after="0"/>
        <w:ind w:left="0"/>
        <w:jc w:val="both"/>
      </w:pPr>
      <w:r>
        <w:rPr>
          <w:rFonts w:ascii="Times New Roman"/>
          <w:b w:val="false"/>
          <w:i w:val="false"/>
          <w:color w:val="000000"/>
          <w:sz w:val="28"/>
        </w:rPr>
        <w:t>
                "матрицаларын" немесе армирленген интерметалдық            
</w:t>
      </w:r>
    </w:p>
    <w:p>
      <w:pPr>
        <w:spacing w:after="0"/>
        <w:ind w:left="0"/>
        <w:jc w:val="both"/>
      </w:pPr>
      <w:r>
        <w:rPr>
          <w:rFonts w:ascii="Times New Roman"/>
          <w:b w:val="false"/>
          <w:i w:val="false"/>
          <w:color w:val="000000"/>
          <w:sz w:val="28"/>
        </w:rPr>
        <w:t>
                материалдарды пайдалана отырып жасалған құрамдас бөлiктер  
</w:t>
      </w:r>
    </w:p>
    <w:p>
      <w:pPr>
        <w:spacing w:after="0"/>
        <w:ind w:left="0"/>
        <w:jc w:val="both"/>
      </w:pPr>
      <w:r>
        <w:rPr>
          <w:rFonts w:ascii="Times New Roman"/>
          <w:b w:val="false"/>
          <w:i w:val="false"/>
          <w:color w:val="000000"/>
          <w:sz w:val="28"/>
        </w:rPr>
        <w:t>
                мен құрылғылар;
</w:t>
      </w:r>
    </w:p>
    <w:p>
      <w:pPr>
        <w:spacing w:after="0"/>
        <w:ind w:left="0"/>
        <w:jc w:val="both"/>
      </w:pPr>
      <w:r>
        <w:rPr>
          <w:rFonts w:ascii="Times New Roman"/>
          <w:b w:val="false"/>
          <w:i w:val="false"/>
          <w:color w:val="000000"/>
          <w:sz w:val="28"/>
        </w:rPr>
        <w:t>
                Ескерту: Салмағы бойынша шектеудiң сүйiр ұшына қатысы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9А005-тен 9А009-ға дейiнгі тармақтар бойынша бақыланып
</w:t>
      </w:r>
    </w:p>
    <w:p>
      <w:pPr>
        <w:spacing w:after="0"/>
        <w:ind w:left="0"/>
        <w:jc w:val="both"/>
      </w:pPr>
      <w:r>
        <w:rPr>
          <w:rFonts w:ascii="Times New Roman"/>
          <w:b w:val="false"/>
          <w:i w:val="false"/>
          <w:color w:val="000000"/>
          <w:sz w:val="28"/>
        </w:rPr>
        <w:t>
                отырған ракета тасығыштардың қозғағыш құрылғылары үшiн     
</w:t>
      </w:r>
    </w:p>
    <w:p>
      <w:pPr>
        <w:spacing w:after="0"/>
        <w:ind w:left="0"/>
        <w:jc w:val="both"/>
      </w:pPr>
      <w:r>
        <w:rPr>
          <w:rFonts w:ascii="Times New Roman"/>
          <w:b w:val="false"/>
          <w:i w:val="false"/>
          <w:color w:val="000000"/>
          <w:sz w:val="28"/>
        </w:rPr>
        <w:t>
                арнайы әзiрленген, 1С007 немесе 1С010-тармақтары
</w:t>
      </w:r>
    </w:p>
    <w:p>
      <w:pPr>
        <w:spacing w:after="0"/>
        <w:ind w:left="0"/>
        <w:jc w:val="both"/>
      </w:pPr>
      <w:r>
        <w:rPr>
          <w:rFonts w:ascii="Times New Roman"/>
          <w:b w:val="false"/>
          <w:i w:val="false"/>
          <w:color w:val="000000"/>
          <w:sz w:val="28"/>
        </w:rPr>
        <w:t>
                бойынша бақыланып отырған металл матрицаларын,
</w:t>
      </w:r>
    </w:p>
    <w:p>
      <w:pPr>
        <w:spacing w:after="0"/>
        <w:ind w:left="0"/>
        <w:jc w:val="both"/>
      </w:pPr>
      <w:r>
        <w:rPr>
          <w:rFonts w:ascii="Times New Roman"/>
          <w:b w:val="false"/>
          <w:i w:val="false"/>
          <w:color w:val="000000"/>
          <w:sz w:val="28"/>
        </w:rPr>
        <w:t>
                композициялық материалдарды, органикалық композициялық     
</w:t>
      </w:r>
    </w:p>
    <w:p>
      <w:pPr>
        <w:spacing w:after="0"/>
        <w:ind w:left="0"/>
        <w:jc w:val="both"/>
      </w:pPr>
      <w:r>
        <w:rPr>
          <w:rFonts w:ascii="Times New Roman"/>
          <w:b w:val="false"/>
          <w:i w:val="false"/>
          <w:color w:val="000000"/>
          <w:sz w:val="28"/>
        </w:rPr>
        <w:t>
                материалдарды, қыш матрицаларын немесе армирленген         
</w:t>
      </w:r>
    </w:p>
    <w:p>
      <w:pPr>
        <w:spacing w:after="0"/>
        <w:ind w:left="0"/>
        <w:jc w:val="both"/>
      </w:pPr>
      <w:r>
        <w:rPr>
          <w:rFonts w:ascii="Times New Roman"/>
          <w:b w:val="false"/>
          <w:i w:val="false"/>
          <w:color w:val="000000"/>
          <w:sz w:val="28"/>
        </w:rPr>
        <w:t>
                интерметалдық материалдарды пайдалана отырып жасалған      
</w:t>
      </w:r>
    </w:p>
    <w:p>
      <w:pPr>
        <w:spacing w:after="0"/>
        <w:ind w:left="0"/>
        <w:jc w:val="both"/>
      </w:pPr>
      <w:r>
        <w:rPr>
          <w:rFonts w:ascii="Times New Roman"/>
          <w:b w:val="false"/>
          <w:i w:val="false"/>
          <w:color w:val="000000"/>
          <w:sz w:val="28"/>
        </w:rPr>
        <w:t>
                құрамдас бөлiктер мен құрылымдар;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динамикалық сезiмталдықпен немесе "космостық               
</w:t>
      </w:r>
    </w:p>
    <w:p>
      <w:pPr>
        <w:spacing w:after="0"/>
        <w:ind w:left="0"/>
        <w:jc w:val="both"/>
      </w:pPr>
      <w:r>
        <w:rPr>
          <w:rFonts w:ascii="Times New Roman"/>
          <w:b w:val="false"/>
          <w:i w:val="false"/>
          <w:color w:val="000000"/>
          <w:sz w:val="28"/>
        </w:rPr>
        <w:t>
                аппараттардың" құрылымының деформацияларымен белсендi
</w:t>
      </w:r>
    </w:p>
    <w:p>
      <w:pPr>
        <w:spacing w:after="0"/>
        <w:ind w:left="0"/>
        <w:jc w:val="both"/>
      </w:pPr>
      <w:r>
        <w:rPr>
          <w:rFonts w:ascii="Times New Roman"/>
          <w:b w:val="false"/>
          <w:i w:val="false"/>
          <w:color w:val="000000"/>
          <w:sz w:val="28"/>
        </w:rPr>
        <w:t>
                басқару үшiн арнайы әзiрленген құрылымдық құрамдас
</w:t>
      </w:r>
    </w:p>
    <w:p>
      <w:pPr>
        <w:spacing w:after="0"/>
        <w:ind w:left="0"/>
        <w:jc w:val="both"/>
      </w:pPr>
      <w:r>
        <w:rPr>
          <w:rFonts w:ascii="Times New Roman"/>
          <w:b w:val="false"/>
          <w:i w:val="false"/>
          <w:color w:val="000000"/>
          <w:sz w:val="28"/>
        </w:rPr>
        <w:t>
                бөлiктерi мен оқшаулау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Қозғағыштың салмағына тарту күшiнiң арақатысымен тепе-тең  
</w:t>
      </w:r>
    </w:p>
    <w:p>
      <w:pPr>
        <w:spacing w:after="0"/>
        <w:ind w:left="0"/>
        <w:jc w:val="both"/>
      </w:pPr>
      <w:r>
        <w:rPr>
          <w:rFonts w:ascii="Times New Roman"/>
          <w:b w:val="false"/>
          <w:i w:val="false"/>
          <w:color w:val="000000"/>
          <w:sz w:val="28"/>
        </w:rPr>
        <w:t>
                немесе 1 кН/кг көп және тозығы жеткен уақытпен (уақыт,
</w:t>
      </w:r>
    </w:p>
    <w:p>
      <w:pPr>
        <w:spacing w:after="0"/>
        <w:ind w:left="0"/>
        <w:jc w:val="both"/>
      </w:pPr>
      <w:r>
        <w:rPr>
          <w:rFonts w:ascii="Times New Roman"/>
          <w:b w:val="false"/>
          <w:i w:val="false"/>
          <w:color w:val="000000"/>
          <w:sz w:val="28"/>
        </w:rPr>
        <w:t>
                жiберiлген сәттен бастап толық номиналдық тарту күшiнiң
</w:t>
      </w:r>
    </w:p>
    <w:p>
      <w:pPr>
        <w:spacing w:after="0"/>
        <w:ind w:left="0"/>
        <w:jc w:val="both"/>
      </w:pPr>
      <w:r>
        <w:rPr>
          <w:rFonts w:ascii="Times New Roman"/>
          <w:b w:val="false"/>
          <w:i w:val="false"/>
          <w:color w:val="000000"/>
          <w:sz w:val="28"/>
        </w:rPr>
        <w:t>
                90%-жетуi үшiн қажет) 30 мс-тан кем импульстық сұйық
</w:t>
      </w:r>
    </w:p>
    <w:p>
      <w:pPr>
        <w:spacing w:after="0"/>
        <w:ind w:left="0"/>
        <w:jc w:val="both"/>
      </w:pPr>
      <w:r>
        <w:rPr>
          <w:rFonts w:ascii="Times New Roman"/>
          <w:b w:val="false"/>
          <w:i w:val="false"/>
          <w:color w:val="000000"/>
          <w:sz w:val="28"/>
        </w:rPr>
        <w:t>
                ракета қозғағышы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9А010, а                                    280450100
</w:t>
      </w:r>
    </w:p>
    <w:p>
      <w:pPr>
        <w:spacing w:after="0"/>
        <w:ind w:left="0"/>
        <w:jc w:val="both"/>
      </w:pPr>
      <w:r>
        <w:rPr>
          <w:rFonts w:ascii="Times New Roman"/>
          <w:b w:val="false"/>
          <w:i w:val="false"/>
          <w:color w:val="000000"/>
          <w:sz w:val="28"/>
        </w:rPr>
        <w:t>
                                            281820000
</w:t>
      </w:r>
    </w:p>
    <w:p>
      <w:pPr>
        <w:spacing w:after="0"/>
        <w:ind w:left="0"/>
        <w:jc w:val="both"/>
      </w:pPr>
      <w:r>
        <w:rPr>
          <w:rFonts w:ascii="Times New Roman"/>
          <w:b w:val="false"/>
          <w:i w:val="false"/>
          <w:color w:val="000000"/>
          <w:sz w:val="28"/>
        </w:rPr>
        <w:t>
                                            284920000
</w:t>
      </w:r>
    </w:p>
    <w:p>
      <w:pPr>
        <w:spacing w:after="0"/>
        <w:ind w:left="0"/>
        <w:jc w:val="both"/>
      </w:pPr>
      <w:r>
        <w:rPr>
          <w:rFonts w:ascii="Times New Roman"/>
          <w:b w:val="false"/>
          <w:i w:val="false"/>
          <w:color w:val="000000"/>
          <w:sz w:val="28"/>
        </w:rPr>
        <w:t>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681599100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810292000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841290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9А010. b                                    280450100 
</w:t>
      </w:r>
    </w:p>
    <w:p>
      <w:pPr>
        <w:spacing w:after="0"/>
        <w:ind w:left="0"/>
        <w:jc w:val="both"/>
      </w:pPr>
      <w:r>
        <w:rPr>
          <w:rFonts w:ascii="Times New Roman"/>
          <w:b w:val="false"/>
          <w:i w:val="false"/>
          <w:color w:val="000000"/>
          <w:sz w:val="28"/>
        </w:rPr>
        <w:t>
                                            281820000 
</w:t>
      </w:r>
    </w:p>
    <w:p>
      <w:pPr>
        <w:spacing w:after="0"/>
        <w:ind w:left="0"/>
        <w:jc w:val="both"/>
      </w:pPr>
      <w:r>
        <w:rPr>
          <w:rFonts w:ascii="Times New Roman"/>
          <w:b w:val="false"/>
          <w:i w:val="false"/>
          <w:color w:val="000000"/>
          <w:sz w:val="28"/>
        </w:rPr>
        <w:t>
                                            284920000 
</w:t>
      </w:r>
    </w:p>
    <w:p>
      <w:pPr>
        <w:spacing w:after="0"/>
        <w:ind w:left="0"/>
        <w:jc w:val="both"/>
      </w:pPr>
      <w:r>
        <w:rPr>
          <w:rFonts w:ascii="Times New Roman"/>
          <w:b w:val="false"/>
          <w:i w:val="false"/>
          <w:color w:val="000000"/>
          <w:sz w:val="28"/>
        </w:rPr>
        <w:t>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681599100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810292000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841290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9А010, c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9А010, d                                    841210900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9А011        Тікелей дәлдіктегі әуе-ракеталық қозғағыштар, жұмыс үстіндегі
</w:t>
      </w:r>
    </w:p>
    <w:p>
      <w:pPr>
        <w:spacing w:after="0"/>
        <w:ind w:left="0"/>
        <w:jc w:val="both"/>
      </w:pPr>
      <w:r>
        <w:rPr>
          <w:rFonts w:ascii="Times New Roman"/>
          <w:b w:val="false"/>
          <w:i w:val="false"/>
          <w:color w:val="000000"/>
          <w:sz w:val="28"/>
        </w:rPr>
        <w:t>
             әуе-ракеталық қозғағыштар немесе аралас цикл қозғағыштары
</w:t>
      </w:r>
    </w:p>
    <w:p>
      <w:pPr>
        <w:spacing w:after="0"/>
        <w:ind w:left="0"/>
        <w:jc w:val="both"/>
      </w:pPr>
      <w:r>
        <w:rPr>
          <w:rFonts w:ascii="Times New Roman"/>
          <w:b w:val="false"/>
          <w:i w:val="false"/>
          <w:color w:val="000000"/>
          <w:sz w:val="28"/>
        </w:rPr>
        <w:t>
             және олар үшiн арнайы әзiрленген құрамдас бөлiктер.
</w:t>
      </w:r>
    </w:p>
    <w:p>
      <w:pPr>
        <w:spacing w:after="0"/>
        <w:ind w:left="0"/>
        <w:jc w:val="both"/>
      </w:pPr>
      <w:r>
        <w:rPr>
          <w:rFonts w:ascii="Times New Roman"/>
          <w:b w:val="false"/>
          <w:i w:val="false"/>
          <w:color w:val="000000"/>
          <w:sz w:val="28"/>
        </w:rPr>
        <w:t>
(W)          АЙРЫҚША ЕСКЕРТУ: ОНЫ ДА 9А111 ЖӘНЕ 9А118-ДЕН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(М3b)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9А011                                   841210900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9А101        9А001-тармағы бойынша бақыланып отырғандардан басқа,
</w:t>
      </w:r>
    </w:p>
    <w:p>
      <w:pPr>
        <w:spacing w:after="0"/>
        <w:ind w:left="0"/>
        <w:jc w:val="both"/>
      </w:pPr>
      <w:r>
        <w:rPr>
          <w:rFonts w:ascii="Times New Roman"/>
          <w:b w:val="false"/>
          <w:i w:val="false"/>
          <w:color w:val="000000"/>
          <w:sz w:val="28"/>
        </w:rPr>
        <w:t>
(М3а)        "ракеталарда" қолдануға мүмкiндiгі бар салмағы жеңілдетілген
</w:t>
      </w:r>
    </w:p>
    <w:p>
      <w:pPr>
        <w:spacing w:after="0"/>
        <w:ind w:left="0"/>
        <w:jc w:val="both"/>
      </w:pPr>
      <w:r>
        <w:rPr>
          <w:rFonts w:ascii="Times New Roman"/>
          <w:b w:val="false"/>
          <w:i w:val="false"/>
          <w:color w:val="000000"/>
          <w:sz w:val="28"/>
        </w:rPr>
        <w:t>
             турбореактивті және турбожелдеткiштi қозғағыштар, олар
</w:t>
      </w:r>
    </w:p>
    <w:p>
      <w:pPr>
        <w:spacing w:after="0"/>
        <w:ind w:left="0"/>
        <w:jc w:val="both"/>
      </w:pPr>
      <w:r>
        <w:rPr>
          <w:rFonts w:ascii="Times New Roman"/>
          <w:b w:val="false"/>
          <w:i w:val="false"/>
          <w:color w:val="000000"/>
          <w:sz w:val="28"/>
        </w:rPr>
        <w:t>
             мынадай: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Төменде көрсетiлген сипаттамалардың екеуiн де иеленетiн
</w:t>
      </w:r>
    </w:p>
    <w:p>
      <w:pPr>
        <w:spacing w:after="0"/>
        <w:ind w:left="0"/>
        <w:jc w:val="both"/>
      </w:pPr>
      <w:r>
        <w:rPr>
          <w:rFonts w:ascii="Times New Roman"/>
          <w:b w:val="false"/>
          <w:i w:val="false"/>
          <w:color w:val="000000"/>
          <w:sz w:val="28"/>
        </w:rPr>
        <w:t>
                қозғағыштар:
</w:t>
      </w:r>
    </w:p>
    <w:p>
      <w:pPr>
        <w:spacing w:after="0"/>
        <w:ind w:left="0"/>
        <w:jc w:val="both"/>
      </w:pPr>
      <w:r>
        <w:rPr>
          <w:rFonts w:ascii="Times New Roman"/>
          <w:b w:val="false"/>
          <w:i w:val="false"/>
          <w:color w:val="000000"/>
          <w:sz w:val="28"/>
        </w:rPr>
        <w:t>
                1. Азаматтық қолдану үшiн сертификатталған қозғағыштарды   
</w:t>
      </w:r>
    </w:p>
    <w:p>
      <w:pPr>
        <w:spacing w:after="0"/>
        <w:ind w:left="0"/>
        <w:jc w:val="both"/>
      </w:pPr>
      <w:r>
        <w:rPr>
          <w:rFonts w:ascii="Times New Roman"/>
          <w:b w:val="false"/>
          <w:i w:val="false"/>
          <w:color w:val="000000"/>
          <w:sz w:val="28"/>
        </w:rPr>
        <w:t>
                   қоспағанда, 1,000 Н-нан (сынақтар кезiнде қол жеткен)   
</w:t>
      </w:r>
    </w:p>
    <w:p>
      <w:pPr>
        <w:spacing w:after="0"/>
        <w:ind w:left="0"/>
        <w:jc w:val="both"/>
      </w:pPr>
      <w:r>
        <w:rPr>
          <w:rFonts w:ascii="Times New Roman"/>
          <w:b w:val="false"/>
          <w:i w:val="false"/>
          <w:color w:val="000000"/>
          <w:sz w:val="28"/>
        </w:rPr>
        <w:t>
                   көп, 8,890 Н-нан (сынақтар кезiнде қол жеткен) жоғары   
</w:t>
      </w:r>
    </w:p>
    <w:p>
      <w:pPr>
        <w:spacing w:after="0"/>
        <w:ind w:left="0"/>
        <w:jc w:val="both"/>
      </w:pPr>
      <w:r>
        <w:rPr>
          <w:rFonts w:ascii="Times New Roman"/>
          <w:b w:val="false"/>
          <w:i w:val="false"/>
          <w:color w:val="000000"/>
          <w:sz w:val="28"/>
        </w:rPr>
        <w:t>
                   тарту күшiнiң ең үлкен маңызы бар тарту күшiнiң ең      
</w:t>
      </w:r>
    </w:p>
    <w:p>
      <w:pPr>
        <w:spacing w:after="0"/>
        <w:ind w:left="0"/>
        <w:jc w:val="both"/>
      </w:pPr>
      <w:r>
        <w:rPr>
          <w:rFonts w:ascii="Times New Roman"/>
          <w:b w:val="false"/>
          <w:i w:val="false"/>
          <w:color w:val="000000"/>
          <w:sz w:val="28"/>
        </w:rPr>
        <w:t>
                   үлкен мәнi;
</w:t>
      </w:r>
    </w:p>
    <w:p>
      <w:pPr>
        <w:spacing w:after="0"/>
        <w:ind w:left="0"/>
        <w:jc w:val="both"/>
      </w:pPr>
      <w:r>
        <w:rPr>
          <w:rFonts w:ascii="Times New Roman"/>
          <w:b w:val="false"/>
          <w:i w:val="false"/>
          <w:color w:val="000000"/>
          <w:sz w:val="28"/>
        </w:rPr>
        <w:t>
                2. 0,13 кг/Н/сағ.-тан аспайтын отынды пайдалану үлесi
</w:t>
      </w:r>
    </w:p>
    <w:p>
      <w:pPr>
        <w:spacing w:after="0"/>
        <w:ind w:left="0"/>
        <w:jc w:val="both"/>
      </w:pPr>
      <w:r>
        <w:rPr>
          <w:rFonts w:ascii="Times New Roman"/>
          <w:b w:val="false"/>
          <w:i w:val="false"/>
          <w:color w:val="000000"/>
          <w:sz w:val="28"/>
        </w:rPr>
        <w:t>
                   (теңiз деңгейiнiң жағдайларына сәйкес және стандарттық
</w:t>
      </w:r>
    </w:p>
    <w:p>
      <w:pPr>
        <w:spacing w:after="0"/>
        <w:ind w:left="0"/>
        <w:jc w:val="both"/>
      </w:pPr>
      <w:r>
        <w:rPr>
          <w:rFonts w:ascii="Times New Roman"/>
          <w:b w:val="false"/>
          <w:i w:val="false"/>
          <w:color w:val="000000"/>
          <w:sz w:val="28"/>
        </w:rPr>
        <w:t>
                   жағдайлар кезiнде);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"Ракеталарда" қолдану үшiн арнайы құрастырылған немесе
</w:t>
      </w:r>
    </w:p>
    <w:p>
      <w:pPr>
        <w:spacing w:after="0"/>
        <w:ind w:left="0"/>
        <w:jc w:val="both"/>
      </w:pPr>
      <w:r>
        <w:rPr>
          <w:rFonts w:ascii="Times New Roman"/>
          <w:b w:val="false"/>
          <w:i w:val="false"/>
          <w:color w:val="000000"/>
          <w:sz w:val="28"/>
        </w:rPr>
        <w:t>
                модификацияланған қозғағыштар.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9А101, а-                               841111900
</w:t>
      </w:r>
    </w:p>
    <w:p>
      <w:pPr>
        <w:spacing w:after="0"/>
        <w:ind w:left="0"/>
        <w:jc w:val="both"/>
      </w:pPr>
      <w:r>
        <w:rPr>
          <w:rFonts w:ascii="Times New Roman"/>
          <w:b w:val="false"/>
          <w:i w:val="false"/>
          <w:color w:val="000000"/>
          <w:sz w:val="28"/>
        </w:rPr>
        <w:t>
9А101,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9А104        Кем дегенде 300 км. ресурсы бар ракеталар-зондтар.
</w:t>
      </w:r>
    </w:p>
    <w:p>
      <w:pPr>
        <w:spacing w:after="0"/>
        <w:ind w:left="0"/>
        <w:jc w:val="both"/>
      </w:pPr>
      <w:r>
        <w:rPr>
          <w:rFonts w:ascii="Times New Roman"/>
          <w:b w:val="false"/>
          <w:i w:val="false"/>
          <w:color w:val="000000"/>
          <w:sz w:val="28"/>
        </w:rPr>
        <w:t>
(М1)         АЙРЫҚША ЕСКЕРТУ: ОНЫ ДА 9А004-ТЕН ҚАРАҢЫЗДАР.
</w:t>
      </w:r>
    </w:p>
    <w:p>
      <w:pPr>
        <w:spacing w:after="0"/>
        <w:ind w:left="0"/>
        <w:jc w:val="both"/>
      </w:pPr>
      <w:r>
        <w:rPr>
          <w:rFonts w:ascii="Times New Roman"/>
          <w:b w:val="false"/>
          <w:i w:val="false"/>
          <w:color w:val="000000"/>
          <w:sz w:val="28"/>
        </w:rPr>
        <w:t>
(М19)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9А104                                   880250000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9А105        Сұйық отынмен жұмыс iстеген ракета қозғағыштары.
</w:t>
      </w:r>
    </w:p>
    <w:p>
      <w:pPr>
        <w:spacing w:after="0"/>
        <w:ind w:left="0"/>
        <w:jc w:val="both"/>
      </w:pPr>
      <w:r>
        <w:rPr>
          <w:rFonts w:ascii="Times New Roman"/>
          <w:b w:val="false"/>
          <w:i w:val="false"/>
          <w:color w:val="000000"/>
          <w:sz w:val="28"/>
        </w:rPr>
        <w:t>
             АЙРЫҚША ЕСКЕРТУ: ОНЫ ДА 9А119-ДАН ҚАРАҢЫЗДАР.
</w:t>
      </w:r>
    </w:p>
    <w:p>
      <w:pPr>
        <w:spacing w:after="0"/>
        <w:ind w:left="0"/>
        <w:jc w:val="both"/>
      </w:pPr>
      <w:r>
        <w:rPr>
          <w:rFonts w:ascii="Times New Roman"/>
          <w:b w:val="false"/>
          <w:i w:val="false"/>
          <w:color w:val="000000"/>
          <w:sz w:val="28"/>
        </w:rPr>
        <w:t>
(М2с)        а. 9А005-тармағында көрсетiлгеннен басқа, 1.1 МНс-қа тең
</w:t>
      </w:r>
    </w:p>
    <w:p>
      <w:pPr>
        <w:spacing w:after="0"/>
        <w:ind w:left="0"/>
        <w:jc w:val="both"/>
      </w:pPr>
      <w:r>
        <w:rPr>
          <w:rFonts w:ascii="Times New Roman"/>
          <w:b w:val="false"/>
          <w:i w:val="false"/>
          <w:color w:val="000000"/>
          <w:sz w:val="28"/>
        </w:rPr>
        <w:t>
                немесе асатын жиынтық импульсi бар "ракеталарда"
</w:t>
      </w:r>
    </w:p>
    <w:p>
      <w:pPr>
        <w:spacing w:after="0"/>
        <w:ind w:left="0"/>
        <w:jc w:val="both"/>
      </w:pPr>
      <w:r>
        <w:rPr>
          <w:rFonts w:ascii="Times New Roman"/>
          <w:b w:val="false"/>
          <w:i w:val="false"/>
          <w:color w:val="000000"/>
          <w:sz w:val="28"/>
        </w:rPr>
        <w:t>
                пайдаланылатын, сұйық отынмен жұмыс iстейтiн ракета
</w:t>
      </w:r>
    </w:p>
    <w:p>
      <w:pPr>
        <w:spacing w:after="0"/>
        <w:ind w:left="0"/>
        <w:jc w:val="both"/>
      </w:pPr>
      <w:r>
        <w:rPr>
          <w:rFonts w:ascii="Times New Roman"/>
          <w:b w:val="false"/>
          <w:i w:val="false"/>
          <w:color w:val="000000"/>
          <w:sz w:val="28"/>
        </w:rPr>
        <w:t>
                қозғағыштары;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(М2оb)       b. 9А005 немесе 9А105.а.-тармақтарында айқындалғаннан басқа,  
</w:t>
      </w:r>
    </w:p>
    <w:p>
      <w:pPr>
        <w:spacing w:after="0"/>
        <w:ind w:left="0"/>
        <w:jc w:val="both"/>
      </w:pPr>
      <w:r>
        <w:rPr>
          <w:rFonts w:ascii="Times New Roman"/>
          <w:b w:val="false"/>
          <w:i w:val="false"/>
          <w:color w:val="000000"/>
          <w:sz w:val="28"/>
        </w:rPr>
        <w:t>
                0. МНс-қа тең немесе асатын жиынтық импульсi бар
</w:t>
      </w:r>
    </w:p>
    <w:p>
      <w:pPr>
        <w:spacing w:after="0"/>
        <w:ind w:left="0"/>
        <w:jc w:val="both"/>
      </w:pPr>
      <w:r>
        <w:rPr>
          <w:rFonts w:ascii="Times New Roman"/>
          <w:b w:val="false"/>
          <w:i w:val="false"/>
          <w:color w:val="000000"/>
          <w:sz w:val="28"/>
        </w:rPr>
        <w:t>
                күрделi "ракеталық" жүйелерде немесе адамның басқаруынсыз  
</w:t>
      </w:r>
    </w:p>
    <w:p>
      <w:pPr>
        <w:spacing w:after="0"/>
        <w:ind w:left="0"/>
        <w:jc w:val="both"/>
      </w:pPr>
      <w:r>
        <w:rPr>
          <w:rFonts w:ascii="Times New Roman"/>
          <w:b w:val="false"/>
          <w:i w:val="false"/>
          <w:color w:val="000000"/>
          <w:sz w:val="28"/>
        </w:rPr>
        <w:t>
                әуе көлiгі құралдарында 300 км ресурспен пайдаланылатын,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сұйық отынмен жұмыс iстейтін ракета қозғағыштары.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9А105, а                                841210900
</w:t>
      </w:r>
    </w:p>
    <w:p>
      <w:pPr>
        <w:spacing w:after="0"/>
        <w:ind w:left="0"/>
        <w:jc w:val="both"/>
      </w:pPr>
      <w:r>
        <w:rPr>
          <w:rFonts w:ascii="Times New Roman"/>
          <w:b w:val="false"/>
          <w:i w:val="false"/>
          <w:color w:val="000000"/>
          <w:sz w:val="28"/>
        </w:rPr>
        <w:t>
9А105, b                                841210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9А006        9А006-тармағы бойынша бақыланып отырғаннан басқа,             
</w:t>
      </w:r>
    </w:p>
    <w:p>
      <w:pPr>
        <w:spacing w:after="0"/>
        <w:ind w:left="0"/>
        <w:jc w:val="both"/>
      </w:pPr>
      <w:r>
        <w:rPr>
          <w:rFonts w:ascii="Times New Roman"/>
          <w:b w:val="false"/>
          <w:i w:val="false"/>
          <w:color w:val="000000"/>
          <w:sz w:val="28"/>
        </w:rPr>
        <w:t>
             "ракеталарда" пайдаланылатын, сұйық отынға арнап ракетаның
</w:t>
      </w:r>
    </w:p>
    <w:p>
      <w:pPr>
        <w:spacing w:after="0"/>
        <w:ind w:left="0"/>
        <w:jc w:val="both"/>
      </w:pPr>
      <w:r>
        <w:rPr>
          <w:rFonts w:ascii="Times New Roman"/>
          <w:b w:val="false"/>
          <w:i w:val="false"/>
          <w:color w:val="000000"/>
          <w:sz w:val="28"/>
        </w:rPr>
        <w:t>
             қозғаушы жүйелерi үшiн арнайы әзiрленген жүйелер немесе
</w:t>
      </w:r>
    </w:p>
    <w:p>
      <w:pPr>
        <w:spacing w:after="0"/>
        <w:ind w:left="0"/>
        <w:jc w:val="both"/>
      </w:pPr>
      <w:r>
        <w:rPr>
          <w:rFonts w:ascii="Times New Roman"/>
          <w:b w:val="false"/>
          <w:i w:val="false"/>
          <w:color w:val="000000"/>
          <w:sz w:val="28"/>
        </w:rPr>
        <w:t>
             құрамдас бөлiктер, олар мынадай:
</w:t>
      </w:r>
    </w:p>
    <w:p>
      <w:pPr>
        <w:spacing w:after="0"/>
        <w:ind w:left="0"/>
        <w:jc w:val="both"/>
      </w:pPr>
      <w:r>
        <w:rPr>
          <w:rFonts w:ascii="Times New Roman"/>
          <w:b w:val="false"/>
          <w:i w:val="false"/>
          <w:color w:val="000000"/>
          <w:sz w:val="28"/>
        </w:rPr>
        <w:t>
(М3с)        а. Абляциялық төсемдер немесе тарту күшiне немесе жану
</w:t>
      </w:r>
    </w:p>
    <w:p>
      <w:pPr>
        <w:spacing w:after="0"/>
        <w:ind w:left="0"/>
        <w:jc w:val="both"/>
      </w:pPr>
      <w:r>
        <w:rPr>
          <w:rFonts w:ascii="Times New Roman"/>
          <w:b w:val="false"/>
          <w:i w:val="false"/>
          <w:color w:val="000000"/>
          <w:sz w:val="28"/>
        </w:rPr>
        <w:t>
                камерасына арналған қаптау;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b. Ракета каналы;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(М2е)        с. Тарту күшiн вектормен басқару кіші жүйелер;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9А106.с.-тармағына қатысты тарту күшiн вектормен басқару
</w:t>
      </w:r>
    </w:p>
    <w:p>
      <w:pPr>
        <w:spacing w:after="0"/>
        <w:ind w:left="0"/>
        <w:jc w:val="both"/>
      </w:pPr>
      <w:r>
        <w:rPr>
          <w:rFonts w:ascii="Times New Roman"/>
          <w:b w:val="false"/>
          <w:i w:val="false"/>
          <w:color w:val="000000"/>
          <w:sz w:val="28"/>
        </w:rPr>
        <w:t>
                әдiстерінiң үлгiлерi;
</w:t>
      </w:r>
    </w:p>
    <w:p>
      <w:pPr>
        <w:spacing w:after="0"/>
        <w:ind w:left="0"/>
        <w:jc w:val="both"/>
      </w:pPr>
      <w:r>
        <w:rPr>
          <w:rFonts w:ascii="Times New Roman"/>
          <w:b w:val="false"/>
          <w:i w:val="false"/>
          <w:color w:val="000000"/>
          <w:sz w:val="28"/>
        </w:rPr>
        <w:t>
                1. Жылжымалы канал;
</w:t>
      </w:r>
    </w:p>
    <w:p>
      <w:pPr>
        <w:spacing w:after="0"/>
        <w:ind w:left="0"/>
        <w:jc w:val="both"/>
      </w:pPr>
      <w:r>
        <w:rPr>
          <w:rFonts w:ascii="Times New Roman"/>
          <w:b w:val="false"/>
          <w:i w:val="false"/>
          <w:color w:val="000000"/>
          <w:sz w:val="28"/>
        </w:rPr>
        <w:t>
                2. Қайталап тазаланған сұйықтың немесе газдың инжекциясы;
</w:t>
      </w:r>
    </w:p>
    <w:p>
      <w:pPr>
        <w:spacing w:after="0"/>
        <w:ind w:left="0"/>
        <w:jc w:val="both"/>
      </w:pPr>
      <w:r>
        <w:rPr>
          <w:rFonts w:ascii="Times New Roman"/>
          <w:b w:val="false"/>
          <w:i w:val="false"/>
          <w:color w:val="000000"/>
          <w:sz w:val="28"/>
        </w:rPr>
        <w:t>
                3. Жылжымалы қозғағыш немесе канал;
</w:t>
      </w:r>
    </w:p>
    <w:p>
      <w:pPr>
        <w:spacing w:after="0"/>
        <w:ind w:left="0"/>
        <w:jc w:val="both"/>
      </w:pPr>
      <w:r>
        <w:rPr>
          <w:rFonts w:ascii="Times New Roman"/>
          <w:b w:val="false"/>
          <w:i w:val="false"/>
          <w:color w:val="000000"/>
          <w:sz w:val="28"/>
        </w:rPr>
        <w:t>
                4. Газды сорып шығару тасқынының ауытқуы (реактивтi
</w:t>
      </w:r>
    </w:p>
    <w:p>
      <w:pPr>
        <w:spacing w:after="0"/>
        <w:ind w:left="0"/>
        <w:jc w:val="both"/>
      </w:pPr>
      <w:r>
        <w:rPr>
          <w:rFonts w:ascii="Times New Roman"/>
          <w:b w:val="false"/>
          <w:i w:val="false"/>
          <w:color w:val="000000"/>
          <w:sz w:val="28"/>
        </w:rPr>
        <w:t>
                   қалақ немесе саптау);
</w:t>
      </w:r>
    </w:p>
    <w:p>
      <w:pPr>
        <w:spacing w:after="0"/>
        <w:ind w:left="0"/>
        <w:jc w:val="both"/>
      </w:pPr>
      <w:r>
        <w:rPr>
          <w:rFonts w:ascii="Times New Roman"/>
          <w:b w:val="false"/>
          <w:i w:val="false"/>
          <w:color w:val="000000"/>
          <w:sz w:val="28"/>
        </w:rPr>
        <w:t>
                5. Тарту күшiнiң триммерлерi.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(М3е)        d. Сұйық ракеталық отынның және гидроқоспалардың
</w:t>
      </w:r>
    </w:p>
    <w:p>
      <w:pPr>
        <w:spacing w:after="0"/>
        <w:ind w:left="0"/>
        <w:jc w:val="both"/>
      </w:pPr>
      <w:r>
        <w:rPr>
          <w:rFonts w:ascii="Times New Roman"/>
          <w:b w:val="false"/>
          <w:i w:val="false"/>
          <w:color w:val="000000"/>
          <w:sz w:val="28"/>
        </w:rPr>
        <w:t>
                (шламдардың) (қышқылдарды қоса) сапасын бақылау жүйелерi   
</w:t>
      </w:r>
    </w:p>
    <w:p>
      <w:pPr>
        <w:spacing w:after="0"/>
        <w:ind w:left="0"/>
        <w:jc w:val="both"/>
      </w:pPr>
      <w:r>
        <w:rPr>
          <w:rFonts w:ascii="Times New Roman"/>
          <w:b w:val="false"/>
          <w:i w:val="false"/>
          <w:color w:val="000000"/>
          <w:sz w:val="28"/>
        </w:rPr>
        <w:t>
                және олар үшiн арнайы әзiрленген, 20 Гц-ден 2000
</w:t>
      </w:r>
    </w:p>
    <w:p>
      <w:pPr>
        <w:spacing w:after="0"/>
        <w:ind w:left="0"/>
        <w:jc w:val="both"/>
      </w:pPr>
      <w:r>
        <w:rPr>
          <w:rFonts w:ascii="Times New Roman"/>
          <w:b w:val="false"/>
          <w:i w:val="false"/>
          <w:color w:val="000000"/>
          <w:sz w:val="28"/>
        </w:rPr>
        <w:t>
                Гц-ге дейiнгі диапазондағы 10 g-ге қарағанда көп тербеліс
</w:t>
      </w:r>
    </w:p>
    <w:p>
      <w:pPr>
        <w:spacing w:after="0"/>
        <w:ind w:left="0"/>
        <w:jc w:val="both"/>
      </w:pPr>
      <w:r>
        <w:rPr>
          <w:rFonts w:ascii="Times New Roman"/>
          <w:b w:val="false"/>
          <w:i w:val="false"/>
          <w:color w:val="000000"/>
          <w:sz w:val="28"/>
        </w:rPr>
        <w:t>
                жағдайларындағы жұмыстар үшiн әзiрленген немесе
</w:t>
      </w:r>
    </w:p>
    <w:p>
      <w:pPr>
        <w:spacing w:after="0"/>
        <w:ind w:left="0"/>
        <w:jc w:val="both"/>
      </w:pPr>
      <w:r>
        <w:rPr>
          <w:rFonts w:ascii="Times New Roman"/>
          <w:b w:val="false"/>
          <w:i w:val="false"/>
          <w:color w:val="000000"/>
          <w:sz w:val="28"/>
        </w:rPr>
        <w:t>
                модифицирленген құрамдас бөлiктер.
</w:t>
      </w:r>
    </w:p>
    <w:p>
      <w:pPr>
        <w:spacing w:after="0"/>
        <w:ind w:left="0"/>
        <w:jc w:val="both"/>
      </w:pPr>
      <w:r>
        <w:rPr>
          <w:rFonts w:ascii="Times New Roman"/>
          <w:b w:val="false"/>
          <w:i w:val="false"/>
          <w:color w:val="000000"/>
          <w:sz w:val="28"/>
        </w:rPr>
        <w:t>
                Ескерту: 9А106.d.-тармағы сервомоторлар мен сораптардың
</w:t>
      </w:r>
    </w:p>
    <w:p>
      <w:pPr>
        <w:spacing w:after="0"/>
        <w:ind w:left="0"/>
        <w:jc w:val="both"/>
      </w:pPr>
      <w:r>
        <w:rPr>
          <w:rFonts w:ascii="Times New Roman"/>
          <w:b w:val="false"/>
          <w:i w:val="false"/>
          <w:color w:val="000000"/>
          <w:sz w:val="28"/>
        </w:rPr>
        <w:t>
                         тек мынадай қақпақтарын бақылайды: олар:
</w:t>
      </w:r>
    </w:p>
    <w:p>
      <w:pPr>
        <w:spacing w:after="0"/>
        <w:ind w:left="0"/>
        <w:jc w:val="both"/>
      </w:pPr>
      <w:r>
        <w:rPr>
          <w:rFonts w:ascii="Times New Roman"/>
          <w:b w:val="false"/>
          <w:i w:val="false"/>
          <w:color w:val="000000"/>
          <w:sz w:val="28"/>
        </w:rPr>
        <w:t>
                         а. 100 мс-дан кемге келтiретiн позицияланған
</w:t>
      </w:r>
    </w:p>
    <w:p>
      <w:pPr>
        <w:spacing w:after="0"/>
        <w:ind w:left="0"/>
        <w:jc w:val="both"/>
      </w:pPr>
      <w:r>
        <w:rPr>
          <w:rFonts w:ascii="Times New Roman"/>
          <w:b w:val="false"/>
          <w:i w:val="false"/>
          <w:color w:val="000000"/>
          <w:sz w:val="28"/>
        </w:rPr>
        <w:t>
                            уақыты бар 7 МПа-ға тепе-тең немесе одан
</w:t>
      </w:r>
    </w:p>
    <w:p>
      <w:pPr>
        <w:spacing w:after="0"/>
        <w:ind w:left="0"/>
        <w:jc w:val="both"/>
      </w:pPr>
      <w:r>
        <w:rPr>
          <w:rFonts w:ascii="Times New Roman"/>
          <w:b w:val="false"/>
          <w:i w:val="false"/>
          <w:color w:val="000000"/>
          <w:sz w:val="28"/>
        </w:rPr>
        <w:t>
                            асатын абсолюттiк қысым кезiнде минутына 24
</w:t>
      </w:r>
    </w:p>
    <w:p>
      <w:pPr>
        <w:spacing w:after="0"/>
        <w:ind w:left="0"/>
        <w:jc w:val="both"/>
      </w:pPr>
      <w:r>
        <w:rPr>
          <w:rFonts w:ascii="Times New Roman"/>
          <w:b w:val="false"/>
          <w:i w:val="false"/>
          <w:color w:val="000000"/>
          <w:sz w:val="28"/>
        </w:rPr>
        <w:t>
                            литр немесе одан көп тасқынды жылдамдыққа
</w:t>
      </w:r>
    </w:p>
    <w:p>
      <w:pPr>
        <w:spacing w:after="0"/>
        <w:ind w:left="0"/>
        <w:jc w:val="both"/>
      </w:pPr>
      <w:r>
        <w:rPr>
          <w:rFonts w:ascii="Times New Roman"/>
          <w:b w:val="false"/>
          <w:i w:val="false"/>
          <w:color w:val="000000"/>
          <w:sz w:val="28"/>
        </w:rPr>
        <w:t>
                            арналған сервомотордың қақпағы;
</w:t>
      </w:r>
    </w:p>
    <w:p>
      <w:pPr>
        <w:spacing w:after="0"/>
        <w:ind w:left="0"/>
        <w:jc w:val="both"/>
      </w:pPr>
      <w:r>
        <w:rPr>
          <w:rFonts w:ascii="Times New Roman"/>
          <w:b w:val="false"/>
          <w:i w:val="false"/>
          <w:color w:val="000000"/>
          <w:sz w:val="28"/>
        </w:rPr>
        <w:t>
                         b. Минутына 8000 айналымнан асатын, вал
</w:t>
      </w:r>
    </w:p>
    <w:p>
      <w:pPr>
        <w:spacing w:after="0"/>
        <w:ind w:left="0"/>
        <w:jc w:val="both"/>
      </w:pPr>
      <w:r>
        <w:rPr>
          <w:rFonts w:ascii="Times New Roman"/>
          <w:b w:val="false"/>
          <w:i w:val="false"/>
          <w:color w:val="000000"/>
          <w:sz w:val="28"/>
        </w:rPr>
        <w:t>
                            айналымының жылдамдығы бар немесе 7 МПа-ға
</w:t>
      </w:r>
    </w:p>
    <w:p>
      <w:pPr>
        <w:spacing w:after="0"/>
        <w:ind w:left="0"/>
        <w:jc w:val="both"/>
      </w:pPr>
      <w:r>
        <w:rPr>
          <w:rFonts w:ascii="Times New Roman"/>
          <w:b w:val="false"/>
          <w:i w:val="false"/>
          <w:color w:val="000000"/>
          <w:sz w:val="28"/>
        </w:rPr>
        <w:t>
                            тепе-тең немесе одан асатын босату қысымы бар
</w:t>
      </w:r>
    </w:p>
    <w:p>
      <w:pPr>
        <w:spacing w:after="0"/>
        <w:ind w:left="0"/>
        <w:jc w:val="both"/>
      </w:pPr>
      <w:r>
        <w:rPr>
          <w:rFonts w:ascii="Times New Roman"/>
          <w:b w:val="false"/>
          <w:i w:val="false"/>
          <w:color w:val="000000"/>
          <w:sz w:val="28"/>
        </w:rPr>
        <w:t>
                            сұйық ракета отынына арналған сораптар.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9А106, а                                    841290300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9А106, b                                    930690
</w:t>
      </w:r>
    </w:p>
    <w:p>
      <w:pPr>
        <w:spacing w:after="0"/>
        <w:ind w:left="0"/>
        <w:jc w:val="both"/>
      </w:pPr>
      <w:r>
        <w:rPr>
          <w:rFonts w:ascii="Times New Roman"/>
          <w:b w:val="false"/>
          <w:i w:val="false"/>
          <w:color w:val="000000"/>
          <w:sz w:val="28"/>
        </w:rPr>
        <w:t>
9А106, с                                    841290300
</w:t>
      </w:r>
    </w:p>
    <w:p>
      <w:pPr>
        <w:spacing w:after="0"/>
        <w:ind w:left="0"/>
        <w:jc w:val="both"/>
      </w:pPr>
      <w:r>
        <w:rPr>
          <w:rFonts w:ascii="Times New Roman"/>
          <w:b w:val="false"/>
          <w:i w:val="false"/>
          <w:color w:val="000000"/>
          <w:sz w:val="28"/>
        </w:rPr>
        <w:t>
9А106, d, а                                 848110900 
</w:t>
      </w:r>
    </w:p>
    <w:p>
      <w:pPr>
        <w:spacing w:after="0"/>
        <w:ind w:left="0"/>
        <w:jc w:val="both"/>
      </w:pPr>
      <w:r>
        <w:rPr>
          <w:rFonts w:ascii="Times New Roman"/>
          <w:b w:val="false"/>
          <w:i w:val="false"/>
          <w:color w:val="000000"/>
          <w:sz w:val="28"/>
        </w:rPr>
        <w:t>
                                            902690900 
</w:t>
      </w:r>
    </w:p>
    <w:p>
      <w:pPr>
        <w:spacing w:after="0"/>
        <w:ind w:left="0"/>
        <w:jc w:val="both"/>
      </w:pPr>
      <w:r>
        <w:rPr>
          <w:rFonts w:ascii="Times New Roman"/>
          <w:b w:val="false"/>
          <w:i w:val="false"/>
          <w:color w:val="000000"/>
          <w:sz w:val="28"/>
        </w:rPr>
        <w:t>
                                            903281900
</w:t>
      </w:r>
    </w:p>
    <w:p>
      <w:pPr>
        <w:spacing w:after="0"/>
        <w:ind w:left="0"/>
        <w:jc w:val="both"/>
      </w:pPr>
      <w:r>
        <w:rPr>
          <w:rFonts w:ascii="Times New Roman"/>
          <w:b w:val="false"/>
          <w:i w:val="false"/>
          <w:color w:val="000000"/>
          <w:sz w:val="28"/>
        </w:rPr>
        <w:t>
9А106, d, b                                 841319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9А107        9А007-тармақта айқындалғаннан басқа, 0.841 МНс-қа тепе-тең
</w:t>
      </w:r>
    </w:p>
    <w:p>
      <w:pPr>
        <w:spacing w:after="0"/>
        <w:ind w:left="0"/>
        <w:jc w:val="both"/>
      </w:pPr>
      <w:r>
        <w:rPr>
          <w:rFonts w:ascii="Times New Roman"/>
          <w:b w:val="false"/>
          <w:i w:val="false"/>
          <w:color w:val="000000"/>
          <w:sz w:val="28"/>
        </w:rPr>
        <w:t>
(М2оb)       немесе асатын жиынтық импульсi бар күрделi "ракеталық"
</w:t>
      </w:r>
    </w:p>
    <w:p>
      <w:pPr>
        <w:spacing w:after="0"/>
        <w:ind w:left="0"/>
        <w:jc w:val="both"/>
      </w:pPr>
      <w:r>
        <w:rPr>
          <w:rFonts w:ascii="Times New Roman"/>
          <w:b w:val="false"/>
          <w:i w:val="false"/>
          <w:color w:val="000000"/>
          <w:sz w:val="28"/>
        </w:rPr>
        <w:t>
             жүйелерде немесе адамның басқаруынсыз әуе көлiгі құралдарында 
</w:t>
      </w:r>
    </w:p>
    <w:p>
      <w:pPr>
        <w:spacing w:after="0"/>
        <w:ind w:left="0"/>
        <w:jc w:val="both"/>
      </w:pPr>
      <w:r>
        <w:rPr>
          <w:rFonts w:ascii="Times New Roman"/>
          <w:b w:val="false"/>
          <w:i w:val="false"/>
          <w:color w:val="000000"/>
          <w:sz w:val="28"/>
        </w:rPr>
        <w:t>
             300 км ресурспен пайданылатын, сұйық отынмен жұмыс істейтін   
</w:t>
      </w:r>
    </w:p>
    <w:p>
      <w:pPr>
        <w:spacing w:after="0"/>
        <w:ind w:left="0"/>
        <w:jc w:val="both"/>
      </w:pPr>
      <w:r>
        <w:rPr>
          <w:rFonts w:ascii="Times New Roman"/>
          <w:b w:val="false"/>
          <w:i w:val="false"/>
          <w:color w:val="000000"/>
          <w:sz w:val="28"/>
        </w:rPr>
        <w:t>
             ракета қозғағыштары.
</w:t>
      </w:r>
    </w:p>
    <w:p>
      <w:pPr>
        <w:spacing w:after="0"/>
        <w:ind w:left="0"/>
        <w:jc w:val="both"/>
      </w:pPr>
      <w:r>
        <w:rPr>
          <w:rFonts w:ascii="Times New Roman"/>
          <w:b w:val="false"/>
          <w:i w:val="false"/>
          <w:color w:val="000000"/>
          <w:sz w:val="28"/>
        </w:rPr>
        <w:t>
             АЙРЫҚША ЕСКЕРТУ: ОНЫ ДА 9А119-ДАН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9А107                                       841210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9А108        9А008-тармақта айқындалғаннан басқа, қатты отынмен жұмыс
</w:t>
      </w:r>
    </w:p>
    <w:p>
      <w:pPr>
        <w:spacing w:after="0"/>
        <w:ind w:left="0"/>
        <w:jc w:val="both"/>
      </w:pPr>
      <w:r>
        <w:rPr>
          <w:rFonts w:ascii="Times New Roman"/>
          <w:b w:val="false"/>
          <w:i w:val="false"/>
          <w:color w:val="000000"/>
          <w:sz w:val="28"/>
        </w:rPr>
        <w:t>
             iстейтін ракета қондырғыларының қозғағыштарына арнап
</w:t>
      </w:r>
    </w:p>
    <w:p>
      <w:pPr>
        <w:spacing w:after="0"/>
        <w:ind w:left="0"/>
        <w:jc w:val="both"/>
      </w:pPr>
      <w:r>
        <w:rPr>
          <w:rFonts w:ascii="Times New Roman"/>
          <w:b w:val="false"/>
          <w:i w:val="false"/>
          <w:color w:val="000000"/>
          <w:sz w:val="28"/>
        </w:rPr>
        <w:t>
             арнайы әзiрленген, "ракеталарда" пайдаланылатын құрамдас
</w:t>
      </w:r>
    </w:p>
    <w:p>
      <w:pPr>
        <w:spacing w:after="0"/>
        <w:ind w:left="0"/>
        <w:jc w:val="both"/>
      </w:pPr>
      <w:r>
        <w:rPr>
          <w:rFonts w:ascii="Times New Roman"/>
          <w:b w:val="false"/>
          <w:i w:val="false"/>
          <w:color w:val="000000"/>
          <w:sz w:val="28"/>
        </w:rPr>
        <w:t>
             бөлiктер, олар мынадай: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а. Ракета қозғағышының корпусы, олардың "iшкi қаптауы"
</w:t>
      </w:r>
    </w:p>
    <w:p>
      <w:pPr>
        <w:spacing w:after="0"/>
        <w:ind w:left="0"/>
        <w:jc w:val="both"/>
      </w:pPr>
      <w:r>
        <w:rPr>
          <w:rFonts w:ascii="Times New Roman"/>
          <w:b w:val="false"/>
          <w:i w:val="false"/>
          <w:color w:val="000000"/>
          <w:sz w:val="28"/>
        </w:rPr>
        <w:t>
                және оларға арналған "оқшау орын";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b. Ракета каналы;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(М2е)        с. Тарту күшiн вектормен басқарудың кiшi жүйелерi.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9А108.с.-тармағына қатысты, тарту күшiн вектормен басқару
</w:t>
      </w:r>
    </w:p>
    <w:p>
      <w:pPr>
        <w:spacing w:after="0"/>
        <w:ind w:left="0"/>
        <w:jc w:val="both"/>
      </w:pPr>
      <w:r>
        <w:rPr>
          <w:rFonts w:ascii="Times New Roman"/>
          <w:b w:val="false"/>
          <w:i w:val="false"/>
          <w:color w:val="000000"/>
          <w:sz w:val="28"/>
        </w:rPr>
        <w:t>
             әдiстерiнiң үлгiлерi:
</w:t>
      </w:r>
    </w:p>
    <w:p>
      <w:pPr>
        <w:spacing w:after="0"/>
        <w:ind w:left="0"/>
        <w:jc w:val="both"/>
      </w:pPr>
      <w:r>
        <w:rPr>
          <w:rFonts w:ascii="Times New Roman"/>
          <w:b w:val="false"/>
          <w:i w:val="false"/>
          <w:color w:val="000000"/>
          <w:sz w:val="28"/>
        </w:rPr>
        <w:t>
             1. Жылжымалы канал;
</w:t>
      </w:r>
    </w:p>
    <w:p>
      <w:pPr>
        <w:spacing w:after="0"/>
        <w:ind w:left="0"/>
        <w:jc w:val="both"/>
      </w:pPr>
      <w:r>
        <w:rPr>
          <w:rFonts w:ascii="Times New Roman"/>
          <w:b w:val="false"/>
          <w:i w:val="false"/>
          <w:color w:val="000000"/>
          <w:sz w:val="28"/>
        </w:rPr>
        <w:t>
             2. Қайталап тазаланған сұйықтың немесе газдың инжекциясы;
</w:t>
      </w:r>
    </w:p>
    <w:p>
      <w:pPr>
        <w:spacing w:after="0"/>
        <w:ind w:left="0"/>
        <w:jc w:val="both"/>
      </w:pPr>
      <w:r>
        <w:rPr>
          <w:rFonts w:ascii="Times New Roman"/>
          <w:b w:val="false"/>
          <w:i w:val="false"/>
          <w:color w:val="000000"/>
          <w:sz w:val="28"/>
        </w:rPr>
        <w:t>
             3. Жылжымалы қозғағыш немесе канал;
</w:t>
      </w:r>
    </w:p>
    <w:p>
      <w:pPr>
        <w:spacing w:after="0"/>
        <w:ind w:left="0"/>
        <w:jc w:val="both"/>
      </w:pPr>
      <w:r>
        <w:rPr>
          <w:rFonts w:ascii="Times New Roman"/>
          <w:b w:val="false"/>
          <w:i w:val="false"/>
          <w:color w:val="000000"/>
          <w:sz w:val="28"/>
        </w:rPr>
        <w:t>
             4. Газды сорып шығару тасқынының ауытқуы (реактивтi
</w:t>
      </w:r>
    </w:p>
    <w:p>
      <w:pPr>
        <w:spacing w:after="0"/>
        <w:ind w:left="0"/>
        <w:jc w:val="both"/>
      </w:pPr>
      <w:r>
        <w:rPr>
          <w:rFonts w:ascii="Times New Roman"/>
          <w:b w:val="false"/>
          <w:i w:val="false"/>
          <w:color w:val="000000"/>
          <w:sz w:val="28"/>
        </w:rPr>
        <w:t>
                қалақ немесе саптау);
</w:t>
      </w:r>
    </w:p>
    <w:p>
      <w:pPr>
        <w:spacing w:after="0"/>
        <w:ind w:left="0"/>
        <w:jc w:val="both"/>
      </w:pPr>
      <w:r>
        <w:rPr>
          <w:rFonts w:ascii="Times New Roman"/>
          <w:b w:val="false"/>
          <w:i w:val="false"/>
          <w:color w:val="000000"/>
          <w:sz w:val="28"/>
        </w:rPr>
        <w:t>
             5. Тарту күшiнiң триммерлерi.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9А108, а                                    841290300 
</w:t>
      </w:r>
    </w:p>
    <w:p>
      <w:pPr>
        <w:spacing w:after="0"/>
        <w:ind w:left="0"/>
        <w:jc w:val="both"/>
      </w:pPr>
      <w:r>
        <w:rPr>
          <w:rFonts w:ascii="Times New Roman"/>
          <w:b w:val="false"/>
          <w:i w:val="false"/>
          <w:color w:val="000000"/>
          <w:sz w:val="28"/>
        </w:rPr>
        <w:t>
                                            830390990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9А108, b                                    930690
</w:t>
      </w:r>
    </w:p>
    <w:p>
      <w:pPr>
        <w:spacing w:after="0"/>
        <w:ind w:left="0"/>
        <w:jc w:val="both"/>
      </w:pPr>
      <w:r>
        <w:rPr>
          <w:rFonts w:ascii="Times New Roman"/>
          <w:b w:val="false"/>
          <w:i w:val="false"/>
          <w:color w:val="000000"/>
          <w:sz w:val="28"/>
        </w:rPr>
        <w:t>
9А108, с-                                   841290300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9А109        9А009-тармағында көрсетiлгеннен басқа, "ракеталарда"
</w:t>
      </w:r>
    </w:p>
    <w:p>
      <w:pPr>
        <w:spacing w:after="0"/>
        <w:ind w:left="0"/>
        <w:jc w:val="both"/>
      </w:pPr>
      <w:r>
        <w:rPr>
          <w:rFonts w:ascii="Times New Roman"/>
          <w:b w:val="false"/>
          <w:i w:val="false"/>
          <w:color w:val="000000"/>
          <w:sz w:val="28"/>
        </w:rPr>
        <w:t>
(М3f)        пайдаланылатын гибридті ракета қозғағыштары және олар
</w:t>
      </w:r>
    </w:p>
    <w:p>
      <w:pPr>
        <w:spacing w:after="0"/>
        <w:ind w:left="0"/>
        <w:jc w:val="both"/>
      </w:pPr>
      <w:r>
        <w:rPr>
          <w:rFonts w:ascii="Times New Roman"/>
          <w:b w:val="false"/>
          <w:i w:val="false"/>
          <w:color w:val="000000"/>
          <w:sz w:val="28"/>
        </w:rPr>
        <w:t>
             үшiн арнайы әзiрленген құрамдас бөлiктер.
</w:t>
      </w:r>
    </w:p>
    <w:p>
      <w:pPr>
        <w:spacing w:after="0"/>
        <w:ind w:left="0"/>
        <w:jc w:val="both"/>
      </w:pPr>
      <w:r>
        <w:rPr>
          <w:rFonts w:ascii="Times New Roman"/>
          <w:b w:val="false"/>
          <w:i w:val="false"/>
          <w:color w:val="000000"/>
          <w:sz w:val="28"/>
        </w:rPr>
        <w:t>
             АЙРЫҚША ЕСКЕРТУ: ОНЫ ДА 9А119-ДАН ҚАРАҢЫЗДАР.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9А109                                       841210900
</w:t>
      </w:r>
    </w:p>
    <w:p>
      <w:pPr>
        <w:spacing w:after="0"/>
        <w:ind w:left="0"/>
        <w:jc w:val="both"/>
      </w:pPr>
      <w:r>
        <w:rPr>
          <w:rFonts w:ascii="Times New Roman"/>
          <w:b w:val="false"/>
          <w:i w:val="false"/>
          <w:color w:val="000000"/>
          <w:sz w:val="28"/>
        </w:rPr>
        <w:t>
                                            841290300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9А110        Композициялық құрылымдар, ламинаттар мен 9А010-тармағында
</w:t>
      </w:r>
    </w:p>
    <w:p>
      <w:pPr>
        <w:spacing w:after="0"/>
        <w:ind w:left="0"/>
        <w:jc w:val="both"/>
      </w:pPr>
      <w:r>
        <w:rPr>
          <w:rFonts w:ascii="Times New Roman"/>
          <w:b w:val="false"/>
          <w:i w:val="false"/>
          <w:color w:val="000000"/>
          <w:sz w:val="28"/>
        </w:rPr>
        <w:t>
(М8а)        айқындалғаннан басқа олардан жасалған бұйымдар, 9А004-
</w:t>
      </w:r>
    </w:p>
    <w:p>
      <w:pPr>
        <w:spacing w:after="0"/>
        <w:ind w:left="0"/>
        <w:jc w:val="both"/>
      </w:pPr>
      <w:r>
        <w:rPr>
          <w:rFonts w:ascii="Times New Roman"/>
          <w:b w:val="false"/>
          <w:i w:val="false"/>
          <w:color w:val="000000"/>
          <w:sz w:val="28"/>
        </w:rPr>
        <w:t>
             тармағы бойынша бақыланып отырған космостық аппараттарға,
</w:t>
      </w:r>
    </w:p>
    <w:p>
      <w:pPr>
        <w:spacing w:after="0"/>
        <w:ind w:left="0"/>
        <w:jc w:val="both"/>
      </w:pPr>
      <w:r>
        <w:rPr>
          <w:rFonts w:ascii="Times New Roman"/>
          <w:b w:val="false"/>
          <w:i w:val="false"/>
          <w:color w:val="000000"/>
          <w:sz w:val="28"/>
        </w:rPr>
        <w:t>
             немесе 9А104-тармағы бойынша бақыланып отырған                
</w:t>
      </w:r>
    </w:p>
    <w:p>
      <w:pPr>
        <w:spacing w:after="0"/>
        <w:ind w:left="0"/>
        <w:jc w:val="both"/>
      </w:pPr>
      <w:r>
        <w:rPr>
          <w:rFonts w:ascii="Times New Roman"/>
          <w:b w:val="false"/>
          <w:i w:val="false"/>
          <w:color w:val="000000"/>
          <w:sz w:val="28"/>
        </w:rPr>
        <w:t>
             ракета-зондтарға, немесе оларға арналған, 9А005, 9А007,       
</w:t>
      </w:r>
    </w:p>
    <w:p>
      <w:pPr>
        <w:spacing w:after="0"/>
        <w:ind w:left="0"/>
        <w:jc w:val="both"/>
      </w:pPr>
      <w:r>
        <w:rPr>
          <w:rFonts w:ascii="Times New Roman"/>
          <w:b w:val="false"/>
          <w:i w:val="false"/>
          <w:color w:val="000000"/>
          <w:sz w:val="28"/>
        </w:rPr>
        <w:t>
             9А105.а., 9А106-дан 9А108-дейiнгi, 9А116 немесе               
</w:t>
      </w:r>
    </w:p>
    <w:p>
      <w:pPr>
        <w:spacing w:after="0"/>
        <w:ind w:left="0"/>
        <w:jc w:val="both"/>
      </w:pPr>
      <w:r>
        <w:rPr>
          <w:rFonts w:ascii="Times New Roman"/>
          <w:b w:val="false"/>
          <w:i w:val="false"/>
          <w:color w:val="000000"/>
          <w:sz w:val="28"/>
        </w:rPr>
        <w:t>
             9А119-тармақтарында көрсетiлген, кіші жүйелерге арнайы        
</w:t>
      </w:r>
    </w:p>
    <w:p>
      <w:pPr>
        <w:spacing w:after="0"/>
        <w:ind w:left="0"/>
        <w:jc w:val="both"/>
      </w:pPr>
      <w:r>
        <w:rPr>
          <w:rFonts w:ascii="Times New Roman"/>
          <w:b w:val="false"/>
          <w:i w:val="false"/>
          <w:color w:val="000000"/>
          <w:sz w:val="28"/>
        </w:rPr>
        <w:t>
             арналған, олар үшiн не органикалық материалдардан, не         
</w:t>
      </w:r>
    </w:p>
    <w:p>
      <w:pPr>
        <w:spacing w:after="0"/>
        <w:ind w:left="0"/>
        <w:jc w:val="both"/>
      </w:pPr>
      <w:r>
        <w:rPr>
          <w:rFonts w:ascii="Times New Roman"/>
          <w:b w:val="false"/>
          <w:i w:val="false"/>
          <w:color w:val="000000"/>
          <w:sz w:val="28"/>
        </w:rPr>
        <w:t>
             металдардан жасалған смоламен импригнирленген талшықты        
</w:t>
      </w:r>
    </w:p>
    <w:p>
      <w:pPr>
        <w:spacing w:after="0"/>
        <w:ind w:left="0"/>
        <w:jc w:val="both"/>
      </w:pPr>
      <w:r>
        <w:rPr>
          <w:rFonts w:ascii="Times New Roman"/>
          <w:b w:val="false"/>
          <w:i w:val="false"/>
          <w:color w:val="000000"/>
          <w:sz w:val="28"/>
        </w:rPr>
        <w:t>
             препреги мен металмен қапталған талшықты брикеттер, олар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7.62 х 10  м-ден астам тартылатын үлесті берiктігі бар және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3.18 х 10  м-ден астам үлесті шымыр модульдi талшықты және    
</w:t>
      </w:r>
    </w:p>
    <w:p>
      <w:pPr>
        <w:spacing w:after="0"/>
        <w:ind w:left="0"/>
        <w:jc w:val="both"/>
      </w:pPr>
      <w:r>
        <w:rPr>
          <w:rFonts w:ascii="Times New Roman"/>
          <w:b w:val="false"/>
          <w:i w:val="false"/>
          <w:color w:val="000000"/>
          <w:sz w:val="28"/>
        </w:rPr>
        <w:t>
             немесе арамидтi нитевидті материалдарды пайдаланады.
</w:t>
      </w:r>
    </w:p>
    <w:p>
      <w:pPr>
        <w:spacing w:after="0"/>
        <w:ind w:left="0"/>
        <w:jc w:val="both"/>
      </w:pPr>
      <w:r>
        <w:rPr>
          <w:rFonts w:ascii="Times New Roman"/>
          <w:b w:val="false"/>
          <w:i w:val="false"/>
          <w:color w:val="000000"/>
          <w:sz w:val="28"/>
        </w:rPr>
        <w:t>
             АЙРЫҚША ЕСКЕРТУ: ОНЫ ДА 1А002-ДАН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9А110-тармағы бойынша смоламен импригнирленген
</w:t>
      </w:r>
    </w:p>
    <w:p>
      <w:pPr>
        <w:spacing w:after="0"/>
        <w:ind w:left="0"/>
        <w:jc w:val="both"/>
      </w:pPr>
      <w:r>
        <w:rPr>
          <w:rFonts w:ascii="Times New Roman"/>
          <w:b w:val="false"/>
          <w:i w:val="false"/>
          <w:color w:val="000000"/>
          <w:sz w:val="28"/>
        </w:rPr>
        <w:t>
                      талшықты препрегидi ғана бақылайды, ол смоланы
</w:t>
      </w:r>
    </w:p>
    <w:p>
      <w:pPr>
        <w:spacing w:after="0"/>
        <w:ind w:left="0"/>
        <w:jc w:val="both"/>
      </w:pPr>
      <w:r>
        <w:rPr>
          <w:rFonts w:ascii="Times New Roman"/>
          <w:b w:val="false"/>
          <w:i w:val="false"/>
          <w:color w:val="000000"/>
          <w:sz w:val="28"/>
        </w:rPr>
        <w:t>
                      АSТМ D4065 немесе соған ұқсас стандарттармен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айқындалғандай, 418 К (145 С) астам шыныға
</w:t>
      </w:r>
    </w:p>
    <w:p>
      <w:pPr>
        <w:spacing w:after="0"/>
        <w:ind w:left="0"/>
        <w:jc w:val="both"/>
      </w:pPr>
      <w:r>
        <w:rPr>
          <w:rFonts w:ascii="Times New Roman"/>
          <w:b w:val="false"/>
          <w:i w:val="false"/>
          <w:color w:val="000000"/>
          <w:sz w:val="28"/>
        </w:rPr>
        <w:t>
                      айналатын температурада (Тg) пайдаланады.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9А110                                       280450100
</w:t>
      </w:r>
    </w:p>
    <w:p>
      <w:pPr>
        <w:spacing w:after="0"/>
        <w:ind w:left="0"/>
        <w:jc w:val="both"/>
      </w:pPr>
      <w:r>
        <w:rPr>
          <w:rFonts w:ascii="Times New Roman"/>
          <w:b w:val="false"/>
          <w:i w:val="false"/>
          <w:color w:val="000000"/>
          <w:sz w:val="28"/>
        </w:rPr>
        <w:t>
                                            281920000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3801
</w:t>
      </w:r>
    </w:p>
    <w:p>
      <w:pPr>
        <w:spacing w:after="0"/>
        <w:ind w:left="0"/>
        <w:jc w:val="both"/>
      </w:pPr>
      <w:r>
        <w:rPr>
          <w:rFonts w:ascii="Times New Roman"/>
          <w:b w:val="false"/>
          <w:i w:val="false"/>
          <w:color w:val="000000"/>
          <w:sz w:val="28"/>
        </w:rPr>
        <w:t>
                                            681599100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810292000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9А111        "Ракеталарда" пайдаланылатын импульстi турбореактивтi
</w:t>
      </w:r>
    </w:p>
    <w:p>
      <w:pPr>
        <w:spacing w:after="0"/>
        <w:ind w:left="0"/>
        <w:jc w:val="both"/>
      </w:pPr>
      <w:r>
        <w:rPr>
          <w:rFonts w:ascii="Times New Roman"/>
          <w:b w:val="false"/>
          <w:i w:val="false"/>
          <w:color w:val="000000"/>
          <w:sz w:val="28"/>
        </w:rPr>
        <w:t>
             қозғағыштар және олар үшін арнайы әзiрленген құрамдас
</w:t>
      </w:r>
    </w:p>
    <w:p>
      <w:pPr>
        <w:spacing w:after="0"/>
        <w:ind w:left="0"/>
        <w:jc w:val="both"/>
      </w:pPr>
      <w:r>
        <w:rPr>
          <w:rFonts w:ascii="Times New Roman"/>
          <w:b w:val="false"/>
          <w:i w:val="false"/>
          <w:color w:val="000000"/>
          <w:sz w:val="28"/>
        </w:rPr>
        <w:t>
             бөлiктер.
</w:t>
      </w:r>
    </w:p>
    <w:p>
      <w:pPr>
        <w:spacing w:after="0"/>
        <w:ind w:left="0"/>
        <w:jc w:val="both"/>
      </w:pPr>
      <w:r>
        <w:rPr>
          <w:rFonts w:ascii="Times New Roman"/>
          <w:b w:val="false"/>
          <w:i w:val="false"/>
          <w:color w:val="000000"/>
          <w:sz w:val="28"/>
        </w:rPr>
        <w:t>
(М3b)        АЙРЫҚША ЕСКЕРТУ: ОНЫ ДА 9А119-ДАН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9А111                                       841210900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9А115        9А004-тармағы бойынша бақыланып отырған космостық
</w:t>
      </w:r>
    </w:p>
    <w:p>
      <w:pPr>
        <w:spacing w:after="0"/>
        <w:ind w:left="0"/>
        <w:jc w:val="both"/>
      </w:pPr>
      <w:r>
        <w:rPr>
          <w:rFonts w:ascii="Times New Roman"/>
          <w:b w:val="false"/>
          <w:i w:val="false"/>
          <w:color w:val="000000"/>
          <w:sz w:val="28"/>
        </w:rPr>
        <w:t>
             аппараттарда, немесе 9А104-тармағы бойынша бақыланып
</w:t>
      </w:r>
    </w:p>
    <w:p>
      <w:pPr>
        <w:spacing w:after="0"/>
        <w:ind w:left="0"/>
        <w:jc w:val="both"/>
      </w:pPr>
      <w:r>
        <w:rPr>
          <w:rFonts w:ascii="Times New Roman"/>
          <w:b w:val="false"/>
          <w:i w:val="false"/>
          <w:color w:val="000000"/>
          <w:sz w:val="28"/>
        </w:rPr>
        <w:t>
             отырған ракета-зондтарда пайдалану үшін арнайы
</w:t>
      </w:r>
    </w:p>
    <w:p>
      <w:pPr>
        <w:spacing w:after="0"/>
        <w:ind w:left="0"/>
        <w:jc w:val="both"/>
      </w:pPr>
      <w:r>
        <w:rPr>
          <w:rFonts w:ascii="Times New Roman"/>
          <w:b w:val="false"/>
          <w:i w:val="false"/>
          <w:color w:val="000000"/>
          <w:sz w:val="28"/>
        </w:rPr>
        <w:t>
             тағайындалған немесе модификацияланған ұшуға арналған iлеспе
</w:t>
      </w:r>
    </w:p>
    <w:p>
      <w:pPr>
        <w:spacing w:after="0"/>
        <w:ind w:left="0"/>
        <w:jc w:val="both"/>
      </w:pPr>
      <w:r>
        <w:rPr>
          <w:rFonts w:ascii="Times New Roman"/>
          <w:b w:val="false"/>
          <w:i w:val="false"/>
          <w:color w:val="000000"/>
          <w:sz w:val="28"/>
        </w:rPr>
        <w:t>
             жабдықтар, олар мынадай: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(М12а)       а. Дайындыққа, бақылауға, белсендiлiгін арттыруға немесе
</w:t>
      </w:r>
    </w:p>
    <w:p>
      <w:pPr>
        <w:spacing w:after="0"/>
        <w:ind w:left="0"/>
        <w:jc w:val="both"/>
      </w:pPr>
      <w:r>
        <w:rPr>
          <w:rFonts w:ascii="Times New Roman"/>
          <w:b w:val="false"/>
          <w:i w:val="false"/>
          <w:color w:val="000000"/>
          <w:sz w:val="28"/>
        </w:rPr>
        <w:t>
                ұшыруға арналған аппаратуралар немесе аспаптар;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(М12b)       b. Дайындыққа, бақылауға, белсендiлiгін арттыруға немесе
</w:t>
      </w:r>
    </w:p>
    <w:p>
      <w:pPr>
        <w:spacing w:after="0"/>
        <w:ind w:left="0"/>
        <w:jc w:val="both"/>
      </w:pPr>
      <w:r>
        <w:rPr>
          <w:rFonts w:ascii="Times New Roman"/>
          <w:b w:val="false"/>
          <w:i w:val="false"/>
          <w:color w:val="000000"/>
          <w:sz w:val="28"/>
        </w:rPr>
        <w:t>
                ұшыруға арналған құралдар;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9А115, а-                                   903180990
</w:t>
      </w:r>
    </w:p>
    <w:p>
      <w:pPr>
        <w:spacing w:after="0"/>
        <w:ind w:left="0"/>
        <w:jc w:val="both"/>
      </w:pPr>
      <w:r>
        <w:rPr>
          <w:rFonts w:ascii="Times New Roman"/>
          <w:b w:val="false"/>
          <w:i w:val="false"/>
          <w:color w:val="000000"/>
          <w:sz w:val="28"/>
        </w:rPr>
        <w:t>
9А115,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9А116        "Ракеталарда" пайдаланылатын қайтарылатын аппараттар, және
</w:t>
      </w:r>
    </w:p>
    <w:p>
      <w:pPr>
        <w:spacing w:after="0"/>
        <w:ind w:left="0"/>
        <w:jc w:val="both"/>
      </w:pPr>
      <w:r>
        <w:rPr>
          <w:rFonts w:ascii="Times New Roman"/>
          <w:b w:val="false"/>
          <w:i w:val="false"/>
          <w:color w:val="000000"/>
          <w:sz w:val="28"/>
        </w:rPr>
        <w:t>
(М2b)        олар үшiн арнайы әзiрленген немесе модификацияланған
</w:t>
      </w:r>
    </w:p>
    <w:p>
      <w:pPr>
        <w:spacing w:after="0"/>
        <w:ind w:left="0"/>
        <w:jc w:val="both"/>
      </w:pPr>
      <w:r>
        <w:rPr>
          <w:rFonts w:ascii="Times New Roman"/>
          <w:b w:val="false"/>
          <w:i w:val="false"/>
          <w:color w:val="000000"/>
          <w:sz w:val="28"/>
        </w:rPr>
        <w:t>
             жабдықтар, олар мынадай:
</w:t>
      </w:r>
    </w:p>
    <w:p>
      <w:pPr>
        <w:spacing w:after="0"/>
        <w:ind w:left="0"/>
        <w:jc w:val="both"/>
      </w:pPr>
      <w:r>
        <w:rPr>
          <w:rFonts w:ascii="Times New Roman"/>
          <w:b w:val="false"/>
          <w:i w:val="false"/>
          <w:color w:val="000000"/>
          <w:sz w:val="28"/>
        </w:rPr>
        <w:t>
             а. Қайтарылатын аппараттар;
</w:t>
      </w:r>
    </w:p>
    <w:p>
      <w:pPr>
        <w:spacing w:after="0"/>
        <w:ind w:left="0"/>
        <w:jc w:val="both"/>
      </w:pPr>
      <w:r>
        <w:rPr>
          <w:rFonts w:ascii="Times New Roman"/>
          <w:b w:val="false"/>
          <w:i w:val="false"/>
          <w:color w:val="000000"/>
          <w:sz w:val="28"/>
        </w:rPr>
        <w:t>
             b. Жылу сақтайтын экрандар және соларға арналып қыштан
</w:t>
      </w:r>
    </w:p>
    <w:p>
      <w:pPr>
        <w:spacing w:after="0"/>
        <w:ind w:left="0"/>
        <w:jc w:val="both"/>
      </w:pPr>
      <w:r>
        <w:rPr>
          <w:rFonts w:ascii="Times New Roman"/>
          <w:b w:val="false"/>
          <w:i w:val="false"/>
          <w:color w:val="000000"/>
          <w:sz w:val="28"/>
        </w:rPr>
        <w:t>
                немесе абляциялық материалдардан жасалған құрамдас
</w:t>
      </w:r>
    </w:p>
    <w:p>
      <w:pPr>
        <w:spacing w:after="0"/>
        <w:ind w:left="0"/>
        <w:jc w:val="both"/>
      </w:pPr>
      <w:r>
        <w:rPr>
          <w:rFonts w:ascii="Times New Roman"/>
          <w:b w:val="false"/>
          <w:i w:val="false"/>
          <w:color w:val="000000"/>
          <w:sz w:val="28"/>
        </w:rPr>
        <w:t>
                бөлiктер;
</w:t>
      </w:r>
    </w:p>
    <w:p>
      <w:pPr>
        <w:spacing w:after="0"/>
        <w:ind w:left="0"/>
        <w:jc w:val="both"/>
      </w:pPr>
      <w:r>
        <w:rPr>
          <w:rFonts w:ascii="Times New Roman"/>
          <w:b w:val="false"/>
          <w:i w:val="false"/>
          <w:color w:val="000000"/>
          <w:sz w:val="28"/>
        </w:rPr>
        <w:t>
             с. Радиаторлар және соларға арналып жылу сыйымдылығы
</w:t>
      </w:r>
    </w:p>
    <w:p>
      <w:pPr>
        <w:spacing w:after="0"/>
        <w:ind w:left="0"/>
        <w:jc w:val="both"/>
      </w:pPr>
      <w:r>
        <w:rPr>
          <w:rFonts w:ascii="Times New Roman"/>
          <w:b w:val="false"/>
          <w:i w:val="false"/>
          <w:color w:val="000000"/>
          <w:sz w:val="28"/>
        </w:rPr>
        <w:t>
                жоғары жеңiл материалдардан жасалған құрамдас бөлiктер;
</w:t>
      </w:r>
    </w:p>
    <w:p>
      <w:pPr>
        <w:spacing w:after="0"/>
        <w:ind w:left="0"/>
        <w:jc w:val="both"/>
      </w:pPr>
      <w:r>
        <w:rPr>
          <w:rFonts w:ascii="Times New Roman"/>
          <w:b w:val="false"/>
          <w:i w:val="false"/>
          <w:color w:val="000000"/>
          <w:sz w:val="28"/>
        </w:rPr>
        <w:t>
             d. Қайтарылатын аппараттар үшiн арнайы тағайындалған
</w:t>
      </w:r>
    </w:p>
    <w:p>
      <w:pPr>
        <w:spacing w:after="0"/>
        <w:ind w:left="0"/>
        <w:jc w:val="both"/>
      </w:pPr>
      <w:r>
        <w:rPr>
          <w:rFonts w:ascii="Times New Roman"/>
          <w:b w:val="false"/>
          <w:i w:val="false"/>
          <w:color w:val="000000"/>
          <w:sz w:val="28"/>
        </w:rPr>
        <w:t>
                электрондық жабдық.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9А116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9А117        "Ракеталарда" пайдаланылатын баспалдақтарды бiрiктіруге,
</w:t>
      </w:r>
    </w:p>
    <w:p>
      <w:pPr>
        <w:spacing w:after="0"/>
        <w:ind w:left="0"/>
        <w:jc w:val="both"/>
      </w:pPr>
      <w:r>
        <w:rPr>
          <w:rFonts w:ascii="Times New Roman"/>
          <w:b w:val="false"/>
          <w:i w:val="false"/>
          <w:color w:val="000000"/>
          <w:sz w:val="28"/>
        </w:rPr>
        <w:t>
             ажыратуға және өзара iс-қимылға арналған механизмдер.
</w:t>
      </w:r>
    </w:p>
    <w:p>
      <w:pPr>
        <w:spacing w:after="0"/>
        <w:ind w:left="0"/>
        <w:jc w:val="both"/>
      </w:pPr>
      <w:r>
        <w:rPr>
          <w:rFonts w:ascii="Times New Roman"/>
          <w:b w:val="false"/>
          <w:i w:val="false"/>
          <w:color w:val="000000"/>
          <w:sz w:val="28"/>
        </w:rPr>
        <w:t>
(М3d)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9А117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9А118        "Ракеталарда" пайдаланылатын, қозғағыштардағы жану процесiн
</w:t>
      </w:r>
    </w:p>
    <w:p>
      <w:pPr>
        <w:spacing w:after="0"/>
        <w:ind w:left="0"/>
        <w:jc w:val="both"/>
      </w:pPr>
      <w:r>
        <w:rPr>
          <w:rFonts w:ascii="Times New Roman"/>
          <w:b w:val="false"/>
          <w:i w:val="false"/>
          <w:color w:val="000000"/>
          <w:sz w:val="28"/>
        </w:rPr>
        <w:t>
             реттейтiн құрылғылар,
</w:t>
      </w:r>
    </w:p>
    <w:p>
      <w:pPr>
        <w:spacing w:after="0"/>
        <w:ind w:left="0"/>
        <w:jc w:val="both"/>
      </w:pPr>
      <w:r>
        <w:rPr>
          <w:rFonts w:ascii="Times New Roman"/>
          <w:b w:val="false"/>
          <w:i w:val="false"/>
          <w:color w:val="000000"/>
          <w:sz w:val="28"/>
        </w:rPr>
        <w:t>
(М3b)        9А011 немесе 9А111-тармақтары бойынша бақыланатын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9А118                                       841210900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9А119        Күрделi ракета жүйелерiнде немесе адамның басқаруынсыз
</w:t>
      </w:r>
    </w:p>
    <w:p>
      <w:pPr>
        <w:spacing w:after="0"/>
        <w:ind w:left="0"/>
        <w:jc w:val="both"/>
      </w:pPr>
      <w:r>
        <w:rPr>
          <w:rFonts w:ascii="Times New Roman"/>
          <w:b w:val="false"/>
          <w:i w:val="false"/>
          <w:color w:val="000000"/>
          <w:sz w:val="28"/>
        </w:rPr>
        <w:t>
(М2а)        әуе көлiгi құралдарында, 300 км ресурспен пайдаланылатын
</w:t>
      </w:r>
    </w:p>
    <w:p>
      <w:pPr>
        <w:spacing w:after="0"/>
        <w:ind w:left="0"/>
        <w:jc w:val="both"/>
      </w:pPr>
      <w:r>
        <w:rPr>
          <w:rFonts w:ascii="Times New Roman"/>
          <w:b w:val="false"/>
          <w:i w:val="false"/>
          <w:color w:val="000000"/>
          <w:sz w:val="28"/>
        </w:rPr>
        <w:t>
             ракета баспалдақтары,
</w:t>
      </w:r>
    </w:p>
    <w:p>
      <w:pPr>
        <w:spacing w:after="0"/>
        <w:ind w:left="0"/>
        <w:jc w:val="both"/>
      </w:pPr>
      <w:r>
        <w:rPr>
          <w:rFonts w:ascii="Times New Roman"/>
          <w:b w:val="false"/>
          <w:i w:val="false"/>
          <w:color w:val="000000"/>
          <w:sz w:val="28"/>
        </w:rPr>
        <w:t>
(М2оb)       9А005, 9А007, 9А009, 9А105, 9А107, және 9А109-тармақтарында
</w:t>
      </w:r>
    </w:p>
    <w:p>
      <w:pPr>
        <w:spacing w:after="0"/>
        <w:ind w:left="0"/>
        <w:jc w:val="both"/>
      </w:pPr>
      <w:r>
        <w:rPr>
          <w:rFonts w:ascii="Times New Roman"/>
          <w:b w:val="false"/>
          <w:i w:val="false"/>
          <w:color w:val="000000"/>
          <w:sz w:val="28"/>
        </w:rPr>
        <w:t>
             көрсетілгендерден басқалар.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9А119                                       841210900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           Сынау, бақылау және өндіріс құралдары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9В001        Төменде аталған жабдықтар, құрал-саймандар немесе соларға
</w:t>
      </w:r>
    </w:p>
    <w:p>
      <w:pPr>
        <w:spacing w:after="0"/>
        <w:ind w:left="0"/>
        <w:jc w:val="both"/>
      </w:pPr>
      <w:r>
        <w:rPr>
          <w:rFonts w:ascii="Times New Roman"/>
          <w:b w:val="false"/>
          <w:i w:val="false"/>
          <w:color w:val="000000"/>
          <w:sz w:val="28"/>
        </w:rPr>
        <w:t>
             бейiмдегіштер, олар үшiн арнайы әзiрленген газ турбиналарының 
</w:t>
      </w:r>
    </w:p>
    <w:p>
      <w:pPr>
        <w:spacing w:after="0"/>
        <w:ind w:left="0"/>
        <w:jc w:val="both"/>
      </w:pPr>
      <w:r>
        <w:rPr>
          <w:rFonts w:ascii="Times New Roman"/>
          <w:b w:val="false"/>
          <w:i w:val="false"/>
          <w:color w:val="000000"/>
          <w:sz w:val="28"/>
        </w:rPr>
        <w:t>
(W)          күректердiң, қалақ тақтайшаларын немесе жылу сақтау           
</w:t>
      </w:r>
    </w:p>
    <w:p>
      <w:pPr>
        <w:spacing w:after="0"/>
        <w:ind w:left="0"/>
        <w:jc w:val="both"/>
      </w:pPr>
      <w:r>
        <w:rPr>
          <w:rFonts w:ascii="Times New Roman"/>
          <w:b w:val="false"/>
          <w:i w:val="false"/>
          <w:color w:val="000000"/>
          <w:sz w:val="28"/>
        </w:rPr>
        <w:t>
             қақпақтарын құю параметрлерiн өлшеудi өндiру немесе жүргiзу:
</w:t>
      </w:r>
    </w:p>
    <w:p>
      <w:pPr>
        <w:spacing w:after="0"/>
        <w:ind w:left="0"/>
        <w:jc w:val="both"/>
      </w:pPr>
      <w:r>
        <w:rPr>
          <w:rFonts w:ascii="Times New Roman"/>
          <w:b w:val="false"/>
          <w:i w:val="false"/>
          <w:color w:val="000000"/>
          <w:sz w:val="28"/>
        </w:rPr>
        <w:t>
             а. Кристалдандыруға немесе монокристалды өндiруге бағытталған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(W1)         b. Қыш өзекшелерi немесе корпусы;
</w:t>
      </w:r>
    </w:p>
    <w:p>
      <w:pPr>
        <w:spacing w:after="0"/>
        <w:ind w:left="0"/>
        <w:jc w:val="both"/>
      </w:pPr>
      <w:r>
        <w:rPr>
          <w:rFonts w:ascii="Times New Roman"/>
          <w:b w:val="false"/>
          <w:i w:val="false"/>
          <w:color w:val="000000"/>
          <w:sz w:val="28"/>
        </w:rPr>
        <w:t>
             с. Қыш өзекшелерiн өндiруге арналған жабдықтар немесе
</w:t>
      </w:r>
    </w:p>
    <w:p>
      <w:pPr>
        <w:spacing w:after="0"/>
        <w:ind w:left="0"/>
        <w:jc w:val="both"/>
      </w:pPr>
      <w:r>
        <w:rPr>
          <w:rFonts w:ascii="Times New Roman"/>
          <w:b w:val="false"/>
          <w:i w:val="false"/>
          <w:color w:val="000000"/>
          <w:sz w:val="28"/>
        </w:rPr>
        <w:t>
                құрал-саймандар;
</w:t>
      </w:r>
    </w:p>
    <w:p>
      <w:pPr>
        <w:spacing w:after="0"/>
        <w:ind w:left="0"/>
        <w:jc w:val="both"/>
      </w:pPr>
      <w:r>
        <w:rPr>
          <w:rFonts w:ascii="Times New Roman"/>
          <w:b w:val="false"/>
          <w:i w:val="false"/>
          <w:color w:val="000000"/>
          <w:sz w:val="28"/>
        </w:rPr>
        <w:t>
             d. Қыш өзекшелерiн өндіруге арналған жабдықтар немесе
</w:t>
      </w:r>
    </w:p>
    <w:p>
      <w:pPr>
        <w:spacing w:after="0"/>
        <w:ind w:left="0"/>
        <w:jc w:val="both"/>
      </w:pPr>
      <w:r>
        <w:rPr>
          <w:rFonts w:ascii="Times New Roman"/>
          <w:b w:val="false"/>
          <w:i w:val="false"/>
          <w:color w:val="000000"/>
          <w:sz w:val="28"/>
        </w:rPr>
        <w:t>
                құрал-саймандар;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9В001, а                                    841199900
</w:t>
      </w:r>
    </w:p>
    <w:p>
      <w:pPr>
        <w:spacing w:after="0"/>
        <w:ind w:left="0"/>
        <w:jc w:val="both"/>
      </w:pPr>
      <w:r>
        <w:rPr>
          <w:rFonts w:ascii="Times New Roman"/>
          <w:b w:val="false"/>
          <w:i w:val="false"/>
          <w:color w:val="000000"/>
          <w:sz w:val="28"/>
        </w:rPr>
        <w:t>
9В001, b                                    690390900
</w:t>
      </w:r>
    </w:p>
    <w:p>
      <w:pPr>
        <w:spacing w:after="0"/>
        <w:ind w:left="0"/>
        <w:jc w:val="both"/>
      </w:pPr>
      <w:r>
        <w:rPr>
          <w:rFonts w:ascii="Times New Roman"/>
          <w:b w:val="false"/>
          <w:i w:val="false"/>
          <w:color w:val="000000"/>
          <w:sz w:val="28"/>
        </w:rPr>
        <w:t>
9В001, с                                    690390900
</w:t>
      </w:r>
    </w:p>
    <w:p>
      <w:pPr>
        <w:spacing w:after="0"/>
        <w:ind w:left="0"/>
        <w:jc w:val="both"/>
      </w:pPr>
      <w:r>
        <w:rPr>
          <w:rFonts w:ascii="Times New Roman"/>
          <w:b w:val="false"/>
          <w:i w:val="false"/>
          <w:color w:val="000000"/>
          <w:sz w:val="28"/>
        </w:rPr>
        <w:t>
9В001, d                                    690390900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9В002        Уақыттың нақты шамасында жұмыс жасайтын бақылау жүйелерi, 
</w:t>
      </w:r>
    </w:p>
    <w:p>
      <w:pPr>
        <w:spacing w:after="0"/>
        <w:ind w:left="0"/>
        <w:jc w:val="both"/>
      </w:pPr>
      <w:r>
        <w:rPr>
          <w:rFonts w:ascii="Times New Roman"/>
          <w:b w:val="false"/>
          <w:i w:val="false"/>
          <w:color w:val="000000"/>
          <w:sz w:val="28"/>
        </w:rPr>
        <w:t>
(W)          бақылау-өлшеу аспаптары (беру құралдарын қоса) немесе         
</w:t>
      </w:r>
    </w:p>
    <w:p>
      <w:pPr>
        <w:spacing w:after="0"/>
        <w:ind w:left="0"/>
        <w:jc w:val="both"/>
      </w:pPr>
      <w:r>
        <w:rPr>
          <w:rFonts w:ascii="Times New Roman"/>
          <w:b w:val="false"/>
          <w:i w:val="false"/>
          <w:color w:val="000000"/>
          <w:sz w:val="28"/>
        </w:rPr>
        <w:t>
             9Е003.а.-тармағы бойынша бақыланып отырған ақпарат
</w:t>
      </w:r>
    </w:p>
    <w:p>
      <w:pPr>
        <w:spacing w:after="0"/>
        <w:ind w:left="0"/>
        <w:jc w:val="both"/>
      </w:pPr>
      <w:r>
        <w:rPr>
          <w:rFonts w:ascii="Times New Roman"/>
          <w:b w:val="false"/>
          <w:i w:val="false"/>
          <w:color w:val="000000"/>
          <w:sz w:val="28"/>
        </w:rPr>
        <w:t>
             жинауға және оны өңдеуге арналған автоматты жабдық, газ
</w:t>
      </w:r>
    </w:p>
    <w:p>
      <w:pPr>
        <w:spacing w:after="0"/>
        <w:ind w:left="0"/>
        <w:jc w:val="both"/>
      </w:pPr>
      <w:r>
        <w:rPr>
          <w:rFonts w:ascii="Times New Roman"/>
          <w:b w:val="false"/>
          <w:i w:val="false"/>
          <w:color w:val="000000"/>
          <w:sz w:val="28"/>
        </w:rPr>
        <w:t>
             турбиналық қозғағыштар, тораптар мен құрамдас бөлiктер
</w:t>
      </w:r>
    </w:p>
    <w:p>
      <w:pPr>
        <w:spacing w:after="0"/>
        <w:ind w:left="0"/>
        <w:jc w:val="both"/>
      </w:pPr>
      <w:r>
        <w:rPr>
          <w:rFonts w:ascii="Times New Roman"/>
          <w:b w:val="false"/>
          <w:i w:val="false"/>
          <w:color w:val="000000"/>
          <w:sz w:val="28"/>
        </w:rPr>
        <w:t>
             "технологияны" қоса, үшiн арнайы тағайындалған.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9В002                                       903180910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9В003        Күректің ұшындағы жылдамдық 335 м/с-дан асқан және 773 К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          (500 ) кезде жұмыс iстеу жағдайлары үшiн әзiрленген газ
</w:t>
      </w:r>
    </w:p>
    <w:p>
      <w:pPr>
        <w:spacing w:after="0"/>
        <w:ind w:left="0"/>
        <w:jc w:val="both"/>
      </w:pPr>
      <w:r>
        <w:rPr>
          <w:rFonts w:ascii="Times New Roman"/>
          <w:b w:val="false"/>
          <w:i w:val="false"/>
          <w:color w:val="000000"/>
          <w:sz w:val="28"/>
        </w:rPr>
        <w:t>
             турбиналарын щеткiлердi бекіту өндiрiстерiне немесе
</w:t>
      </w:r>
    </w:p>
    <w:p>
      <w:pPr>
        <w:spacing w:after="0"/>
        <w:ind w:left="0"/>
        <w:jc w:val="both"/>
      </w:pPr>
      <w:r>
        <w:rPr>
          <w:rFonts w:ascii="Times New Roman"/>
          <w:b w:val="false"/>
          <w:i w:val="false"/>
          <w:color w:val="000000"/>
          <w:sz w:val="28"/>
        </w:rPr>
        <w:t>
             сынақтарына арнап арнайы әзiрленген жабдық және оларға
</w:t>
      </w:r>
    </w:p>
    <w:p>
      <w:pPr>
        <w:spacing w:after="0"/>
        <w:ind w:left="0"/>
        <w:jc w:val="both"/>
      </w:pPr>
      <w:r>
        <w:rPr>
          <w:rFonts w:ascii="Times New Roman"/>
          <w:b w:val="false"/>
          <w:i w:val="false"/>
          <w:color w:val="000000"/>
          <w:sz w:val="28"/>
        </w:rPr>
        <w:t>
             арнап арнайы әзiрленген құрамдас бөлiктер немесе бейiмдеу
</w:t>
      </w:r>
    </w:p>
    <w:p>
      <w:pPr>
        <w:spacing w:after="0"/>
        <w:ind w:left="0"/>
        <w:jc w:val="both"/>
      </w:pPr>
      <w:r>
        <w:rPr>
          <w:rFonts w:ascii="Times New Roman"/>
          <w:b w:val="false"/>
          <w:i w:val="false"/>
          <w:color w:val="000000"/>
          <w:sz w:val="28"/>
        </w:rPr>
        <w:t>
             құралы.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9В003                                       845961
</w:t>
      </w:r>
    </w:p>
    <w:p>
      <w:pPr>
        <w:spacing w:after="0"/>
        <w:ind w:left="0"/>
        <w:jc w:val="both"/>
      </w:pPr>
      <w:r>
        <w:rPr>
          <w:rFonts w:ascii="Times New Roman"/>
          <w:b w:val="false"/>
          <w:i w:val="false"/>
          <w:color w:val="000000"/>
          <w:sz w:val="28"/>
        </w:rPr>
        <w:t>
                                            845969
</w:t>
      </w:r>
    </w:p>
    <w:p>
      <w:pPr>
        <w:spacing w:after="0"/>
        <w:ind w:left="0"/>
        <w:jc w:val="both"/>
      </w:pPr>
      <w:r>
        <w:rPr>
          <w:rFonts w:ascii="Times New Roman"/>
          <w:b w:val="false"/>
          <w:i w:val="false"/>
          <w:color w:val="000000"/>
          <w:sz w:val="28"/>
        </w:rPr>
        <w:t>
                                            902410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9В004        Суперқұймаларды, титан құймаларын бiрiктiруге арналған
</w:t>
      </w:r>
    </w:p>
    <w:p>
      <w:pPr>
        <w:spacing w:after="0"/>
        <w:ind w:left="0"/>
        <w:jc w:val="both"/>
      </w:pPr>
      <w:r>
        <w:rPr>
          <w:rFonts w:ascii="Times New Roman"/>
          <w:b w:val="false"/>
          <w:i w:val="false"/>
          <w:color w:val="000000"/>
          <w:sz w:val="28"/>
        </w:rPr>
        <w:t>
(W)          құрал-саймандар, штамптар немесе бейiм қысқыштар немесе газ
</w:t>
      </w:r>
    </w:p>
    <w:p>
      <w:pPr>
        <w:spacing w:after="0"/>
        <w:ind w:left="0"/>
        <w:jc w:val="both"/>
      </w:pPr>
      <w:r>
        <w:rPr>
          <w:rFonts w:ascii="Times New Roman"/>
          <w:b w:val="false"/>
          <w:i w:val="false"/>
          <w:color w:val="000000"/>
          <w:sz w:val="28"/>
        </w:rPr>
        <w:t>
             турбиналарына арналған 9Е003.а.3. немесе 9Е003.а.6.-
</w:t>
      </w:r>
    </w:p>
    <w:p>
      <w:pPr>
        <w:spacing w:after="0"/>
        <w:ind w:left="0"/>
        <w:jc w:val="both"/>
      </w:pPr>
      <w:r>
        <w:rPr>
          <w:rFonts w:ascii="Times New Roman"/>
          <w:b w:val="false"/>
          <w:i w:val="false"/>
          <w:color w:val="000000"/>
          <w:sz w:val="28"/>
        </w:rPr>
        <w:t>
             тармақтарда көрсетілген күрек-дискiнiң интерметалдық
</w:t>
      </w:r>
    </w:p>
    <w:p>
      <w:pPr>
        <w:spacing w:after="0"/>
        <w:ind w:left="0"/>
        <w:jc w:val="both"/>
      </w:pPr>
      <w:r>
        <w:rPr>
          <w:rFonts w:ascii="Times New Roman"/>
          <w:b w:val="false"/>
          <w:i w:val="false"/>
          <w:color w:val="000000"/>
          <w:sz w:val="28"/>
        </w:rPr>
        <w:t>
             комбинациялары.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9В004                                       851580100
</w:t>
      </w:r>
    </w:p>
    <w:p>
      <w:pPr>
        <w:spacing w:after="0"/>
        <w:ind w:left="0"/>
        <w:jc w:val="both"/>
      </w:pPr>
      <w:r>
        <w:rPr>
          <w:rFonts w:ascii="Times New Roman"/>
          <w:b w:val="false"/>
          <w:i w:val="false"/>
          <w:color w:val="000000"/>
          <w:sz w:val="28"/>
        </w:rPr>
        <w:t>
                                            851590000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9В005        Уақыттың нақты шамасында жұмыс жасайтын бақылау жүйелерi, 
</w:t>
      </w:r>
    </w:p>
    <w:p>
      <w:pPr>
        <w:spacing w:after="0"/>
        <w:ind w:left="0"/>
        <w:jc w:val="both"/>
      </w:pPr>
      <w:r>
        <w:rPr>
          <w:rFonts w:ascii="Times New Roman"/>
          <w:b w:val="false"/>
          <w:i w:val="false"/>
          <w:color w:val="000000"/>
          <w:sz w:val="28"/>
        </w:rPr>
        <w:t>
(W)          бақылау-өлшеу аспаптары (беру құралдарын қоса) немесе 
</w:t>
      </w:r>
    </w:p>
    <w:p>
      <w:pPr>
        <w:spacing w:after="0"/>
        <w:ind w:left="0"/>
        <w:jc w:val="both"/>
      </w:pPr>
      <w:r>
        <w:rPr>
          <w:rFonts w:ascii="Times New Roman"/>
          <w:b w:val="false"/>
          <w:i w:val="false"/>
          <w:color w:val="000000"/>
          <w:sz w:val="28"/>
        </w:rPr>
        <w:t>
(М15b)       9Е003.а.-тармағы бойынша бақыланып отырған ақпарат жинауға    
</w:t>
      </w:r>
    </w:p>
    <w:p>
      <w:pPr>
        <w:spacing w:after="0"/>
        <w:ind w:left="0"/>
        <w:jc w:val="both"/>
      </w:pPr>
      <w:r>
        <w:rPr>
          <w:rFonts w:ascii="Times New Roman"/>
          <w:b w:val="false"/>
          <w:i w:val="false"/>
          <w:color w:val="000000"/>
          <w:sz w:val="28"/>
        </w:rPr>
        <w:t>
             және оны өңдеуге арналған автоматты жабдық, мынадай           
</w:t>
      </w:r>
    </w:p>
    <w:p>
      <w:pPr>
        <w:spacing w:after="0"/>
        <w:ind w:left="0"/>
        <w:jc w:val="both"/>
      </w:pPr>
      <w:r>
        <w:rPr>
          <w:rFonts w:ascii="Times New Roman"/>
          <w:b w:val="false"/>
          <w:i w:val="false"/>
          <w:color w:val="000000"/>
          <w:sz w:val="28"/>
        </w:rPr>
        <w:t>
             аэродинамикалық құбырлардың немесе құрылғылардың кез келгенiн 
</w:t>
      </w:r>
    </w:p>
    <w:p>
      <w:pPr>
        <w:spacing w:after="0"/>
        <w:ind w:left="0"/>
        <w:jc w:val="both"/>
      </w:pPr>
      <w:r>
        <w:rPr>
          <w:rFonts w:ascii="Times New Roman"/>
          <w:b w:val="false"/>
          <w:i w:val="false"/>
          <w:color w:val="000000"/>
          <w:sz w:val="28"/>
        </w:rPr>
        <w:t>
             пайдалану үшiн арнайы тағайындалған.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Сынау мақсаттары үшiн арнайы әзiрленген және көлемi 250
</w:t>
      </w:r>
    </w:p>
    <w:p>
      <w:pPr>
        <w:spacing w:after="0"/>
        <w:ind w:left="0"/>
        <w:jc w:val="both"/>
      </w:pPr>
      <w:r>
        <w:rPr>
          <w:rFonts w:ascii="Times New Roman"/>
          <w:b w:val="false"/>
          <w:i w:val="false"/>
          <w:color w:val="000000"/>
          <w:sz w:val="28"/>
        </w:rPr>
        <w:t>
                мм-ден аз сынау камерасы (ұзына бойы өлшенген) бар,
</w:t>
      </w:r>
    </w:p>
    <w:p>
      <w:pPr>
        <w:spacing w:after="0"/>
        <w:ind w:left="0"/>
        <w:jc w:val="both"/>
      </w:pPr>
      <w:r>
        <w:rPr>
          <w:rFonts w:ascii="Times New Roman"/>
          <w:b w:val="false"/>
          <w:i w:val="false"/>
          <w:color w:val="000000"/>
          <w:sz w:val="28"/>
        </w:rPr>
        <w:t>
                аэродинамикалық құбырларды қоспағанда, 1,2 М немесе
</w:t>
      </w:r>
    </w:p>
    <w:p>
      <w:pPr>
        <w:spacing w:after="0"/>
        <w:ind w:left="0"/>
        <w:jc w:val="both"/>
      </w:pPr>
      <w:r>
        <w:rPr>
          <w:rFonts w:ascii="Times New Roman"/>
          <w:b w:val="false"/>
          <w:i w:val="false"/>
          <w:color w:val="000000"/>
          <w:sz w:val="28"/>
        </w:rPr>
        <w:t>
                одан көп жылдамдыққа арналған аэродинамикалық құбырлар;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Сынау камерасының көлемi 9В005.а.-тармақта айналасының
</w:t>
      </w:r>
    </w:p>
    <w:p>
      <w:pPr>
        <w:spacing w:after="0"/>
        <w:ind w:left="0"/>
        <w:jc w:val="both"/>
      </w:pPr>
      <w:r>
        <w:rPr>
          <w:rFonts w:ascii="Times New Roman"/>
          <w:b w:val="false"/>
          <w:i w:val="false"/>
          <w:color w:val="000000"/>
          <w:sz w:val="28"/>
        </w:rPr>
        <w:t>
                диаметрi, ең үлкен кесiндімен бiрге өлшенген шаршы жағы
</w:t>
      </w:r>
    </w:p>
    <w:p>
      <w:pPr>
        <w:spacing w:after="0"/>
        <w:ind w:left="0"/>
        <w:jc w:val="both"/>
      </w:pPr>
      <w:r>
        <w:rPr>
          <w:rFonts w:ascii="Times New Roman"/>
          <w:b w:val="false"/>
          <w:i w:val="false"/>
          <w:color w:val="000000"/>
          <w:sz w:val="28"/>
        </w:rPr>
        <w:t>
                немесе ең үлкен тiк бұрыш жағы бойынша айқындалады.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5 М-нан асатын жылдамдықтағы орау жағдайларын, жылу,
</w:t>
      </w:r>
    </w:p>
    <w:p>
      <w:pPr>
        <w:spacing w:after="0"/>
        <w:ind w:left="0"/>
        <w:jc w:val="both"/>
      </w:pPr>
      <w:r>
        <w:rPr>
          <w:rFonts w:ascii="Times New Roman"/>
          <w:b w:val="false"/>
          <w:i w:val="false"/>
          <w:color w:val="000000"/>
          <w:sz w:val="28"/>
        </w:rPr>
        <w:t>
                плазмалық-доға тәрiздi, импульсті және екпiндi
</w:t>
      </w:r>
    </w:p>
    <w:p>
      <w:pPr>
        <w:spacing w:after="0"/>
        <w:ind w:left="0"/>
        <w:jc w:val="both"/>
      </w:pPr>
      <w:r>
        <w:rPr>
          <w:rFonts w:ascii="Times New Roman"/>
          <w:b w:val="false"/>
          <w:i w:val="false"/>
          <w:color w:val="000000"/>
          <w:sz w:val="28"/>
        </w:rPr>
        <w:t>
                аэродинамикалық құбырларды қоса, үлгiлеуге арналған
</w:t>
      </w:r>
    </w:p>
    <w:p>
      <w:pPr>
        <w:spacing w:after="0"/>
        <w:ind w:left="0"/>
        <w:jc w:val="both"/>
      </w:pPr>
      <w:r>
        <w:rPr>
          <w:rFonts w:ascii="Times New Roman"/>
          <w:b w:val="false"/>
          <w:i w:val="false"/>
          <w:color w:val="000000"/>
          <w:sz w:val="28"/>
        </w:rPr>
        <w:t>
                құрылғылар, сондай-ақ аэродинамикалық қондырғылар мен
</w:t>
      </w:r>
    </w:p>
    <w:p>
      <w:pPr>
        <w:spacing w:after="0"/>
        <w:ind w:left="0"/>
        <w:jc w:val="both"/>
      </w:pPr>
      <w:r>
        <w:rPr>
          <w:rFonts w:ascii="Times New Roman"/>
          <w:b w:val="false"/>
          <w:i w:val="false"/>
          <w:color w:val="000000"/>
          <w:sz w:val="28"/>
        </w:rPr>
        <w:t>
                газ зеңбiректерi;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с. 25 х 10 -дан асатын тасқынды Рейнольдстың санымен
</w:t>
      </w:r>
    </w:p>
    <w:p>
      <w:pPr>
        <w:spacing w:after="0"/>
        <w:ind w:left="0"/>
        <w:jc w:val="both"/>
      </w:pPr>
      <w:r>
        <w:rPr>
          <w:rFonts w:ascii="Times New Roman"/>
          <w:b w:val="false"/>
          <w:i w:val="false"/>
          <w:color w:val="000000"/>
          <w:sz w:val="28"/>
        </w:rPr>
        <w:t>
                иммитациялау мүмкiндiгі мол қос өлшемнен айырмашылығы
</w:t>
      </w:r>
    </w:p>
    <w:p>
      <w:pPr>
        <w:spacing w:after="0"/>
        <w:ind w:left="0"/>
        <w:jc w:val="both"/>
      </w:pPr>
      <w:r>
        <w:rPr>
          <w:rFonts w:ascii="Times New Roman"/>
          <w:b w:val="false"/>
          <w:i w:val="false"/>
          <w:color w:val="000000"/>
          <w:sz w:val="28"/>
        </w:rPr>
        <w:t>
                бар, аэродинамикалық құбырлар немесе қондырғылар.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9В005, а-                                   903120000
</w:t>
      </w:r>
    </w:p>
    <w:p>
      <w:pPr>
        <w:spacing w:after="0"/>
        <w:ind w:left="0"/>
        <w:jc w:val="both"/>
      </w:pPr>
      <w:r>
        <w:rPr>
          <w:rFonts w:ascii="Times New Roman"/>
          <w:b w:val="false"/>
          <w:i w:val="false"/>
          <w:color w:val="000000"/>
          <w:sz w:val="28"/>
        </w:rPr>
        <w:t>
9В005, 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9В006        (20 ТПа кезiнде) 160 дБ және одан көп дыбыстық қысым деңгейi, 
</w:t>
      </w:r>
    </w:p>
    <w:p>
      <w:pPr>
        <w:spacing w:after="0"/>
        <w:ind w:left="0"/>
        <w:jc w:val="both"/>
      </w:pPr>
      <w:r>
        <w:rPr>
          <w:rFonts w:ascii="Times New Roman"/>
          <w:b w:val="false"/>
          <w:i w:val="false"/>
          <w:color w:val="000000"/>
          <w:sz w:val="28"/>
        </w:rPr>
        <w:t>
(W)          4 кВт немесе одан көп есептiк қуаты, камерада 1273 К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(М15d)       (1000 С) жұмыс температурасы бар тербелмелi-акустикалық
</w:t>
      </w:r>
    </w:p>
    <w:p>
      <w:pPr>
        <w:spacing w:after="0"/>
        <w:ind w:left="0"/>
        <w:jc w:val="both"/>
      </w:pPr>
      <w:r>
        <w:rPr>
          <w:rFonts w:ascii="Times New Roman"/>
          <w:b w:val="false"/>
          <w:i w:val="false"/>
          <w:color w:val="000000"/>
          <w:sz w:val="28"/>
        </w:rPr>
        <w:t>
             сынақтарға арнап арнайы әзiрленген жабдық және ол үшiн
</w:t>
      </w:r>
    </w:p>
    <w:p>
      <w:pPr>
        <w:spacing w:after="0"/>
        <w:ind w:left="0"/>
        <w:jc w:val="both"/>
      </w:pPr>
      <w:r>
        <w:rPr>
          <w:rFonts w:ascii="Times New Roman"/>
          <w:b w:val="false"/>
          <w:i w:val="false"/>
          <w:color w:val="000000"/>
          <w:sz w:val="28"/>
        </w:rPr>
        <w:t>
             арнайы әзiрленген кварцты жылытқыштар.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9В006                                       903120000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9В007        Бақылауды бұзбайтын техникаларды пайдалана отырып (ББТ),
</w:t>
      </w:r>
    </w:p>
    <w:p>
      <w:pPr>
        <w:spacing w:after="0"/>
        <w:ind w:left="0"/>
        <w:jc w:val="both"/>
      </w:pPr>
      <w:r>
        <w:rPr>
          <w:rFonts w:ascii="Times New Roman"/>
          <w:b w:val="false"/>
          <w:i w:val="false"/>
          <w:color w:val="000000"/>
          <w:sz w:val="28"/>
        </w:rPr>
        <w:t>
(W)          жазық рентгендiк сәуледен немесе стандартты физикалық
</w:t>
      </w:r>
    </w:p>
    <w:p>
      <w:pPr>
        <w:spacing w:after="0"/>
        <w:ind w:left="0"/>
        <w:jc w:val="both"/>
      </w:pPr>
      <w:r>
        <w:rPr>
          <w:rFonts w:ascii="Times New Roman"/>
          <w:b w:val="false"/>
          <w:i w:val="false"/>
          <w:color w:val="000000"/>
          <w:sz w:val="28"/>
        </w:rPr>
        <w:t>
             немесе химиялық талдаудан ерекшеленетiн, ракета
</w:t>
      </w:r>
    </w:p>
    <w:p>
      <w:pPr>
        <w:spacing w:after="0"/>
        <w:ind w:left="0"/>
        <w:jc w:val="both"/>
      </w:pPr>
      <w:r>
        <w:rPr>
          <w:rFonts w:ascii="Times New Roman"/>
          <w:b w:val="false"/>
          <w:i w:val="false"/>
          <w:color w:val="000000"/>
          <w:sz w:val="28"/>
        </w:rPr>
        <w:t>
             қозғағыштарының тұтастығын тексеру үшiн арнайы әзiрленген
</w:t>
      </w:r>
    </w:p>
    <w:p>
      <w:pPr>
        <w:spacing w:after="0"/>
        <w:ind w:left="0"/>
        <w:jc w:val="both"/>
      </w:pPr>
      <w:r>
        <w:rPr>
          <w:rFonts w:ascii="Times New Roman"/>
          <w:b w:val="false"/>
          <w:i w:val="false"/>
          <w:color w:val="000000"/>
          <w:sz w:val="28"/>
        </w:rPr>
        <w:t>
             жабдық.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9В007                                       902290000
</w:t>
      </w:r>
    </w:p>
    <w:p>
      <w:pPr>
        <w:spacing w:after="0"/>
        <w:ind w:left="0"/>
        <w:jc w:val="both"/>
      </w:pPr>
      <w:r>
        <w:rPr>
          <w:rFonts w:ascii="Times New Roman"/>
          <w:b w:val="false"/>
          <w:i w:val="false"/>
          <w:color w:val="000000"/>
          <w:sz w:val="28"/>
        </w:rPr>
        <w:t>
                                            9031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9В008        Тежеу температурасы 833 К (560 С) - жоғары тасқындағы
</w:t>
      </w:r>
    </w:p>
    <w:p>
      <w:pPr>
        <w:spacing w:after="0"/>
        <w:ind w:left="0"/>
        <w:jc w:val="both"/>
      </w:pPr>
      <w:r>
        <w:rPr>
          <w:rFonts w:ascii="Times New Roman"/>
          <w:b w:val="false"/>
          <w:i w:val="false"/>
          <w:color w:val="000000"/>
          <w:sz w:val="28"/>
        </w:rPr>
        <w:t>
(W)          қабырға үстiндегі үйкелiстi тiкелей өлшеу үшiн арнайы
</w:t>
      </w:r>
    </w:p>
    <w:p>
      <w:pPr>
        <w:spacing w:after="0"/>
        <w:ind w:left="0"/>
        <w:jc w:val="both"/>
      </w:pPr>
      <w:r>
        <w:rPr>
          <w:rFonts w:ascii="Times New Roman"/>
          <w:b w:val="false"/>
          <w:i w:val="false"/>
          <w:color w:val="000000"/>
          <w:sz w:val="28"/>
        </w:rPr>
        <w:t>
             әзiрленген беру құралдары.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9В008                                       902519990
</w:t>
      </w:r>
    </w:p>
    <w:p>
      <w:pPr>
        <w:spacing w:after="0"/>
        <w:ind w:left="0"/>
        <w:jc w:val="both"/>
      </w:pPr>
      <w:r>
        <w:rPr>
          <w:rFonts w:ascii="Times New Roman"/>
          <w:b w:val="false"/>
          <w:i w:val="false"/>
          <w:color w:val="000000"/>
          <w:sz w:val="28"/>
        </w:rPr>
        <w:t>
                                            902780990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9В009        Шектi берiктiгі 60% деңгейде немесе одан көп қысым кезiнде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          созуға арналған, металл температурасы 873 К (600 С) немесе
</w:t>
      </w:r>
    </w:p>
    <w:p>
      <w:pPr>
        <w:spacing w:after="0"/>
        <w:ind w:left="0"/>
        <w:jc w:val="both"/>
      </w:pPr>
      <w:r>
        <w:rPr>
          <w:rFonts w:ascii="Times New Roman"/>
          <w:b w:val="false"/>
          <w:i w:val="false"/>
          <w:color w:val="000000"/>
          <w:sz w:val="28"/>
        </w:rPr>
        <w:t>
             одан көп кезде жұмыс iстеуге қабiлеттi қозғағыштар турбинасы
</w:t>
      </w:r>
    </w:p>
    <w:p>
      <w:pPr>
        <w:spacing w:after="0"/>
        <w:ind w:left="0"/>
        <w:jc w:val="both"/>
      </w:pPr>
      <w:r>
        <w:rPr>
          <w:rFonts w:ascii="Times New Roman"/>
          <w:b w:val="false"/>
          <w:i w:val="false"/>
          <w:color w:val="000000"/>
          <w:sz w:val="28"/>
        </w:rPr>
        <w:t>
             роторларының элементтерiн ұнтақ металлургия әдiсiмен
</w:t>
      </w:r>
    </w:p>
    <w:p>
      <w:pPr>
        <w:spacing w:after="0"/>
        <w:ind w:left="0"/>
        <w:jc w:val="both"/>
      </w:pPr>
      <w:r>
        <w:rPr>
          <w:rFonts w:ascii="Times New Roman"/>
          <w:b w:val="false"/>
          <w:i w:val="false"/>
          <w:color w:val="000000"/>
          <w:sz w:val="28"/>
        </w:rPr>
        <w:t>
             өндiруге арналған жарақтау жабдықтары.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9В009                                       846299100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9В105        "Ракеталарға" пайдаланылатын 0,9 немесе одан жоғары
</w:t>
      </w:r>
    </w:p>
    <w:p>
      <w:pPr>
        <w:spacing w:after="0"/>
        <w:ind w:left="0"/>
        <w:jc w:val="both"/>
      </w:pPr>
      <w:r>
        <w:rPr>
          <w:rFonts w:ascii="Times New Roman"/>
          <w:b w:val="false"/>
          <w:i w:val="false"/>
          <w:color w:val="000000"/>
          <w:sz w:val="28"/>
        </w:rPr>
        <w:t>
             жылдамдықты аэродинамикалық құбырлар.
</w:t>
      </w:r>
    </w:p>
    <w:p>
      <w:pPr>
        <w:spacing w:after="0"/>
        <w:ind w:left="0"/>
        <w:jc w:val="both"/>
      </w:pPr>
      <w:r>
        <w:rPr>
          <w:rFonts w:ascii="Times New Roman"/>
          <w:b w:val="false"/>
          <w:i w:val="false"/>
          <w:color w:val="000000"/>
          <w:sz w:val="28"/>
        </w:rPr>
        <w:t>
(М15b)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9В105                                       903120000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9В106        Қоршаған ортаны моделдеу камералары және сурдокамералар,
</w:t>
      </w:r>
    </w:p>
    <w:p>
      <w:pPr>
        <w:spacing w:after="0"/>
        <w:ind w:left="0"/>
        <w:jc w:val="both"/>
      </w:pPr>
      <w:r>
        <w:rPr>
          <w:rFonts w:ascii="Times New Roman"/>
          <w:b w:val="false"/>
          <w:i w:val="false"/>
          <w:color w:val="000000"/>
          <w:sz w:val="28"/>
        </w:rPr>
        <w:t>
(М15d)       олар мынадай: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Қоршаған ортаны моделдеу камералары, ұшудың мынадай
</w:t>
      </w:r>
    </w:p>
    <w:p>
      <w:pPr>
        <w:spacing w:after="0"/>
        <w:ind w:left="0"/>
        <w:jc w:val="both"/>
      </w:pPr>
      <w:r>
        <w:rPr>
          <w:rFonts w:ascii="Times New Roman"/>
          <w:b w:val="false"/>
          <w:i w:val="false"/>
          <w:color w:val="000000"/>
          <w:sz w:val="28"/>
        </w:rPr>
        <w:t>
                жағдайларын моделдеуге қабiлетті:
</w:t>
      </w:r>
    </w:p>
    <w:p>
      <w:pPr>
        <w:spacing w:after="0"/>
        <w:ind w:left="0"/>
        <w:jc w:val="both"/>
      </w:pPr>
      <w:r>
        <w:rPr>
          <w:rFonts w:ascii="Times New Roman"/>
          <w:b w:val="false"/>
          <w:i w:val="false"/>
          <w:color w:val="000000"/>
          <w:sz w:val="28"/>
        </w:rPr>
        <w:t>
                1. Орта тербелiсi 20 Гц-ден 2000 Гц-ге дейiнгі жиiлiк     
</w:t>
      </w:r>
    </w:p>
    <w:p>
      <w:pPr>
        <w:spacing w:after="0"/>
        <w:ind w:left="0"/>
        <w:jc w:val="both"/>
      </w:pPr>
      <w:r>
        <w:rPr>
          <w:rFonts w:ascii="Times New Roman"/>
          <w:b w:val="false"/>
          <w:i w:val="false"/>
          <w:color w:val="000000"/>
          <w:sz w:val="28"/>
        </w:rPr>
        <w:t>
                   және 5 кН немесе одан көп күш беретін диапазонда 10 g   
</w:t>
      </w:r>
    </w:p>
    <w:p>
      <w:pPr>
        <w:spacing w:after="0"/>
        <w:ind w:left="0"/>
        <w:jc w:val="both"/>
      </w:pPr>
      <w:r>
        <w:rPr>
          <w:rFonts w:ascii="Times New Roman"/>
          <w:b w:val="false"/>
          <w:i w:val="false"/>
          <w:color w:val="000000"/>
          <w:sz w:val="28"/>
        </w:rPr>
        <w:t>
                   немесе одан жоғары; және
</w:t>
      </w:r>
    </w:p>
    <w:p>
      <w:pPr>
        <w:spacing w:after="0"/>
        <w:ind w:left="0"/>
        <w:jc w:val="both"/>
      </w:pPr>
      <w:r>
        <w:rPr>
          <w:rFonts w:ascii="Times New Roman"/>
          <w:b w:val="false"/>
          <w:i w:val="false"/>
          <w:color w:val="000000"/>
          <w:sz w:val="28"/>
        </w:rPr>
        <w:t>
                2. Биiктігі 15000 м немесе одан жоғары; немесе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3. Температура интервалы - ең болмағанда 223 К (-50 С)-тан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398 К (+125 С)-қа дейiн.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Сурдокамералар, ұшудың мынадай жағдайларын моделдеуге
</w:t>
      </w:r>
    </w:p>
    <w:p>
      <w:pPr>
        <w:spacing w:after="0"/>
        <w:ind w:left="0"/>
        <w:jc w:val="both"/>
      </w:pPr>
      <w:r>
        <w:rPr>
          <w:rFonts w:ascii="Times New Roman"/>
          <w:b w:val="false"/>
          <w:i w:val="false"/>
          <w:color w:val="000000"/>
          <w:sz w:val="28"/>
        </w:rPr>
        <w:t>
                қабiлеттi:
</w:t>
      </w:r>
    </w:p>
    <w:p>
      <w:pPr>
        <w:spacing w:after="0"/>
        <w:ind w:left="0"/>
        <w:jc w:val="both"/>
      </w:pPr>
      <w:r>
        <w:rPr>
          <w:rFonts w:ascii="Times New Roman"/>
          <w:b w:val="false"/>
          <w:i w:val="false"/>
          <w:color w:val="000000"/>
          <w:sz w:val="28"/>
        </w:rPr>
        <w:t>
                1. 140 децибел немесе одан көп (20 ТПа-ға қатысты) немесе
</w:t>
      </w:r>
    </w:p>
    <w:p>
      <w:pPr>
        <w:spacing w:after="0"/>
        <w:ind w:left="0"/>
        <w:jc w:val="both"/>
      </w:pPr>
      <w:r>
        <w:rPr>
          <w:rFonts w:ascii="Times New Roman"/>
          <w:b w:val="false"/>
          <w:i w:val="false"/>
          <w:color w:val="000000"/>
          <w:sz w:val="28"/>
        </w:rPr>
        <w:t>
                   4 кW немесе одан көп есепті қуаттағы дыбыс қысымының
</w:t>
      </w:r>
    </w:p>
    <w:p>
      <w:pPr>
        <w:spacing w:after="0"/>
        <w:ind w:left="0"/>
        <w:jc w:val="both"/>
      </w:pPr>
      <w:r>
        <w:rPr>
          <w:rFonts w:ascii="Times New Roman"/>
          <w:b w:val="false"/>
          <w:i w:val="false"/>
          <w:color w:val="000000"/>
          <w:sz w:val="28"/>
        </w:rPr>
        <w:t>
                   жиынтық деңгейiне арналған акустикалық қоршауы; және
</w:t>
      </w:r>
    </w:p>
    <w:p>
      <w:pPr>
        <w:spacing w:after="0"/>
        <w:ind w:left="0"/>
        <w:jc w:val="both"/>
      </w:pPr>
      <w:r>
        <w:rPr>
          <w:rFonts w:ascii="Times New Roman"/>
          <w:b w:val="false"/>
          <w:i w:val="false"/>
          <w:color w:val="000000"/>
          <w:sz w:val="28"/>
        </w:rPr>
        <w:t>
                2. Биiктігі 15000 м немесе одан жоғары; немесе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3. Температура интервалы - ең болмағанда 223 К (-50 С)-тан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398 К (+125 С)-қа дейiн.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9В106                                       903120000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9В115        9А005-тен 9А009-ға дейiнгі, 9А011, 9А101; 9А105-тен 9А109-ға
</w:t>
      </w:r>
    </w:p>
    <w:p>
      <w:pPr>
        <w:spacing w:after="0"/>
        <w:ind w:left="0"/>
        <w:jc w:val="both"/>
      </w:pPr>
      <w:r>
        <w:rPr>
          <w:rFonts w:ascii="Times New Roman"/>
          <w:b w:val="false"/>
          <w:i w:val="false"/>
          <w:color w:val="000000"/>
          <w:sz w:val="28"/>
        </w:rPr>
        <w:t>
(М)          дейiнгi, 9А111, 9А116-дан 9А119-ға дейiнгі тармақтар бойынша
</w:t>
      </w:r>
    </w:p>
    <w:p>
      <w:pPr>
        <w:spacing w:after="0"/>
        <w:ind w:left="0"/>
        <w:jc w:val="both"/>
      </w:pPr>
      <w:r>
        <w:rPr>
          <w:rFonts w:ascii="Times New Roman"/>
          <w:b w:val="false"/>
          <w:i w:val="false"/>
          <w:color w:val="000000"/>
          <w:sz w:val="28"/>
        </w:rPr>
        <w:t>
(IV)         бақыланып отырған жүйелерге кіші жүйелерге және құрамдас
</w:t>
      </w:r>
    </w:p>
    <w:p>
      <w:pPr>
        <w:spacing w:after="0"/>
        <w:ind w:left="0"/>
        <w:jc w:val="both"/>
      </w:pPr>
      <w:r>
        <w:rPr>
          <w:rFonts w:ascii="Times New Roman"/>
          <w:b w:val="false"/>
          <w:i w:val="false"/>
          <w:color w:val="000000"/>
          <w:sz w:val="28"/>
        </w:rPr>
        <w:t>
             бөлiктерге арналып арнайы жобаланған "өндiрiстiк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9В115                                       903120000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9В116        9А004-тармағы бойынша бақыланып отырған космостық 
</w:t>
      </w:r>
    </w:p>
    <w:p>
      <w:pPr>
        <w:spacing w:after="0"/>
        <w:ind w:left="0"/>
        <w:jc w:val="both"/>
      </w:pPr>
      <w:r>
        <w:rPr>
          <w:rFonts w:ascii="Times New Roman"/>
          <w:b w:val="false"/>
          <w:i w:val="false"/>
          <w:color w:val="000000"/>
          <w:sz w:val="28"/>
        </w:rPr>
        <w:t>
(М)          аппараттарға арналған, немесе 9А005-тен 9А009-ға дейiнгі,
</w:t>
      </w:r>
    </w:p>
    <w:p>
      <w:pPr>
        <w:spacing w:after="0"/>
        <w:ind w:left="0"/>
        <w:jc w:val="both"/>
      </w:pPr>
      <w:r>
        <w:rPr>
          <w:rFonts w:ascii="Times New Roman"/>
          <w:b w:val="false"/>
          <w:i w:val="false"/>
          <w:color w:val="000000"/>
          <w:sz w:val="28"/>
        </w:rPr>
        <w:t>
(IV)         9А011, 9А101; 9А104-тен 9А109-ға дейiнгi, 9А111, немесе       
</w:t>
      </w:r>
    </w:p>
    <w:p>
      <w:pPr>
        <w:spacing w:after="0"/>
        <w:ind w:left="0"/>
        <w:jc w:val="both"/>
      </w:pPr>
      <w:r>
        <w:rPr>
          <w:rFonts w:ascii="Times New Roman"/>
          <w:b w:val="false"/>
          <w:i w:val="false"/>
          <w:color w:val="000000"/>
          <w:sz w:val="28"/>
        </w:rPr>
        <w:t>
             9А116-дан 9А119-ға дейiнгi тармақтар бойынша бақыланып отырған
</w:t>
      </w:r>
    </w:p>
    <w:p>
      <w:pPr>
        <w:spacing w:after="0"/>
        <w:ind w:left="0"/>
        <w:jc w:val="both"/>
      </w:pPr>
      <w:r>
        <w:rPr>
          <w:rFonts w:ascii="Times New Roman"/>
          <w:b w:val="false"/>
          <w:i w:val="false"/>
          <w:color w:val="000000"/>
          <w:sz w:val="28"/>
        </w:rPr>
        <w:t>
             жүйелерге, кiшi жүйелерге және құрамдас бөлiктерге арналып
</w:t>
      </w:r>
    </w:p>
    <w:p>
      <w:pPr>
        <w:spacing w:after="0"/>
        <w:ind w:left="0"/>
        <w:jc w:val="both"/>
      </w:pPr>
      <w:r>
        <w:rPr>
          <w:rFonts w:ascii="Times New Roman"/>
          <w:b w:val="false"/>
          <w:i w:val="false"/>
          <w:color w:val="000000"/>
          <w:sz w:val="28"/>
        </w:rPr>
        <w:t>
             арнайы жобаланған "өндiрiстiк қондырғылар".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9В117        Қатты отынды немесе сұйық отын пайдаланатын ракета
</w:t>
      </w:r>
    </w:p>
    <w:p>
      <w:pPr>
        <w:spacing w:after="0"/>
        <w:ind w:left="0"/>
        <w:jc w:val="both"/>
      </w:pPr>
      <w:r>
        <w:rPr>
          <w:rFonts w:ascii="Times New Roman"/>
          <w:b w:val="false"/>
          <w:i w:val="false"/>
          <w:color w:val="000000"/>
          <w:sz w:val="28"/>
        </w:rPr>
        <w:t>
(М15с)       қозғағыштарына арналған сынау станоктары мен стендтерi,
</w:t>
      </w:r>
    </w:p>
    <w:p>
      <w:pPr>
        <w:spacing w:after="0"/>
        <w:ind w:left="0"/>
        <w:jc w:val="both"/>
      </w:pPr>
      <w:r>
        <w:rPr>
          <w:rFonts w:ascii="Times New Roman"/>
          <w:b w:val="false"/>
          <w:i w:val="false"/>
          <w:color w:val="000000"/>
          <w:sz w:val="28"/>
        </w:rPr>
        <w:t>
             мынадай сипаттамалардың біреуiн иеленедi:
</w:t>
      </w:r>
    </w:p>
    <w:p>
      <w:pPr>
        <w:spacing w:after="0"/>
        <w:ind w:left="0"/>
        <w:jc w:val="both"/>
      </w:pPr>
      <w:r>
        <w:rPr>
          <w:rFonts w:ascii="Times New Roman"/>
          <w:b w:val="false"/>
          <w:i w:val="false"/>
          <w:color w:val="000000"/>
          <w:sz w:val="28"/>
        </w:rPr>
        <w:t>
             а. 90 кН-нан жоғары тарту күшi бар сынауға қабiлеттi
</w:t>
      </w:r>
    </w:p>
    <w:p>
      <w:pPr>
        <w:spacing w:after="0"/>
        <w:ind w:left="0"/>
        <w:jc w:val="both"/>
      </w:pPr>
      <w:r>
        <w:rPr>
          <w:rFonts w:ascii="Times New Roman"/>
          <w:b w:val="false"/>
          <w:i w:val="false"/>
          <w:color w:val="000000"/>
          <w:sz w:val="28"/>
        </w:rPr>
        <w:t>
                қозғағыштар; немесе
</w:t>
      </w:r>
    </w:p>
    <w:p>
      <w:pPr>
        <w:spacing w:after="0"/>
        <w:ind w:left="0"/>
        <w:jc w:val="both"/>
      </w:pPr>
      <w:r>
        <w:rPr>
          <w:rFonts w:ascii="Times New Roman"/>
          <w:b w:val="false"/>
          <w:i w:val="false"/>
          <w:color w:val="000000"/>
          <w:sz w:val="28"/>
        </w:rPr>
        <w:t>
             b. Бiр мезгілде үш тәуелсiз ось бойынша тарту күшiнiң
</w:t>
      </w:r>
    </w:p>
    <w:p>
      <w:pPr>
        <w:spacing w:after="0"/>
        <w:ind w:left="0"/>
        <w:jc w:val="both"/>
      </w:pPr>
      <w:r>
        <w:rPr>
          <w:rFonts w:ascii="Times New Roman"/>
          <w:b w:val="false"/>
          <w:i w:val="false"/>
          <w:color w:val="000000"/>
          <w:sz w:val="28"/>
        </w:rPr>
        <w:t>
                векторын өлшеуге қабiлеттi.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9В117                                       903120000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9С           Материалдар
</w:t>
      </w:r>
    </w:p>
    <w:p>
      <w:pPr>
        <w:spacing w:after="0"/>
        <w:ind w:left="0"/>
        <w:jc w:val="both"/>
      </w:pPr>
      <w:r>
        <w:rPr>
          <w:rFonts w:ascii="Times New Roman"/>
          <w:b w:val="false"/>
          <w:i w:val="false"/>
          <w:color w:val="000000"/>
          <w:sz w:val="28"/>
        </w:rPr>
        <w:t>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9D001        "Бағдарламалық қамтамасыз ету", 9А, 9В немесе 9Е003- 
</w:t>
      </w:r>
    </w:p>
    <w:p>
      <w:pPr>
        <w:spacing w:after="0"/>
        <w:ind w:left="0"/>
        <w:jc w:val="both"/>
      </w:pPr>
      <w:r>
        <w:rPr>
          <w:rFonts w:ascii="Times New Roman"/>
          <w:b w:val="false"/>
          <w:i w:val="false"/>
          <w:color w:val="000000"/>
          <w:sz w:val="28"/>
        </w:rPr>
        <w:t>
(W1&amp;2-X)     тармақтары бойынша бақыланып отырған жабдықтарды немесе
</w:t>
      </w:r>
    </w:p>
    <w:p>
      <w:pPr>
        <w:spacing w:after="0"/>
        <w:ind w:left="0"/>
        <w:jc w:val="both"/>
      </w:pPr>
      <w:r>
        <w:rPr>
          <w:rFonts w:ascii="Times New Roman"/>
          <w:b w:val="false"/>
          <w:i w:val="false"/>
          <w:color w:val="000000"/>
          <w:sz w:val="28"/>
        </w:rPr>
        <w:t>
(М2)         "технологияны" "әзiрлеу" үшiн қажет.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9D002        "Бағдарламалық қамтамасыз ету", 9А немесе 9В-тармақтары
</w:t>
      </w:r>
    </w:p>
    <w:p>
      <w:pPr>
        <w:spacing w:after="0"/>
        <w:ind w:left="0"/>
        <w:jc w:val="both"/>
      </w:pPr>
      <w:r>
        <w:rPr>
          <w:rFonts w:ascii="Times New Roman"/>
          <w:b w:val="false"/>
          <w:i w:val="false"/>
          <w:color w:val="000000"/>
          <w:sz w:val="28"/>
        </w:rPr>
        <w:t>
(W1&amp;2-X)     бойынша бақыланып отырған жабдықтарды "өндiру" үшiн
</w:t>
      </w:r>
    </w:p>
    <w:p>
      <w:pPr>
        <w:spacing w:after="0"/>
        <w:ind w:left="0"/>
        <w:jc w:val="both"/>
      </w:pPr>
      <w:r>
        <w:rPr>
          <w:rFonts w:ascii="Times New Roman"/>
          <w:b w:val="false"/>
          <w:i w:val="false"/>
          <w:color w:val="000000"/>
          <w:sz w:val="28"/>
        </w:rPr>
        <w:t>
(М2)         қажет.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9D003        "Бағдарламалық қамтамасыз ету", 9А-тармағы бойынша
</w:t>
      </w:r>
    </w:p>
    <w:p>
      <w:pPr>
        <w:spacing w:after="0"/>
        <w:ind w:left="0"/>
        <w:jc w:val="both"/>
      </w:pPr>
      <w:r>
        <w:rPr>
          <w:rFonts w:ascii="Times New Roman"/>
          <w:b w:val="false"/>
          <w:i w:val="false"/>
          <w:color w:val="000000"/>
          <w:sz w:val="28"/>
        </w:rPr>
        <w:t>
(W)          бақыланып отырған (ФАДЕК) қозғағыштарын басқарудың атом
</w:t>
      </w:r>
    </w:p>
    <w:p>
      <w:pPr>
        <w:spacing w:after="0"/>
        <w:ind w:left="0"/>
        <w:jc w:val="both"/>
      </w:pPr>
      <w:r>
        <w:rPr>
          <w:rFonts w:ascii="Times New Roman"/>
          <w:b w:val="false"/>
          <w:i w:val="false"/>
          <w:color w:val="000000"/>
          <w:sz w:val="28"/>
        </w:rPr>
        <w:t>
             электрондық-сандық жүйелерiн немесе 9В-тармағы бойынша
</w:t>
      </w:r>
    </w:p>
    <w:p>
      <w:pPr>
        <w:spacing w:after="0"/>
        <w:ind w:left="0"/>
        <w:jc w:val="both"/>
      </w:pPr>
      <w:r>
        <w:rPr>
          <w:rFonts w:ascii="Times New Roman"/>
          <w:b w:val="false"/>
          <w:i w:val="false"/>
          <w:color w:val="000000"/>
          <w:sz w:val="28"/>
        </w:rPr>
        <w:t>
             бақыланып отырған жабдықтарды толық "пайдалану" кезiнде
</w:t>
      </w:r>
    </w:p>
    <w:p>
      <w:pPr>
        <w:spacing w:after="0"/>
        <w:ind w:left="0"/>
        <w:jc w:val="both"/>
      </w:pPr>
      <w:r>
        <w:rPr>
          <w:rFonts w:ascii="Times New Roman"/>
          <w:b w:val="false"/>
          <w:i w:val="false"/>
          <w:color w:val="000000"/>
          <w:sz w:val="28"/>
        </w:rPr>
        <w:t>
             қажет, олар мынадай:
</w:t>
      </w:r>
    </w:p>
    <w:p>
      <w:pPr>
        <w:spacing w:after="0"/>
        <w:ind w:left="0"/>
        <w:jc w:val="both"/>
      </w:pPr>
      <w:r>
        <w:rPr>
          <w:rFonts w:ascii="Times New Roman"/>
          <w:b w:val="false"/>
          <w:i w:val="false"/>
          <w:color w:val="000000"/>
          <w:sz w:val="28"/>
        </w:rPr>
        <w:t>
             а. Қозғағыш жүйелердi, аэрокосмостық сынақ қондырғыларын
</w:t>
      </w:r>
    </w:p>
    <w:p>
      <w:pPr>
        <w:spacing w:after="0"/>
        <w:ind w:left="0"/>
        <w:jc w:val="both"/>
      </w:pPr>
      <w:r>
        <w:rPr>
          <w:rFonts w:ascii="Times New Roman"/>
          <w:b w:val="false"/>
          <w:i w:val="false"/>
          <w:color w:val="000000"/>
          <w:sz w:val="28"/>
        </w:rPr>
        <w:t>
                немесе авиациялық қозғағыштарды сынауға арналған ауа
</w:t>
      </w:r>
    </w:p>
    <w:p>
      <w:pPr>
        <w:spacing w:after="0"/>
        <w:ind w:left="0"/>
        <w:jc w:val="both"/>
      </w:pPr>
      <w:r>
        <w:rPr>
          <w:rFonts w:ascii="Times New Roman"/>
          <w:b w:val="false"/>
          <w:i w:val="false"/>
          <w:color w:val="000000"/>
          <w:sz w:val="28"/>
        </w:rPr>
        <w:t>
                үрлегіш қондырғыларды электронды-сандық бақылаушыларға     
</w:t>
      </w:r>
    </w:p>
    <w:p>
      <w:pPr>
        <w:spacing w:after="0"/>
        <w:ind w:left="0"/>
        <w:jc w:val="both"/>
      </w:pPr>
      <w:r>
        <w:rPr>
          <w:rFonts w:ascii="Times New Roman"/>
          <w:b w:val="false"/>
          <w:i w:val="false"/>
          <w:color w:val="000000"/>
          <w:sz w:val="28"/>
        </w:rPr>
        <w:t>
                арналған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(ФАДЕК)-те пайдаланылатын iстен шығудан төзiмдi
</w:t>
      </w:r>
    </w:p>
    <w:p>
      <w:pPr>
        <w:spacing w:after="0"/>
        <w:ind w:left="0"/>
        <w:jc w:val="both"/>
      </w:pPr>
      <w:r>
        <w:rPr>
          <w:rFonts w:ascii="Times New Roman"/>
          <w:b w:val="false"/>
          <w:i w:val="false"/>
          <w:color w:val="000000"/>
          <w:sz w:val="28"/>
        </w:rPr>
        <w:t>
                "бағдарламалық қамтамасыз ету" және тиiстi тест
</w:t>
      </w:r>
    </w:p>
    <w:p>
      <w:pPr>
        <w:spacing w:after="0"/>
        <w:ind w:left="0"/>
        <w:jc w:val="both"/>
      </w:pPr>
      <w:r>
        <w:rPr>
          <w:rFonts w:ascii="Times New Roman"/>
          <w:b w:val="false"/>
          <w:i w:val="false"/>
          <w:color w:val="000000"/>
          <w:sz w:val="28"/>
        </w:rPr>
        <w:t>
                қондырғылары.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9D004        Басқа "бағдарламалық қамтамасыз ету", олар мынадай: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(W1)         а. "Бағдарламалық қамтамасыз ету" аэродинамикалық
</w:t>
      </w:r>
    </w:p>
    <w:p>
      <w:pPr>
        <w:spacing w:after="0"/>
        <w:ind w:left="0"/>
        <w:jc w:val="both"/>
      </w:pPr>
      <w:r>
        <w:rPr>
          <w:rFonts w:ascii="Times New Roman"/>
          <w:b w:val="false"/>
          <w:i w:val="false"/>
          <w:color w:val="000000"/>
          <w:sz w:val="28"/>
        </w:rPr>
        <w:t>
                құбырлардағы екi немесе үш өлшемдi байлам ағысын
</w:t>
      </w:r>
    </w:p>
    <w:p>
      <w:pPr>
        <w:spacing w:after="0"/>
        <w:ind w:left="0"/>
        <w:jc w:val="both"/>
      </w:pPr>
      <w:r>
        <w:rPr>
          <w:rFonts w:ascii="Times New Roman"/>
          <w:b w:val="false"/>
          <w:i w:val="false"/>
          <w:color w:val="000000"/>
          <w:sz w:val="28"/>
        </w:rPr>
        <w:t>
                моделдендiруге арналған немесе қозғаушы iшiндегі
</w:t>
      </w:r>
    </w:p>
    <w:p>
      <w:pPr>
        <w:spacing w:after="0"/>
        <w:ind w:left="0"/>
        <w:jc w:val="both"/>
      </w:pPr>
      <w:r>
        <w:rPr>
          <w:rFonts w:ascii="Times New Roman"/>
          <w:b w:val="false"/>
          <w:i w:val="false"/>
          <w:color w:val="000000"/>
          <w:sz w:val="28"/>
        </w:rPr>
        <w:t>
                тасқынды жете моделдендiруге мүмкiндiк беретiн ұшу
</w:t>
      </w:r>
    </w:p>
    <w:p>
      <w:pPr>
        <w:spacing w:after="0"/>
        <w:ind w:left="0"/>
        <w:jc w:val="both"/>
      </w:pPr>
      <w:r>
        <w:rPr>
          <w:rFonts w:ascii="Times New Roman"/>
          <w:b w:val="false"/>
          <w:i w:val="false"/>
          <w:color w:val="000000"/>
          <w:sz w:val="28"/>
        </w:rPr>
        <w:t>
                сынақтарының деректерiн өңдеуге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b. "Бағдарламалық қамтамасыз ету" әуе газ турбиналық
</w:t>
      </w:r>
    </w:p>
    <w:p>
      <w:pPr>
        <w:spacing w:after="0"/>
        <w:ind w:left="0"/>
        <w:jc w:val="both"/>
      </w:pPr>
      <w:r>
        <w:rPr>
          <w:rFonts w:ascii="Times New Roman"/>
          <w:b w:val="false"/>
          <w:i w:val="false"/>
          <w:color w:val="000000"/>
          <w:sz w:val="28"/>
        </w:rPr>
        <w:t>
                қозғағыштарды, құрастырмаларды немесе құрамдас
</w:t>
      </w:r>
    </w:p>
    <w:p>
      <w:pPr>
        <w:spacing w:after="0"/>
        <w:ind w:left="0"/>
        <w:jc w:val="both"/>
      </w:pPr>
      <w:r>
        <w:rPr>
          <w:rFonts w:ascii="Times New Roman"/>
          <w:b w:val="false"/>
          <w:i w:val="false"/>
          <w:color w:val="000000"/>
          <w:sz w:val="28"/>
        </w:rPr>
        <w:t>
                бөлiктердi сынақтан өткiзуге арналған, уақыттың нақты
</w:t>
      </w:r>
    </w:p>
    <w:p>
      <w:pPr>
        <w:spacing w:after="0"/>
        <w:ind w:left="0"/>
        <w:jc w:val="both"/>
      </w:pPr>
      <w:r>
        <w:rPr>
          <w:rFonts w:ascii="Times New Roman"/>
          <w:b w:val="false"/>
          <w:i w:val="false"/>
          <w:color w:val="000000"/>
          <w:sz w:val="28"/>
        </w:rPr>
        <w:t>
                шамасындағы деректердi қорыту, қайта жасау және талдау
</w:t>
      </w:r>
    </w:p>
    <w:p>
      <w:pPr>
        <w:spacing w:after="0"/>
        <w:ind w:left="0"/>
        <w:jc w:val="both"/>
      </w:pPr>
      <w:r>
        <w:rPr>
          <w:rFonts w:ascii="Times New Roman"/>
          <w:b w:val="false"/>
          <w:i w:val="false"/>
          <w:color w:val="000000"/>
          <w:sz w:val="28"/>
        </w:rPr>
        <w:t>
                үшiн арнайы әзiрленген және сыналып отырған бұйымдарды
</w:t>
      </w:r>
    </w:p>
    <w:p>
      <w:pPr>
        <w:spacing w:after="0"/>
        <w:ind w:left="0"/>
        <w:jc w:val="both"/>
      </w:pPr>
      <w:r>
        <w:rPr>
          <w:rFonts w:ascii="Times New Roman"/>
          <w:b w:val="false"/>
          <w:i w:val="false"/>
          <w:color w:val="000000"/>
          <w:sz w:val="28"/>
        </w:rPr>
        <w:t>
                немесе сынақ барысындағы сынақтардың талаптарын
</w:t>
      </w:r>
    </w:p>
    <w:p>
      <w:pPr>
        <w:spacing w:after="0"/>
        <w:ind w:left="0"/>
        <w:jc w:val="both"/>
      </w:pPr>
      <w:r>
        <w:rPr>
          <w:rFonts w:ascii="Times New Roman"/>
          <w:b w:val="false"/>
          <w:i w:val="false"/>
          <w:color w:val="000000"/>
          <w:sz w:val="28"/>
        </w:rPr>
        <w:t>
                динамикалық құруды қоса, керi байланысты қамтамасыз
</w:t>
      </w:r>
    </w:p>
    <w:p>
      <w:pPr>
        <w:spacing w:after="0"/>
        <w:ind w:left="0"/>
        <w:jc w:val="both"/>
      </w:pPr>
      <w:r>
        <w:rPr>
          <w:rFonts w:ascii="Times New Roman"/>
          <w:b w:val="false"/>
          <w:i w:val="false"/>
          <w:color w:val="000000"/>
          <w:sz w:val="28"/>
        </w:rPr>
        <w:t>
                етуге қабiлетті;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d. Ротор қалақтарының клиренсiн бақылауға арналған белсендi
</w:t>
      </w:r>
    </w:p>
    <w:p>
      <w:pPr>
        <w:spacing w:after="0"/>
        <w:ind w:left="0"/>
        <w:jc w:val="both"/>
      </w:pPr>
      <w:r>
        <w:rPr>
          <w:rFonts w:ascii="Times New Roman"/>
          <w:b w:val="false"/>
          <w:i w:val="false"/>
          <w:color w:val="000000"/>
          <w:sz w:val="28"/>
        </w:rPr>
        <w:t>
                компенсациялық жүйелердi пайдалану үшiн талап етiлетін
</w:t>
      </w:r>
    </w:p>
    <w:p>
      <w:pPr>
        <w:spacing w:after="0"/>
        <w:ind w:left="0"/>
        <w:jc w:val="both"/>
      </w:pPr>
      <w:r>
        <w:rPr>
          <w:rFonts w:ascii="Times New Roman"/>
          <w:b w:val="false"/>
          <w:i w:val="false"/>
          <w:color w:val="000000"/>
          <w:sz w:val="28"/>
        </w:rPr>
        <w:t>
                "Бағдарламалық тест", "объектiнiң коды" немесе машина
</w:t>
      </w:r>
    </w:p>
    <w:p>
      <w:pPr>
        <w:spacing w:after="0"/>
        <w:ind w:left="0"/>
        <w:jc w:val="both"/>
      </w:pPr>
      <w:r>
        <w:rPr>
          <w:rFonts w:ascii="Times New Roman"/>
          <w:b w:val="false"/>
          <w:i w:val="false"/>
          <w:color w:val="000000"/>
          <w:sz w:val="28"/>
        </w:rPr>
        <w:t>
                коды түрiндегi "Бағдарламалық қамтамасыз ету".
</w:t>
      </w:r>
    </w:p>
    <w:p>
      <w:pPr>
        <w:spacing w:after="0"/>
        <w:ind w:left="0"/>
        <w:jc w:val="both"/>
      </w:pPr>
      <w:r>
        <w:rPr>
          <w:rFonts w:ascii="Times New Roman"/>
          <w:b w:val="false"/>
          <w:i w:val="false"/>
          <w:color w:val="000000"/>
          <w:sz w:val="28"/>
        </w:rPr>
        <w:t>
                Ескерту: 9D004-тармағы бойынша бақыланбайтын немесе
</w:t>
      </w:r>
    </w:p>
    <w:p>
      <w:pPr>
        <w:spacing w:after="0"/>
        <w:ind w:left="0"/>
        <w:jc w:val="both"/>
      </w:pPr>
      <w:r>
        <w:rPr>
          <w:rFonts w:ascii="Times New Roman"/>
          <w:b w:val="false"/>
          <w:i w:val="false"/>
          <w:color w:val="000000"/>
          <w:sz w:val="28"/>
        </w:rPr>
        <w:t>
                         клиренстiң белсендi компенсациясымен басқарылатын
</w:t>
      </w:r>
    </w:p>
    <w:p>
      <w:pPr>
        <w:spacing w:after="0"/>
        <w:ind w:left="0"/>
        <w:jc w:val="both"/>
      </w:pPr>
      <w:r>
        <w:rPr>
          <w:rFonts w:ascii="Times New Roman"/>
          <w:b w:val="false"/>
          <w:i w:val="false"/>
          <w:color w:val="000000"/>
          <w:sz w:val="28"/>
        </w:rPr>
        <w:t>
                         жүйелердi калибрлеу, жөндеу немесе жаңғыртуға
</w:t>
      </w:r>
    </w:p>
    <w:p>
      <w:pPr>
        <w:spacing w:after="0"/>
        <w:ind w:left="0"/>
        <w:jc w:val="both"/>
      </w:pPr>
      <w:r>
        <w:rPr>
          <w:rFonts w:ascii="Times New Roman"/>
          <w:b w:val="false"/>
          <w:i w:val="false"/>
          <w:color w:val="000000"/>
          <w:sz w:val="28"/>
        </w:rPr>
        <w:t>
                         байланысты техникалық қызмет көрсету үшін
</w:t>
      </w:r>
    </w:p>
    <w:p>
      <w:pPr>
        <w:spacing w:after="0"/>
        <w:ind w:left="0"/>
        <w:jc w:val="both"/>
      </w:pPr>
      <w:r>
        <w:rPr>
          <w:rFonts w:ascii="Times New Roman"/>
          <w:b w:val="false"/>
          <w:i w:val="false"/>
          <w:color w:val="000000"/>
          <w:sz w:val="28"/>
        </w:rPr>
        <w:t>
                         талап етілетiн жабдықтардың құрамына кiретiн
</w:t>
      </w:r>
    </w:p>
    <w:p>
      <w:pPr>
        <w:spacing w:after="0"/>
        <w:ind w:left="0"/>
        <w:jc w:val="both"/>
      </w:pPr>
      <w:r>
        <w:rPr>
          <w:rFonts w:ascii="Times New Roman"/>
          <w:b w:val="false"/>
          <w:i w:val="false"/>
          <w:color w:val="000000"/>
          <w:sz w:val="28"/>
        </w:rPr>
        <w:t>
                         "бағдарламалық қамтамасыз ету"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9D101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9А001, 9А005, 9А006.d., 9А006.g., 9А007.а., 9А008.d.,         
</w:t>
      </w:r>
    </w:p>
    <w:p>
      <w:pPr>
        <w:spacing w:after="0"/>
        <w:ind w:left="0"/>
        <w:jc w:val="both"/>
      </w:pPr>
      <w:r>
        <w:rPr>
          <w:rFonts w:ascii="Times New Roman"/>
          <w:b w:val="false"/>
          <w:i w:val="false"/>
          <w:color w:val="000000"/>
          <w:sz w:val="28"/>
        </w:rPr>
        <w:t>
             9А009.а., 9А010.d., 9А011, 9А101, 9А105, 9А106.с., 9а106.d.,  
</w:t>
      </w:r>
    </w:p>
    <w:p>
      <w:pPr>
        <w:spacing w:after="0"/>
        <w:ind w:left="0"/>
        <w:jc w:val="both"/>
      </w:pPr>
      <w:r>
        <w:rPr>
          <w:rFonts w:ascii="Times New Roman"/>
          <w:b w:val="false"/>
          <w:i w:val="false"/>
          <w:color w:val="000000"/>
          <w:sz w:val="28"/>
        </w:rPr>
        <w:t>
             9А107, 9А108.с., 9А109, 9А111, 9А115.а., 9А116.d., 9А117      
</w:t>
      </w:r>
    </w:p>
    <w:p>
      <w:pPr>
        <w:spacing w:after="0"/>
        <w:ind w:left="0"/>
        <w:jc w:val="both"/>
      </w:pPr>
      <w:r>
        <w:rPr>
          <w:rFonts w:ascii="Times New Roman"/>
          <w:b w:val="false"/>
          <w:i w:val="false"/>
          <w:color w:val="000000"/>
          <w:sz w:val="28"/>
        </w:rPr>
        <w:t>
             немесе 9В118-тармақтары бойынша бақыланатын тауарлармен бiрге
</w:t>
      </w:r>
    </w:p>
    <w:p>
      <w:pPr>
        <w:spacing w:after="0"/>
        <w:ind w:left="0"/>
        <w:jc w:val="both"/>
      </w:pPr>
      <w:r>
        <w:rPr>
          <w:rFonts w:ascii="Times New Roman"/>
          <w:b w:val="false"/>
          <w:i w:val="false"/>
          <w:color w:val="000000"/>
          <w:sz w:val="28"/>
        </w:rPr>
        <w:t>
             "пайдалану" үшiн арнайы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9D103        "Бағдарламалық қамтамасыз ету" 9А004-тармағы бойынша
</w:t>
      </w:r>
    </w:p>
    <w:p>
      <w:pPr>
        <w:spacing w:after="0"/>
        <w:ind w:left="0"/>
        <w:jc w:val="both"/>
      </w:pPr>
      <w:r>
        <w:rPr>
          <w:rFonts w:ascii="Times New Roman"/>
          <w:b w:val="false"/>
          <w:i w:val="false"/>
          <w:color w:val="000000"/>
          <w:sz w:val="28"/>
        </w:rPr>
        <w:t>
(М)          бақыланып отырған космостық аппараттарды, 9А104-тармағы
</w:t>
      </w:r>
    </w:p>
    <w:p>
      <w:pPr>
        <w:spacing w:after="0"/>
        <w:ind w:left="0"/>
        <w:jc w:val="both"/>
      </w:pPr>
      <w:r>
        <w:rPr>
          <w:rFonts w:ascii="Times New Roman"/>
          <w:b w:val="false"/>
          <w:i w:val="false"/>
          <w:color w:val="000000"/>
          <w:sz w:val="28"/>
        </w:rPr>
        <w:t>
(IV)         бойынша бақыланып отырған ракета-зондтарды, немесе 9А005,
</w:t>
      </w:r>
    </w:p>
    <w:p>
      <w:pPr>
        <w:spacing w:after="0"/>
        <w:ind w:left="0"/>
        <w:jc w:val="both"/>
      </w:pPr>
      <w:r>
        <w:rPr>
          <w:rFonts w:ascii="Times New Roman"/>
          <w:b w:val="false"/>
          <w:i w:val="false"/>
          <w:color w:val="000000"/>
          <w:sz w:val="28"/>
        </w:rPr>
        <w:t>
             9А007, 9А105.а., 9А106, 9А108, 9А116 немесе 9А119-тармақтары
</w:t>
      </w:r>
    </w:p>
    <w:p>
      <w:pPr>
        <w:spacing w:after="0"/>
        <w:ind w:left="0"/>
        <w:jc w:val="both"/>
      </w:pPr>
      <w:r>
        <w:rPr>
          <w:rFonts w:ascii="Times New Roman"/>
          <w:b w:val="false"/>
          <w:i w:val="false"/>
          <w:color w:val="000000"/>
          <w:sz w:val="28"/>
        </w:rPr>
        <w:t>
             бойынша бақыланып отырған кiшi жүйелердi моделдендiру,
</w:t>
      </w:r>
    </w:p>
    <w:p>
      <w:pPr>
        <w:spacing w:after="0"/>
        <w:ind w:left="0"/>
        <w:jc w:val="both"/>
      </w:pPr>
      <w:r>
        <w:rPr>
          <w:rFonts w:ascii="Times New Roman"/>
          <w:b w:val="false"/>
          <w:i w:val="false"/>
          <w:color w:val="000000"/>
          <w:sz w:val="28"/>
        </w:rPr>
        <w:t>
             жобалау немесе интеграциялау үшiн арнайы әзiрленген.
</w:t>
      </w:r>
    </w:p>
    <w:p>
      <w:pPr>
        <w:spacing w:after="0"/>
        <w:ind w:left="0"/>
        <w:jc w:val="both"/>
      </w:pPr>
      <w:r>
        <w:rPr>
          <w:rFonts w:ascii="Times New Roman"/>
          <w:b w:val="false"/>
          <w:i w:val="false"/>
          <w:color w:val="000000"/>
          <w:sz w:val="28"/>
        </w:rPr>
        <w:t>
             Ескерту: "Бағдарламалық қамтамасыз ету", 9D103-тармағында
</w:t>
      </w:r>
    </w:p>
    <w:p>
      <w:pPr>
        <w:spacing w:after="0"/>
        <w:ind w:left="0"/>
        <w:jc w:val="both"/>
      </w:pPr>
      <w:r>
        <w:rPr>
          <w:rFonts w:ascii="Times New Roman"/>
          <w:b w:val="false"/>
          <w:i w:val="false"/>
          <w:color w:val="000000"/>
          <w:sz w:val="28"/>
        </w:rPr>
        <w:t>
                      көрсетiлгендер және олар 4А102-тармағында
</w:t>
      </w:r>
    </w:p>
    <w:p>
      <w:pPr>
        <w:spacing w:after="0"/>
        <w:ind w:left="0"/>
        <w:jc w:val="both"/>
      </w:pPr>
      <w:r>
        <w:rPr>
          <w:rFonts w:ascii="Times New Roman"/>
          <w:b w:val="false"/>
          <w:i w:val="false"/>
          <w:color w:val="000000"/>
          <w:sz w:val="28"/>
        </w:rPr>
        <w:t>
                      көрсетілген арнайы әзiрленген аппараттық құралдармен
</w:t>
      </w:r>
    </w:p>
    <w:p>
      <w:pPr>
        <w:spacing w:after="0"/>
        <w:ind w:left="0"/>
        <w:jc w:val="both"/>
      </w:pPr>
      <w:r>
        <w:rPr>
          <w:rFonts w:ascii="Times New Roman"/>
          <w:b w:val="false"/>
          <w:i w:val="false"/>
          <w:color w:val="000000"/>
          <w:sz w:val="28"/>
        </w:rPr>
        <w:t>
                      бiрiккен жағдайда бақыланатын болып қалады.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9Е001-ден 9Е003-ке дейiнгi тармақтарда көрсетiлген
</w:t>
      </w:r>
    </w:p>
    <w:p>
      <w:pPr>
        <w:spacing w:after="0"/>
        <w:ind w:left="0"/>
        <w:jc w:val="both"/>
      </w:pPr>
      <w:r>
        <w:rPr>
          <w:rFonts w:ascii="Times New Roman"/>
          <w:b w:val="false"/>
          <w:i w:val="false"/>
          <w:color w:val="000000"/>
          <w:sz w:val="28"/>
        </w:rPr>
        <w:t>
                      газ турбиналық қозғағыштарға арналған "технология"
</w:t>
      </w:r>
    </w:p>
    <w:p>
      <w:pPr>
        <w:spacing w:after="0"/>
        <w:ind w:left="0"/>
        <w:jc w:val="both"/>
      </w:pPr>
      <w:r>
        <w:rPr>
          <w:rFonts w:ascii="Times New Roman"/>
          <w:b w:val="false"/>
          <w:i w:val="false"/>
          <w:color w:val="000000"/>
          <w:sz w:val="28"/>
        </w:rPr>
        <w:t>
                      "әзiрлемелер" немесе "өндiрiстер", егер олар         
</w:t>
      </w:r>
    </w:p>
    <w:p>
      <w:pPr>
        <w:spacing w:after="0"/>
        <w:ind w:left="0"/>
        <w:jc w:val="both"/>
      </w:pPr>
      <w:r>
        <w:rPr>
          <w:rFonts w:ascii="Times New Roman"/>
          <w:b w:val="false"/>
          <w:i w:val="false"/>
          <w:color w:val="000000"/>
          <w:sz w:val="28"/>
        </w:rPr>
        <w:t>
                      жөндеуге, қалпына келтiруге немесе күрделi жөндеуге  
</w:t>
      </w:r>
    </w:p>
    <w:p>
      <w:pPr>
        <w:spacing w:after="0"/>
        <w:ind w:left="0"/>
        <w:jc w:val="both"/>
      </w:pPr>
      <w:r>
        <w:rPr>
          <w:rFonts w:ascii="Times New Roman"/>
          <w:b w:val="false"/>
          <w:i w:val="false"/>
          <w:color w:val="000000"/>
          <w:sz w:val="28"/>
        </w:rPr>
        <w:t>
                      "қолданылуы" "технология" ретінде пайдаланылса,      
</w:t>
      </w:r>
    </w:p>
    <w:p>
      <w:pPr>
        <w:spacing w:after="0"/>
        <w:ind w:left="0"/>
        <w:jc w:val="both"/>
      </w:pPr>
      <w:r>
        <w:rPr>
          <w:rFonts w:ascii="Times New Roman"/>
          <w:b w:val="false"/>
          <w:i w:val="false"/>
          <w:color w:val="000000"/>
          <w:sz w:val="28"/>
        </w:rPr>
        <w:t>
                      бақыланатын болып қалады. Блоктарды калибрлеуге,     
</w:t>
      </w:r>
    </w:p>
    <w:p>
      <w:pPr>
        <w:spacing w:after="0"/>
        <w:ind w:left="0"/>
        <w:jc w:val="both"/>
      </w:pPr>
      <w:r>
        <w:rPr>
          <w:rFonts w:ascii="Times New Roman"/>
          <w:b w:val="false"/>
          <w:i w:val="false"/>
          <w:color w:val="000000"/>
          <w:sz w:val="28"/>
        </w:rPr>
        <w:t>
                      ақауын табуға немесе ақаулы немесе зақымданғандарын  
</w:t>
      </w:r>
    </w:p>
    <w:p>
      <w:pPr>
        <w:spacing w:after="0"/>
        <w:ind w:left="0"/>
        <w:jc w:val="both"/>
      </w:pPr>
      <w:r>
        <w:rPr>
          <w:rFonts w:ascii="Times New Roman"/>
          <w:b w:val="false"/>
          <w:i w:val="false"/>
          <w:color w:val="000000"/>
          <w:sz w:val="28"/>
        </w:rPr>
        <w:t>
                      ауыстыруға тiкелей байланысты, қозғағыштарды         
</w:t>
      </w:r>
    </w:p>
    <w:p>
      <w:pPr>
        <w:spacing w:after="0"/>
        <w:ind w:left="0"/>
        <w:jc w:val="both"/>
      </w:pPr>
      <w:r>
        <w:rPr>
          <w:rFonts w:ascii="Times New Roman"/>
          <w:b w:val="false"/>
          <w:i w:val="false"/>
          <w:color w:val="000000"/>
          <w:sz w:val="28"/>
        </w:rPr>
        <w:t>
                      тұтастай немесе олардың модулдерiн ауыстыруды қоса,  
</w:t>
      </w:r>
    </w:p>
    <w:p>
      <w:pPr>
        <w:spacing w:after="0"/>
        <w:ind w:left="0"/>
        <w:jc w:val="both"/>
      </w:pPr>
      <w:r>
        <w:rPr>
          <w:rFonts w:ascii="Times New Roman"/>
          <w:b w:val="false"/>
          <w:i w:val="false"/>
          <w:color w:val="000000"/>
          <w:sz w:val="28"/>
        </w:rPr>
        <w:t>
                      iске қосу қызметiне арналған техникалық деректер,    
</w:t>
      </w:r>
    </w:p>
    <w:p>
      <w:pPr>
        <w:spacing w:after="0"/>
        <w:ind w:left="0"/>
        <w:jc w:val="both"/>
      </w:pPr>
      <w:r>
        <w:rPr>
          <w:rFonts w:ascii="Times New Roman"/>
          <w:b w:val="false"/>
          <w:i w:val="false"/>
          <w:color w:val="000000"/>
          <w:sz w:val="28"/>
        </w:rPr>
        <w:t>
                      чертеждар немесе құжаттамалар бақыланбайды.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9Е001        "Технология", 9А001.с., 9А004-тен 9А011-ге дейiнгi, 9В немесе
</w:t>
      </w:r>
    </w:p>
    <w:p>
      <w:pPr>
        <w:spacing w:after="0"/>
        <w:ind w:left="0"/>
        <w:jc w:val="both"/>
      </w:pPr>
      <w:r>
        <w:rPr>
          <w:rFonts w:ascii="Times New Roman"/>
          <w:b w:val="false"/>
          <w:i w:val="false"/>
          <w:color w:val="000000"/>
          <w:sz w:val="28"/>
        </w:rPr>
        <w:t>
(W1&amp;2-X)     9D-тармақтары бойынша бақыланып отырған жабдықтарды немесе    
</w:t>
      </w:r>
    </w:p>
    <w:p>
      <w:pPr>
        <w:spacing w:after="0"/>
        <w:ind w:left="0"/>
        <w:jc w:val="both"/>
      </w:pPr>
      <w:r>
        <w:rPr>
          <w:rFonts w:ascii="Times New Roman"/>
          <w:b w:val="false"/>
          <w:i w:val="false"/>
          <w:color w:val="000000"/>
          <w:sz w:val="28"/>
        </w:rPr>
        <w:t>
             "бағдарламалық қамтамасыз етудi" "әзiрлеуге" арналған жалпы   
</w:t>
      </w:r>
    </w:p>
    <w:p>
      <w:pPr>
        <w:spacing w:after="0"/>
        <w:ind w:left="0"/>
        <w:jc w:val="both"/>
      </w:pPr>
      <w:r>
        <w:rPr>
          <w:rFonts w:ascii="Times New Roman"/>
          <w:b w:val="false"/>
          <w:i w:val="false"/>
          <w:color w:val="000000"/>
          <w:sz w:val="28"/>
        </w:rPr>
        <w:t>
             технологиялық ескертулерге сәйкес.
</w:t>
      </w:r>
    </w:p>
    <w:p>
      <w:pPr>
        <w:spacing w:after="0"/>
        <w:ind w:left="0"/>
        <w:jc w:val="both"/>
      </w:pPr>
      <w:r>
        <w:rPr>
          <w:rFonts w:ascii="Times New Roman"/>
          <w:b w:val="false"/>
          <w:i w:val="false"/>
          <w:color w:val="000000"/>
          <w:sz w:val="28"/>
        </w:rPr>
        <w:t>
(М),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9Е002        "Технология", 9А001.с., 9А004-тен 9А011-ге дейiнгi, немесе 9В-
</w:t>
      </w:r>
    </w:p>
    <w:p>
      <w:pPr>
        <w:spacing w:after="0"/>
        <w:ind w:left="0"/>
        <w:jc w:val="both"/>
      </w:pPr>
      <w:r>
        <w:rPr>
          <w:rFonts w:ascii="Times New Roman"/>
          <w:b w:val="false"/>
          <w:i w:val="false"/>
          <w:color w:val="000000"/>
          <w:sz w:val="28"/>
        </w:rPr>
        <w:t>
(W1&amp;2-X)     тармақтары бойынша бақыланып отырған жабдықтарды "өндіруге"   
</w:t>
      </w:r>
    </w:p>
    <w:p>
      <w:pPr>
        <w:spacing w:after="0"/>
        <w:ind w:left="0"/>
        <w:jc w:val="both"/>
      </w:pPr>
      <w:r>
        <w:rPr>
          <w:rFonts w:ascii="Times New Roman"/>
          <w:b w:val="false"/>
          <w:i w:val="false"/>
          <w:color w:val="000000"/>
          <w:sz w:val="28"/>
        </w:rPr>
        <w:t>
             арналған жалпы технологиялық ескертулерге сәйкес.
</w:t>
      </w:r>
    </w:p>
    <w:p>
      <w:pPr>
        <w:spacing w:after="0"/>
        <w:ind w:left="0"/>
        <w:jc w:val="both"/>
      </w:pPr>
      <w:r>
        <w:rPr>
          <w:rFonts w:ascii="Times New Roman"/>
          <w:b w:val="false"/>
          <w:i w:val="false"/>
          <w:color w:val="000000"/>
          <w:sz w:val="28"/>
        </w:rPr>
        <w:t>
(М), (IV)
</w:t>
      </w:r>
    </w:p>
    <w:p>
      <w:pPr>
        <w:spacing w:after="0"/>
        <w:ind w:left="0"/>
        <w:jc w:val="both"/>
      </w:pPr>
      <w:r>
        <w:rPr>
          <w:rFonts w:ascii="Times New Roman"/>
          <w:b w:val="false"/>
          <w:i w:val="false"/>
          <w:color w:val="000000"/>
          <w:sz w:val="28"/>
        </w:rPr>
        <w:t>
             Ескерту: "Технология" бойынша жөндеу жөнiндегi бақыланып
</w:t>
      </w:r>
    </w:p>
    <w:p>
      <w:pPr>
        <w:spacing w:after="0"/>
        <w:ind w:left="0"/>
        <w:jc w:val="both"/>
      </w:pPr>
      <w:r>
        <w:rPr>
          <w:rFonts w:ascii="Times New Roman"/>
          <w:b w:val="false"/>
          <w:i w:val="false"/>
          <w:color w:val="000000"/>
          <w:sz w:val="28"/>
        </w:rPr>
        <w:t>
                      отырған құрылымдарды, ламинаттарды немесе
</w:t>
      </w:r>
    </w:p>
    <w:p>
      <w:pPr>
        <w:spacing w:after="0"/>
        <w:ind w:left="0"/>
        <w:jc w:val="both"/>
      </w:pPr>
      <w:r>
        <w:rPr>
          <w:rFonts w:ascii="Times New Roman"/>
          <w:b w:val="false"/>
          <w:i w:val="false"/>
          <w:color w:val="000000"/>
          <w:sz w:val="28"/>
        </w:rPr>
        <w:t>
                      материалдарды 1Е002.f.-тармақтан қараңыздар.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9Е003        Басқа "технология", олар мынадай: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Төменде аталған құрамдас бөлiктерiн немесе газ турбиналық
</w:t>
      </w:r>
    </w:p>
    <w:p>
      <w:pPr>
        <w:spacing w:after="0"/>
        <w:ind w:left="0"/>
        <w:jc w:val="both"/>
      </w:pPr>
      <w:r>
        <w:rPr>
          <w:rFonts w:ascii="Times New Roman"/>
          <w:b w:val="false"/>
          <w:i w:val="false"/>
          <w:color w:val="000000"/>
          <w:sz w:val="28"/>
        </w:rPr>
        <w:t>
                қозғағыштар жүйелерiнiң кез келгенiн "әзiрлеуге" немесе
</w:t>
      </w:r>
    </w:p>
    <w:p>
      <w:pPr>
        <w:spacing w:after="0"/>
        <w:ind w:left="0"/>
        <w:jc w:val="both"/>
      </w:pPr>
      <w:r>
        <w:rPr>
          <w:rFonts w:ascii="Times New Roman"/>
          <w:b w:val="false"/>
          <w:i w:val="false"/>
          <w:color w:val="000000"/>
          <w:sz w:val="28"/>
        </w:rPr>
        <w:t>
                "өндiруге" "талап етiлетін" "Технология":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(W1&amp;-2)         1. Газ турбинасының күректерi, 1273 К (1000 С)
</w:t>
      </w:r>
    </w:p>
    <w:p>
      <w:pPr>
        <w:spacing w:after="0"/>
        <w:ind w:left="0"/>
        <w:jc w:val="both"/>
      </w:pPr>
      <w:r>
        <w:rPr>
          <w:rFonts w:ascii="Times New Roman"/>
          <w:b w:val="false"/>
          <w:i w:val="false"/>
          <w:color w:val="000000"/>
          <w:sz w:val="28"/>
        </w:rPr>
        <w:t>
                   температура және 200 МПа қысымы кезiнде 400 б. астам
</w:t>
      </w:r>
    </w:p>
    <w:p>
      <w:pPr>
        <w:spacing w:after="0"/>
        <w:ind w:left="0"/>
        <w:jc w:val="both"/>
      </w:pPr>
      <w:r>
        <w:rPr>
          <w:rFonts w:ascii="Times New Roman"/>
          <w:b w:val="false"/>
          <w:i w:val="false"/>
          <w:color w:val="000000"/>
          <w:sz w:val="28"/>
        </w:rPr>
        <w:t>
                   сынуға қарсы тұратын уақыты бар материалдар
</w:t>
      </w:r>
    </w:p>
    <w:p>
      <w:pPr>
        <w:spacing w:after="0"/>
        <w:ind w:left="0"/>
        <w:jc w:val="both"/>
      </w:pPr>
      <w:r>
        <w:rPr>
          <w:rFonts w:ascii="Times New Roman"/>
          <w:b w:val="false"/>
          <w:i w:val="false"/>
          <w:color w:val="000000"/>
          <w:sz w:val="28"/>
        </w:rPr>
        <w:t>
                   қасиеттерiнiң орташа көрсеткiштерiн негiзге ала отырып,
</w:t>
      </w:r>
    </w:p>
    <w:p>
      <w:pPr>
        <w:spacing w:after="0"/>
        <w:ind w:left="0"/>
        <w:jc w:val="both"/>
      </w:pPr>
      <w:r>
        <w:rPr>
          <w:rFonts w:ascii="Times New Roman"/>
          <w:b w:val="false"/>
          <w:i w:val="false"/>
          <w:color w:val="000000"/>
          <w:sz w:val="28"/>
        </w:rPr>
        <w:t>
                   кристалдандырылған немесе монокристалды құймалардан
</w:t>
      </w:r>
    </w:p>
    <w:p>
      <w:pPr>
        <w:spacing w:after="0"/>
        <w:ind w:left="0"/>
        <w:jc w:val="both"/>
      </w:pPr>
      <w:r>
        <w:rPr>
          <w:rFonts w:ascii="Times New Roman"/>
          <w:b w:val="false"/>
          <w:i w:val="false"/>
          <w:color w:val="000000"/>
          <w:sz w:val="28"/>
        </w:rPr>
        <w:t>
                   алынған қалақтар немесе жылу сақтайтын былғары
</w:t>
      </w:r>
    </w:p>
    <w:p>
      <w:pPr>
        <w:spacing w:after="0"/>
        <w:ind w:left="0"/>
        <w:jc w:val="both"/>
      </w:pPr>
      <w:r>
        <w:rPr>
          <w:rFonts w:ascii="Times New Roman"/>
          <w:b w:val="false"/>
          <w:i w:val="false"/>
          <w:color w:val="000000"/>
          <w:sz w:val="28"/>
        </w:rPr>
        <w:t>
                   қапшықтар;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(W1)            2. 1813 К (1540 С)-тан астам камерадан немесе жану
</w:t>
      </w:r>
    </w:p>
    <w:p>
      <w:pPr>
        <w:spacing w:after="0"/>
        <w:ind w:left="0"/>
        <w:jc w:val="both"/>
      </w:pPr>
      <w:r>
        <w:rPr>
          <w:rFonts w:ascii="Times New Roman"/>
          <w:b w:val="false"/>
          <w:i w:val="false"/>
          <w:color w:val="000000"/>
          <w:sz w:val="28"/>
        </w:rPr>
        <w:t>
                   камераларынан шыққанда орташа температура кезінде
</w:t>
      </w:r>
    </w:p>
    <w:p>
      <w:pPr>
        <w:spacing w:after="0"/>
        <w:ind w:left="0"/>
        <w:jc w:val="both"/>
      </w:pPr>
      <w:r>
        <w:rPr>
          <w:rFonts w:ascii="Times New Roman"/>
          <w:b w:val="false"/>
          <w:i w:val="false"/>
          <w:color w:val="000000"/>
          <w:sz w:val="28"/>
        </w:rPr>
        <w:t>
                   жұмыс жасайтын, құрамында термикалық бөлiнген жылу
</w:t>
      </w:r>
    </w:p>
    <w:p>
      <w:pPr>
        <w:spacing w:after="0"/>
        <w:ind w:left="0"/>
        <w:jc w:val="both"/>
      </w:pPr>
      <w:r>
        <w:rPr>
          <w:rFonts w:ascii="Times New Roman"/>
          <w:b w:val="false"/>
          <w:i w:val="false"/>
          <w:color w:val="000000"/>
          <w:sz w:val="28"/>
        </w:rPr>
        <w:t>
                   сақтайтын элементтер, металл емес жылу сақтайтын
</w:t>
      </w:r>
    </w:p>
    <w:p>
      <w:pPr>
        <w:spacing w:after="0"/>
        <w:ind w:left="0"/>
        <w:jc w:val="both"/>
      </w:pPr>
      <w:r>
        <w:rPr>
          <w:rFonts w:ascii="Times New Roman"/>
          <w:b w:val="false"/>
          <w:i w:val="false"/>
          <w:color w:val="000000"/>
          <w:sz w:val="28"/>
        </w:rPr>
        <w:t>
                   элементтер немесе металл емес корпус бар көп куполды
</w:t>
      </w:r>
    </w:p>
    <w:p>
      <w:pPr>
        <w:spacing w:after="0"/>
        <w:ind w:left="0"/>
        <w:jc w:val="both"/>
      </w:pPr>
      <w:r>
        <w:rPr>
          <w:rFonts w:ascii="Times New Roman"/>
          <w:b w:val="false"/>
          <w:i w:val="false"/>
          <w:color w:val="000000"/>
          <w:sz w:val="28"/>
        </w:rPr>
        <w:t>
                   жану камералары;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(W1&amp;2-X)        3. 588 К (315 С)-тан жоғары температура кезiнде қолдануға
</w:t>
      </w:r>
    </w:p>
    <w:p>
      <w:pPr>
        <w:spacing w:after="0"/>
        <w:ind w:left="0"/>
        <w:jc w:val="both"/>
      </w:pPr>
      <w:r>
        <w:rPr>
          <w:rFonts w:ascii="Times New Roman"/>
          <w:b w:val="false"/>
          <w:i w:val="false"/>
          <w:color w:val="000000"/>
          <w:sz w:val="28"/>
        </w:rPr>
        <w:t>
                   арналған органикалық "композициялық" материалдардан
</w:t>
      </w:r>
    </w:p>
    <w:p>
      <w:pPr>
        <w:spacing w:after="0"/>
        <w:ind w:left="0"/>
        <w:jc w:val="both"/>
      </w:pPr>
      <w:r>
        <w:rPr>
          <w:rFonts w:ascii="Times New Roman"/>
          <w:b w:val="false"/>
          <w:i w:val="false"/>
          <w:color w:val="000000"/>
          <w:sz w:val="28"/>
        </w:rPr>
        <w:t>
                   немесе 1А002 немесе 1С007-тармақтары бойынша
</w:t>
      </w:r>
    </w:p>
    <w:p>
      <w:pPr>
        <w:spacing w:after="0"/>
        <w:ind w:left="0"/>
        <w:jc w:val="both"/>
      </w:pPr>
      <w:r>
        <w:rPr>
          <w:rFonts w:ascii="Times New Roman"/>
          <w:b w:val="false"/>
          <w:i w:val="false"/>
          <w:color w:val="000000"/>
          <w:sz w:val="28"/>
        </w:rPr>
        <w:t>
                   бақыланып отырған металдан жасалған "матрициялық",
</w:t>
      </w:r>
    </w:p>
    <w:p>
      <w:pPr>
        <w:spacing w:after="0"/>
        <w:ind w:left="0"/>
        <w:jc w:val="both"/>
      </w:pPr>
      <w:r>
        <w:rPr>
          <w:rFonts w:ascii="Times New Roman"/>
          <w:b w:val="false"/>
          <w:i w:val="false"/>
          <w:color w:val="000000"/>
          <w:sz w:val="28"/>
        </w:rPr>
        <w:t>
                   "композициялық", қыштан жасалған "матрициялық",
</w:t>
      </w:r>
    </w:p>
    <w:p>
      <w:pPr>
        <w:spacing w:after="0"/>
        <w:ind w:left="0"/>
        <w:jc w:val="both"/>
      </w:pPr>
      <w:r>
        <w:rPr>
          <w:rFonts w:ascii="Times New Roman"/>
          <w:b w:val="false"/>
          <w:i w:val="false"/>
          <w:color w:val="000000"/>
          <w:sz w:val="28"/>
        </w:rPr>
        <w:t>
                   интерметалдық немесе армирленген интерметалдық
</w:t>
      </w:r>
    </w:p>
    <w:p>
      <w:pPr>
        <w:spacing w:after="0"/>
        <w:ind w:left="0"/>
        <w:jc w:val="both"/>
      </w:pPr>
      <w:r>
        <w:rPr>
          <w:rFonts w:ascii="Times New Roman"/>
          <w:b w:val="false"/>
          <w:i w:val="false"/>
          <w:color w:val="000000"/>
          <w:sz w:val="28"/>
        </w:rPr>
        <w:t>
                   материалдардан жасалған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(W1)            4. 1323 К (1050 С) және одан көп температурада газ
</w:t>
      </w:r>
    </w:p>
    <w:p>
      <w:pPr>
        <w:spacing w:after="0"/>
        <w:ind w:left="0"/>
        <w:jc w:val="both"/>
      </w:pPr>
      <w:r>
        <w:rPr>
          <w:rFonts w:ascii="Times New Roman"/>
          <w:b w:val="false"/>
          <w:i w:val="false"/>
          <w:color w:val="000000"/>
          <w:sz w:val="28"/>
        </w:rPr>
        <w:t>
                   тасқынында жұмыс iстеу үшiн жобаланған суытылмаған
</w:t>
      </w:r>
    </w:p>
    <w:p>
      <w:pPr>
        <w:spacing w:after="0"/>
        <w:ind w:left="0"/>
        <w:jc w:val="both"/>
      </w:pPr>
      <w:r>
        <w:rPr>
          <w:rFonts w:ascii="Times New Roman"/>
          <w:b w:val="false"/>
          <w:i w:val="false"/>
          <w:color w:val="000000"/>
          <w:sz w:val="28"/>
        </w:rPr>
        <w:t>
                   турбина күректерi, қалақтар, жылу сақтайтын былғары
</w:t>
      </w:r>
    </w:p>
    <w:p>
      <w:pPr>
        <w:spacing w:after="0"/>
        <w:ind w:left="0"/>
        <w:jc w:val="both"/>
      </w:pPr>
      <w:r>
        <w:rPr>
          <w:rFonts w:ascii="Times New Roman"/>
          <w:b w:val="false"/>
          <w:i w:val="false"/>
          <w:color w:val="000000"/>
          <w:sz w:val="28"/>
        </w:rPr>
        <w:t>
                   қапшықтар және басқа құрамдас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(W1)            5. 1643 К (1370 С) және одан көп температура кезiнде газ
</w:t>
      </w:r>
    </w:p>
    <w:p>
      <w:pPr>
        <w:spacing w:after="0"/>
        <w:ind w:left="0"/>
        <w:jc w:val="both"/>
      </w:pPr>
      <w:r>
        <w:rPr>
          <w:rFonts w:ascii="Times New Roman"/>
          <w:b w:val="false"/>
          <w:i w:val="false"/>
          <w:color w:val="000000"/>
          <w:sz w:val="28"/>
        </w:rPr>
        <w:t>
                   тасқынында жұмыс iстейтiн, 9Е003.а.1-тармағында
</w:t>
      </w:r>
    </w:p>
    <w:p>
      <w:pPr>
        <w:spacing w:after="0"/>
        <w:ind w:left="0"/>
        <w:jc w:val="both"/>
      </w:pPr>
      <w:r>
        <w:rPr>
          <w:rFonts w:ascii="Times New Roman"/>
          <w:b w:val="false"/>
          <w:i w:val="false"/>
          <w:color w:val="000000"/>
          <w:sz w:val="28"/>
        </w:rPr>
        <w:t>
                   көрсетiлгендерден басқа, суытылған турбина күректерi,
</w:t>
      </w:r>
    </w:p>
    <w:p>
      <w:pPr>
        <w:spacing w:after="0"/>
        <w:ind w:left="0"/>
        <w:jc w:val="both"/>
      </w:pPr>
      <w:r>
        <w:rPr>
          <w:rFonts w:ascii="Times New Roman"/>
          <w:b w:val="false"/>
          <w:i w:val="false"/>
          <w:color w:val="000000"/>
          <w:sz w:val="28"/>
        </w:rPr>
        <w:t>
                   қалақтар, жылу сақтайтын былғары қапшықтар;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Қатты қосылыста пайдаланылатын қанатты-диск
</w:t>
      </w:r>
    </w:p>
    <w:p>
      <w:pPr>
        <w:spacing w:after="0"/>
        <w:ind w:left="0"/>
        <w:jc w:val="both"/>
      </w:pPr>
      <w:r>
        <w:rPr>
          <w:rFonts w:ascii="Times New Roman"/>
          <w:b w:val="false"/>
          <w:i w:val="false"/>
          <w:color w:val="000000"/>
          <w:sz w:val="28"/>
        </w:rPr>
        <w:t>
                   турбиналарының бейiнi бар қалақ комбинациялары;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2Е003.b.-тармағы бойынша бақыланып отырған,
</w:t>
      </w:r>
    </w:p>
    <w:p>
      <w:pPr>
        <w:spacing w:after="0"/>
        <w:ind w:left="0"/>
        <w:jc w:val="both"/>
      </w:pPr>
      <w:r>
        <w:rPr>
          <w:rFonts w:ascii="Times New Roman"/>
          <w:b w:val="false"/>
          <w:i w:val="false"/>
          <w:color w:val="000000"/>
          <w:sz w:val="28"/>
        </w:rPr>
        <w:t>
                   "технологияда" "диффуздық дәнекерде" пайдаланылатын
</w:t>
      </w:r>
    </w:p>
    <w:p>
      <w:pPr>
        <w:spacing w:after="0"/>
        <w:ind w:left="0"/>
        <w:jc w:val="both"/>
      </w:pPr>
      <w:r>
        <w:rPr>
          <w:rFonts w:ascii="Times New Roman"/>
          <w:b w:val="false"/>
          <w:i w:val="false"/>
          <w:color w:val="000000"/>
          <w:sz w:val="28"/>
        </w:rPr>
        <w:t>
                   газ турбиналық қозғағыштардың құрамдас бөлiктерi;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8. Газ турбиналық қозғағыштардың жоғары ресурсты
</w:t>
      </w:r>
    </w:p>
    <w:p>
      <w:pPr>
        <w:spacing w:after="0"/>
        <w:ind w:left="0"/>
        <w:jc w:val="both"/>
      </w:pPr>
      <w:r>
        <w:rPr>
          <w:rFonts w:ascii="Times New Roman"/>
          <w:b w:val="false"/>
          <w:i w:val="false"/>
          <w:color w:val="000000"/>
          <w:sz w:val="28"/>
        </w:rPr>
        <w:t>
                   айналмалы құрамдас бөлiктерi, 1С002.b.-тармағы
</w:t>
      </w:r>
    </w:p>
    <w:p>
      <w:pPr>
        <w:spacing w:after="0"/>
        <w:ind w:left="0"/>
        <w:jc w:val="both"/>
      </w:pPr>
      <w:r>
        <w:rPr>
          <w:rFonts w:ascii="Times New Roman"/>
          <w:b w:val="false"/>
          <w:i w:val="false"/>
          <w:color w:val="000000"/>
          <w:sz w:val="28"/>
        </w:rPr>
        <w:t>
                   бойынша бақыланып отырған ұнтақ металлургия әдiсiмен
</w:t>
      </w:r>
    </w:p>
    <w:p>
      <w:pPr>
        <w:spacing w:after="0"/>
        <w:ind w:left="0"/>
        <w:jc w:val="both"/>
      </w:pPr>
      <w:r>
        <w:rPr>
          <w:rFonts w:ascii="Times New Roman"/>
          <w:b w:val="false"/>
          <w:i w:val="false"/>
          <w:color w:val="000000"/>
          <w:sz w:val="28"/>
        </w:rPr>
        <w:t>
                   жасалған пайдаланылатын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9. Газ турбиналық қозғағыштар мен аралас циклдармен
</w:t>
      </w:r>
    </w:p>
    <w:p>
      <w:pPr>
        <w:spacing w:after="0"/>
        <w:ind w:left="0"/>
        <w:jc w:val="both"/>
      </w:pPr>
      <w:r>
        <w:rPr>
          <w:rFonts w:ascii="Times New Roman"/>
          <w:b w:val="false"/>
          <w:i w:val="false"/>
          <w:color w:val="000000"/>
          <w:sz w:val="28"/>
        </w:rPr>
        <w:t>
                   жұмыс iстейтін қозғағыштарға арналған "ФАДЕК" және
</w:t>
      </w:r>
    </w:p>
    <w:p>
      <w:pPr>
        <w:spacing w:after="0"/>
        <w:ind w:left="0"/>
        <w:jc w:val="both"/>
      </w:pPr>
      <w:r>
        <w:rPr>
          <w:rFonts w:ascii="Times New Roman"/>
          <w:b w:val="false"/>
          <w:i w:val="false"/>
          <w:color w:val="000000"/>
          <w:sz w:val="28"/>
        </w:rPr>
        <w:t>
                   оларға қатысты диагностикалардың құрамдас бөлiктерi,
</w:t>
      </w:r>
    </w:p>
    <w:p>
      <w:pPr>
        <w:spacing w:after="0"/>
        <w:ind w:left="0"/>
        <w:jc w:val="both"/>
      </w:pPr>
      <w:r>
        <w:rPr>
          <w:rFonts w:ascii="Times New Roman"/>
          <w:b w:val="false"/>
          <w:i w:val="false"/>
          <w:color w:val="000000"/>
          <w:sz w:val="28"/>
        </w:rPr>
        <w:t>
                   беру құралдары мен арнайы жобаланған құрамдас
</w:t>
      </w:r>
    </w:p>
    <w:p>
      <w:pPr>
        <w:spacing w:after="0"/>
        <w:ind w:left="0"/>
        <w:jc w:val="both"/>
      </w:pPr>
      <w:r>
        <w:rPr>
          <w:rFonts w:ascii="Times New Roman"/>
          <w:b w:val="false"/>
          <w:i w:val="false"/>
          <w:color w:val="000000"/>
          <w:sz w:val="28"/>
        </w:rPr>
        <w:t>
                   бөлiктер;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Газ тасқынының геометриясын реттеу жүйелерi және
</w:t>
      </w:r>
    </w:p>
    <w:p>
      <w:pPr>
        <w:spacing w:after="0"/>
        <w:ind w:left="0"/>
        <w:jc w:val="both"/>
      </w:pPr>
      <w:r>
        <w:rPr>
          <w:rFonts w:ascii="Times New Roman"/>
          <w:b w:val="false"/>
          <w:i w:val="false"/>
          <w:color w:val="000000"/>
          <w:sz w:val="28"/>
        </w:rPr>
        <w:t>
                    тиiстi бақылау жүйелерi:
</w:t>
      </w:r>
    </w:p>
    <w:p>
      <w:pPr>
        <w:spacing w:after="0"/>
        <w:ind w:left="0"/>
        <w:jc w:val="both"/>
      </w:pPr>
      <w:r>
        <w:rPr>
          <w:rFonts w:ascii="Times New Roman"/>
          <w:b w:val="false"/>
          <w:i w:val="false"/>
          <w:color w:val="000000"/>
          <w:sz w:val="28"/>
        </w:rPr>
        <w:t>
                    а. Газ генераторлы турбиналар;
</w:t>
      </w:r>
    </w:p>
    <w:p>
      <w:pPr>
        <w:spacing w:after="0"/>
        <w:ind w:left="0"/>
        <w:jc w:val="both"/>
      </w:pPr>
      <w:r>
        <w:rPr>
          <w:rFonts w:ascii="Times New Roman"/>
          <w:b w:val="false"/>
          <w:i w:val="false"/>
          <w:color w:val="000000"/>
          <w:sz w:val="28"/>
        </w:rPr>
        <w:t>
                    b. Желдеткiштi немесе күш беретін турбиналар;
</w:t>
      </w:r>
    </w:p>
    <w:p>
      <w:pPr>
        <w:spacing w:after="0"/>
        <w:ind w:left="0"/>
        <w:jc w:val="both"/>
      </w:pPr>
      <w:r>
        <w:rPr>
          <w:rFonts w:ascii="Times New Roman"/>
          <w:b w:val="false"/>
          <w:i w:val="false"/>
          <w:color w:val="000000"/>
          <w:sz w:val="28"/>
        </w:rPr>
        <w:t>
                    с. Жылжымалы сопел;
</w:t>
      </w:r>
    </w:p>
    <w:p>
      <w:pPr>
        <w:spacing w:after="0"/>
        <w:ind w:left="0"/>
        <w:jc w:val="both"/>
      </w:pPr>
      <w:r>
        <w:rPr>
          <w:rFonts w:ascii="Times New Roman"/>
          <w:b w:val="false"/>
          <w:i w:val="false"/>
          <w:color w:val="000000"/>
          <w:sz w:val="28"/>
        </w:rPr>
        <w:t>
                    1-ескерту: 9Е003.а.-тармағындағы газ тасқынының
</w:t>
      </w:r>
    </w:p>
    <w:p>
      <w:pPr>
        <w:spacing w:after="0"/>
        <w:ind w:left="0"/>
        <w:jc w:val="both"/>
      </w:pPr>
      <w:r>
        <w:rPr>
          <w:rFonts w:ascii="Times New Roman"/>
          <w:b w:val="false"/>
          <w:i w:val="false"/>
          <w:color w:val="000000"/>
          <w:sz w:val="28"/>
        </w:rPr>
        <w:t>
                               геометриясын реттеу жүйелерi және
</w:t>
      </w:r>
    </w:p>
    <w:p>
      <w:pPr>
        <w:spacing w:after="0"/>
        <w:ind w:left="0"/>
        <w:jc w:val="both"/>
      </w:pPr>
      <w:r>
        <w:rPr>
          <w:rFonts w:ascii="Times New Roman"/>
          <w:b w:val="false"/>
          <w:i w:val="false"/>
          <w:color w:val="000000"/>
          <w:sz w:val="28"/>
        </w:rPr>
        <w:t>
                               тиiстi бақылау жүйелерi кiретiн бағыттаушы
</w:t>
      </w:r>
    </w:p>
    <w:p>
      <w:pPr>
        <w:spacing w:after="0"/>
        <w:ind w:left="0"/>
        <w:jc w:val="both"/>
      </w:pPr>
      <w:r>
        <w:rPr>
          <w:rFonts w:ascii="Times New Roman"/>
          <w:b w:val="false"/>
          <w:i w:val="false"/>
          <w:color w:val="000000"/>
          <w:sz w:val="28"/>
        </w:rPr>
        <w:t>
                               қалақтарды, айналу мөлшерi өзгерген
</w:t>
      </w:r>
    </w:p>
    <w:p>
      <w:pPr>
        <w:spacing w:after="0"/>
        <w:ind w:left="0"/>
        <w:jc w:val="both"/>
      </w:pPr>
      <w:r>
        <w:rPr>
          <w:rFonts w:ascii="Times New Roman"/>
          <w:b w:val="false"/>
          <w:i w:val="false"/>
          <w:color w:val="000000"/>
          <w:sz w:val="28"/>
        </w:rPr>
        <w:t>
                               желдеткiштердi, бұрылмалы статорларды
</w:t>
      </w:r>
    </w:p>
    <w:p>
      <w:pPr>
        <w:spacing w:after="0"/>
        <w:ind w:left="0"/>
        <w:jc w:val="both"/>
      </w:pPr>
      <w:r>
        <w:rPr>
          <w:rFonts w:ascii="Times New Roman"/>
          <w:b w:val="false"/>
          <w:i w:val="false"/>
          <w:color w:val="000000"/>
          <w:sz w:val="28"/>
        </w:rPr>
        <w:t>
                               немесе компрессорларға арналған дренажды
</w:t>
      </w:r>
    </w:p>
    <w:p>
      <w:pPr>
        <w:spacing w:after="0"/>
        <w:ind w:left="0"/>
        <w:jc w:val="both"/>
      </w:pPr>
      <w:r>
        <w:rPr>
          <w:rFonts w:ascii="Times New Roman"/>
          <w:b w:val="false"/>
          <w:i w:val="false"/>
          <w:color w:val="000000"/>
          <w:sz w:val="28"/>
        </w:rPr>
        <w:t>
                               қақпақтарды қамтымайды.
</w:t>
      </w:r>
    </w:p>
    <w:p>
      <w:pPr>
        <w:spacing w:after="0"/>
        <w:ind w:left="0"/>
        <w:jc w:val="both"/>
      </w:pPr>
      <w:r>
        <w:rPr>
          <w:rFonts w:ascii="Times New Roman"/>
          <w:b w:val="false"/>
          <w:i w:val="false"/>
          <w:color w:val="000000"/>
          <w:sz w:val="28"/>
        </w:rPr>
        <w:t>
                    2-ескерту: 9Е003.а.10-тармағы бойынша арту күшінiң
</w:t>
      </w:r>
    </w:p>
    <w:p>
      <w:pPr>
        <w:spacing w:after="0"/>
        <w:ind w:left="0"/>
        <w:jc w:val="both"/>
      </w:pPr>
      <w:r>
        <w:rPr>
          <w:rFonts w:ascii="Times New Roman"/>
          <w:b w:val="false"/>
          <w:i w:val="false"/>
          <w:color w:val="000000"/>
          <w:sz w:val="28"/>
        </w:rPr>
        <w:t>
                               ревесiне арналған газ тасқынының
</w:t>
      </w:r>
    </w:p>
    <w:p>
      <w:pPr>
        <w:spacing w:after="0"/>
        <w:ind w:left="0"/>
        <w:jc w:val="both"/>
      </w:pPr>
      <w:r>
        <w:rPr>
          <w:rFonts w:ascii="Times New Roman"/>
          <w:b w:val="false"/>
          <w:i w:val="false"/>
          <w:color w:val="000000"/>
          <w:sz w:val="28"/>
        </w:rPr>
        <w:t>
                               геометриясын басқару жүйелерiнің
</w:t>
      </w:r>
    </w:p>
    <w:p>
      <w:pPr>
        <w:spacing w:after="0"/>
        <w:ind w:left="0"/>
        <w:jc w:val="both"/>
      </w:pPr>
      <w:r>
        <w:rPr>
          <w:rFonts w:ascii="Times New Roman"/>
          <w:b w:val="false"/>
          <w:i w:val="false"/>
          <w:color w:val="000000"/>
          <w:sz w:val="28"/>
        </w:rPr>
        <w:t>
                               "технологиясы" "әзiрлеу" немесе "өндiрiсi"
</w:t>
      </w:r>
    </w:p>
    <w:p>
      <w:pPr>
        <w:spacing w:after="0"/>
        <w:ind w:left="0"/>
        <w:jc w:val="both"/>
      </w:pPr>
      <w:r>
        <w:rPr>
          <w:rFonts w:ascii="Times New Roman"/>
          <w:b w:val="false"/>
          <w:i w:val="false"/>
          <w:color w:val="000000"/>
          <w:sz w:val="28"/>
        </w:rPr>
        <w:t>
                               бақылауға жатпайды.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Турбиналы былғары қапшықты клиренстiң белсендi
</w:t>
      </w:r>
    </w:p>
    <w:p>
      <w:pPr>
        <w:spacing w:after="0"/>
        <w:ind w:left="0"/>
        <w:jc w:val="both"/>
      </w:pPr>
      <w:r>
        <w:rPr>
          <w:rFonts w:ascii="Times New Roman"/>
          <w:b w:val="false"/>
          <w:i w:val="false"/>
          <w:color w:val="000000"/>
          <w:sz w:val="28"/>
        </w:rPr>
        <w:t>
                    компенсациясының технологиясын, жобалау мен әзiрлеу
</w:t>
      </w:r>
    </w:p>
    <w:p>
      <w:pPr>
        <w:spacing w:after="0"/>
        <w:ind w:left="0"/>
        <w:jc w:val="both"/>
      </w:pPr>
      <w:r>
        <w:rPr>
          <w:rFonts w:ascii="Times New Roman"/>
          <w:b w:val="false"/>
          <w:i w:val="false"/>
          <w:color w:val="000000"/>
          <w:sz w:val="28"/>
        </w:rPr>
        <w:t>
                    деректерiнiң шектеулi базасын пайдаланатын ротор
</w:t>
      </w:r>
    </w:p>
    <w:p>
      <w:pPr>
        <w:spacing w:after="0"/>
        <w:ind w:left="0"/>
        <w:jc w:val="both"/>
      </w:pPr>
      <w:r>
        <w:rPr>
          <w:rFonts w:ascii="Times New Roman"/>
          <w:b w:val="false"/>
          <w:i w:val="false"/>
          <w:color w:val="000000"/>
          <w:sz w:val="28"/>
        </w:rPr>
        <w:t>
                    күректерiн клиренспен басқару жүйелерi;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Өткiнаралық бекiтусiз кең хордалы қуыс күрек;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жабдықтардың кез келгенiн "әзiрлеу" немесе
</w:t>
      </w:r>
    </w:p>
    <w:p>
      <w:pPr>
        <w:spacing w:after="0"/>
        <w:ind w:left="0"/>
        <w:jc w:val="both"/>
      </w:pPr>
      <w:r>
        <w:rPr>
          <w:rFonts w:ascii="Times New Roman"/>
          <w:b w:val="false"/>
          <w:i w:val="false"/>
          <w:color w:val="000000"/>
          <w:sz w:val="28"/>
        </w:rPr>
        <w:t>
                "өндiру" үшiн "талап етілетiн" "технология":
</w:t>
      </w:r>
    </w:p>
    <w:p>
      <w:pPr>
        <w:spacing w:after="0"/>
        <w:ind w:left="0"/>
        <w:jc w:val="both"/>
      </w:pPr>
      <w:r>
        <w:rPr>
          <w:rFonts w:ascii="Times New Roman"/>
          <w:b w:val="false"/>
          <w:i w:val="false"/>
          <w:color w:val="000000"/>
          <w:sz w:val="28"/>
        </w:rPr>
        <w:t>
                1. Контактiсiз беру құралымен жабдықталған, деректердi
</w:t>
      </w:r>
    </w:p>
    <w:p>
      <w:pPr>
        <w:spacing w:after="0"/>
        <w:ind w:left="0"/>
        <w:jc w:val="both"/>
      </w:pPr>
      <w:r>
        <w:rPr>
          <w:rFonts w:ascii="Times New Roman"/>
          <w:b w:val="false"/>
          <w:i w:val="false"/>
          <w:color w:val="000000"/>
          <w:sz w:val="28"/>
        </w:rPr>
        <w:t>
                   алғашқы сезiлгеннен бастап ақпарат жинау жүйесiне
</w:t>
      </w:r>
    </w:p>
    <w:p>
      <w:pPr>
        <w:spacing w:after="0"/>
        <w:ind w:left="0"/>
        <w:jc w:val="both"/>
      </w:pPr>
      <w:r>
        <w:rPr>
          <w:rFonts w:ascii="Times New Roman"/>
          <w:b w:val="false"/>
          <w:i w:val="false"/>
          <w:color w:val="000000"/>
          <w:sz w:val="28"/>
        </w:rPr>
        <w:t>
                   беруге қабiлетті аэродинамикалық құбырда сынақ
</w:t>
      </w:r>
    </w:p>
    <w:p>
      <w:pPr>
        <w:spacing w:after="0"/>
        <w:ind w:left="0"/>
        <w:jc w:val="both"/>
      </w:pPr>
      <w:r>
        <w:rPr>
          <w:rFonts w:ascii="Times New Roman"/>
          <w:b w:val="false"/>
          <w:i w:val="false"/>
          <w:color w:val="000000"/>
          <w:sz w:val="28"/>
        </w:rPr>
        <w:t>
                   өткiзуге арналған аэродинамикалық моделдер; немесе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"Композициялық" материалдардан жасалған күректер немесе
</w:t>
      </w:r>
    </w:p>
    <w:p>
      <w:pPr>
        <w:spacing w:after="0"/>
        <w:ind w:left="0"/>
        <w:jc w:val="both"/>
      </w:pPr>
      <w:r>
        <w:rPr>
          <w:rFonts w:ascii="Times New Roman"/>
          <w:b w:val="false"/>
          <w:i w:val="false"/>
          <w:color w:val="000000"/>
          <w:sz w:val="28"/>
        </w:rPr>
        <w:t>
                   олардың 0,55 М-нан жоғары ұшу жылдамдығы кезiнде        
</w:t>
      </w:r>
    </w:p>
    <w:p>
      <w:pPr>
        <w:spacing w:after="0"/>
        <w:ind w:left="0"/>
        <w:jc w:val="both"/>
      </w:pPr>
      <w:r>
        <w:rPr>
          <w:rFonts w:ascii="Times New Roman"/>
          <w:b w:val="false"/>
          <w:i w:val="false"/>
          <w:color w:val="000000"/>
          <w:sz w:val="28"/>
        </w:rPr>
        <w:t>
                   2000-ден астам кВт төзуге қабілеттi бекітпелерi;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"Лазердi", су ағындыларын, электрохимиялық өңдеудің (ЭХӨ)
</w:t>
      </w:r>
    </w:p>
    <w:p>
      <w:pPr>
        <w:spacing w:after="0"/>
        <w:ind w:left="0"/>
        <w:jc w:val="both"/>
      </w:pPr>
      <w:r>
        <w:rPr>
          <w:rFonts w:ascii="Times New Roman"/>
          <w:b w:val="false"/>
          <w:i w:val="false"/>
          <w:color w:val="000000"/>
          <w:sz w:val="28"/>
        </w:rPr>
        <w:t>
                немесе саңлаулар жасауға арналған электрискровты өңдеу
</w:t>
      </w:r>
    </w:p>
    <w:p>
      <w:pPr>
        <w:spacing w:after="0"/>
        <w:ind w:left="0"/>
        <w:jc w:val="both"/>
      </w:pPr>
      <w:r>
        <w:rPr>
          <w:rFonts w:ascii="Times New Roman"/>
          <w:b w:val="false"/>
          <w:i w:val="false"/>
          <w:color w:val="000000"/>
          <w:sz w:val="28"/>
        </w:rPr>
        <w:t>
                станоктарын (ЭӨС) пайдаланатын газ турбиналық
</w:t>
      </w:r>
    </w:p>
    <w:p>
      <w:pPr>
        <w:spacing w:after="0"/>
        <w:ind w:left="0"/>
        <w:jc w:val="both"/>
      </w:pPr>
      <w:r>
        <w:rPr>
          <w:rFonts w:ascii="Times New Roman"/>
          <w:b w:val="false"/>
          <w:i w:val="false"/>
          <w:color w:val="000000"/>
          <w:sz w:val="28"/>
        </w:rPr>
        <w:t>
                қозғағыштардың құрамдас бөлiктерiн "әзiрлеу" немесе
</w:t>
      </w:r>
    </w:p>
    <w:p>
      <w:pPr>
        <w:spacing w:after="0"/>
        <w:ind w:left="0"/>
        <w:jc w:val="both"/>
      </w:pPr>
      <w:r>
        <w:rPr>
          <w:rFonts w:ascii="Times New Roman"/>
          <w:b w:val="false"/>
          <w:i w:val="false"/>
          <w:color w:val="000000"/>
          <w:sz w:val="28"/>
        </w:rPr>
        <w:t>
                "өндiру" үшін "талап етiлетiн" "технология", олар мынадай
</w:t>
      </w:r>
    </w:p>
    <w:p>
      <w:pPr>
        <w:spacing w:after="0"/>
        <w:ind w:left="0"/>
        <w:jc w:val="both"/>
      </w:pPr>
      <w:r>
        <w:rPr>
          <w:rFonts w:ascii="Times New Roman"/>
          <w:b w:val="false"/>
          <w:i w:val="false"/>
          <w:color w:val="000000"/>
          <w:sz w:val="28"/>
        </w:rPr>
        <w:t>
                сипаттамалар жиынтығының кез келгенiн иеленедi: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 көрсетілген барлық параметрлер:
</w:t>
      </w:r>
    </w:p>
    <w:p>
      <w:pPr>
        <w:spacing w:after="0"/>
        <w:ind w:left="0"/>
        <w:jc w:val="both"/>
      </w:pPr>
      <w:r>
        <w:rPr>
          <w:rFonts w:ascii="Times New Roman"/>
          <w:b w:val="false"/>
          <w:i w:val="false"/>
          <w:color w:val="000000"/>
          <w:sz w:val="28"/>
        </w:rPr>
        <w:t>
                   а. Тереңдiгі олардың диаметрiнен 4-еседен астам көп;
</w:t>
      </w:r>
    </w:p>
    <w:p>
      <w:pPr>
        <w:spacing w:after="0"/>
        <w:ind w:left="0"/>
        <w:jc w:val="both"/>
      </w:pPr>
      <w:r>
        <w:rPr>
          <w:rFonts w:ascii="Times New Roman"/>
          <w:b w:val="false"/>
          <w:i w:val="false"/>
          <w:color w:val="000000"/>
          <w:sz w:val="28"/>
        </w:rPr>
        <w:t>
                   b. Диаметрi 0,76 мм-ден кем; және
</w:t>
      </w:r>
    </w:p>
    <w:p>
      <w:pPr>
        <w:spacing w:after="0"/>
        <w:ind w:left="0"/>
        <w:jc w:val="both"/>
      </w:pPr>
      <w:r>
        <w:rPr>
          <w:rFonts w:ascii="Times New Roman"/>
          <w:b w:val="false"/>
          <w:i w:val="false"/>
          <w:color w:val="000000"/>
          <w:sz w:val="28"/>
        </w:rPr>
        <w:t>
                   с. Қисық бұрыштар 25 град.-қа тең немесе кем; немесе
</w:t>
      </w:r>
    </w:p>
    <w:p>
      <w:pPr>
        <w:spacing w:after="0"/>
        <w:ind w:left="0"/>
        <w:jc w:val="both"/>
      </w:pPr>
      <w:r>
        <w:rPr>
          <w:rFonts w:ascii="Times New Roman"/>
          <w:b w:val="false"/>
          <w:i w:val="false"/>
          <w:color w:val="000000"/>
          <w:sz w:val="28"/>
        </w:rPr>
        <w:t>
                2. Төменде көрсетiлген барлық параметрлер:
</w:t>
      </w:r>
    </w:p>
    <w:p>
      <w:pPr>
        <w:spacing w:after="0"/>
        <w:ind w:left="0"/>
        <w:jc w:val="both"/>
      </w:pPr>
      <w:r>
        <w:rPr>
          <w:rFonts w:ascii="Times New Roman"/>
          <w:b w:val="false"/>
          <w:i w:val="false"/>
          <w:color w:val="000000"/>
          <w:sz w:val="28"/>
        </w:rPr>
        <w:t>
                   а. Тереңдiгi олардың диаметрiнен 5-еседен астам көп;
</w:t>
      </w:r>
    </w:p>
    <w:p>
      <w:pPr>
        <w:spacing w:after="0"/>
        <w:ind w:left="0"/>
        <w:jc w:val="both"/>
      </w:pPr>
      <w:r>
        <w:rPr>
          <w:rFonts w:ascii="Times New Roman"/>
          <w:b w:val="false"/>
          <w:i w:val="false"/>
          <w:color w:val="000000"/>
          <w:sz w:val="28"/>
        </w:rPr>
        <w:t>
                   b. Диаметрi 0,4 мм-ден кем; және
</w:t>
      </w:r>
    </w:p>
    <w:p>
      <w:pPr>
        <w:spacing w:after="0"/>
        <w:ind w:left="0"/>
        <w:jc w:val="both"/>
      </w:pPr>
      <w:r>
        <w:rPr>
          <w:rFonts w:ascii="Times New Roman"/>
          <w:b w:val="false"/>
          <w:i w:val="false"/>
          <w:color w:val="000000"/>
          <w:sz w:val="28"/>
        </w:rPr>
        <w:t>
                   с. Қисық бұрыштар 25 град.-тан асады.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9Е003.с.-тармағына қатысты қисық бұрыш аэродинамикалық  
</w:t>
      </w:r>
    </w:p>
    <w:p>
      <w:pPr>
        <w:spacing w:after="0"/>
        <w:ind w:left="0"/>
        <w:jc w:val="both"/>
      </w:pPr>
      <w:r>
        <w:rPr>
          <w:rFonts w:ascii="Times New Roman"/>
          <w:b w:val="false"/>
          <w:i w:val="false"/>
          <w:color w:val="000000"/>
          <w:sz w:val="28"/>
        </w:rPr>
        <w:t>
                   үстiңгi қабатқа қатысты нүктеде өлшенедi, саңылаудың    
</w:t>
      </w:r>
    </w:p>
    <w:p>
      <w:pPr>
        <w:spacing w:after="0"/>
        <w:ind w:left="0"/>
        <w:jc w:val="both"/>
      </w:pPr>
      <w:r>
        <w:rPr>
          <w:rFonts w:ascii="Times New Roman"/>
          <w:b w:val="false"/>
          <w:i w:val="false"/>
          <w:color w:val="000000"/>
          <w:sz w:val="28"/>
        </w:rPr>
        <w:t>
                   осi осы үстiңгi қабатты қиып өтедi.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Мыналар үшiн "талап етiлетін" "технология":
</w:t>
      </w:r>
    </w:p>
    <w:p>
      <w:pPr>
        <w:spacing w:after="0"/>
        <w:ind w:left="0"/>
        <w:jc w:val="both"/>
      </w:pPr>
      <w:r>
        <w:rPr>
          <w:rFonts w:ascii="Times New Roman"/>
          <w:b w:val="false"/>
          <w:i w:val="false"/>
          <w:color w:val="000000"/>
          <w:sz w:val="28"/>
        </w:rPr>
        <w:t>
                1. қуат беретiн тiкұшақ жүйелерiн, немесе тікұшақ
</w:t>
      </w:r>
    </w:p>
    <w:p>
      <w:pPr>
        <w:spacing w:after="0"/>
        <w:ind w:left="0"/>
        <w:jc w:val="both"/>
      </w:pPr>
      <w:r>
        <w:rPr>
          <w:rFonts w:ascii="Times New Roman"/>
          <w:b w:val="false"/>
          <w:i w:val="false"/>
          <w:color w:val="000000"/>
          <w:sz w:val="28"/>
        </w:rPr>
        <w:t>
                   қалақтарының конус завалының немесе "ұшу аппараты"
</w:t>
      </w:r>
    </w:p>
    <w:p>
      <w:pPr>
        <w:spacing w:after="0"/>
        <w:ind w:left="0"/>
        <w:jc w:val="both"/>
      </w:pPr>
      <w:r>
        <w:rPr>
          <w:rFonts w:ascii="Times New Roman"/>
          <w:b w:val="false"/>
          <w:i w:val="false"/>
          <w:color w:val="000000"/>
          <w:sz w:val="28"/>
        </w:rPr>
        <w:t>
                   қанаты завалының қуат беру жүйелерiн "әзiрлеу" үшiн;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2. қуат беретiн тiкұшақ жүйелерiн, немесе тiкұшақ
</w:t>
      </w:r>
    </w:p>
    <w:p>
      <w:pPr>
        <w:spacing w:after="0"/>
        <w:ind w:left="0"/>
        <w:jc w:val="both"/>
      </w:pPr>
      <w:r>
        <w:rPr>
          <w:rFonts w:ascii="Times New Roman"/>
          <w:b w:val="false"/>
          <w:i w:val="false"/>
          <w:color w:val="000000"/>
          <w:sz w:val="28"/>
        </w:rPr>
        <w:t>
                   қалақтарының конус завалының немесе "ұшу аппараты"
</w:t>
      </w:r>
    </w:p>
    <w:p>
      <w:pPr>
        <w:spacing w:after="0"/>
        <w:ind w:left="0"/>
        <w:jc w:val="both"/>
      </w:pPr>
      <w:r>
        <w:rPr>
          <w:rFonts w:ascii="Times New Roman"/>
          <w:b w:val="false"/>
          <w:i w:val="false"/>
          <w:color w:val="000000"/>
          <w:sz w:val="28"/>
        </w:rPr>
        <w:t>
                   қанаты завалының қуат беру жүйелерiн "өндiру" үшiн;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Жердегі объектілердiң қозғағыш қондырғыларының поршеньдi   
</w:t>
      </w:r>
    </w:p>
    <w:p>
      <w:pPr>
        <w:spacing w:after="0"/>
        <w:ind w:left="0"/>
        <w:jc w:val="both"/>
      </w:pPr>
      <w:r>
        <w:rPr>
          <w:rFonts w:ascii="Times New Roman"/>
          <w:b w:val="false"/>
          <w:i w:val="false"/>
          <w:color w:val="000000"/>
          <w:sz w:val="28"/>
        </w:rPr>
        <w:t>
                дизельдi қозғағыштарын "әзiрлеуге" немесе "өндiруге"       
</w:t>
      </w:r>
    </w:p>
    <w:p>
      <w:pPr>
        <w:spacing w:after="0"/>
        <w:ind w:left="0"/>
        <w:jc w:val="both"/>
      </w:pPr>
      <w:r>
        <w:rPr>
          <w:rFonts w:ascii="Times New Roman"/>
          <w:b w:val="false"/>
          <w:i w:val="false"/>
          <w:color w:val="000000"/>
          <w:sz w:val="28"/>
        </w:rPr>
        <w:t>
                арналған "технология", олар төменде аталған
</w:t>
      </w:r>
    </w:p>
    <w:p>
      <w:pPr>
        <w:spacing w:after="0"/>
        <w:ind w:left="0"/>
        <w:jc w:val="both"/>
      </w:pPr>
      <w:r>
        <w:rPr>
          <w:rFonts w:ascii="Times New Roman"/>
          <w:b w:val="false"/>
          <w:i w:val="false"/>
          <w:color w:val="000000"/>
          <w:sz w:val="28"/>
        </w:rPr>
        <w:t>
                сипаттамалардың барлығын иеленедi:
</w:t>
      </w:r>
    </w:p>
    <w:p>
      <w:pPr>
        <w:spacing w:after="0"/>
        <w:ind w:left="0"/>
        <w:jc w:val="both"/>
      </w:pPr>
      <w:r>
        <w:rPr>
          <w:rFonts w:ascii="Times New Roman"/>
          <w:b w:val="false"/>
          <w:i w:val="false"/>
          <w:color w:val="000000"/>
          <w:sz w:val="28"/>
        </w:rPr>
        <w:t>
                а. Бокстiң көлемi 1,2 куб.м немесе одан кем;
</w:t>
      </w:r>
    </w:p>
    <w:p>
      <w:pPr>
        <w:spacing w:after="0"/>
        <w:ind w:left="0"/>
        <w:jc w:val="both"/>
      </w:pPr>
      <w:r>
        <w:rPr>
          <w:rFonts w:ascii="Times New Roman"/>
          <w:b w:val="false"/>
          <w:i w:val="false"/>
          <w:color w:val="000000"/>
          <w:sz w:val="28"/>
        </w:rPr>
        <w:t>
                b. Толық шығу қуаты 80/1269/ЕЕС, ISО 2534 стандарттарының  
</w:t>
      </w:r>
    </w:p>
    <w:p>
      <w:pPr>
        <w:spacing w:after="0"/>
        <w:ind w:left="0"/>
        <w:jc w:val="both"/>
      </w:pPr>
      <w:r>
        <w:rPr>
          <w:rFonts w:ascii="Times New Roman"/>
          <w:b w:val="false"/>
          <w:i w:val="false"/>
          <w:color w:val="000000"/>
          <w:sz w:val="28"/>
        </w:rPr>
        <w:t>
                   немесе олардың ұлттық эквиваленттерінiң негiзiнде
</w:t>
      </w:r>
    </w:p>
    <w:p>
      <w:pPr>
        <w:spacing w:after="0"/>
        <w:ind w:left="0"/>
        <w:jc w:val="both"/>
      </w:pPr>
      <w:r>
        <w:rPr>
          <w:rFonts w:ascii="Times New Roman"/>
          <w:b w:val="false"/>
          <w:i w:val="false"/>
          <w:color w:val="000000"/>
          <w:sz w:val="28"/>
        </w:rPr>
        <w:t>
                   750 кВт-тан астам; және
</w:t>
      </w:r>
    </w:p>
    <w:p>
      <w:pPr>
        <w:spacing w:after="0"/>
        <w:ind w:left="0"/>
        <w:jc w:val="both"/>
      </w:pPr>
      <w:r>
        <w:rPr>
          <w:rFonts w:ascii="Times New Roman"/>
          <w:b w:val="false"/>
          <w:i w:val="false"/>
          <w:color w:val="000000"/>
          <w:sz w:val="28"/>
        </w:rPr>
        <w:t>
                с. Қуатының тығыздығы бокс көлемiнiң 700 кВт-дан астам;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Бокстiң көлемi: үш тiк өлшем жүргізу, олар былайша
</w:t>
      </w:r>
    </w:p>
    <w:p>
      <w:pPr>
        <w:spacing w:after="0"/>
        <w:ind w:left="0"/>
        <w:jc w:val="both"/>
      </w:pPr>
      <w:r>
        <w:rPr>
          <w:rFonts w:ascii="Times New Roman"/>
          <w:b w:val="false"/>
          <w:i w:val="false"/>
          <w:color w:val="000000"/>
          <w:sz w:val="28"/>
        </w:rPr>
        <w:t>
                өлшенедi:
</w:t>
      </w:r>
    </w:p>
    <w:p>
      <w:pPr>
        <w:spacing w:after="0"/>
        <w:ind w:left="0"/>
        <w:jc w:val="both"/>
      </w:pPr>
      <w:r>
        <w:rPr>
          <w:rFonts w:ascii="Times New Roman"/>
          <w:b w:val="false"/>
          <w:i w:val="false"/>
          <w:color w:val="000000"/>
          <w:sz w:val="28"/>
        </w:rPr>
        <w:t>
                Ұзындығы: иiндi бiлiктiң ұзындығы алдыңғы фланцтан
</w:t>
      </w:r>
    </w:p>
    <w:p>
      <w:pPr>
        <w:spacing w:after="0"/>
        <w:ind w:left="0"/>
        <w:jc w:val="both"/>
      </w:pPr>
      <w:r>
        <w:rPr>
          <w:rFonts w:ascii="Times New Roman"/>
          <w:b w:val="false"/>
          <w:i w:val="false"/>
          <w:color w:val="000000"/>
          <w:sz w:val="28"/>
        </w:rPr>
        <w:t>
                          маховиктiң беткi жазықтығына дейін;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Енi:      Ең жоғары мәнi мынадай өлшемдерден тұрады:
</w:t>
      </w:r>
    </w:p>
    <w:p>
      <w:pPr>
        <w:spacing w:after="0"/>
        <w:ind w:left="0"/>
        <w:jc w:val="both"/>
      </w:pPr>
      <w:r>
        <w:rPr>
          <w:rFonts w:ascii="Times New Roman"/>
          <w:b w:val="false"/>
          <w:i w:val="false"/>
          <w:color w:val="000000"/>
          <w:sz w:val="28"/>
        </w:rPr>
        <w:t>
                          а. клапанның бiр соңғы қақпағынан екiншiсiне     
</w:t>
      </w:r>
    </w:p>
    <w:p>
      <w:pPr>
        <w:spacing w:after="0"/>
        <w:ind w:left="0"/>
        <w:jc w:val="both"/>
      </w:pPr>
      <w:r>
        <w:rPr>
          <w:rFonts w:ascii="Times New Roman"/>
          <w:b w:val="false"/>
          <w:i w:val="false"/>
          <w:color w:val="000000"/>
          <w:sz w:val="28"/>
        </w:rPr>
        <w:t>
                             дейiнгi сыртқы арақашықтық;
</w:t>
      </w:r>
    </w:p>
    <w:p>
      <w:pPr>
        <w:spacing w:after="0"/>
        <w:ind w:left="0"/>
        <w:jc w:val="both"/>
      </w:pPr>
      <w:r>
        <w:rPr>
          <w:rFonts w:ascii="Times New Roman"/>
          <w:b w:val="false"/>
          <w:i w:val="false"/>
          <w:color w:val="000000"/>
          <w:sz w:val="28"/>
        </w:rPr>
        <w:t>
                          b. цилиндрлер басының алдыңғы жақтарының
</w:t>
      </w:r>
    </w:p>
    <w:p>
      <w:pPr>
        <w:spacing w:after="0"/>
        <w:ind w:left="0"/>
        <w:jc w:val="both"/>
      </w:pPr>
      <w:r>
        <w:rPr>
          <w:rFonts w:ascii="Times New Roman"/>
          <w:b w:val="false"/>
          <w:i w:val="false"/>
          <w:color w:val="000000"/>
          <w:sz w:val="28"/>
        </w:rPr>
        <w:t>
                             арасындағы арақашықтық;
</w:t>
      </w:r>
    </w:p>
    <w:p>
      <w:pPr>
        <w:spacing w:after="0"/>
        <w:ind w:left="0"/>
        <w:jc w:val="both"/>
      </w:pPr>
      <w:r>
        <w:rPr>
          <w:rFonts w:ascii="Times New Roman"/>
          <w:b w:val="false"/>
          <w:i w:val="false"/>
          <w:color w:val="000000"/>
          <w:sz w:val="28"/>
        </w:rPr>
        <w:t>
                          с. маховик қапшығының диаметрi;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Биіктiгi: барынша мынадай өлшемдерден тұрады:
</w:t>
      </w:r>
    </w:p>
    <w:p>
      <w:pPr>
        <w:spacing w:after="0"/>
        <w:ind w:left="0"/>
        <w:jc w:val="both"/>
      </w:pPr>
      <w:r>
        <w:rPr>
          <w:rFonts w:ascii="Times New Roman"/>
          <w:b w:val="false"/>
          <w:i w:val="false"/>
          <w:color w:val="000000"/>
          <w:sz w:val="28"/>
        </w:rPr>
        <w:t>
                          а. иiндi бiлiктiң осiнен клапан қақпағының
</w:t>
      </w:r>
    </w:p>
    <w:p>
      <w:pPr>
        <w:spacing w:after="0"/>
        <w:ind w:left="0"/>
        <w:jc w:val="both"/>
      </w:pPr>
      <w:r>
        <w:rPr>
          <w:rFonts w:ascii="Times New Roman"/>
          <w:b w:val="false"/>
          <w:i w:val="false"/>
          <w:color w:val="000000"/>
          <w:sz w:val="28"/>
        </w:rPr>
        <w:t>
                             (немесе цилиндрдiң бастары) жоғарғы
</w:t>
      </w:r>
    </w:p>
    <w:p>
      <w:pPr>
        <w:spacing w:after="0"/>
        <w:ind w:left="0"/>
        <w:jc w:val="both"/>
      </w:pPr>
      <w:r>
        <w:rPr>
          <w:rFonts w:ascii="Times New Roman"/>
          <w:b w:val="false"/>
          <w:i w:val="false"/>
          <w:color w:val="000000"/>
          <w:sz w:val="28"/>
        </w:rPr>
        <w:t>
                             жазықтығына дейiнгi арақашықтық қосу
</w:t>
      </w:r>
    </w:p>
    <w:p>
      <w:pPr>
        <w:spacing w:after="0"/>
        <w:ind w:left="0"/>
        <w:jc w:val="both"/>
      </w:pPr>
      <w:r>
        <w:rPr>
          <w:rFonts w:ascii="Times New Roman"/>
          <w:b w:val="false"/>
          <w:i w:val="false"/>
          <w:color w:val="000000"/>
          <w:sz w:val="28"/>
        </w:rPr>
        <w:t>
                             поршень жүрiсінің екi есе ұзындығы; немесе
</w:t>
      </w:r>
    </w:p>
    <w:p>
      <w:pPr>
        <w:spacing w:after="0"/>
        <w:ind w:left="0"/>
        <w:jc w:val="both"/>
      </w:pPr>
      <w:r>
        <w:rPr>
          <w:rFonts w:ascii="Times New Roman"/>
          <w:b w:val="false"/>
          <w:i w:val="false"/>
          <w:color w:val="000000"/>
          <w:sz w:val="28"/>
        </w:rPr>
        <w:t>
                          b. маховик қапшығының диаметрi.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Жоғары қуатпен шығатын дизельдiк қозғағыштарға арналып
</w:t>
      </w:r>
    </w:p>
    <w:p>
      <w:pPr>
        <w:spacing w:after="0"/>
        <w:ind w:left="0"/>
        <w:jc w:val="both"/>
      </w:pPr>
      <w:r>
        <w:rPr>
          <w:rFonts w:ascii="Times New Roman"/>
          <w:b w:val="false"/>
          <w:i w:val="false"/>
          <w:color w:val="000000"/>
          <w:sz w:val="28"/>
        </w:rPr>
        <w:t>
                арнайы жобаланған құрамдас бөлiктердi "өндiру" үшiн
</w:t>
      </w:r>
    </w:p>
    <w:p>
      <w:pPr>
        <w:spacing w:after="0"/>
        <w:ind w:left="0"/>
        <w:jc w:val="both"/>
      </w:pPr>
      <w:r>
        <w:rPr>
          <w:rFonts w:ascii="Times New Roman"/>
          <w:b w:val="false"/>
          <w:i w:val="false"/>
          <w:color w:val="000000"/>
          <w:sz w:val="28"/>
        </w:rPr>
        <w:t>
                "талап етiлетiн" "технология", олар мынадай: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1С007-тармағы бойынша бақыланып отырған, қыш
</w:t>
      </w:r>
    </w:p>
    <w:p>
      <w:pPr>
        <w:spacing w:after="0"/>
        <w:ind w:left="0"/>
        <w:jc w:val="both"/>
      </w:pPr>
      <w:r>
        <w:rPr>
          <w:rFonts w:ascii="Times New Roman"/>
          <w:b w:val="false"/>
          <w:i w:val="false"/>
          <w:color w:val="000000"/>
          <w:sz w:val="28"/>
        </w:rPr>
        <w:t>
                   материалдарды пайдаланушы, төменде аталған құрамдас
</w:t>
      </w:r>
    </w:p>
    <w:p>
      <w:pPr>
        <w:spacing w:after="0"/>
        <w:ind w:left="0"/>
        <w:jc w:val="both"/>
      </w:pPr>
      <w:r>
        <w:rPr>
          <w:rFonts w:ascii="Times New Roman"/>
          <w:b w:val="false"/>
          <w:i w:val="false"/>
          <w:color w:val="000000"/>
          <w:sz w:val="28"/>
        </w:rPr>
        <w:t>
                   бөлiктердiң барлығы бар қозғағыш жүйелерiн "өндiру" үшін
</w:t>
      </w:r>
    </w:p>
    <w:p>
      <w:pPr>
        <w:spacing w:after="0"/>
        <w:ind w:left="0"/>
        <w:jc w:val="both"/>
      </w:pPr>
      <w:r>
        <w:rPr>
          <w:rFonts w:ascii="Times New Roman"/>
          <w:b w:val="false"/>
          <w:i w:val="false"/>
          <w:color w:val="000000"/>
          <w:sz w:val="28"/>
        </w:rPr>
        <w:t>
                   "талап етiлетiн" "технология":
</w:t>
      </w:r>
    </w:p>
    <w:p>
      <w:pPr>
        <w:spacing w:after="0"/>
        <w:ind w:left="0"/>
        <w:jc w:val="both"/>
      </w:pPr>
      <w:r>
        <w:rPr>
          <w:rFonts w:ascii="Times New Roman"/>
          <w:b w:val="false"/>
          <w:i w:val="false"/>
          <w:color w:val="000000"/>
          <w:sz w:val="28"/>
        </w:rPr>
        <w:t>
                   1. Цилиндрлер гильзалары;
</w:t>
      </w:r>
    </w:p>
    <w:p>
      <w:pPr>
        <w:spacing w:after="0"/>
        <w:ind w:left="0"/>
        <w:jc w:val="both"/>
      </w:pPr>
      <w:r>
        <w:rPr>
          <w:rFonts w:ascii="Times New Roman"/>
          <w:b w:val="false"/>
          <w:i w:val="false"/>
          <w:color w:val="000000"/>
          <w:sz w:val="28"/>
        </w:rPr>
        <w:t>
                   2. Поршеньдар;
</w:t>
      </w:r>
    </w:p>
    <w:p>
      <w:pPr>
        <w:spacing w:after="0"/>
        <w:ind w:left="0"/>
        <w:jc w:val="both"/>
      </w:pPr>
      <w:r>
        <w:rPr>
          <w:rFonts w:ascii="Times New Roman"/>
          <w:b w:val="false"/>
          <w:i w:val="false"/>
          <w:color w:val="000000"/>
          <w:sz w:val="28"/>
        </w:rPr>
        <w:t>
                   3. Цилиндрлердiң бастары;
</w:t>
      </w:r>
    </w:p>
    <w:p>
      <w:pPr>
        <w:spacing w:after="0"/>
        <w:ind w:left="0"/>
        <w:jc w:val="both"/>
      </w:pPr>
      <w:r>
        <w:rPr>
          <w:rFonts w:ascii="Times New Roman"/>
          <w:b w:val="false"/>
          <w:i w:val="false"/>
          <w:color w:val="000000"/>
          <w:sz w:val="28"/>
        </w:rPr>
        <w:t>
                   4. Басқа құрамдас бөлiктердiң бiреуi немесе одан көп
</w:t>
      </w:r>
    </w:p>
    <w:p>
      <w:pPr>
        <w:spacing w:after="0"/>
        <w:ind w:left="0"/>
        <w:jc w:val="both"/>
      </w:pPr>
      <w:r>
        <w:rPr>
          <w:rFonts w:ascii="Times New Roman"/>
          <w:b w:val="false"/>
          <w:i w:val="false"/>
          <w:color w:val="000000"/>
          <w:sz w:val="28"/>
        </w:rPr>
        <w:t>
                      (сорып шығаратын саңылау турбоүрлегiштің
</w:t>
      </w:r>
    </w:p>
    <w:p>
      <w:pPr>
        <w:spacing w:after="0"/>
        <w:ind w:left="0"/>
        <w:jc w:val="both"/>
      </w:pPr>
      <w:r>
        <w:rPr>
          <w:rFonts w:ascii="Times New Roman"/>
          <w:b w:val="false"/>
          <w:i w:val="false"/>
          <w:color w:val="000000"/>
          <w:sz w:val="28"/>
        </w:rPr>
        <w:t>
                      элементтерi, клапандарды бағыттаушы, клапанды жинау
</w:t>
      </w:r>
    </w:p>
    <w:p>
      <w:pPr>
        <w:spacing w:after="0"/>
        <w:ind w:left="0"/>
        <w:jc w:val="both"/>
      </w:pPr>
      <w:r>
        <w:rPr>
          <w:rFonts w:ascii="Times New Roman"/>
          <w:b w:val="false"/>
          <w:i w:val="false"/>
          <w:color w:val="000000"/>
          <w:sz w:val="28"/>
        </w:rPr>
        <w:t>
                      немесе оқшауланған отындық инжекторлар);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Бiр баспалдақты компрессорлармен жұмыс жасайтын
</w:t>
      </w:r>
    </w:p>
    <w:p>
      <w:pPr>
        <w:spacing w:after="0"/>
        <w:ind w:left="0"/>
        <w:jc w:val="both"/>
      </w:pPr>
      <w:r>
        <w:rPr>
          <w:rFonts w:ascii="Times New Roman"/>
          <w:b w:val="false"/>
          <w:i w:val="false"/>
          <w:color w:val="000000"/>
          <w:sz w:val="28"/>
        </w:rPr>
        <w:t>
                   турбоүрлегіш жүйелерiн "өндiру" үшiн "талап етiлетiн"
</w:t>
      </w:r>
    </w:p>
    <w:p>
      <w:pPr>
        <w:spacing w:after="0"/>
        <w:ind w:left="0"/>
        <w:jc w:val="both"/>
      </w:pPr>
      <w:r>
        <w:rPr>
          <w:rFonts w:ascii="Times New Roman"/>
          <w:b w:val="false"/>
          <w:i w:val="false"/>
          <w:color w:val="000000"/>
          <w:sz w:val="28"/>
        </w:rPr>
        <w:t>
                   "технология", олар мынадай сипаттамалардың барлығын
</w:t>
      </w:r>
    </w:p>
    <w:p>
      <w:pPr>
        <w:spacing w:after="0"/>
        <w:ind w:left="0"/>
        <w:jc w:val="both"/>
      </w:pPr>
      <w:r>
        <w:rPr>
          <w:rFonts w:ascii="Times New Roman"/>
          <w:b w:val="false"/>
          <w:i w:val="false"/>
          <w:color w:val="000000"/>
          <w:sz w:val="28"/>
        </w:rPr>
        <w:t>
                   иеленедi:
</w:t>
      </w:r>
    </w:p>
    <w:p>
      <w:pPr>
        <w:spacing w:after="0"/>
        <w:ind w:left="0"/>
        <w:jc w:val="both"/>
      </w:pPr>
      <w:r>
        <w:rPr>
          <w:rFonts w:ascii="Times New Roman"/>
          <w:b w:val="false"/>
          <w:i w:val="false"/>
          <w:color w:val="000000"/>
          <w:sz w:val="28"/>
        </w:rPr>
        <w:t>
                   1. 4:1 немесе одан жоғары қысымдардың ара қатынасы
</w:t>
      </w:r>
    </w:p>
    <w:p>
      <w:pPr>
        <w:spacing w:after="0"/>
        <w:ind w:left="0"/>
        <w:jc w:val="both"/>
      </w:pPr>
      <w:r>
        <w:rPr>
          <w:rFonts w:ascii="Times New Roman"/>
          <w:b w:val="false"/>
          <w:i w:val="false"/>
          <w:color w:val="000000"/>
          <w:sz w:val="28"/>
        </w:rPr>
        <w:t>
                      кезiнде жұмыс жасайтын;
</w:t>
      </w:r>
    </w:p>
    <w:p>
      <w:pPr>
        <w:spacing w:after="0"/>
        <w:ind w:left="0"/>
        <w:jc w:val="both"/>
      </w:pPr>
      <w:r>
        <w:rPr>
          <w:rFonts w:ascii="Times New Roman"/>
          <w:b w:val="false"/>
          <w:i w:val="false"/>
          <w:color w:val="000000"/>
          <w:sz w:val="28"/>
        </w:rPr>
        <w:t>
                   2. 30-дан 130 кг/мин-ға дейiнгі диапазондағы шығын;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3. Iшкi компрессордың тасқын қиылысын немесе
</w:t>
      </w:r>
    </w:p>
    <w:p>
      <w:pPr>
        <w:spacing w:after="0"/>
        <w:ind w:left="0"/>
        <w:jc w:val="both"/>
      </w:pPr>
      <w:r>
        <w:rPr>
          <w:rFonts w:ascii="Times New Roman"/>
          <w:b w:val="false"/>
          <w:i w:val="false"/>
          <w:color w:val="000000"/>
          <w:sz w:val="28"/>
        </w:rPr>
        <w:t>
                      турбиналардың секцияларын өзгертуге қабiлетті;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с. Дизель отынынан (310,8 К (37,8 С кезiнде 2,5 сантистокс)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бензинге дейінгi (310,8 К (37,8 С кезiнде 0,5           
</w:t>
      </w:r>
    </w:p>
    <w:p>
      <w:pPr>
        <w:spacing w:after="0"/>
        <w:ind w:left="0"/>
        <w:jc w:val="both"/>
      </w:pPr>
      <w:r>
        <w:rPr>
          <w:rFonts w:ascii="Times New Roman"/>
          <w:b w:val="false"/>
          <w:i w:val="false"/>
          <w:color w:val="000000"/>
          <w:sz w:val="28"/>
        </w:rPr>
        <w:t>
                   сантистокс) диапазонда отынның тұтқырлығын өзгертуге    
</w:t>
      </w:r>
    </w:p>
    <w:p>
      <w:pPr>
        <w:spacing w:after="0"/>
        <w:ind w:left="0"/>
        <w:jc w:val="both"/>
      </w:pPr>
      <w:r>
        <w:rPr>
          <w:rFonts w:ascii="Times New Roman"/>
          <w:b w:val="false"/>
          <w:i w:val="false"/>
          <w:color w:val="000000"/>
          <w:sz w:val="28"/>
        </w:rPr>
        <w:t>
                   қабiлетті арнайы жобаланған көп отынды (мысалы,         
</w:t>
      </w:r>
    </w:p>
    <w:p>
      <w:pPr>
        <w:spacing w:after="0"/>
        <w:ind w:left="0"/>
        <w:jc w:val="both"/>
      </w:pPr>
      <w:r>
        <w:rPr>
          <w:rFonts w:ascii="Times New Roman"/>
          <w:b w:val="false"/>
          <w:i w:val="false"/>
          <w:color w:val="000000"/>
          <w:sz w:val="28"/>
        </w:rPr>
        <w:t>
                   дизельдi немесе қарапайым отын) отын инжекциясының      
</w:t>
      </w:r>
    </w:p>
    <w:p>
      <w:pPr>
        <w:spacing w:after="0"/>
        <w:ind w:left="0"/>
        <w:jc w:val="both"/>
      </w:pPr>
      <w:r>
        <w:rPr>
          <w:rFonts w:ascii="Times New Roman"/>
          <w:b w:val="false"/>
          <w:i w:val="false"/>
          <w:color w:val="000000"/>
          <w:sz w:val="28"/>
        </w:rPr>
        <w:t>
                   жүйелерiн "өндiру" үшiн "талап етiлетін" "технология",  
</w:t>
      </w:r>
    </w:p>
    <w:p>
      <w:pPr>
        <w:spacing w:after="0"/>
        <w:ind w:left="0"/>
        <w:jc w:val="both"/>
      </w:pPr>
      <w:r>
        <w:rPr>
          <w:rFonts w:ascii="Times New Roman"/>
          <w:b w:val="false"/>
          <w:i w:val="false"/>
          <w:color w:val="000000"/>
          <w:sz w:val="28"/>
        </w:rPr>
        <w:t>
                   ол төменде аталатын екi сипаттаманы да иеленедi:
</w:t>
      </w:r>
    </w:p>
    <w:p>
      <w:pPr>
        <w:spacing w:after="0"/>
        <w:ind w:left="0"/>
        <w:jc w:val="both"/>
      </w:pPr>
      <w:r>
        <w:rPr>
          <w:rFonts w:ascii="Times New Roman"/>
          <w:b w:val="false"/>
          <w:i w:val="false"/>
          <w:color w:val="000000"/>
          <w:sz w:val="28"/>
        </w:rPr>
        <w:t>
                   1. Бiр цилиндрге бiр жiберуге арналған инжектирленген   
</w:t>
      </w:r>
    </w:p>
    <w:p>
      <w:pPr>
        <w:spacing w:after="0"/>
        <w:ind w:left="0"/>
        <w:jc w:val="both"/>
      </w:pPr>
      <w:r>
        <w:rPr>
          <w:rFonts w:ascii="Times New Roman"/>
          <w:b w:val="false"/>
          <w:i w:val="false"/>
          <w:color w:val="000000"/>
          <w:sz w:val="28"/>
        </w:rPr>
        <w:t>
                      саны 230 куб.мм-ден астам; және
</w:t>
      </w:r>
    </w:p>
    <w:p>
      <w:pPr>
        <w:spacing w:after="0"/>
        <w:ind w:left="0"/>
        <w:jc w:val="both"/>
      </w:pPr>
      <w:r>
        <w:rPr>
          <w:rFonts w:ascii="Times New Roman"/>
          <w:b w:val="false"/>
          <w:i w:val="false"/>
          <w:color w:val="000000"/>
          <w:sz w:val="28"/>
        </w:rPr>
        <w:t>
                   2. Тиiсті беру құралын пайдалана отырып, айналу сәтiнiң
</w:t>
      </w:r>
    </w:p>
    <w:p>
      <w:pPr>
        <w:spacing w:after="0"/>
        <w:ind w:left="0"/>
        <w:jc w:val="both"/>
      </w:pPr>
      <w:r>
        <w:rPr>
          <w:rFonts w:ascii="Times New Roman"/>
          <w:b w:val="false"/>
          <w:i w:val="false"/>
          <w:color w:val="000000"/>
          <w:sz w:val="28"/>
        </w:rPr>
        <w:t>
                      белгiлi бiр мәнiн қамтамасыз ету үшiн отын           
</w:t>
      </w:r>
    </w:p>
    <w:p>
      <w:pPr>
        <w:spacing w:after="0"/>
        <w:ind w:left="0"/>
        <w:jc w:val="both"/>
      </w:pPr>
      <w:r>
        <w:rPr>
          <w:rFonts w:ascii="Times New Roman"/>
          <w:b w:val="false"/>
          <w:i w:val="false"/>
          <w:color w:val="000000"/>
          <w:sz w:val="28"/>
        </w:rPr>
        <w:t>
                      сипаттамасын ауыстыру және автоматты түрде өлшеу     
</w:t>
      </w:r>
    </w:p>
    <w:p>
      <w:pPr>
        <w:spacing w:after="0"/>
        <w:ind w:left="0"/>
        <w:jc w:val="both"/>
      </w:pPr>
      <w:r>
        <w:rPr>
          <w:rFonts w:ascii="Times New Roman"/>
          <w:b w:val="false"/>
          <w:i w:val="false"/>
          <w:color w:val="000000"/>
          <w:sz w:val="28"/>
        </w:rPr>
        <w:t>
                      реттегiшi үшін арнайы жобаланған электрондық басқару 
</w:t>
      </w:r>
    </w:p>
    <w:p>
      <w:pPr>
        <w:spacing w:after="0"/>
        <w:ind w:left="0"/>
        <w:jc w:val="both"/>
      </w:pPr>
      <w:r>
        <w:rPr>
          <w:rFonts w:ascii="Times New Roman"/>
          <w:b w:val="false"/>
          <w:i w:val="false"/>
          <w:color w:val="000000"/>
          <w:sz w:val="28"/>
        </w:rPr>
        <w:t>
                      бөлшектерi;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3. 723 К (450 С)-тан асатын температурада шыдауға
</w:t>
      </w:r>
    </w:p>
    <w:p>
      <w:pPr>
        <w:spacing w:after="0"/>
        <w:ind w:left="0"/>
        <w:jc w:val="both"/>
      </w:pPr>
      <w:r>
        <w:rPr>
          <w:rFonts w:ascii="Times New Roman"/>
          <w:b w:val="false"/>
          <w:i w:val="false"/>
          <w:color w:val="000000"/>
          <w:sz w:val="28"/>
        </w:rPr>
        <w:t>
                      мүмкiндiк беретiн, поршень сақинасына қатысты жоғарғы
</w:t>
      </w:r>
    </w:p>
    <w:p>
      <w:pPr>
        <w:spacing w:after="0"/>
        <w:ind w:left="0"/>
        <w:jc w:val="both"/>
      </w:pPr>
      <w:r>
        <w:rPr>
          <w:rFonts w:ascii="Times New Roman"/>
          <w:b w:val="false"/>
          <w:i w:val="false"/>
          <w:color w:val="000000"/>
          <w:sz w:val="28"/>
        </w:rPr>
        <w:t>
                      шекті нүктеде цилиндрдiң қабырғасында өлшенген       
</w:t>
      </w:r>
    </w:p>
    <w:p>
      <w:pPr>
        <w:spacing w:after="0"/>
        <w:ind w:left="0"/>
        <w:jc w:val="both"/>
      </w:pPr>
      <w:r>
        <w:rPr>
          <w:rFonts w:ascii="Times New Roman"/>
          <w:b w:val="false"/>
          <w:i w:val="false"/>
          <w:color w:val="000000"/>
          <w:sz w:val="28"/>
        </w:rPr>
        <w:t>
                      қатты, газ түрiндегі немесе сұйық үлдірлi (немесе    
</w:t>
      </w:r>
    </w:p>
    <w:p>
      <w:pPr>
        <w:spacing w:after="0"/>
        <w:ind w:left="0"/>
        <w:jc w:val="both"/>
      </w:pPr>
      <w:r>
        <w:rPr>
          <w:rFonts w:ascii="Times New Roman"/>
          <w:b w:val="false"/>
          <w:i w:val="false"/>
          <w:color w:val="000000"/>
          <w:sz w:val="28"/>
        </w:rPr>
        <w:t>
                      олардың комбинацияларымен) жанармаймен жұмыс жасайтын
</w:t>
      </w:r>
    </w:p>
    <w:p>
      <w:pPr>
        <w:spacing w:after="0"/>
        <w:ind w:left="0"/>
        <w:jc w:val="both"/>
      </w:pPr>
      <w:r>
        <w:rPr>
          <w:rFonts w:ascii="Times New Roman"/>
          <w:b w:val="false"/>
          <w:i w:val="false"/>
          <w:color w:val="000000"/>
          <w:sz w:val="28"/>
        </w:rPr>
        <w:t>
                      цилиндрлер қабырғаларының жоғары қуатпен шығатын
</w:t>
      </w:r>
    </w:p>
    <w:p>
      <w:pPr>
        <w:spacing w:after="0"/>
        <w:ind w:left="0"/>
        <w:jc w:val="both"/>
      </w:pPr>
      <w:r>
        <w:rPr>
          <w:rFonts w:ascii="Times New Roman"/>
          <w:b w:val="false"/>
          <w:i w:val="false"/>
          <w:color w:val="000000"/>
          <w:sz w:val="28"/>
        </w:rPr>
        <w:t>
                      дизельдiк қозғағыштарды "әзiрлеу" немесе "өндiру"    
</w:t>
      </w:r>
    </w:p>
    <w:p>
      <w:pPr>
        <w:spacing w:after="0"/>
        <w:ind w:left="0"/>
        <w:jc w:val="both"/>
      </w:pPr>
      <w:r>
        <w:rPr>
          <w:rFonts w:ascii="Times New Roman"/>
          <w:b w:val="false"/>
          <w:i w:val="false"/>
          <w:color w:val="000000"/>
          <w:sz w:val="28"/>
        </w:rPr>
        <w:t>
                      үшiн "талап етілетін" "технология".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Жоғары қуатпен шығатын дизель қозғағышы - бұл 1,8    
</w:t>
      </w:r>
    </w:p>
    <w:p>
      <w:pPr>
        <w:spacing w:after="0"/>
        <w:ind w:left="0"/>
        <w:jc w:val="both"/>
      </w:pPr>
      <w:r>
        <w:rPr>
          <w:rFonts w:ascii="Times New Roman"/>
          <w:b w:val="false"/>
          <w:i w:val="false"/>
          <w:color w:val="000000"/>
          <w:sz w:val="28"/>
        </w:rPr>
        <w:t>
                      МПа-дағы тежеудiң тиiмдi қысымының нақтылы мәнi бар  
</w:t>
      </w:r>
    </w:p>
    <w:p>
      <w:pPr>
        <w:spacing w:after="0"/>
        <w:ind w:left="0"/>
        <w:jc w:val="both"/>
      </w:pPr>
      <w:r>
        <w:rPr>
          <w:rFonts w:ascii="Times New Roman"/>
          <w:b w:val="false"/>
          <w:i w:val="false"/>
          <w:color w:val="000000"/>
          <w:sz w:val="28"/>
        </w:rPr>
        <w:t>
                      немесе 2300 об/мин барынша айналу жылдамдығы         
</w:t>
      </w:r>
    </w:p>
    <w:p>
      <w:pPr>
        <w:spacing w:after="0"/>
        <w:ind w:left="0"/>
        <w:jc w:val="both"/>
      </w:pPr>
      <w:r>
        <w:rPr>
          <w:rFonts w:ascii="Times New Roman"/>
          <w:b w:val="false"/>
          <w:i w:val="false"/>
          <w:color w:val="000000"/>
          <w:sz w:val="28"/>
        </w:rPr>
        <w:t>
                      кезiнде, 2300 об/мин немесе одан көп айналу          
</w:t>
      </w:r>
    </w:p>
    <w:p>
      <w:pPr>
        <w:spacing w:after="0"/>
        <w:ind w:left="0"/>
        <w:jc w:val="both"/>
      </w:pPr>
      <w:r>
        <w:rPr>
          <w:rFonts w:ascii="Times New Roman"/>
          <w:b w:val="false"/>
          <w:i w:val="false"/>
          <w:color w:val="000000"/>
          <w:sz w:val="28"/>
        </w:rPr>
        <w:t>
                      жылдамдығын қамтамасыз ететiн қозғағыш.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9Е101        9А101, 9А104-тен 9А111-ге дейiнгі немесе 9А115-тен 9А119-ға
</w:t>
      </w:r>
    </w:p>
    <w:p>
      <w:pPr>
        <w:spacing w:after="0"/>
        <w:ind w:left="0"/>
        <w:jc w:val="both"/>
      </w:pPr>
      <w:r>
        <w:rPr>
          <w:rFonts w:ascii="Times New Roman"/>
          <w:b w:val="false"/>
          <w:i w:val="false"/>
          <w:color w:val="000000"/>
          <w:sz w:val="28"/>
        </w:rPr>
        <w:t>
(М)          дейiнгi тармақтар бойынша бақыланып отырған тауарларды
</w:t>
      </w:r>
    </w:p>
    <w:p>
      <w:pPr>
        <w:spacing w:after="0"/>
        <w:ind w:left="0"/>
        <w:jc w:val="both"/>
      </w:pPr>
      <w:r>
        <w:rPr>
          <w:rFonts w:ascii="Times New Roman"/>
          <w:b w:val="false"/>
          <w:i w:val="false"/>
          <w:color w:val="000000"/>
          <w:sz w:val="28"/>
        </w:rPr>
        <w:t>
(IV)         "әзiрлеуге" немесе "өндiруге" арналған жалпы технологиялық
</w:t>
      </w:r>
    </w:p>
    <w:p>
      <w:pPr>
        <w:spacing w:after="0"/>
        <w:ind w:left="0"/>
        <w:jc w:val="both"/>
      </w:pPr>
      <w:r>
        <w:rPr>
          <w:rFonts w:ascii="Times New Roman"/>
          <w:b w:val="false"/>
          <w:i w:val="false"/>
          <w:color w:val="000000"/>
          <w:sz w:val="28"/>
        </w:rPr>
        <w:t>
             ескертуге сәйкес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9Е102        9А004-тармағы бойынша бақыланып отырған космостық
</w:t>
      </w:r>
    </w:p>
    <w:p>
      <w:pPr>
        <w:spacing w:after="0"/>
        <w:ind w:left="0"/>
        <w:jc w:val="both"/>
      </w:pPr>
      <w:r>
        <w:rPr>
          <w:rFonts w:ascii="Times New Roman"/>
          <w:b w:val="false"/>
          <w:i w:val="false"/>
          <w:color w:val="000000"/>
          <w:sz w:val="28"/>
        </w:rPr>
        <w:t>
(М)          аппараттарға немесе 9А105-тен 9А011-ге дейiнгi, 9А101,        
</w:t>
      </w:r>
    </w:p>
    <w:p>
      <w:pPr>
        <w:spacing w:after="0"/>
        <w:ind w:left="0"/>
        <w:jc w:val="both"/>
      </w:pPr>
      <w:r>
        <w:rPr>
          <w:rFonts w:ascii="Times New Roman"/>
          <w:b w:val="false"/>
          <w:i w:val="false"/>
          <w:color w:val="000000"/>
          <w:sz w:val="28"/>
        </w:rPr>
        <w:t>
             9А104-тен 9А111-ге дейiнгi, 9А115-тен 9А119-ға дейiнгі 9В105, 
</w:t>
      </w:r>
    </w:p>
    <w:p>
      <w:pPr>
        <w:spacing w:after="0"/>
        <w:ind w:left="0"/>
        <w:jc w:val="both"/>
      </w:pPr>
      <w:r>
        <w:rPr>
          <w:rFonts w:ascii="Times New Roman"/>
          <w:b w:val="false"/>
          <w:i w:val="false"/>
          <w:color w:val="000000"/>
          <w:sz w:val="28"/>
        </w:rPr>
        <w:t>
             9В115, 9В116, 9В117, 9D101-ден 9D103-ке дейiнгі тармақтар     
</w:t>
      </w:r>
    </w:p>
    <w:p>
      <w:pPr>
        <w:spacing w:after="0"/>
        <w:ind w:left="0"/>
        <w:jc w:val="both"/>
      </w:pPr>
      <w:r>
        <w:rPr>
          <w:rFonts w:ascii="Times New Roman"/>
          <w:b w:val="false"/>
          <w:i w:val="false"/>
          <w:color w:val="000000"/>
          <w:sz w:val="28"/>
        </w:rPr>
        <w:t>
             бойынша бақыланып отырған тауарларға "қолдану" үшiн қажеттi   
</w:t>
      </w:r>
    </w:p>
    <w:p>
      <w:pPr>
        <w:spacing w:after="0"/>
        <w:ind w:left="0"/>
        <w:jc w:val="both"/>
      </w:pPr>
      <w:r>
        <w:rPr>
          <w:rFonts w:ascii="Times New Roman"/>
          <w:b w:val="false"/>
          <w:i w:val="false"/>
          <w:color w:val="000000"/>
          <w:sz w:val="28"/>
        </w:rPr>
        <w:t>
             жалпы технологиялық ескертуге сәйкес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ТІЗІМ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Бөлiмдегі: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"аддитивтер" жарылғыш заттарда олардың параметрлерiн жақсарту үшін пайдаланылатын заттарды бiлдiредi;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"антиидиотипикалық антидене" өзiндiк ерекшелiкпен басқа антиденелердi
</w:t>
      </w:r>
    </w:p>
    <w:p>
      <w:pPr>
        <w:spacing w:after="0"/>
        <w:ind w:left="0"/>
        <w:jc w:val="both"/>
      </w:pPr>
      <w:r>
        <w:rPr>
          <w:rFonts w:ascii="Times New Roman"/>
          <w:b w:val="false"/>
          <w:i w:val="false"/>
          <w:color w:val="000000"/>
          <w:sz w:val="28"/>
        </w:rPr>
        <w:t>
байланыстыратын антидененi бiлдiредi;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"биокатализатор" ұрыста қолданылатын уландырушы заттарға (УЗ) байланысты 
</w:t>
      </w:r>
    </w:p>
    <w:p>
      <w:pPr>
        <w:spacing w:after="0"/>
        <w:ind w:left="0"/>
        <w:jc w:val="both"/>
      </w:pPr>
      <w:r>
        <w:rPr>
          <w:rFonts w:ascii="Times New Roman"/>
          <w:b w:val="false"/>
          <w:i w:val="false"/>
          <w:color w:val="000000"/>
          <w:sz w:val="28"/>
        </w:rPr>
        <w:t>
және көбеюiн жеделдететiн өзiндiк ерекшелiгі бар химиялық немесе 
</w:t>
      </w:r>
    </w:p>
    <w:p>
      <w:pPr>
        <w:spacing w:after="0"/>
        <w:ind w:left="0"/>
        <w:jc w:val="both"/>
      </w:pPr>
      <w:r>
        <w:rPr>
          <w:rFonts w:ascii="Times New Roman"/>
          <w:b w:val="false"/>
          <w:i w:val="false"/>
          <w:color w:val="000000"/>
          <w:sz w:val="28"/>
        </w:rPr>
        <w:t>
биохимиялық реакцияларға арналған энзимдердi бiлдiредi;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"биополимер" мынадай биологиялық макромолекулаларды бiлдiредi: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өзiндiк ерекшелiкті химиялық немесе биохимиялық реакцияларға 
</w:t>
      </w:r>
    </w:p>
    <w:p>
      <w:pPr>
        <w:spacing w:after="0"/>
        <w:ind w:left="0"/>
        <w:jc w:val="both"/>
      </w:pPr>
      <w:r>
        <w:rPr>
          <w:rFonts w:ascii="Times New Roman"/>
          <w:b w:val="false"/>
          <w:i w:val="false"/>
          <w:color w:val="000000"/>
          <w:sz w:val="28"/>
        </w:rPr>
        <w:t>
арналған энзимдер;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Антидене: моноканалды, полоканалды және "антидиопикалық антидене";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арнайы сентезирленген немесе арнайы өңделген "рецепторлар";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"ұрыста қолданылатын жарылғыш заттар" қатты, сұйық немесе заттардың қоспасын бiлдiредi, оларды бастапқы зарядтар немесе аралық детонаторлар не оқта, жару зарядтарында және басқа қару-жарақтарда негізгі заряд ретінде пайданудың мақсаты жарылыс жүргізу болып табылады; 
</w:t>
      </w:r>
      <w:r>
        <w:br/>
      </w:r>
      <w:r>
        <w:rPr>
          <w:rFonts w:ascii="Times New Roman"/>
          <w:b w:val="false"/>
          <w:i w:val="false"/>
          <w:color w:val="000000"/>
          <w:sz w:val="28"/>
        </w:rPr>
        <w:t>
"экспрессия векторлары" "қожайын" - клеткаға генетикалық материалды енгізу үшiн пайдаланылатын көздердi (мысалы, плазмидтар немесе вирустар) бiлдiредi; 
</w:t>
      </w:r>
      <w:r>
        <w:br/>
      </w:r>
      <w:r>
        <w:rPr>
          <w:rFonts w:ascii="Times New Roman"/>
          <w:b w:val="false"/>
          <w:i w:val="false"/>
          <w:color w:val="000000"/>
          <w:sz w:val="28"/>
        </w:rPr>
        <w:t>
"жалпыға бiрдей игілiкте" одан әрi шектеусiз таратуға қол жетушiлiкті бiлдiредi (авторлық құқықтардан туындайтын шектеулердi есепке алмағанда); 
</w:t>
      </w:r>
      <w:r>
        <w:br/>
      </w:r>
      <w:r>
        <w:rPr>
          <w:rFonts w:ascii="Times New Roman"/>
          <w:b w:val="false"/>
          <w:i w:val="false"/>
          <w:color w:val="000000"/>
          <w:sz w:val="28"/>
        </w:rPr>
        <w:t>
"әскери пиротехника" қатты немесе сұйық жанармайлар мен қышқылдағыштарды бiлдiредi, олар тұтанған кезiнде бақыланатын қарқынмен жоғары энергетикалық химиялық реакцияға түседi, бұл белгiлi бiр уақыттық кiдiрудi және жылу, шу, түтін үшiн арналған көзге көрiнетін жарықты немесе инфра қызыл сәуленi өндiрудi қамтамасыз етедi; пирофоирка - ауамен қатынаста болған кезiнде қышқылдағыштар мен өзiнен өзi тұтанатындар болмайтын пиротехниканың iшкi сыныбы; 
</w:t>
      </w:r>
      <w:r>
        <w:br/>
      </w:r>
      <w:r>
        <w:rPr>
          <w:rFonts w:ascii="Times New Roman"/>
          <w:b w:val="false"/>
          <w:i w:val="false"/>
          <w:color w:val="000000"/>
          <w:sz w:val="28"/>
        </w:rPr>
        <w:t>
"ӘМ"- әскери мақсаттағы; 
</w:t>
      </w:r>
      <w:r>
        <w:br/>
      </w:r>
      <w:r>
        <w:rPr>
          <w:rFonts w:ascii="Times New Roman"/>
          <w:b w:val="false"/>
          <w:i w:val="false"/>
          <w:color w:val="000000"/>
          <w:sz w:val="28"/>
        </w:rPr>
        <w:t>
"өзiнен өзi болатын жарылғыш құрылғысы" өзiне өзi болатын тәсілмен дайындалған немесе пайдалануға көзделген және қирату, өлтіру, улы, пиротехникалық немесе жандыру химикаттары бар құрылғыларды бiлдiредi; оларда әскери компоненттер болады, әдетте, әскери емес компоненттерден дайындалады; 
</w:t>
      </w:r>
      <w:r>
        <w:br/>
      </w:r>
      <w:r>
        <w:rPr>
          <w:rFonts w:ascii="Times New Roman"/>
          <w:b w:val="false"/>
          <w:i w:val="false"/>
          <w:color w:val="000000"/>
          <w:sz w:val="28"/>
        </w:rPr>
        <w:t>
осы өте өткiзгіш материалдың "сыни температурасы" (кейде өту температурасы деп аталады) - осы материал электр тоғының өтуiне қарсыласуын жоғалтатын температура; 
</w:t>
      </w:r>
      <w:r>
        <w:br/>
      </w:r>
      <w:r>
        <w:rPr>
          <w:rFonts w:ascii="Times New Roman"/>
          <w:b w:val="false"/>
          <w:i w:val="false"/>
          <w:color w:val="000000"/>
          <w:sz w:val="28"/>
        </w:rPr>
        <w:t>
"лазер" кеңiстiкте де, сондай-ақ уақыт бойынша да эмиссиямен немесе сәулеленумен күштi ынталандыратын когоренттi генерациялайтын конструкцияны бiлдiредi; 
</w:t>
      </w:r>
      <w:r>
        <w:br/>
      </w:r>
      <w:r>
        <w:rPr>
          <w:rFonts w:ascii="Times New Roman"/>
          <w:b w:val="false"/>
          <w:i w:val="false"/>
          <w:color w:val="000000"/>
          <w:sz w:val="28"/>
        </w:rPr>
        <w:t>
"микробағдарлама" арнайы есте сақтайтын құрылғыда болатын элементарлы нұсқаулықтардың жүйелiлiгін бiлдiредi, оны орындау нұсқаулықтардың регистрiне реперлi нұсқаулықты енгiзу арқылы жасалады; 
</w:t>
      </w:r>
      <w:r>
        <w:br/>
      </w:r>
      <w:r>
        <w:rPr>
          <w:rFonts w:ascii="Times New Roman"/>
          <w:b w:val="false"/>
          <w:i w:val="false"/>
          <w:color w:val="000000"/>
          <w:sz w:val="28"/>
        </w:rPr>
        <w:t>
"моноканалды антидене" өзiндiк ерекшелiгі бар антигенмен байланысы бар және бiр клеткалы клонмен өндiрiлетін белоктарды бiлдiредi; 
</w:t>
      </w:r>
      <w:r>
        <w:br/>
      </w:r>
      <w:r>
        <w:rPr>
          <w:rFonts w:ascii="Times New Roman"/>
          <w:b w:val="false"/>
          <w:i w:val="false"/>
          <w:color w:val="000000"/>
          <w:sz w:val="28"/>
        </w:rPr>
        <w:t>
"поликаналды антидене" өзiндiк ерекшелiгі бар антигенмен байланысы бар және бiреуден көп клеткалы клонмен өндiрілетiн белоктарды бiлдiредi; 
</w:t>
      </w:r>
      <w:r>
        <w:br/>
      </w:r>
      <w:r>
        <w:rPr>
          <w:rFonts w:ascii="Times New Roman"/>
          <w:b w:val="false"/>
          <w:i w:val="false"/>
          <w:color w:val="000000"/>
          <w:sz w:val="28"/>
        </w:rPr>
        <w:t>
"қолдану" пайдалануды, орнатуды (оның ішінде пайдалану орнында қондыруды), жұмыс қабiлетiн қолдауды, тексерудi, жөндеудi, күрделi жөндеудi және қайта қалпына келтiрудi бiлдiредi; 
</w:t>
      </w:r>
      <w:r>
        <w:br/>
      </w:r>
      <w:r>
        <w:rPr>
          <w:rFonts w:ascii="Times New Roman"/>
          <w:b w:val="false"/>
          <w:i w:val="false"/>
          <w:color w:val="000000"/>
          <w:sz w:val="28"/>
        </w:rPr>
        <w:t>
"әскери қолдануға бейiмделген" адамдарға және жануарларға шығын келтiруде, техниканы iстен шығаруда немесе ауыл шаруашылығы дақылдарына немесе қоршаған ортаға зиян келтіруде тиiмдiлiктi арттыруға арналған кез келген модификацияны немесе iрiктеудi (тазалықты, сақталушылықтық вируленттіктi, таралу сипаттамаларын немесе ультракүлгiн (УК) сәулеленуге орнықтылықты өзгерту секiлдi) бiлдiредi; 
</w:t>
      </w:r>
      <w:r>
        <w:br/>
      </w:r>
      <w:r>
        <w:rPr>
          <w:rFonts w:ascii="Times New Roman"/>
          <w:b w:val="false"/>
          <w:i w:val="false"/>
          <w:color w:val="000000"/>
          <w:sz w:val="28"/>
        </w:rPr>
        <w:t>
"бағдарлама" нысандағы мiндеттердi орындауға немесе орындалатын компьютермен берілетiн нысанға арналған нұсқаулықтардың жүйелiлiгiн бiлдiредi; 
</w:t>
      </w:r>
      <w:r>
        <w:br/>
      </w:r>
      <w:r>
        <w:rPr>
          <w:rFonts w:ascii="Times New Roman"/>
          <w:b w:val="false"/>
          <w:i w:val="false"/>
          <w:color w:val="000000"/>
          <w:sz w:val="28"/>
        </w:rPr>
        <w:t>
"пайдаланушымен бағдарламаланған" пайдаланушы үшiн мыналардан басқа "бағдарламаларды" енгiзудiң, модификациялаудың немесе ауыстырудың мүмкiншiлiгін бiлдiредi: 
</w:t>
      </w:r>
      <w:r>
        <w:br/>
      </w:r>
      <w:r>
        <w:rPr>
          <w:rFonts w:ascii="Times New Roman"/>
          <w:b w:val="false"/>
          <w:i w:val="false"/>
          <w:color w:val="000000"/>
          <w:sz w:val="28"/>
        </w:rPr>
        <w:t>
      а. Сымдардың немесе қосылыстардың физикалық өзгеруi; немесе 
</w:t>
      </w:r>
      <w:r>
        <w:br/>
      </w:r>
      <w:r>
        <w:rPr>
          <w:rFonts w:ascii="Times New Roman"/>
          <w:b w:val="false"/>
          <w:i w:val="false"/>
          <w:color w:val="000000"/>
          <w:sz w:val="28"/>
        </w:rPr>
        <w:t>
      b. Параметрлердi енгізу арқылы реттеу. 
</w:t>
      </w:r>
      <w:r>
        <w:br/>
      </w:r>
      <w:r>
        <w:rPr>
          <w:rFonts w:ascii="Times New Roman"/>
          <w:b w:val="false"/>
          <w:i w:val="false"/>
          <w:color w:val="000000"/>
          <w:sz w:val="28"/>
        </w:rPr>
        <w:t>
"бағдарламалық қамтамасыз ету" кез келген материалдық нысанда тiркелген бiр немесе одан көп "бағдарламаларды" немесе "микробағдарламаларды" бiлдiредi; 
</w:t>
      </w:r>
      <w:r>
        <w:br/>
      </w:r>
      <w:r>
        <w:rPr>
          <w:rFonts w:ascii="Times New Roman"/>
          <w:b w:val="false"/>
          <w:i w:val="false"/>
          <w:color w:val="000000"/>
          <w:sz w:val="28"/>
        </w:rPr>
        <w:t>
"өндiрiс" өнiмдi жобалау, дайындау, жинақтау, жинастыру, бақылау, сынақтан өткiзу сапасын қамтамасыз ету секiлдi барлық өндiрiстiк сатыны бiлдiредi; 
</w:t>
      </w:r>
      <w:r>
        <w:br/>
      </w:r>
      <w:r>
        <w:rPr>
          <w:rFonts w:ascii="Times New Roman"/>
          <w:b w:val="false"/>
          <w:i w:val="false"/>
          <w:color w:val="000000"/>
          <w:sz w:val="28"/>
        </w:rPr>
        <w:t>
"жұмыс органдары" басып қалуды, белсендi өңдеушi тораптарды (яғни қозғалатын күштi жайластыру, энергияны өңдеу немесе өңделетiн объектінi зондтау үшiн) және "роботтың" манипуляторлық қолының ұшында негізгі блокпен қосылған кез келген басқа да өңдеушi тораптарды бiлдiредi; 
</w:t>
      </w:r>
      <w:r>
        <w:br/>
      </w:r>
      <w:r>
        <w:rPr>
          <w:rFonts w:ascii="Times New Roman"/>
          <w:b w:val="false"/>
          <w:i w:val="false"/>
          <w:color w:val="000000"/>
          <w:sz w:val="28"/>
        </w:rPr>
        <w:t>
"әзiрлеме" жобалау, зерттеу жұмыстары, жобаны талдау, жалпы (тұжырымдамалық) әзiрлеме, прототиптердi жинастыру және сынақтан өткiзу, эксперименталды өндiру, жобалық құжаттаманы дайындау, жобалық құжаттаманы дайын өнiмге трансформациялау процесi, жобаны жерiне жеткiзу, жобаны жиынтықтау, өндiрiстiк құжаттаманы макетте және дайындау секiлдi сериялық өндiрiске сай келетін барлық сатыға қатысты; 
</w:t>
      </w:r>
      <w:r>
        <w:br/>
      </w:r>
      <w:r>
        <w:rPr>
          <w:rFonts w:ascii="Times New Roman"/>
          <w:b w:val="false"/>
          <w:i w:val="false"/>
          <w:color w:val="000000"/>
          <w:sz w:val="28"/>
        </w:rPr>
        <w:t>
"рецепторлар" лигандаларды байластыруға қабiлетті, оларды байластыру биологиялық функцияларға әсер ететін биологиялық макромолекулаларды бiлдiредi; 
</w:t>
      </w:r>
      <w:r>
        <w:br/>
      </w:r>
      <w:r>
        <w:rPr>
          <w:rFonts w:ascii="Times New Roman"/>
          <w:b w:val="false"/>
          <w:i w:val="false"/>
          <w:color w:val="000000"/>
          <w:sz w:val="28"/>
        </w:rPr>
        <w:t>
"робот" тiкелей басқара алатын не: 
</w:t>
      </w:r>
      <w:r>
        <w:br/>
      </w:r>
      <w:r>
        <w:rPr>
          <w:rFonts w:ascii="Times New Roman"/>
          <w:b w:val="false"/>
          <w:i w:val="false"/>
          <w:color w:val="000000"/>
          <w:sz w:val="28"/>
        </w:rPr>
        <w:t>
      а. Көп функционалды; 
</w:t>
      </w:r>
      <w:r>
        <w:br/>
      </w:r>
      <w:r>
        <w:rPr>
          <w:rFonts w:ascii="Times New Roman"/>
          <w:b w:val="false"/>
          <w:i w:val="false"/>
          <w:color w:val="000000"/>
          <w:sz w:val="28"/>
        </w:rPr>
        <w:t>
      b. Үш өлшемде түрлi орнын ауыстыру арқылы орналастыруға немесе материалдарды, бөлiктердi, аспаптарды немесе арнаулы құрылғыларды бағдарлауға қабiлетті; 
</w:t>
      </w:r>
      <w:r>
        <w:br/>
      </w:r>
      <w:r>
        <w:rPr>
          <w:rFonts w:ascii="Times New Roman"/>
          <w:b w:val="false"/>
          <w:i w:val="false"/>
          <w:color w:val="000000"/>
          <w:sz w:val="28"/>
        </w:rPr>
        <w:t>
      с. Қадамдық двигательдердi қоса алғанда, үш немесе одан да көп ашық не тұйық контурлы сервоқұрылғылары бар, және 
</w:t>
      </w:r>
      <w:r>
        <w:br/>
      </w:r>
      <w:r>
        <w:rPr>
          <w:rFonts w:ascii="Times New Roman"/>
          <w:b w:val="false"/>
          <w:i w:val="false"/>
          <w:color w:val="000000"/>
          <w:sz w:val="28"/>
        </w:rPr>
        <w:t>
      d. Оқыту/қайта туындату арқылы не қисындық компьютермен, яғни механикалық әсер етусiз бағдарламаланатын компьютер арқылы "пайдаланушымен бағдарламалануы" мүмкiн бергiштерi бола алатын манипуляциялық тетiкті бiлдiреді; 
</w:t>
      </w:r>
      <w:r>
        <w:br/>
      </w:r>
      <w:r>
        <w:rPr>
          <w:rFonts w:ascii="Times New Roman"/>
          <w:b w:val="false"/>
          <w:i w:val="false"/>
          <w:color w:val="000000"/>
          <w:sz w:val="28"/>
        </w:rPr>
        <w:t>
Бұған мыналар кiрмейдi: 
</w:t>
      </w:r>
      <w:r>
        <w:br/>
      </w:r>
      <w:r>
        <w:rPr>
          <w:rFonts w:ascii="Times New Roman"/>
          <w:b w:val="false"/>
          <w:i w:val="false"/>
          <w:color w:val="000000"/>
          <w:sz w:val="28"/>
        </w:rPr>
        <w:t>
      а. тек қолмен/дистанциялық басқарылатын манипуляциялық тетiктер; 
</w:t>
      </w:r>
      <w:r>
        <w:br/>
      </w:r>
      <w:r>
        <w:rPr>
          <w:rFonts w:ascii="Times New Roman"/>
          <w:b w:val="false"/>
          <w:i w:val="false"/>
          <w:color w:val="000000"/>
          <w:sz w:val="28"/>
        </w:rPr>
        <w:t>
      b. Операциялардың тіркелген жүйелiлiгімен, яғни қозғалысы штифт немесе жұдырықшалар секiлдi тiркегіштермен шектелген және қозғалыстардың жүйелiлiгi, жолдардың таңдалуы немесе бұрыштар механикалық, электронды немесе электр құралдарымен өзгертiлiне алмайтын бағдарламаларға сәйкес жұмыс iстейтін автоматты қозғалатын құрылғылары бар манипуляциялық тетiктер; 
</w:t>
      </w:r>
      <w:r>
        <w:br/>
      </w:r>
      <w:r>
        <w:rPr>
          <w:rFonts w:ascii="Times New Roman"/>
          <w:b w:val="false"/>
          <w:i w:val="false"/>
          <w:color w:val="000000"/>
          <w:sz w:val="28"/>
        </w:rPr>
        <w:t>
      с. Операциялардың түрiн өзгерткен жүйелiлiгімен, яғни қозғалысы штифт немесе жұдырықшалар секiлдi тіркегiштермен шектелген және қозғалыстардың жүйелiлiгі, жолдардың немесе бұрыштардың таңдалуы схеманың берiлген бағдарламасының шектерiнде өзгертiлуi мүмкiн механикалық басқарылатын манипуляциялық тетiктер, және қозғалыстың бiр немесе одан көп бiліктерi бойынша вариациясы немесе схеманың модификациясы (мысалы, штифтердiң немесе жұдырықшалардың орындарын ауыстыру) тек механикалық тәсiлмен ғана мүмкiн; 
</w:t>
      </w:r>
      <w:r>
        <w:br/>
      </w:r>
      <w:r>
        <w:rPr>
          <w:rFonts w:ascii="Times New Roman"/>
          <w:b w:val="false"/>
          <w:i w:val="false"/>
          <w:color w:val="000000"/>
          <w:sz w:val="28"/>
        </w:rPr>
        <w:t>
      d. Операциялардың жүйелiлiгімен, яғни қозғалыстың механикалық берiлген бағдарламасына сәйкес жұмыс iстейтін автоматты түрде қозғалатын құрылғылармен түрiн өзгертетін сервобасқарылмайтын манипуляциялық тетіктер; бағдарлама түрiн өзгертедi, бiрақ операциялардың жүйелiлiгі тек қадам сайын, механикалық тiркелген электрлiк екiұдай құрылғылардың немесе ретке келтірiлетін тiркегіштердiң екiұдай сигналы бойынша ғана орындалады; 
</w:t>
      </w:r>
      <w:r>
        <w:br/>
      </w:r>
      <w:r>
        <w:rPr>
          <w:rFonts w:ascii="Times New Roman"/>
          <w:b w:val="false"/>
          <w:i w:val="false"/>
          <w:color w:val="000000"/>
          <w:sz w:val="28"/>
        </w:rPr>
        <w:t>
      е. Декарттық координаттарда жұмыс iстейтiн, сақтау орындарының вертикалды бөлiгінiң құрамдас бөлiгі ретінде дайындалған және орналастыру немесе алу үшiн осы сақтау орындарындағыға қол жеткiзудi қамтамасыз ету үшін құрастырылған манипуляциялық жүйелер ретiндегі көтергiштер; 
</w:t>
      </w:r>
      <w:r>
        <w:br/>
      </w:r>
      <w:r>
        <w:rPr>
          <w:rFonts w:ascii="Times New Roman"/>
          <w:b w:val="false"/>
          <w:i w:val="false"/>
          <w:color w:val="000000"/>
          <w:sz w:val="28"/>
        </w:rPr>
        <w:t>
материалдарға (яғни, металдарға, қорытпаларға немесе композициялық материалдарға) қатысты "аса өткiзгіш" электрлiк қарсыласуын толық жоғалтуға қабiлеттi материалды бiлдiредi (яғни, шексiз электрлiк өткiзгіштiкке ие болып, Джоулдiк қыздырусыз өте күшті электр тоғын өткiзуге қабiлетті бола алады); материалдың аса өткiзгіш күйi температураның функциясы болып табылатын "сыни температурамен" сыни магниттік өрiспен және магниттік өрiстiң де, сондай-ақ температураның да функциясы болып табылатын токтың сыни тығыздығымен сипатталады; 
</w:t>
      </w:r>
      <w:r>
        <w:br/>
      </w:r>
      <w:r>
        <w:rPr>
          <w:rFonts w:ascii="Times New Roman"/>
          <w:b w:val="false"/>
          <w:i w:val="false"/>
          <w:color w:val="000000"/>
          <w:sz w:val="28"/>
        </w:rPr>
        <w:t>
"көзден жас ағызатын газдар" уақытша тітіркендiретiн немесе физикалық әсер етудi қатардан шығаратын, оның әсерiнен алып кеткен соң бiр минуттың iшiнде өтіп кететін газдарды бiлдiредi; 
</w:t>
      </w:r>
      <w:r>
        <w:br/>
      </w:r>
      <w:r>
        <w:rPr>
          <w:rFonts w:ascii="Times New Roman"/>
          <w:b w:val="false"/>
          <w:i w:val="false"/>
          <w:color w:val="000000"/>
          <w:sz w:val="28"/>
        </w:rPr>
        <w:t>
"арнаулы лафет" қаруды орнату үшiн құрастырылған кез келген бекiтудi бiлдiредi; 
</w:t>
      </w:r>
      <w:r>
        <w:br/>
      </w:r>
      <w:r>
        <w:rPr>
          <w:rFonts w:ascii="Times New Roman"/>
          <w:b w:val="false"/>
          <w:i w:val="false"/>
          <w:color w:val="000000"/>
          <w:sz w:val="28"/>
        </w:rPr>
        <w:t>
"технология" өнiмдi "әзiрлеу", "өндiру" немесе "қолдану үшiн қажет" өзiндiк ерекшелiктi ақпаратты бiлдiредi. Ақпарат жазбаша түрде немесе диск, пленка, тұрақты жазатын құрылғылар (ТЖҚ) секiлдi басқа ақпарат көздерiнде немесе құрылғыларда жазылған сызбалар, карталар, диаграммалар, моделдер, кестелер, инженерлiк жобалар мен мамандандырулар, басшылықтар мен нұсқаулықтар нысанында болуы мүмкiн; 
</w:t>
      </w:r>
      <w:r>
        <w:br/>
      </w:r>
      <w:r>
        <w:rPr>
          <w:rFonts w:ascii="Times New Roman"/>
          <w:b w:val="false"/>
          <w:i w:val="false"/>
          <w:color w:val="000000"/>
          <w:sz w:val="28"/>
        </w:rPr>
        <w:t>
"технологияларға қолданымды "талап етiлетін" "технологияның" өндiргіштiктің, сипаттамалардың немесе функциялардың бақыланатын деңгейлерiне жеткенi немесе асқаны үшiн бөлiгінде ғана қатысты. Мұндай "технология" түрлi "тауарлар" үшін талап етiлуi мүмкiн. 
</w:t>
      </w:r>
      <w:r>
        <w:br/>
      </w:r>
      <w:r>
        <w:rPr>
          <w:rFonts w:ascii="Times New Roman"/>
          <w:b w:val="false"/>
          <w:i w:val="false"/>
          <w:color w:val="000000"/>
          <w:sz w:val="28"/>
        </w:rPr>
        <w:t>
"iргелi ғылыми зерттеулер" нақты практикалық мақсаттарға қол жеткiзу үшiн емес, негiзiнен табиғаттың iргелi заңдары немесе байқалынған фактілер туралы жаңа бiлiм алу үшiн қадам жасалатын эксперименталды немесе теориялық әзiрлемелердi бiлдiредi; 
</w:t>
      </w:r>
      <w:r>
        <w:br/>
      </w:r>
      <w:r>
        <w:rPr>
          <w:rFonts w:ascii="Times New Roman"/>
          <w:b w:val="false"/>
          <w:i w:val="false"/>
          <w:color w:val="000000"/>
          <w:sz w:val="28"/>
        </w:rPr>
        <w:t>
"тәртiпсiздiктерге қарсы күрестің химиялық құралдары" уақытша тiтіркендiретiн немесе физикалық әсер етудi қатардан шығаратынының әсерiнен алып кеткен соң бiр минуттың iшiнде өтіп кететін газдарды бiлдiредi. Ұдайы (бүлдiрудiң айтарлықтай тәуекелi жоқ, және сондықтан медициналық көмек сирек талап етiледi; 
</w:t>
      </w:r>
      <w:r>
        <w:br/>
      </w:r>
      <w:r>
        <w:rPr>
          <w:rFonts w:ascii="Times New Roman"/>
          <w:b w:val="false"/>
          <w:i w:val="false"/>
          <w:color w:val="000000"/>
          <w:sz w:val="28"/>
        </w:rPr>
        <w:t>
"бiрiншi буынның электронды оптикалық түрлендiргіштерi" микроканалды үстiрттерi жоқ, көп қуысты фотокатодты (S-20 немесе S-25), кiру және шығу талшықты-оптикалық немесе шынылы фронталды әйнектердi пайдаланатын электрстатты фокусталатын электронды түтiкшелердi бiлдiредi;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"ядролық реактор" реактор корпусының ішінде не тiкелей өзiнде
</w:t>
      </w:r>
    </w:p>
    <w:p>
      <w:pPr>
        <w:spacing w:after="0"/>
        <w:ind w:left="0"/>
        <w:jc w:val="both"/>
      </w:pPr>
      <w:r>
        <w:rPr>
          <w:rFonts w:ascii="Times New Roman"/>
          <w:b w:val="false"/>
          <w:i w:val="false"/>
          <w:color w:val="000000"/>
          <w:sz w:val="28"/>
        </w:rPr>
        <w:t>
орналасқан тораптар мен конструкцияларды бiлдiредi, реактордың белсендi
</w:t>
      </w:r>
    </w:p>
    <w:p>
      <w:pPr>
        <w:spacing w:after="0"/>
        <w:ind w:left="0"/>
        <w:jc w:val="both"/>
      </w:pPr>
      <w:r>
        <w:rPr>
          <w:rFonts w:ascii="Times New Roman"/>
          <w:b w:val="false"/>
          <w:i w:val="false"/>
          <w:color w:val="000000"/>
          <w:sz w:val="28"/>
        </w:rPr>
        <w:t>
аймағындағы қуат деңгейiн бақылау мен реттеуге арналған жабдық және
</w:t>
      </w:r>
    </w:p>
    <w:p>
      <w:pPr>
        <w:spacing w:after="0"/>
        <w:ind w:left="0"/>
        <w:jc w:val="both"/>
      </w:pPr>
      <w:r>
        <w:rPr>
          <w:rFonts w:ascii="Times New Roman"/>
          <w:b w:val="false"/>
          <w:i w:val="false"/>
          <w:color w:val="000000"/>
          <w:sz w:val="28"/>
        </w:rPr>
        <w:t>
тiкелей байланысқа түсетiн не бастапқы контурдың салқындатқыштарымен
</w:t>
      </w:r>
    </w:p>
    <w:p>
      <w:pPr>
        <w:spacing w:after="0"/>
        <w:ind w:left="0"/>
        <w:jc w:val="both"/>
      </w:pPr>
      <w:r>
        <w:rPr>
          <w:rFonts w:ascii="Times New Roman"/>
          <w:b w:val="false"/>
          <w:i w:val="false"/>
          <w:color w:val="000000"/>
          <w:sz w:val="28"/>
        </w:rPr>
        <w:t>
басқаратын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      14,5 мм немесе кем калибрдегі қару-жарақтар мен автоматты қару,   
</w:t>
      </w:r>
    </w:p>
    <w:p>
      <w:pPr>
        <w:spacing w:after="0"/>
        <w:ind w:left="0"/>
        <w:jc w:val="both"/>
      </w:pPr>
      <w:r>
        <w:rPr>
          <w:rFonts w:ascii="Times New Roman"/>
          <w:b w:val="false"/>
          <w:i w:val="false"/>
          <w:color w:val="000000"/>
          <w:sz w:val="28"/>
        </w:rPr>
        <w:t>
         оған керек-жарақтар және мыналар секiлдi оған арнайы жобаланған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а. Винтовкалар, карабиндер, револьверлер, пистолеттер, автоматты  
</w:t>
      </w:r>
    </w:p>
    <w:p>
      <w:pPr>
        <w:spacing w:after="0"/>
        <w:ind w:left="0"/>
        <w:jc w:val="both"/>
      </w:pPr>
      <w:r>
        <w:rPr>
          <w:rFonts w:ascii="Times New Roman"/>
          <w:b w:val="false"/>
          <w:i w:val="false"/>
          <w:color w:val="000000"/>
          <w:sz w:val="28"/>
        </w:rPr>
        <w:t>
            пистолеттер мен пулеметтер;
</w:t>
      </w:r>
    </w:p>
    <w:p>
      <w:pPr>
        <w:spacing w:after="0"/>
        <w:ind w:left="0"/>
        <w:jc w:val="both"/>
      </w:pPr>
      <w:r>
        <w:rPr>
          <w:rFonts w:ascii="Times New Roman"/>
          <w:b w:val="false"/>
          <w:i w:val="false"/>
          <w:color w:val="000000"/>
          <w:sz w:val="28"/>
        </w:rPr>
        <w:t>
         b. Әскери мақсат үшiн арнайы құрастырылған тегіс сүмбілi қару;
</w:t>
      </w:r>
    </w:p>
    <w:p>
      <w:pPr>
        <w:spacing w:after="0"/>
        <w:ind w:left="0"/>
        <w:jc w:val="both"/>
      </w:pPr>
      <w:r>
        <w:rPr>
          <w:rFonts w:ascii="Times New Roman"/>
          <w:b w:val="false"/>
          <w:i w:val="false"/>
          <w:color w:val="000000"/>
          <w:sz w:val="28"/>
        </w:rPr>
        <w:t>
         с. Гильзасыз оқ-дәрiлердi пайдаланатын қару;
</w:t>
      </w:r>
    </w:p>
    <w:p>
      <w:pPr>
        <w:spacing w:after="0"/>
        <w:ind w:left="0"/>
        <w:jc w:val="both"/>
      </w:pPr>
      <w:r>
        <w:rPr>
          <w:rFonts w:ascii="Times New Roman"/>
          <w:b w:val="false"/>
          <w:i w:val="false"/>
          <w:color w:val="000000"/>
          <w:sz w:val="28"/>
        </w:rPr>
        <w:t>
         d. Бақылануға жататын қару-жарақтарға арналған өшiргiштер, арнайы 
</w:t>
      </w:r>
    </w:p>
    <w:p>
      <w:pPr>
        <w:spacing w:after="0"/>
        <w:ind w:left="0"/>
        <w:jc w:val="both"/>
      </w:pPr>
      <w:r>
        <w:rPr>
          <w:rFonts w:ascii="Times New Roman"/>
          <w:b w:val="false"/>
          <w:i w:val="false"/>
          <w:color w:val="000000"/>
          <w:sz w:val="28"/>
        </w:rPr>
        <w:t>
            қондырмалар мен от өшiргiштер,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а. Үрлеу энергиясы 7,5 Дж жоғары және калибрi 4,5 мм астам     
</w:t>
      </w:r>
    </w:p>
    <w:p>
      <w:pPr>
        <w:spacing w:after="0"/>
        <w:ind w:left="0"/>
        <w:jc w:val="both"/>
      </w:pPr>
      <w:r>
        <w:rPr>
          <w:rFonts w:ascii="Times New Roman"/>
          <w:b w:val="false"/>
          <w:i w:val="false"/>
          <w:color w:val="000000"/>
          <w:sz w:val="28"/>
        </w:rPr>
        <w:t>
               пневматикалық қару;
</w:t>
      </w:r>
    </w:p>
    <w:p>
      <w:pPr>
        <w:spacing w:after="0"/>
        <w:ind w:left="0"/>
        <w:jc w:val="both"/>
      </w:pPr>
      <w:r>
        <w:rPr>
          <w:rFonts w:ascii="Times New Roman"/>
          <w:b w:val="false"/>
          <w:i w:val="false"/>
          <w:color w:val="000000"/>
          <w:sz w:val="28"/>
        </w:rPr>
        <w:t>
            b. Осы Бөлiмде санамаланып көрсетiлген бос оқ-дәрiлердi және   
</w:t>
      </w:r>
    </w:p>
    <w:p>
      <w:pPr>
        <w:spacing w:after="0"/>
        <w:ind w:left="0"/>
        <w:jc w:val="both"/>
      </w:pPr>
      <w:r>
        <w:rPr>
          <w:rFonts w:ascii="Times New Roman"/>
          <w:b w:val="false"/>
          <w:i w:val="false"/>
          <w:color w:val="000000"/>
          <w:sz w:val="28"/>
        </w:rPr>
        <w:t>
               пайдалануға жарамсыз кез келген оқ-дәрiлердi пайдалану үшiн 
</w:t>
      </w:r>
    </w:p>
    <w:p>
      <w:pPr>
        <w:spacing w:after="0"/>
        <w:ind w:left="0"/>
        <w:jc w:val="both"/>
      </w:pPr>
      <w:r>
        <w:rPr>
          <w:rFonts w:ascii="Times New Roman"/>
          <w:b w:val="false"/>
          <w:i w:val="false"/>
          <w:color w:val="000000"/>
          <w:sz w:val="28"/>
        </w:rPr>
        <w:t>
               арнайы құрастырылған ату қаруы;
</w:t>
      </w:r>
    </w:p>
    <w:p>
      <w:pPr>
        <w:spacing w:after="0"/>
        <w:ind w:left="0"/>
        <w:jc w:val="both"/>
      </w:pPr>
      <w:r>
        <w:rPr>
          <w:rFonts w:ascii="Times New Roman"/>
          <w:b w:val="false"/>
          <w:i w:val="false"/>
          <w:color w:val="000000"/>
          <w:sz w:val="28"/>
        </w:rPr>
        <w:t>
            с. Қатардан шыққан ретiнде сертификатталған және осы Бөлiмде   
</w:t>
      </w:r>
    </w:p>
    <w:p>
      <w:pPr>
        <w:spacing w:after="0"/>
        <w:ind w:left="0"/>
        <w:jc w:val="both"/>
      </w:pPr>
      <w:r>
        <w:rPr>
          <w:rFonts w:ascii="Times New Roman"/>
          <w:b w:val="false"/>
          <w:i w:val="false"/>
          <w:color w:val="000000"/>
          <w:sz w:val="28"/>
        </w:rPr>
        <w:t>
               санамаланып көрсетiлген кез келген оқ-дәрiлердiң кез        
</w:t>
      </w:r>
    </w:p>
    <w:p>
      <w:pPr>
        <w:spacing w:after="0"/>
        <w:ind w:left="0"/>
        <w:jc w:val="both"/>
      </w:pPr>
      <w:r>
        <w:rPr>
          <w:rFonts w:ascii="Times New Roman"/>
          <w:b w:val="false"/>
          <w:i w:val="false"/>
          <w:color w:val="000000"/>
          <w:sz w:val="28"/>
        </w:rPr>
        <w:t>
               келгенiн пайдалану үшiн жарамсыз ату қаруы;
</w:t>
      </w:r>
    </w:p>
    <w:p>
      <w:pPr>
        <w:spacing w:after="0"/>
        <w:ind w:left="0"/>
        <w:jc w:val="both"/>
      </w:pPr>
      <w:r>
        <w:rPr>
          <w:rFonts w:ascii="Times New Roman"/>
          <w:b w:val="false"/>
          <w:i w:val="false"/>
          <w:color w:val="000000"/>
          <w:sz w:val="28"/>
        </w:rPr>
        <w:t>
            d. Сүмбiлер.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ескертпе:
</w:t>
      </w:r>
    </w:p>
    <w:p>
      <w:pPr>
        <w:spacing w:after="0"/>
        <w:ind w:left="0"/>
        <w:jc w:val="both"/>
      </w:pPr>
      <w:r>
        <w:rPr>
          <w:rFonts w:ascii="Times New Roman"/>
          <w:b w:val="false"/>
          <w:i w:val="false"/>
          <w:color w:val="000000"/>
          <w:sz w:val="28"/>
        </w:rPr>
        <w:t>
            ӘМ.1.b тармаққа сәйкес бақыланатын тегiс ұңғылы қару деп:
</w:t>
      </w:r>
    </w:p>
    <w:p>
      <w:pPr>
        <w:spacing w:after="0"/>
        <w:ind w:left="0"/>
        <w:jc w:val="both"/>
      </w:pPr>
      <w:r>
        <w:rPr>
          <w:rFonts w:ascii="Times New Roman"/>
          <w:b w:val="false"/>
          <w:i w:val="false"/>
          <w:color w:val="000000"/>
          <w:sz w:val="28"/>
        </w:rPr>
        <w:t>
            а. 1300 бар жоғары қысым кезiнде тексеруден өткен (130 МПа);
</w:t>
      </w:r>
    </w:p>
    <w:p>
      <w:pPr>
        <w:spacing w:after="0"/>
        <w:ind w:left="0"/>
        <w:jc w:val="both"/>
      </w:pPr>
      <w:r>
        <w:rPr>
          <w:rFonts w:ascii="Times New Roman"/>
          <w:b w:val="false"/>
          <w:i w:val="false"/>
          <w:color w:val="000000"/>
          <w:sz w:val="28"/>
        </w:rPr>
        <w:t>
            b. 1000 бар (100 МПа) жоғары қысым кезінде қалыпты және        
</w:t>
      </w:r>
    </w:p>
    <w:p>
      <w:pPr>
        <w:spacing w:after="0"/>
        <w:ind w:left="0"/>
        <w:jc w:val="both"/>
      </w:pPr>
      <w:r>
        <w:rPr>
          <w:rFonts w:ascii="Times New Roman"/>
          <w:b w:val="false"/>
          <w:i w:val="false"/>
          <w:color w:val="000000"/>
          <w:sz w:val="28"/>
        </w:rPr>
        <w:t>
               қауiпсiз жұмыс iстейтiн; және
</w:t>
      </w:r>
    </w:p>
    <w:p>
      <w:pPr>
        <w:spacing w:after="0"/>
        <w:ind w:left="0"/>
        <w:jc w:val="both"/>
      </w:pPr>
      <w:r>
        <w:rPr>
          <w:rFonts w:ascii="Times New Roman"/>
          <w:b w:val="false"/>
          <w:i w:val="false"/>
          <w:color w:val="000000"/>
          <w:sz w:val="28"/>
        </w:rPr>
        <w:t>
            с. 70 мм астам ұзындықтағы оқ-дәрiлердi пайдалануға қабiлеттi.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ӘМ.1.1.  ӘМ 1, ӘМ 2 және ӘМ 5-тармақтарда көрсетiлгендерден өзге           
</w:t>
      </w:r>
    </w:p>
    <w:p>
      <w:pPr>
        <w:spacing w:after="0"/>
        <w:ind w:left="0"/>
        <w:jc w:val="both"/>
      </w:pPr>
      <w:r>
        <w:rPr>
          <w:rFonts w:ascii="Times New Roman"/>
          <w:b w:val="false"/>
          <w:i w:val="false"/>
          <w:color w:val="000000"/>
          <w:sz w:val="28"/>
        </w:rPr>
        <w:t>
         ӘМ.1.2.-тармақ бойынша бақыланатын тауарларға арналған
</w:t>
      </w:r>
    </w:p>
    <w:p>
      <w:pPr>
        <w:spacing w:after="0"/>
        <w:ind w:left="0"/>
        <w:jc w:val="both"/>
      </w:pPr>
      <w:r>
        <w:rPr>
          <w:rFonts w:ascii="Times New Roman"/>
          <w:b w:val="false"/>
          <w:i w:val="false"/>
          <w:color w:val="000000"/>
          <w:sz w:val="28"/>
        </w:rPr>
        <w:t>
         телескопиялық нысаналар.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ӘМ.1.2.  ӘМ 1.b. немесе ӘМ.2.-тармақтарда көрсетiлгеннен өзге тегiс
</w:t>
      </w:r>
    </w:p>
    <w:p>
      <w:pPr>
        <w:spacing w:after="0"/>
        <w:ind w:left="0"/>
        <w:jc w:val="both"/>
      </w:pPr>
      <w:r>
        <w:rPr>
          <w:rFonts w:ascii="Times New Roman"/>
          <w:b w:val="false"/>
          <w:i w:val="false"/>
          <w:color w:val="000000"/>
          <w:sz w:val="28"/>
        </w:rPr>
        <w:t>
         ұңғылы қару және оған арнайы жобаланған компоненттер;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е. Үрлеу энергиясы 7,5 Дж жоғары және калибрi 4,5 мм астам
</w:t>
      </w:r>
    </w:p>
    <w:p>
      <w:pPr>
        <w:spacing w:after="0"/>
        <w:ind w:left="0"/>
        <w:jc w:val="both"/>
      </w:pPr>
      <w:r>
        <w:rPr>
          <w:rFonts w:ascii="Times New Roman"/>
          <w:b w:val="false"/>
          <w:i w:val="false"/>
          <w:color w:val="000000"/>
          <w:sz w:val="28"/>
        </w:rPr>
        <w:t>
            пневматикалық қару;
</w:t>
      </w:r>
    </w:p>
    <w:p>
      <w:pPr>
        <w:spacing w:after="0"/>
        <w:ind w:left="0"/>
        <w:jc w:val="both"/>
      </w:pPr>
      <w:r>
        <w:rPr>
          <w:rFonts w:ascii="Times New Roman"/>
          <w:b w:val="false"/>
          <w:i w:val="false"/>
          <w:color w:val="000000"/>
          <w:sz w:val="28"/>
        </w:rPr>
        <w:t>
         f.
</w:t>
      </w:r>
    </w:p>
    <w:p>
      <w:pPr>
        <w:spacing w:after="0"/>
        <w:ind w:left="0"/>
        <w:jc w:val="both"/>
      </w:pPr>
      <w:r>
        <w:rPr>
          <w:rFonts w:ascii="Times New Roman"/>
          <w:b w:val="false"/>
          <w:i w:val="false"/>
          <w:color w:val="000000"/>
          <w:sz w:val="28"/>
        </w:rPr>
        <w:t>
            1. Өнеркәсiптiк аспаптар; немесе
</w:t>
      </w:r>
    </w:p>
    <w:p>
      <w:pPr>
        <w:spacing w:after="0"/>
        <w:ind w:left="0"/>
        <w:jc w:val="both"/>
      </w:pPr>
      <w:r>
        <w:rPr>
          <w:rFonts w:ascii="Times New Roman"/>
          <w:b w:val="false"/>
          <w:i w:val="false"/>
          <w:color w:val="000000"/>
          <w:sz w:val="28"/>
        </w:rPr>
        <w:t>
            2. Жануарларды жансыздандырып өлтiруге арналған құралдар       
</w:t>
      </w:r>
    </w:p>
    <w:p>
      <w:pPr>
        <w:spacing w:after="0"/>
        <w:ind w:left="0"/>
        <w:jc w:val="both"/>
      </w:pPr>
      <w:r>
        <w:rPr>
          <w:rFonts w:ascii="Times New Roman"/>
          <w:b w:val="false"/>
          <w:i w:val="false"/>
          <w:color w:val="000000"/>
          <w:sz w:val="28"/>
        </w:rPr>
        <w:t>
               ретiнде құрастырылған пневматикалық немесе патрондық (жару
</w:t>
      </w:r>
    </w:p>
    <w:p>
      <w:pPr>
        <w:spacing w:after="0"/>
        <w:ind w:left="0"/>
        <w:jc w:val="both"/>
      </w:pPr>
      <w:r>
        <w:rPr>
          <w:rFonts w:ascii="Times New Roman"/>
          <w:b w:val="false"/>
          <w:i w:val="false"/>
          <w:color w:val="000000"/>
          <w:sz w:val="28"/>
        </w:rPr>
        <w:t>
               әрекетi) мылтықтар немесе пистолеттер;
</w:t>
      </w:r>
    </w:p>
    <w:p>
      <w:pPr>
        <w:spacing w:after="0"/>
        <w:ind w:left="0"/>
        <w:jc w:val="both"/>
      </w:pPr>
      <w:r>
        <w:rPr>
          <w:rFonts w:ascii="Times New Roman"/>
          <w:b w:val="false"/>
          <w:i w:val="false"/>
          <w:color w:val="000000"/>
          <w:sz w:val="28"/>
        </w:rPr>
        <w:t>
         g. Сигналдық пистолеттер.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ӘМ.1.3.  Оқтарды ӘМ.1.2.-тармағында көрсетiлген "тауарларға" арналған
</w:t>
      </w:r>
    </w:p>
    <w:p>
      <w:pPr>
        <w:spacing w:after="0"/>
        <w:ind w:left="0"/>
        <w:jc w:val="both"/>
      </w:pPr>
      <w:r>
        <w:rPr>
          <w:rFonts w:ascii="Times New Roman"/>
          <w:b w:val="false"/>
          <w:i w:val="false"/>
          <w:color w:val="000000"/>
          <w:sz w:val="28"/>
        </w:rPr>
        <w:t>
         оқ-дәрiлер немесе патрондар, және олар үшін арнайы жобаланған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а. Пневматикалық қару үшін арнайы құрастырылған қорғасын
</w:t>
      </w:r>
    </w:p>
    <w:p>
      <w:pPr>
        <w:spacing w:after="0"/>
        <w:ind w:left="0"/>
        <w:jc w:val="both"/>
      </w:pPr>
      <w:r>
        <w:rPr>
          <w:rFonts w:ascii="Times New Roman"/>
          <w:b w:val="false"/>
          <w:i w:val="false"/>
          <w:color w:val="000000"/>
          <w:sz w:val="28"/>
        </w:rPr>
        <w:t>
            немесе қорғасын құймаларынан әзiрленген оқ;
</w:t>
      </w:r>
    </w:p>
    <w:p>
      <w:pPr>
        <w:spacing w:after="0"/>
        <w:ind w:left="0"/>
        <w:jc w:val="both"/>
      </w:pPr>
      <w:r>
        <w:rPr>
          <w:rFonts w:ascii="Times New Roman"/>
          <w:b w:val="false"/>
          <w:i w:val="false"/>
          <w:color w:val="000000"/>
          <w:sz w:val="28"/>
        </w:rPr>
        <w:t>
         b. Снарядсыз (бос) нығыздалған оқ-дәрiлер не тесiлген дәрi
</w:t>
      </w:r>
    </w:p>
    <w:p>
      <w:pPr>
        <w:spacing w:after="0"/>
        <w:ind w:left="0"/>
        <w:jc w:val="both"/>
      </w:pPr>
      <w:r>
        <w:rPr>
          <w:rFonts w:ascii="Times New Roman"/>
          <w:b w:val="false"/>
          <w:i w:val="false"/>
          <w:color w:val="000000"/>
          <w:sz w:val="28"/>
        </w:rPr>
        <w:t>
            камерасымен оқу-жаттығу оқ-дәрiлерi;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2     Төменде санамаланған 14,5 мм астам калибрлi қару-жарақ пен
</w:t>
      </w:r>
    </w:p>
    <w:p>
      <w:pPr>
        <w:spacing w:after="0"/>
        <w:ind w:left="0"/>
        <w:jc w:val="both"/>
      </w:pPr>
      <w:r>
        <w:rPr>
          <w:rFonts w:ascii="Times New Roman"/>
          <w:b w:val="false"/>
          <w:i w:val="false"/>
          <w:color w:val="000000"/>
          <w:sz w:val="28"/>
        </w:rPr>
        <w:t>
         қару, лақтыру қондырғылар мен аксессуарлар, сондай-ақ олар
</w:t>
      </w:r>
    </w:p>
    <w:p>
      <w:pPr>
        <w:spacing w:after="0"/>
        <w:ind w:left="0"/>
        <w:jc w:val="both"/>
      </w:pPr>
      <w:r>
        <w:rPr>
          <w:rFonts w:ascii="Times New Roman"/>
          <w:b w:val="false"/>
          <w:i w:val="false"/>
          <w:color w:val="000000"/>
          <w:sz w:val="28"/>
        </w:rPr>
        <w:t>
         үшiн арнайы құрастырылған компоненттер;
</w:t>
      </w:r>
    </w:p>
    <w:p>
      <w:pPr>
        <w:spacing w:after="0"/>
        <w:ind w:left="0"/>
        <w:jc w:val="both"/>
      </w:pPr>
      <w:r>
        <w:rPr>
          <w:rFonts w:ascii="Times New Roman"/>
          <w:b w:val="false"/>
          <w:i w:val="false"/>
          <w:color w:val="000000"/>
          <w:sz w:val="28"/>
        </w:rPr>
        <w:t>
         а. Зеңбiректер, гаубицалар, автоматты зеңбiректер, танкке
</w:t>
      </w:r>
    </w:p>
    <w:p>
      <w:pPr>
        <w:spacing w:after="0"/>
        <w:ind w:left="0"/>
        <w:jc w:val="both"/>
      </w:pPr>
      <w:r>
        <w:rPr>
          <w:rFonts w:ascii="Times New Roman"/>
          <w:b w:val="false"/>
          <w:i w:val="false"/>
          <w:color w:val="000000"/>
          <w:sz w:val="28"/>
        </w:rPr>
        <w:t>
            қарсы ататын зеңбiректер, минометтер, шағын ұңғылы
</w:t>
      </w:r>
    </w:p>
    <w:p>
      <w:pPr>
        <w:spacing w:after="0"/>
        <w:ind w:left="0"/>
        <w:jc w:val="both"/>
      </w:pPr>
      <w:r>
        <w:rPr>
          <w:rFonts w:ascii="Times New Roman"/>
          <w:b w:val="false"/>
          <w:i w:val="false"/>
          <w:color w:val="000000"/>
          <w:sz w:val="28"/>
        </w:rPr>
        <w:t>
            гранатометтер, әскери отатқыштар, ақаусыз жұмыс істейтін
</w:t>
      </w:r>
    </w:p>
    <w:p>
      <w:pPr>
        <w:spacing w:after="0"/>
        <w:ind w:left="0"/>
        <w:jc w:val="both"/>
      </w:pPr>
      <w:r>
        <w:rPr>
          <w:rFonts w:ascii="Times New Roman"/>
          <w:b w:val="false"/>
          <w:i w:val="false"/>
          <w:color w:val="000000"/>
          <w:sz w:val="28"/>
        </w:rPr>
        <w:t>
            танкке қарсы қолданылатын зеңбiректер және оларға арналған     
</w:t>
      </w:r>
    </w:p>
    <w:p>
      <w:pPr>
        <w:spacing w:after="0"/>
        <w:ind w:left="0"/>
        <w:jc w:val="both"/>
      </w:pPr>
      <w:r>
        <w:rPr>
          <w:rFonts w:ascii="Times New Roman"/>
          <w:b w:val="false"/>
          <w:i w:val="false"/>
          <w:color w:val="000000"/>
          <w:sz w:val="28"/>
        </w:rPr>
        <w:t>
            бүркенiш жарақтары;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Әскери түтiндi, газды немесе пиротехникалық лақтыру
</w:t>
      </w:r>
    </w:p>
    <w:p>
      <w:pPr>
        <w:spacing w:after="0"/>
        <w:ind w:left="0"/>
        <w:jc w:val="both"/>
      </w:pPr>
      <w:r>
        <w:rPr>
          <w:rFonts w:ascii="Times New Roman"/>
          <w:b w:val="false"/>
          <w:i w:val="false"/>
          <w:color w:val="000000"/>
          <w:sz w:val="28"/>
        </w:rPr>
        <w:t>
            қондырғылары немесе генераторлар;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Сигналдық пистолеттер.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ӘМ.2 немесе ӘМ.2.b.-тармақтарда көрсетiлген қару-жарақтарға    
</w:t>
      </w:r>
    </w:p>
    <w:p>
      <w:pPr>
        <w:spacing w:after="0"/>
        <w:ind w:left="0"/>
        <w:jc w:val="both"/>
      </w:pPr>
      <w:r>
        <w:rPr>
          <w:rFonts w:ascii="Times New Roman"/>
          <w:b w:val="false"/>
          <w:i w:val="false"/>
          <w:color w:val="000000"/>
          <w:sz w:val="28"/>
        </w:rPr>
        <w:t>
            арналған нысаналар.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3.    ӘМ 1, ӘМ 2 немесе ӘМ 12-тармақтарда көрсетілген қару-жарақтарға   
</w:t>
      </w:r>
    </w:p>
    <w:p>
      <w:pPr>
        <w:spacing w:after="0"/>
        <w:ind w:left="0"/>
        <w:jc w:val="both"/>
      </w:pPr>
      <w:r>
        <w:rPr>
          <w:rFonts w:ascii="Times New Roman"/>
          <w:b w:val="false"/>
          <w:i w:val="false"/>
          <w:color w:val="000000"/>
          <w:sz w:val="28"/>
        </w:rPr>
        <w:t>
         арналған оқ-дәрiлер және олар үшiн арнайы жобаланған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а. Снарядсыз (бос) нығыздалған оқ-дәрiлер не тесiлген дәрi
</w:t>
      </w:r>
    </w:p>
    <w:p>
      <w:pPr>
        <w:spacing w:after="0"/>
        <w:ind w:left="0"/>
        <w:jc w:val="both"/>
      </w:pPr>
      <w:r>
        <w:rPr>
          <w:rFonts w:ascii="Times New Roman"/>
          <w:b w:val="false"/>
          <w:i w:val="false"/>
          <w:color w:val="000000"/>
          <w:sz w:val="28"/>
        </w:rPr>
        <w:t>
            камерасымен оқу-жаттығу оқ-дәрiлерi;
</w:t>
      </w:r>
    </w:p>
    <w:p>
      <w:pPr>
        <w:spacing w:after="0"/>
        <w:ind w:left="0"/>
        <w:jc w:val="both"/>
      </w:pPr>
      <w:r>
        <w:rPr>
          <w:rFonts w:ascii="Times New Roman"/>
          <w:b w:val="false"/>
          <w:i w:val="false"/>
          <w:color w:val="000000"/>
          <w:sz w:val="28"/>
        </w:rPr>
        <w:t>
         b. Пневматикалық қару үшiн арнайы құрастырылған қорғасын
</w:t>
      </w:r>
    </w:p>
    <w:p>
      <w:pPr>
        <w:spacing w:after="0"/>
        <w:ind w:left="0"/>
        <w:jc w:val="both"/>
      </w:pPr>
      <w:r>
        <w:rPr>
          <w:rFonts w:ascii="Times New Roman"/>
          <w:b w:val="false"/>
          <w:i w:val="false"/>
          <w:color w:val="000000"/>
          <w:sz w:val="28"/>
        </w:rPr>
        <w:t>
            немесе қорғасын құймаларынан әзiрленген 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4     Әскери мақсат үшiн арнайы құрастырылған төменде санамаланып       
</w:t>
      </w:r>
    </w:p>
    <w:p>
      <w:pPr>
        <w:spacing w:after="0"/>
        <w:ind w:left="0"/>
        <w:jc w:val="both"/>
      </w:pPr>
      <w:r>
        <w:rPr>
          <w:rFonts w:ascii="Times New Roman"/>
          <w:b w:val="false"/>
          <w:i w:val="false"/>
          <w:color w:val="000000"/>
          <w:sz w:val="28"/>
        </w:rPr>
        <w:t>
         көрсетiлген бомбалар, торпедалар, басқарылмайтын ракеталар,       
</w:t>
      </w:r>
    </w:p>
    <w:p>
      <w:pPr>
        <w:spacing w:after="0"/>
        <w:ind w:left="0"/>
        <w:jc w:val="both"/>
      </w:pPr>
      <w:r>
        <w:rPr>
          <w:rFonts w:ascii="Times New Roman"/>
          <w:b w:val="false"/>
          <w:i w:val="false"/>
          <w:color w:val="000000"/>
          <w:sz w:val="28"/>
        </w:rPr>
        <w:t>
         басқарылатын ракеталар және ілеспе жабдық пен аксессуарлар және   
</w:t>
      </w:r>
    </w:p>
    <w:p>
      <w:pPr>
        <w:spacing w:after="0"/>
        <w:ind w:left="0"/>
        <w:jc w:val="both"/>
      </w:pPr>
      <w:r>
        <w:rPr>
          <w:rFonts w:ascii="Times New Roman"/>
          <w:b w:val="false"/>
          <w:i w:val="false"/>
          <w:color w:val="000000"/>
          <w:sz w:val="28"/>
        </w:rPr>
        <w:t>
         олар үшiн арнайы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Бомбалар, торпедалар, гранаталар, түтіндi қылыштар,
</w:t>
      </w:r>
    </w:p>
    <w:p>
      <w:pPr>
        <w:spacing w:after="0"/>
        <w:ind w:left="0"/>
        <w:jc w:val="both"/>
      </w:pPr>
      <w:r>
        <w:rPr>
          <w:rFonts w:ascii="Times New Roman"/>
          <w:b w:val="false"/>
          <w:i w:val="false"/>
          <w:color w:val="000000"/>
          <w:sz w:val="28"/>
        </w:rPr>
        <w:t>
            басқарылмайтын ракеталар, миналар, басқарылатын ракеталар,     
</w:t>
      </w:r>
    </w:p>
    <w:p>
      <w:pPr>
        <w:spacing w:after="0"/>
        <w:ind w:left="0"/>
        <w:jc w:val="both"/>
      </w:pPr>
      <w:r>
        <w:rPr>
          <w:rFonts w:ascii="Times New Roman"/>
          <w:b w:val="false"/>
          <w:i w:val="false"/>
          <w:color w:val="000000"/>
          <w:sz w:val="28"/>
        </w:rPr>
        <w:t>
            терең тасталатын бомбалар, бұзу зарядтары, бұзу құрылғылары    
</w:t>
      </w:r>
    </w:p>
    <w:p>
      <w:pPr>
        <w:spacing w:after="0"/>
        <w:ind w:left="0"/>
        <w:jc w:val="both"/>
      </w:pPr>
      <w:r>
        <w:rPr>
          <w:rFonts w:ascii="Times New Roman"/>
          <w:b w:val="false"/>
          <w:i w:val="false"/>
          <w:color w:val="000000"/>
          <w:sz w:val="28"/>
        </w:rPr>
        <w:t>
            және оларға жиынтықтар, "әскери пиротехника", патрондар мен    
</w:t>
      </w:r>
    </w:p>
    <w:p>
      <w:pPr>
        <w:spacing w:after="0"/>
        <w:ind w:left="0"/>
        <w:jc w:val="both"/>
      </w:pPr>
      <w:r>
        <w:rPr>
          <w:rFonts w:ascii="Times New Roman"/>
          <w:b w:val="false"/>
          <w:i w:val="false"/>
          <w:color w:val="000000"/>
          <w:sz w:val="28"/>
        </w:rPr>
        <w:t>
            имитациялық құрылғылар (осы бұйымдардың қандай да бiр болмасын 
</w:t>
      </w:r>
    </w:p>
    <w:p>
      <w:pPr>
        <w:spacing w:after="0"/>
        <w:ind w:left="0"/>
        <w:jc w:val="both"/>
      </w:pPr>
      <w:r>
        <w:rPr>
          <w:rFonts w:ascii="Times New Roman"/>
          <w:b w:val="false"/>
          <w:i w:val="false"/>
          <w:color w:val="000000"/>
          <w:sz w:val="28"/>
        </w:rPr>
        <w:t>
            сипаттамаларын имитациялайтын жабдық);
</w:t>
      </w:r>
    </w:p>
    <w:p>
      <w:pPr>
        <w:spacing w:after="0"/>
        <w:ind w:left="0"/>
        <w:jc w:val="both"/>
      </w:pPr>
      <w:r>
        <w:rPr>
          <w:rFonts w:ascii="Times New Roman"/>
          <w:b w:val="false"/>
          <w:i w:val="false"/>
          <w:color w:val="000000"/>
          <w:sz w:val="28"/>
        </w:rPr>
        <w:t>
         b. ӘМ.4.а-тармағына сәйкес бақылануға жататын бұйымдарды басқару, 
</w:t>
      </w:r>
    </w:p>
    <w:p>
      <w:pPr>
        <w:spacing w:after="0"/>
        <w:ind w:left="0"/>
        <w:jc w:val="both"/>
      </w:pPr>
      <w:r>
        <w:rPr>
          <w:rFonts w:ascii="Times New Roman"/>
          <w:b w:val="false"/>
          <w:i w:val="false"/>
          <w:color w:val="000000"/>
          <w:sz w:val="28"/>
        </w:rPr>
        <w:t>
            бақылау, белсендi ету, дайындыққа келтiру, зарядтау, ұшыру,    
</w:t>
      </w:r>
    </w:p>
    <w:p>
      <w:pPr>
        <w:spacing w:after="0"/>
        <w:ind w:left="0"/>
        <w:jc w:val="both"/>
      </w:pPr>
      <w:r>
        <w:rPr>
          <w:rFonts w:ascii="Times New Roman"/>
          <w:b w:val="false"/>
          <w:i w:val="false"/>
          <w:color w:val="000000"/>
          <w:sz w:val="28"/>
        </w:rPr>
        <w:t>
            көздеу, тралерлеу, зарядтан алу, бағдарынан айыру, кедергілер  
</w:t>
      </w:r>
    </w:p>
    <w:p>
      <w:pPr>
        <w:spacing w:after="0"/>
        <w:ind w:left="0"/>
        <w:jc w:val="both"/>
      </w:pPr>
      <w:r>
        <w:rPr>
          <w:rFonts w:ascii="Times New Roman"/>
          <w:b w:val="false"/>
          <w:i w:val="false"/>
          <w:color w:val="000000"/>
          <w:sz w:val="28"/>
        </w:rPr>
        <w:t>
            жасау, бұзу немесе детекторлау.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ӘМ.4.1.  ӘМ 4.а.-тармаққа сәйкес бақылануға жататындарды қоспағанда әскери 
</w:t>
      </w:r>
    </w:p>
    <w:p>
      <w:pPr>
        <w:spacing w:after="0"/>
        <w:ind w:left="0"/>
        <w:jc w:val="both"/>
      </w:pPr>
      <w:r>
        <w:rPr>
          <w:rFonts w:ascii="Times New Roman"/>
          <w:b w:val="false"/>
          <w:i w:val="false"/>
          <w:color w:val="000000"/>
          <w:sz w:val="28"/>
        </w:rPr>
        <w:t>
         мақсат үшiн арнайы жобаланған, өзiнен-өзi жарылатын құрылғыларды  
</w:t>
      </w:r>
    </w:p>
    <w:p>
      <w:pPr>
        <w:spacing w:after="0"/>
        <w:ind w:left="0"/>
        <w:jc w:val="both"/>
      </w:pPr>
      <w:r>
        <w:rPr>
          <w:rFonts w:ascii="Times New Roman"/>
          <w:b w:val="false"/>
          <w:i w:val="false"/>
          <w:color w:val="000000"/>
          <w:sz w:val="28"/>
        </w:rPr>
        <w:t>
         немесе басқа да жарылғыш құрылғыларды басқару, бақылау, бәсеңдету,
</w:t>
      </w:r>
    </w:p>
    <w:p>
      <w:pPr>
        <w:spacing w:after="0"/>
        <w:ind w:left="0"/>
        <w:jc w:val="both"/>
      </w:pPr>
      <w:r>
        <w:rPr>
          <w:rFonts w:ascii="Times New Roman"/>
          <w:b w:val="false"/>
          <w:i w:val="false"/>
          <w:color w:val="000000"/>
          <w:sz w:val="28"/>
        </w:rPr>
        <w:t>
         бағдарсыздандыру, кедергілер жасау, бұзу немесе детекторлау
</w:t>
      </w:r>
    </w:p>
    <w:p>
      <w:pPr>
        <w:spacing w:after="0"/>
        <w:ind w:left="0"/>
        <w:jc w:val="both"/>
      </w:pPr>
      <w:r>
        <w:rPr>
          <w:rFonts w:ascii="Times New Roman"/>
          <w:b w:val="false"/>
          <w:i w:val="false"/>
          <w:color w:val="000000"/>
          <w:sz w:val="28"/>
        </w:rPr>
        <w:t>
         үшiн пайдаланылатын аппаратура мен iлеспе жабдық және олар үшiн   
</w:t>
      </w:r>
    </w:p>
    <w:p>
      <w:pPr>
        <w:spacing w:after="0"/>
        <w:ind w:left="0"/>
        <w:jc w:val="both"/>
      </w:pPr>
      <w:r>
        <w:rPr>
          <w:rFonts w:ascii="Times New Roman"/>
          <w:b w:val="false"/>
          <w:i w:val="false"/>
          <w:color w:val="000000"/>
          <w:sz w:val="28"/>
        </w:rPr>
        <w:t>
         арнайы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Электронды басқаруды пайдаланбайтын бақылау жабдығы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ӘМ.4.2.  ӘМ.4.а.-тармаққа сәйкес бақылануға жататындарды қоспағанда,       
</w:t>
      </w:r>
    </w:p>
    <w:p>
      <w:pPr>
        <w:spacing w:after="0"/>
        <w:ind w:left="0"/>
        <w:jc w:val="both"/>
      </w:pPr>
      <w:r>
        <w:rPr>
          <w:rFonts w:ascii="Times New Roman"/>
          <w:b w:val="false"/>
          <w:i w:val="false"/>
          <w:color w:val="000000"/>
          <w:sz w:val="28"/>
        </w:rPr>
        <w:t>
         бомбалар мен гранаталар және олар үшiн арнайы құрастырылған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5     Атысты басқарудың төменде санамаланған аппаратурасы, жауынгерлiк  
</w:t>
      </w:r>
    </w:p>
    <w:p>
      <w:pPr>
        <w:spacing w:after="0"/>
        <w:ind w:left="0"/>
        <w:jc w:val="both"/>
      </w:pPr>
      <w:r>
        <w:rPr>
          <w:rFonts w:ascii="Times New Roman"/>
          <w:b w:val="false"/>
          <w:i w:val="false"/>
          <w:color w:val="000000"/>
          <w:sz w:val="28"/>
        </w:rPr>
        <w:t>
         әзiрлікке келтіру мен құлақтандырудың iлеспе жабдығы, әскери      
</w:t>
      </w:r>
    </w:p>
    <w:p>
      <w:pPr>
        <w:spacing w:after="0"/>
        <w:ind w:left="0"/>
        <w:jc w:val="both"/>
      </w:pPr>
      <w:r>
        <w:rPr>
          <w:rFonts w:ascii="Times New Roman"/>
          <w:b w:val="false"/>
          <w:i w:val="false"/>
          <w:color w:val="000000"/>
          <w:sz w:val="28"/>
        </w:rPr>
        <w:t>
         мақсатты арнайы құрастырылған iлеспе аппаратура және қарсы        
</w:t>
      </w:r>
    </w:p>
    <w:p>
      <w:pPr>
        <w:spacing w:after="0"/>
        <w:ind w:left="0"/>
        <w:jc w:val="both"/>
      </w:pPr>
      <w:r>
        <w:rPr>
          <w:rFonts w:ascii="Times New Roman"/>
          <w:b w:val="false"/>
          <w:i w:val="false"/>
          <w:color w:val="000000"/>
          <w:sz w:val="28"/>
        </w:rPr>
        <w:t>
         iс-әрекет жасау аппаратурасы, олар үшiн арнайы құрастырылған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Зеңбiрек нысаналары, бомба бастауға арналған есептеу
</w:t>
      </w:r>
    </w:p>
    <w:p>
      <w:pPr>
        <w:spacing w:after="0"/>
        <w:ind w:left="0"/>
        <w:jc w:val="both"/>
      </w:pPr>
      <w:r>
        <w:rPr>
          <w:rFonts w:ascii="Times New Roman"/>
          <w:b w:val="false"/>
          <w:i w:val="false"/>
          <w:color w:val="000000"/>
          <w:sz w:val="28"/>
        </w:rPr>
        <w:t>
            машиналары, көздеу артиллерия жабдығы және қару-жарақтарды     
</w:t>
      </w:r>
    </w:p>
    <w:p>
      <w:pPr>
        <w:spacing w:after="0"/>
        <w:ind w:left="0"/>
        <w:jc w:val="both"/>
      </w:pPr>
      <w:r>
        <w:rPr>
          <w:rFonts w:ascii="Times New Roman"/>
          <w:b w:val="false"/>
          <w:i w:val="false"/>
          <w:color w:val="000000"/>
          <w:sz w:val="28"/>
        </w:rPr>
        <w:t>
            басқару жүйелерi;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Нысананы, нысана-нұсқауларды барлау, қашықтықты айқындау,      
</w:t>
      </w:r>
    </w:p>
    <w:p>
      <w:pPr>
        <w:spacing w:after="0"/>
        <w:ind w:left="0"/>
        <w:jc w:val="both"/>
      </w:pPr>
      <w:r>
        <w:rPr>
          <w:rFonts w:ascii="Times New Roman"/>
          <w:b w:val="false"/>
          <w:i w:val="false"/>
          <w:color w:val="000000"/>
          <w:sz w:val="28"/>
        </w:rPr>
        <w:t>
            нысананы байқау немесе ерiп жүру;
</w:t>
      </w:r>
    </w:p>
    <w:p>
      <w:pPr>
        <w:spacing w:after="0"/>
        <w:ind w:left="0"/>
        <w:jc w:val="both"/>
      </w:pPr>
      <w:r>
        <w:rPr>
          <w:rFonts w:ascii="Times New Roman"/>
          <w:b w:val="false"/>
          <w:i w:val="false"/>
          <w:color w:val="000000"/>
          <w:sz w:val="28"/>
        </w:rPr>
        <w:t>
            нысаналарды анықтау аппаратурасы, деректердi қорыту, тану      
</w:t>
      </w:r>
    </w:p>
    <w:p>
      <w:pPr>
        <w:spacing w:after="0"/>
        <w:ind w:left="0"/>
        <w:jc w:val="both"/>
      </w:pPr>
      <w:r>
        <w:rPr>
          <w:rFonts w:ascii="Times New Roman"/>
          <w:b w:val="false"/>
          <w:i w:val="false"/>
          <w:color w:val="000000"/>
          <w:sz w:val="28"/>
        </w:rPr>
        <w:t>
            немесе нысаналарды бiрдейлендiру жүйесi; нысаналарды           
</w:t>
      </w:r>
    </w:p>
    <w:p>
      <w:pPr>
        <w:spacing w:after="0"/>
        <w:ind w:left="0"/>
        <w:jc w:val="both"/>
      </w:pPr>
      <w:r>
        <w:rPr>
          <w:rFonts w:ascii="Times New Roman"/>
          <w:b w:val="false"/>
          <w:i w:val="false"/>
          <w:color w:val="000000"/>
          <w:sz w:val="28"/>
        </w:rPr>
        <w:t>
            анықтаудың техникалық құралдарын интеграциялау аппаратурасы.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ӘМ.5.а. және ӘМ.5.b.-тармақтарға сәйкес бақылануға жататын     
</w:t>
      </w:r>
    </w:p>
    <w:p>
      <w:pPr>
        <w:spacing w:after="0"/>
        <w:ind w:left="0"/>
        <w:jc w:val="both"/>
      </w:pPr>
      <w:r>
        <w:rPr>
          <w:rFonts w:ascii="Times New Roman"/>
          <w:b w:val="false"/>
          <w:i w:val="false"/>
          <w:color w:val="000000"/>
          <w:sz w:val="28"/>
        </w:rPr>
        <w:t>
            бұйымдарға арналған қарсы iс-әрекет аппаратурасы.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6     Әскери мақсат үшiн арнайы құрастырылған жер бетiндегі көлік
</w:t>
      </w:r>
    </w:p>
    <w:p>
      <w:pPr>
        <w:spacing w:after="0"/>
        <w:ind w:left="0"/>
        <w:jc w:val="both"/>
      </w:pPr>
      <w:r>
        <w:rPr>
          <w:rFonts w:ascii="Times New Roman"/>
          <w:b w:val="false"/>
          <w:i w:val="false"/>
          <w:color w:val="000000"/>
          <w:sz w:val="28"/>
        </w:rPr>
        <w:t>
         құралдары мен оларға арналған компоненттер
</w:t>
      </w:r>
    </w:p>
    <w:p>
      <w:pPr>
        <w:spacing w:after="0"/>
        <w:ind w:left="0"/>
        <w:jc w:val="both"/>
      </w:pPr>
      <w:r>
        <w:rPr>
          <w:rFonts w:ascii="Times New Roman"/>
          <w:b w:val="false"/>
          <w:i w:val="false"/>
          <w:color w:val="000000"/>
          <w:sz w:val="28"/>
        </w:rPr>
        <w:t>
         Техникалық ескертпе:
</w:t>
      </w:r>
    </w:p>
    <w:p>
      <w:pPr>
        <w:spacing w:after="0"/>
        <w:ind w:left="0"/>
        <w:jc w:val="both"/>
      </w:pPr>
      <w:r>
        <w:rPr>
          <w:rFonts w:ascii="Times New Roman"/>
          <w:b w:val="false"/>
          <w:i w:val="false"/>
          <w:color w:val="000000"/>
          <w:sz w:val="28"/>
        </w:rPr>
        <w:t>
         ӘМ6-тармақтағы "жер бетiндегi көлiк құралдары" терминiмен,
</w:t>
      </w:r>
    </w:p>
    <w:p>
      <w:pPr>
        <w:spacing w:after="0"/>
        <w:ind w:left="0"/>
        <w:jc w:val="both"/>
      </w:pPr>
      <w:r>
        <w:rPr>
          <w:rFonts w:ascii="Times New Roman"/>
          <w:b w:val="false"/>
          <w:i w:val="false"/>
          <w:color w:val="000000"/>
          <w:sz w:val="28"/>
        </w:rPr>
        <w:t>
         сондай-ақ трейлерлер де ұғынылады.
</w:t>
      </w:r>
    </w:p>
    <w:p>
      <w:pPr>
        <w:spacing w:after="0"/>
        <w:ind w:left="0"/>
        <w:jc w:val="both"/>
      </w:pPr>
      <w:r>
        <w:rPr>
          <w:rFonts w:ascii="Times New Roman"/>
          <w:b w:val="false"/>
          <w:i w:val="false"/>
          <w:color w:val="000000"/>
          <w:sz w:val="28"/>
        </w:rPr>
        <w:t>
         Ескертпе: Әскери мақсат үшiн жер бетiндегi көлiк құралдарының
</w:t>
      </w:r>
    </w:p>
    <w:p>
      <w:pPr>
        <w:spacing w:after="0"/>
        <w:ind w:left="0"/>
        <w:jc w:val="both"/>
      </w:pPr>
      <w:r>
        <w:rPr>
          <w:rFonts w:ascii="Times New Roman"/>
          <w:b w:val="false"/>
          <w:i w:val="false"/>
          <w:color w:val="000000"/>
          <w:sz w:val="28"/>
        </w:rPr>
        <w:t>
                   модификациясы бiр немесе одан көп арнайы
</w:t>
      </w:r>
    </w:p>
    <w:p>
      <w:pPr>
        <w:spacing w:after="0"/>
        <w:ind w:left="0"/>
        <w:jc w:val="both"/>
      </w:pPr>
      <w:r>
        <w:rPr>
          <w:rFonts w:ascii="Times New Roman"/>
          <w:b w:val="false"/>
          <w:i w:val="false"/>
          <w:color w:val="000000"/>
          <w:sz w:val="28"/>
        </w:rPr>
        <w:t>
                   құрастырылған әскери мақсаттағы компоненттi
</w:t>
      </w:r>
    </w:p>
    <w:p>
      <w:pPr>
        <w:spacing w:after="0"/>
        <w:ind w:left="0"/>
        <w:jc w:val="both"/>
      </w:pPr>
      <w:r>
        <w:rPr>
          <w:rFonts w:ascii="Times New Roman"/>
          <w:b w:val="false"/>
          <w:i w:val="false"/>
          <w:color w:val="000000"/>
          <w:sz w:val="28"/>
        </w:rPr>
        <w:t>
                   қамтитын құрылымдық, электрлiк немесе механикалық
</w:t>
      </w:r>
    </w:p>
    <w:p>
      <w:pPr>
        <w:spacing w:after="0"/>
        <w:ind w:left="0"/>
        <w:jc w:val="both"/>
      </w:pPr>
      <w:r>
        <w:rPr>
          <w:rFonts w:ascii="Times New Roman"/>
          <w:b w:val="false"/>
          <w:i w:val="false"/>
          <w:color w:val="000000"/>
          <w:sz w:val="28"/>
        </w:rPr>
        <w:t>
                   өзгерістi білдiредi.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6.1.  Жер бетіндегі көлiк құралдары, iлеспе жабдық және оларға
</w:t>
      </w:r>
    </w:p>
    <w:p>
      <w:pPr>
        <w:spacing w:after="0"/>
        <w:ind w:left="0"/>
        <w:jc w:val="both"/>
      </w:pPr>
      <w:r>
        <w:rPr>
          <w:rFonts w:ascii="Times New Roman"/>
          <w:b w:val="false"/>
          <w:i w:val="false"/>
          <w:color w:val="000000"/>
          <w:sz w:val="28"/>
        </w:rPr>
        <w:t>
         арналған компоненттер, осы Бөлiмнiң бiр жерлерiнде
</w:t>
      </w:r>
    </w:p>
    <w:p>
      <w:pPr>
        <w:spacing w:after="0"/>
        <w:ind w:left="0"/>
        <w:jc w:val="both"/>
      </w:pPr>
      <w:r>
        <w:rPr>
          <w:rFonts w:ascii="Times New Roman"/>
          <w:b w:val="false"/>
          <w:i w:val="false"/>
          <w:color w:val="000000"/>
          <w:sz w:val="28"/>
        </w:rPr>
        <w:t>
         көрсетілгендерден басқа:
</w:t>
      </w:r>
    </w:p>
    <w:p>
      <w:pPr>
        <w:spacing w:after="0"/>
        <w:ind w:left="0"/>
        <w:jc w:val="both"/>
      </w:pPr>
      <w:r>
        <w:rPr>
          <w:rFonts w:ascii="Times New Roman"/>
          <w:b w:val="false"/>
          <w:i w:val="false"/>
          <w:color w:val="000000"/>
          <w:sz w:val="28"/>
        </w:rPr>
        <w:t>
         а. Жолсыз жағдайларда пайдалануға жарамды, баллистикалық
</w:t>
      </w:r>
    </w:p>
    <w:p>
      <w:pPr>
        <w:spacing w:after="0"/>
        <w:ind w:left="0"/>
        <w:jc w:val="both"/>
      </w:pPr>
      <w:r>
        <w:rPr>
          <w:rFonts w:ascii="Times New Roman"/>
          <w:b w:val="false"/>
          <w:i w:val="false"/>
          <w:color w:val="000000"/>
          <w:sz w:val="28"/>
        </w:rPr>
        <w:t>
            қорғауды қамтамасыз ету үшiн металл немесе металл емес
</w:t>
      </w:r>
    </w:p>
    <w:p>
      <w:pPr>
        <w:spacing w:after="0"/>
        <w:ind w:left="0"/>
        <w:jc w:val="both"/>
      </w:pPr>
      <w:r>
        <w:rPr>
          <w:rFonts w:ascii="Times New Roman"/>
          <w:b w:val="false"/>
          <w:i w:val="false"/>
          <w:color w:val="000000"/>
          <w:sz w:val="28"/>
        </w:rPr>
        <w:t>
            материалдардан әзiрленген немесе жарақталған барлық
</w:t>
      </w:r>
    </w:p>
    <w:p>
      <w:pPr>
        <w:spacing w:after="0"/>
        <w:ind w:left="0"/>
        <w:jc w:val="both"/>
      </w:pPr>
      <w:r>
        <w:rPr>
          <w:rFonts w:ascii="Times New Roman"/>
          <w:b w:val="false"/>
          <w:i w:val="false"/>
          <w:color w:val="000000"/>
          <w:sz w:val="28"/>
        </w:rPr>
        <w:t>
            доңғалақты көлiк құралдары;
</w:t>
      </w:r>
    </w:p>
    <w:p>
      <w:pPr>
        <w:spacing w:after="0"/>
        <w:ind w:left="0"/>
        <w:jc w:val="both"/>
      </w:pPr>
      <w:r>
        <w:rPr>
          <w:rFonts w:ascii="Times New Roman"/>
          <w:b w:val="false"/>
          <w:i w:val="false"/>
          <w:color w:val="000000"/>
          <w:sz w:val="28"/>
        </w:rPr>
        <w:t>
         b. Әскери мақсат үшiн арнайы құрастырылған немесе
</w:t>
      </w:r>
    </w:p>
    <w:p>
      <w:pPr>
        <w:spacing w:after="0"/>
        <w:ind w:left="0"/>
        <w:jc w:val="both"/>
      </w:pPr>
      <w:r>
        <w:rPr>
          <w:rFonts w:ascii="Times New Roman"/>
          <w:b w:val="false"/>
          <w:i w:val="false"/>
          <w:color w:val="000000"/>
          <w:sz w:val="28"/>
        </w:rPr>
        <w:t>
            модификацияланған жер бетіндегі көлiк құралдарына
</w:t>
      </w:r>
    </w:p>
    <w:p>
      <w:pPr>
        <w:spacing w:after="0"/>
        <w:ind w:left="0"/>
        <w:jc w:val="both"/>
      </w:pPr>
      <w:r>
        <w:rPr>
          <w:rFonts w:ascii="Times New Roman"/>
          <w:b w:val="false"/>
          <w:i w:val="false"/>
          <w:color w:val="000000"/>
          <w:sz w:val="28"/>
        </w:rPr>
        <w:t>
            орнатуға арналған контейнерлер және әскери мақсат үшiн
</w:t>
      </w:r>
    </w:p>
    <w:p>
      <w:pPr>
        <w:spacing w:after="0"/>
        <w:ind w:left="0"/>
        <w:jc w:val="both"/>
      </w:pPr>
      <w:r>
        <w:rPr>
          <w:rFonts w:ascii="Times New Roman"/>
          <w:b w:val="false"/>
          <w:i w:val="false"/>
          <w:color w:val="000000"/>
          <w:sz w:val="28"/>
        </w:rPr>
        <w:t>
            арнайы құрастырылған немесе модификацияланған оларға
</w:t>
      </w:r>
    </w:p>
    <w:p>
      <w:pPr>
        <w:spacing w:after="0"/>
        <w:ind w:left="0"/>
        <w:jc w:val="both"/>
      </w:pPr>
      <w:r>
        <w:rPr>
          <w:rFonts w:ascii="Times New Roman"/>
          <w:b w:val="false"/>
          <w:i w:val="false"/>
          <w:color w:val="000000"/>
          <w:sz w:val="28"/>
        </w:rPr>
        <w:t>
            арналған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7     САS (СhемiсаI Аbstrасt Service) индексiне сiлтемелер тек ыңғайлы
</w:t>
      </w:r>
    </w:p>
    <w:p>
      <w:pPr>
        <w:spacing w:after="0"/>
        <w:ind w:left="0"/>
        <w:jc w:val="both"/>
      </w:pPr>
      <w:r>
        <w:rPr>
          <w:rFonts w:ascii="Times New Roman"/>
          <w:b w:val="false"/>
          <w:i w:val="false"/>
          <w:color w:val="000000"/>
          <w:sz w:val="28"/>
        </w:rPr>
        <w:t>
         болуы үшiн келтірілдi. Осы тармақта сипаттамасы САS индексiн
</w:t>
      </w:r>
    </w:p>
    <w:p>
      <w:pPr>
        <w:spacing w:after="0"/>
        <w:ind w:left="0"/>
        <w:jc w:val="both"/>
      </w:pPr>
      <w:r>
        <w:rPr>
          <w:rFonts w:ascii="Times New Roman"/>
          <w:b w:val="false"/>
          <w:i w:val="false"/>
          <w:color w:val="000000"/>
          <w:sz w:val="28"/>
        </w:rPr>
        <w:t>
         қамтитын бұйымдар ол осы индекс бойынша жiктелетінiне-
</w:t>
      </w:r>
    </w:p>
    <w:p>
      <w:pPr>
        <w:spacing w:after="0"/>
        <w:ind w:left="0"/>
        <w:jc w:val="both"/>
      </w:pPr>
      <w:r>
        <w:rPr>
          <w:rFonts w:ascii="Times New Roman"/>
          <w:b w:val="false"/>
          <w:i w:val="false"/>
          <w:color w:val="000000"/>
          <w:sz w:val="28"/>
        </w:rPr>
        <w:t>
         жiктелмейтініне қарамастан осы тармаққа сәйкес бақылануға
</w:t>
      </w:r>
    </w:p>
    <w:p>
      <w:pPr>
        <w:spacing w:after="0"/>
        <w:ind w:left="0"/>
        <w:jc w:val="both"/>
      </w:pPr>
      <w:r>
        <w:rPr>
          <w:rFonts w:ascii="Times New Roman"/>
          <w:b w:val="false"/>
          <w:i w:val="false"/>
          <w:color w:val="000000"/>
          <w:sz w:val="28"/>
        </w:rPr>
        <w:t>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секiлдi токсикологиялық агенттер, токсиндi заттар,
</w:t>
      </w:r>
    </w:p>
    <w:p>
      <w:pPr>
        <w:spacing w:after="0"/>
        <w:ind w:left="0"/>
        <w:jc w:val="both"/>
      </w:pPr>
      <w:r>
        <w:rPr>
          <w:rFonts w:ascii="Times New Roman"/>
          <w:b w:val="false"/>
          <w:i w:val="false"/>
          <w:color w:val="000000"/>
          <w:sz w:val="28"/>
        </w:rPr>
        <w:t>
         көзден жас ағызатын газдар, тиiсті жабдық, компоненттер,
</w:t>
      </w:r>
    </w:p>
    <w:p>
      <w:pPr>
        <w:spacing w:after="0"/>
        <w:ind w:left="0"/>
        <w:jc w:val="both"/>
      </w:pPr>
      <w:r>
        <w:rPr>
          <w:rFonts w:ascii="Times New Roman"/>
          <w:b w:val="false"/>
          <w:i w:val="false"/>
          <w:color w:val="000000"/>
          <w:sz w:val="28"/>
        </w:rPr>
        <w:t>
         материалдар мен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Төменде санамаланған токсикологиялық агенттер мен токсиндi     
</w:t>
      </w:r>
    </w:p>
    <w:p>
      <w:pPr>
        <w:spacing w:after="0"/>
        <w:ind w:left="0"/>
        <w:jc w:val="both"/>
      </w:pPr>
      <w:r>
        <w:rPr>
          <w:rFonts w:ascii="Times New Roman"/>
          <w:b w:val="false"/>
          <w:i w:val="false"/>
          <w:color w:val="000000"/>
          <w:sz w:val="28"/>
        </w:rPr>
        <w:t>
            заттар:
</w:t>
      </w:r>
    </w:p>
    <w:p>
      <w:pPr>
        <w:spacing w:after="0"/>
        <w:ind w:left="0"/>
        <w:jc w:val="both"/>
      </w:pPr>
      <w:r>
        <w:rPr>
          <w:rFonts w:ascii="Times New Roman"/>
          <w:b w:val="false"/>
          <w:i w:val="false"/>
          <w:color w:val="000000"/>
          <w:sz w:val="28"/>
        </w:rPr>
        <w:t>
            1. Адамдарды немесе жануарларды зақымдау, жабдықтарды
</w:t>
      </w:r>
    </w:p>
    <w:p>
      <w:pPr>
        <w:spacing w:after="0"/>
        <w:ind w:left="0"/>
        <w:jc w:val="both"/>
      </w:pPr>
      <w:r>
        <w:rPr>
          <w:rFonts w:ascii="Times New Roman"/>
          <w:b w:val="false"/>
          <w:i w:val="false"/>
          <w:color w:val="000000"/>
          <w:sz w:val="28"/>
        </w:rPr>
        <w:t>
               iстен шығару, астыққа немесе қоршаған ортаға зиян келтіру
</w:t>
      </w:r>
    </w:p>
    <w:p>
      <w:pPr>
        <w:spacing w:after="0"/>
        <w:ind w:left="0"/>
        <w:jc w:val="both"/>
      </w:pPr>
      <w:r>
        <w:rPr>
          <w:rFonts w:ascii="Times New Roman"/>
          <w:b w:val="false"/>
          <w:i w:val="false"/>
          <w:color w:val="000000"/>
          <w:sz w:val="28"/>
        </w:rPr>
        <w:t>
               мақсатында "әскери мақсатқа бейiмделген" биологиялық
</w:t>
      </w:r>
    </w:p>
    <w:p>
      <w:pPr>
        <w:spacing w:after="0"/>
        <w:ind w:left="0"/>
        <w:jc w:val="both"/>
      </w:pPr>
      <w:r>
        <w:rPr>
          <w:rFonts w:ascii="Times New Roman"/>
          <w:b w:val="false"/>
          <w:i w:val="false"/>
          <w:color w:val="000000"/>
          <w:sz w:val="28"/>
        </w:rPr>
        <w:t>
               агенттер мен радиоактивтi материалдар, сондай-ақ соғыс
</w:t>
      </w:r>
    </w:p>
    <w:p>
      <w:pPr>
        <w:spacing w:after="0"/>
        <w:ind w:left="0"/>
        <w:jc w:val="both"/>
      </w:pPr>
      <w:r>
        <w:rPr>
          <w:rFonts w:ascii="Times New Roman"/>
          <w:b w:val="false"/>
          <w:i w:val="false"/>
          <w:color w:val="000000"/>
          <w:sz w:val="28"/>
        </w:rPr>
        <w:t>
               жүргізудің химиялық құралдары;
</w:t>
      </w:r>
    </w:p>
    <w:p>
      <w:pPr>
        <w:spacing w:after="0"/>
        <w:ind w:left="0"/>
        <w:jc w:val="both"/>
      </w:pPr>
      <w:r>
        <w:rPr>
          <w:rFonts w:ascii="Times New Roman"/>
          <w:b w:val="false"/>
          <w:i w:val="false"/>
          <w:color w:val="000000"/>
          <w:sz w:val="28"/>
        </w:rPr>
        <w:t>
               2.3-Хинуклидинил бензилат (ВZ) (САS 6581-06-02);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"Уландырушы" заттарды дайындауға арналған төменде санамаланған 
</w:t>
      </w:r>
    </w:p>
    <w:p>
      <w:pPr>
        <w:spacing w:after="0"/>
        <w:ind w:left="0"/>
        <w:jc w:val="both"/>
      </w:pPr>
      <w:r>
        <w:rPr>
          <w:rFonts w:ascii="Times New Roman"/>
          <w:b w:val="false"/>
          <w:i w:val="false"/>
          <w:color w:val="000000"/>
          <w:sz w:val="28"/>
        </w:rPr>
        <w:t>
            бинарлық және негiзгі прекурсорлар:
</w:t>
      </w:r>
    </w:p>
    <w:p>
      <w:pPr>
        <w:spacing w:after="0"/>
        <w:ind w:left="0"/>
        <w:jc w:val="both"/>
      </w:pPr>
      <w:r>
        <w:rPr>
          <w:rFonts w:ascii="Times New Roman"/>
          <w:b w:val="false"/>
          <w:i w:val="false"/>
          <w:color w:val="000000"/>
          <w:sz w:val="28"/>
        </w:rPr>
        <w:t>
            1. Алкил (метил, этил, н-пропил немесе изопропил фосфонил
</w:t>
      </w:r>
    </w:p>
    <w:p>
      <w:pPr>
        <w:spacing w:after="0"/>
        <w:ind w:left="0"/>
        <w:jc w:val="both"/>
      </w:pPr>
      <w:r>
        <w:rPr>
          <w:rFonts w:ascii="Times New Roman"/>
          <w:b w:val="false"/>
          <w:i w:val="false"/>
          <w:color w:val="000000"/>
          <w:sz w:val="28"/>
        </w:rPr>
        <w:t>
               дифторид (САS 676-99-3);
</w:t>
      </w:r>
    </w:p>
    <w:p>
      <w:pPr>
        <w:spacing w:after="0"/>
        <w:ind w:left="0"/>
        <w:jc w:val="both"/>
      </w:pPr>
      <w:r>
        <w:rPr>
          <w:rFonts w:ascii="Times New Roman"/>
          <w:b w:val="false"/>
          <w:i w:val="false"/>
          <w:color w:val="000000"/>
          <w:sz w:val="28"/>
        </w:rPr>
        <w:t>
            2. О-Алкил (Н немесе С10 артық емес, циклоалкилдi қоса
</w:t>
      </w:r>
    </w:p>
    <w:p>
      <w:pPr>
        <w:spacing w:after="0"/>
        <w:ind w:left="0"/>
        <w:jc w:val="both"/>
      </w:pPr>
      <w:r>
        <w:rPr>
          <w:rFonts w:ascii="Times New Roman"/>
          <w:b w:val="false"/>
          <w:i w:val="false"/>
          <w:color w:val="000000"/>
          <w:sz w:val="28"/>
        </w:rPr>
        <w:t>
               алғанда). О-2-диалкил (метил, этил, н-пропил немесе
</w:t>
      </w:r>
    </w:p>
    <w:p>
      <w:pPr>
        <w:spacing w:after="0"/>
        <w:ind w:left="0"/>
        <w:jc w:val="both"/>
      </w:pPr>
      <w:r>
        <w:rPr>
          <w:rFonts w:ascii="Times New Roman"/>
          <w:b w:val="false"/>
          <w:i w:val="false"/>
          <w:color w:val="000000"/>
          <w:sz w:val="28"/>
        </w:rPr>
        <w:t>
               изопропил)-аминоэтил, алкил (метил, этил, н-пропил немесе
</w:t>
      </w:r>
    </w:p>
    <w:p>
      <w:pPr>
        <w:spacing w:after="0"/>
        <w:ind w:left="0"/>
        <w:jc w:val="both"/>
      </w:pPr>
      <w:r>
        <w:rPr>
          <w:rFonts w:ascii="Times New Roman"/>
          <w:b w:val="false"/>
          <w:i w:val="false"/>
          <w:color w:val="000000"/>
          <w:sz w:val="28"/>
        </w:rPr>
        <w:t>
               изопропил) фосфониттерi мен тиiсiнше алкилирленген және
</w:t>
      </w:r>
    </w:p>
    <w:p>
      <w:pPr>
        <w:spacing w:after="0"/>
        <w:ind w:left="0"/>
        <w:jc w:val="both"/>
      </w:pPr>
      <w:r>
        <w:rPr>
          <w:rFonts w:ascii="Times New Roman"/>
          <w:b w:val="false"/>
          <w:i w:val="false"/>
          <w:color w:val="000000"/>
          <w:sz w:val="28"/>
        </w:rPr>
        <w:t>
               протинирленген тұздар, мысалы, QL: О-этил                   
</w:t>
      </w:r>
    </w:p>
    <w:p>
      <w:pPr>
        <w:spacing w:after="0"/>
        <w:ind w:left="0"/>
        <w:jc w:val="both"/>
      </w:pPr>
      <w:r>
        <w:rPr>
          <w:rFonts w:ascii="Times New Roman"/>
          <w:b w:val="false"/>
          <w:i w:val="false"/>
          <w:color w:val="000000"/>
          <w:sz w:val="28"/>
        </w:rPr>
        <w:t>
               2-дизопропиламиноэтил) метил-фосфонит (САS 57866-11-8);
</w:t>
      </w:r>
    </w:p>
    <w:p>
      <w:pPr>
        <w:spacing w:after="0"/>
        <w:ind w:left="0"/>
        <w:jc w:val="both"/>
      </w:pPr>
      <w:r>
        <w:rPr>
          <w:rFonts w:ascii="Times New Roman"/>
          <w:b w:val="false"/>
          <w:i w:val="false"/>
          <w:color w:val="000000"/>
          <w:sz w:val="28"/>
        </w:rPr>
        <w:t>
            3. Хлорзарин: О-изопропил метилхлорфосфонат (САS 1445-76-7);
</w:t>
      </w:r>
    </w:p>
    <w:p>
      <w:pPr>
        <w:spacing w:after="0"/>
        <w:ind w:left="0"/>
        <w:jc w:val="both"/>
      </w:pPr>
      <w:r>
        <w:rPr>
          <w:rFonts w:ascii="Times New Roman"/>
          <w:b w:val="false"/>
          <w:i w:val="false"/>
          <w:color w:val="000000"/>
          <w:sz w:val="28"/>
        </w:rPr>
        <w:t>
            4. Хлорзоман: О-пинаколил метилхлорфосфонат (САS 7040-57-5);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Мыналар бар "көзден жас ағызатын газдар" мен "уландыратын
</w:t>
      </w:r>
    </w:p>
    <w:p>
      <w:pPr>
        <w:spacing w:after="0"/>
        <w:ind w:left="0"/>
        <w:jc w:val="both"/>
      </w:pPr>
      <w:r>
        <w:rPr>
          <w:rFonts w:ascii="Times New Roman"/>
          <w:b w:val="false"/>
          <w:i w:val="false"/>
          <w:color w:val="000000"/>
          <w:sz w:val="28"/>
        </w:rPr>
        <w:t>
            заттар":
</w:t>
      </w:r>
    </w:p>
    <w:p>
      <w:pPr>
        <w:spacing w:after="0"/>
        <w:ind w:left="0"/>
        <w:jc w:val="both"/>
      </w:pPr>
      <w:r>
        <w:rPr>
          <w:rFonts w:ascii="Times New Roman"/>
          <w:b w:val="false"/>
          <w:i w:val="false"/>
          <w:color w:val="000000"/>
          <w:sz w:val="28"/>
        </w:rPr>
        <w:t>
            1. Бромбензилцианид (СА)(САS 5798-79-8);
</w:t>
      </w:r>
    </w:p>
    <w:p>
      <w:pPr>
        <w:spacing w:after="0"/>
        <w:ind w:left="0"/>
        <w:jc w:val="both"/>
      </w:pPr>
      <w:r>
        <w:rPr>
          <w:rFonts w:ascii="Times New Roman"/>
          <w:b w:val="false"/>
          <w:i w:val="false"/>
          <w:color w:val="000000"/>
          <w:sz w:val="28"/>
        </w:rPr>
        <w:t>
            2. о-Хлорбензилиденмалононитрил (О-хлорбензальмалононитрил)    
</w:t>
      </w:r>
    </w:p>
    <w:p>
      <w:pPr>
        <w:spacing w:after="0"/>
        <w:ind w:left="0"/>
        <w:jc w:val="both"/>
      </w:pPr>
      <w:r>
        <w:rPr>
          <w:rFonts w:ascii="Times New Roman"/>
          <w:b w:val="false"/>
          <w:i w:val="false"/>
          <w:color w:val="000000"/>
          <w:sz w:val="28"/>
        </w:rPr>
        <w:t>
               (СS) (САS 2698-41-1);
</w:t>
      </w:r>
    </w:p>
    <w:p>
      <w:pPr>
        <w:spacing w:after="0"/>
        <w:ind w:left="0"/>
        <w:jc w:val="both"/>
      </w:pPr>
      <w:r>
        <w:rPr>
          <w:rFonts w:ascii="Times New Roman"/>
          <w:b w:val="false"/>
          <w:i w:val="false"/>
          <w:color w:val="000000"/>
          <w:sz w:val="28"/>
        </w:rPr>
        <w:t>
            3. Фенацилхлорид (w-хлорацетофенон) (СN) (СҒS 532-27-4);
</w:t>
      </w:r>
    </w:p>
    <w:p>
      <w:pPr>
        <w:spacing w:after="0"/>
        <w:ind w:left="0"/>
        <w:jc w:val="both"/>
      </w:pPr>
      <w:r>
        <w:rPr>
          <w:rFonts w:ascii="Times New Roman"/>
          <w:b w:val="false"/>
          <w:i w:val="false"/>
          <w:color w:val="000000"/>
          <w:sz w:val="28"/>
        </w:rPr>
        <w:t>
            4. Дибензол (b, f-1,4-оксазепин (СR) (САS 257-07-8);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Жеке басты қорғау мақсатына арналған көзден жас ағызатын
</w:t>
      </w:r>
    </w:p>
    <w:p>
      <w:pPr>
        <w:spacing w:after="0"/>
        <w:ind w:left="0"/>
        <w:jc w:val="both"/>
      </w:pPr>
      <w:r>
        <w:rPr>
          <w:rFonts w:ascii="Times New Roman"/>
          <w:b w:val="false"/>
          <w:i w:val="false"/>
          <w:color w:val="000000"/>
          <w:sz w:val="28"/>
        </w:rPr>
        <w:t>
            газдар немесе жеке қораптағы тәртiпсiздiктерге қарсы күрес
</w:t>
      </w:r>
    </w:p>
    <w:p>
      <w:pPr>
        <w:spacing w:after="0"/>
        <w:ind w:left="0"/>
        <w:jc w:val="both"/>
      </w:pPr>
      <w:r>
        <w:rPr>
          <w:rFonts w:ascii="Times New Roman"/>
          <w:b w:val="false"/>
          <w:i w:val="false"/>
          <w:color w:val="000000"/>
          <w:sz w:val="28"/>
        </w:rPr>
        <w:t>
            құралдары.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ӘМ 7.а.-тармаққа сәйкес бақылануға жататын материалдарды
</w:t>
      </w:r>
    </w:p>
    <w:p>
      <w:pPr>
        <w:spacing w:after="0"/>
        <w:ind w:left="0"/>
        <w:jc w:val="both"/>
      </w:pPr>
      <w:r>
        <w:rPr>
          <w:rFonts w:ascii="Times New Roman"/>
          <w:b w:val="false"/>
          <w:i w:val="false"/>
          <w:color w:val="000000"/>
          <w:sz w:val="28"/>
        </w:rPr>
        <w:t>
            немесе заттарды тарату үшiн арнайы құрастырылған немесе
</w:t>
      </w:r>
    </w:p>
    <w:p>
      <w:pPr>
        <w:spacing w:after="0"/>
        <w:ind w:left="0"/>
        <w:jc w:val="both"/>
      </w:pPr>
      <w:r>
        <w:rPr>
          <w:rFonts w:ascii="Times New Roman"/>
          <w:b w:val="false"/>
          <w:i w:val="false"/>
          <w:color w:val="000000"/>
          <w:sz w:val="28"/>
        </w:rPr>
        <w:t>
            модификацияланған жабдық және ол үшiн арнайы
</w:t>
      </w:r>
    </w:p>
    <w:p>
      <w:pPr>
        <w:spacing w:after="0"/>
        <w:ind w:left="0"/>
        <w:jc w:val="both"/>
      </w:pPr>
      <w:r>
        <w:rPr>
          <w:rFonts w:ascii="Times New Roman"/>
          <w:b w:val="false"/>
          <w:i w:val="false"/>
          <w:color w:val="000000"/>
          <w:sz w:val="28"/>
        </w:rPr>
        <w:t>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ӘМ7.d.-тармағы әскери мақсатқа арналған арнайы
</w:t>
      </w:r>
    </w:p>
    <w:p>
      <w:pPr>
        <w:spacing w:after="0"/>
        <w:ind w:left="0"/>
        <w:jc w:val="both"/>
      </w:pPr>
      <w:r>
        <w:rPr>
          <w:rFonts w:ascii="Times New Roman"/>
          <w:b w:val="false"/>
          <w:i w:val="false"/>
          <w:color w:val="000000"/>
          <w:sz w:val="28"/>
        </w:rPr>
        <w:t>
                     құрастырылған немесе модификацияланған
</w:t>
      </w:r>
    </w:p>
    <w:p>
      <w:pPr>
        <w:spacing w:after="0"/>
        <w:ind w:left="0"/>
        <w:jc w:val="both"/>
      </w:pPr>
      <w:r>
        <w:rPr>
          <w:rFonts w:ascii="Times New Roman"/>
          <w:b w:val="false"/>
          <w:i w:val="false"/>
          <w:color w:val="000000"/>
          <w:sz w:val="28"/>
        </w:rPr>
        <w:t>
                     жабдықты бақылайды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ӘМ 7.а.-тармаққа сәйкес бақылануға жататын, уландыратын
</w:t>
      </w:r>
    </w:p>
    <w:p>
      <w:pPr>
        <w:spacing w:after="0"/>
        <w:ind w:left="0"/>
        <w:jc w:val="both"/>
      </w:pPr>
      <w:r>
        <w:rPr>
          <w:rFonts w:ascii="Times New Roman"/>
          <w:b w:val="false"/>
          <w:i w:val="false"/>
          <w:color w:val="000000"/>
          <w:sz w:val="28"/>
        </w:rPr>
        <w:t>
            заттарға қарсы қорғану үшiн арнайы құрастырылған "тауарлар"    
</w:t>
      </w:r>
    </w:p>
    <w:p>
      <w:pPr>
        <w:spacing w:after="0"/>
        <w:ind w:left="0"/>
        <w:jc w:val="both"/>
      </w:pPr>
      <w:r>
        <w:rPr>
          <w:rFonts w:ascii="Times New Roman"/>
          <w:b w:val="false"/>
          <w:i w:val="false"/>
          <w:color w:val="000000"/>
          <w:sz w:val="28"/>
        </w:rPr>
        <w:t>
            және олар үшiн арнайы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ӘМ7.е.-тармағы әскери мақсатқа арналған арнайы
</w:t>
      </w:r>
    </w:p>
    <w:p>
      <w:pPr>
        <w:spacing w:after="0"/>
        <w:ind w:left="0"/>
        <w:jc w:val="both"/>
      </w:pPr>
      <w:r>
        <w:rPr>
          <w:rFonts w:ascii="Times New Roman"/>
          <w:b w:val="false"/>
          <w:i w:val="false"/>
          <w:color w:val="000000"/>
          <w:sz w:val="28"/>
        </w:rPr>
        <w:t>
                     құрастырылған немесе модификацияланған "тауарларды"   
</w:t>
      </w:r>
    </w:p>
    <w:p>
      <w:pPr>
        <w:spacing w:after="0"/>
        <w:ind w:left="0"/>
        <w:jc w:val="both"/>
      </w:pPr>
      <w:r>
        <w:rPr>
          <w:rFonts w:ascii="Times New Roman"/>
          <w:b w:val="false"/>
          <w:i w:val="false"/>
          <w:color w:val="000000"/>
          <w:sz w:val="28"/>
        </w:rPr>
        <w:t>
                     бақылайды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ӘМ 7.а.-тармаққа сәйкес бақылануға жататын, заттарды табу
</w:t>
      </w:r>
    </w:p>
    <w:p>
      <w:pPr>
        <w:spacing w:after="0"/>
        <w:ind w:left="0"/>
        <w:jc w:val="both"/>
      </w:pPr>
      <w:r>
        <w:rPr>
          <w:rFonts w:ascii="Times New Roman"/>
          <w:b w:val="false"/>
          <w:i w:val="false"/>
          <w:color w:val="000000"/>
          <w:sz w:val="28"/>
        </w:rPr>
        <w:t>
            немесе айқындау үшiн арнайы құрастырылған "тауарлар" және
</w:t>
      </w:r>
    </w:p>
    <w:p>
      <w:pPr>
        <w:spacing w:after="0"/>
        <w:ind w:left="0"/>
        <w:jc w:val="both"/>
      </w:pPr>
      <w:r>
        <w:rPr>
          <w:rFonts w:ascii="Times New Roman"/>
          <w:b w:val="false"/>
          <w:i w:val="false"/>
          <w:color w:val="000000"/>
          <w:sz w:val="28"/>
        </w:rPr>
        <w:t>
            олар үшiн арнайы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ӘМ 7.а.-тармаққа сәйкес бақылануға жататын, уландыратын
</w:t>
      </w:r>
    </w:p>
    <w:p>
      <w:pPr>
        <w:spacing w:after="0"/>
        <w:ind w:left="0"/>
        <w:jc w:val="both"/>
      </w:pPr>
      <w:r>
        <w:rPr>
          <w:rFonts w:ascii="Times New Roman"/>
          <w:b w:val="false"/>
          <w:i w:val="false"/>
          <w:color w:val="000000"/>
          <w:sz w:val="28"/>
        </w:rPr>
        <w:t>
            заттарды табу немесе айқындау үшiн арнайы арналған немесе
</w:t>
      </w:r>
    </w:p>
    <w:p>
      <w:pPr>
        <w:spacing w:after="0"/>
        <w:ind w:left="0"/>
        <w:jc w:val="both"/>
      </w:pPr>
      <w:r>
        <w:rPr>
          <w:rFonts w:ascii="Times New Roman"/>
          <w:b w:val="false"/>
          <w:i w:val="false"/>
          <w:color w:val="000000"/>
          <w:sz w:val="28"/>
        </w:rPr>
        <w:t>
            өңделген "биополимерлер", сондай-ақ оларды өндiру өзiндiк
</w:t>
      </w:r>
    </w:p>
    <w:p>
      <w:pPr>
        <w:spacing w:after="0"/>
        <w:ind w:left="0"/>
        <w:jc w:val="both"/>
      </w:pPr>
      <w:r>
        <w:rPr>
          <w:rFonts w:ascii="Times New Roman"/>
          <w:b w:val="false"/>
          <w:i w:val="false"/>
          <w:color w:val="000000"/>
          <w:sz w:val="28"/>
        </w:rPr>
        <w:t>
            ерекшелігi бар клеткалы дақылдар;
</w:t>
      </w:r>
    </w:p>
    <w:p>
      <w:pPr>
        <w:spacing w:after="0"/>
        <w:ind w:left="0"/>
        <w:jc w:val="both"/>
      </w:pPr>
      <w:r>
        <w:rPr>
          <w:rFonts w:ascii="Times New Roman"/>
          <w:b w:val="false"/>
          <w:i w:val="false"/>
          <w:color w:val="000000"/>
          <w:sz w:val="28"/>
        </w:rPr>
        <w:t>
            Ескерту: ӘМ7.f.-тармағы әскери мақсатқа арналған арнайы
</w:t>
      </w:r>
    </w:p>
    <w:p>
      <w:pPr>
        <w:spacing w:after="0"/>
        <w:ind w:left="0"/>
        <w:jc w:val="both"/>
      </w:pPr>
      <w:r>
        <w:rPr>
          <w:rFonts w:ascii="Times New Roman"/>
          <w:b w:val="false"/>
          <w:i w:val="false"/>
          <w:color w:val="000000"/>
          <w:sz w:val="28"/>
        </w:rPr>
        <w:t>
                     құрастырылған немесе модификацияланған "тауарларды"
</w:t>
      </w:r>
    </w:p>
    <w:p>
      <w:pPr>
        <w:spacing w:after="0"/>
        <w:ind w:left="0"/>
        <w:jc w:val="both"/>
      </w:pPr>
      <w:r>
        <w:rPr>
          <w:rFonts w:ascii="Times New Roman"/>
          <w:b w:val="false"/>
          <w:i w:val="false"/>
          <w:color w:val="000000"/>
          <w:sz w:val="28"/>
        </w:rPr>
        <w:t>
                     бақылайды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Уландыратын заттардың әсер етуiн залалсыздандыруға немесе
</w:t>
      </w:r>
    </w:p>
    <w:p>
      <w:pPr>
        <w:spacing w:after="0"/>
        <w:ind w:left="0"/>
        <w:jc w:val="both"/>
      </w:pPr>
      <w:r>
        <w:rPr>
          <w:rFonts w:ascii="Times New Roman"/>
          <w:b w:val="false"/>
          <w:i w:val="false"/>
          <w:color w:val="000000"/>
          <w:sz w:val="28"/>
        </w:rPr>
        <w:t>
            төмендетуге арнайы арналған төменде санамаланған
</w:t>
      </w:r>
    </w:p>
    <w:p>
      <w:pPr>
        <w:spacing w:after="0"/>
        <w:ind w:left="0"/>
        <w:jc w:val="both"/>
      </w:pPr>
      <w:r>
        <w:rPr>
          <w:rFonts w:ascii="Times New Roman"/>
          <w:b w:val="false"/>
          <w:i w:val="false"/>
          <w:color w:val="000000"/>
          <w:sz w:val="28"/>
        </w:rPr>
        <w:t>
            "биокатализаторлар", сондай-ақ оларға арналған биологиялық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1. ӘМ 7.а.-тармаққа сәйкес уландыратын заттарды
</w:t>
      </w:r>
    </w:p>
    <w:p>
      <w:pPr>
        <w:spacing w:after="0"/>
        <w:ind w:left="0"/>
        <w:jc w:val="both"/>
      </w:pPr>
      <w:r>
        <w:rPr>
          <w:rFonts w:ascii="Times New Roman"/>
          <w:b w:val="false"/>
          <w:i w:val="false"/>
          <w:color w:val="000000"/>
          <w:sz w:val="28"/>
        </w:rPr>
        <w:t>
               залалсыздандыру немесе төмендету үшiн арнайы арналған,
</w:t>
      </w:r>
    </w:p>
    <w:p>
      <w:pPr>
        <w:spacing w:after="0"/>
        <w:ind w:left="0"/>
        <w:jc w:val="both"/>
      </w:pPr>
      <w:r>
        <w:rPr>
          <w:rFonts w:ascii="Times New Roman"/>
          <w:b w:val="false"/>
          <w:i w:val="false"/>
          <w:color w:val="000000"/>
          <w:sz w:val="28"/>
        </w:rPr>
        <w:t>
               биологиялық жүйелермен мақсатты бағытталған селекцияның     
</w:t>
      </w:r>
    </w:p>
    <w:p>
      <w:pPr>
        <w:spacing w:after="0"/>
        <w:ind w:left="0"/>
        <w:jc w:val="both"/>
      </w:pPr>
      <w:r>
        <w:rPr>
          <w:rFonts w:ascii="Times New Roman"/>
          <w:b w:val="false"/>
          <w:i w:val="false"/>
          <w:color w:val="000000"/>
          <w:sz w:val="28"/>
        </w:rPr>
        <w:t>
               немесе генетикалық манипуляцияның нәтижесiнде алынған       
</w:t>
      </w:r>
    </w:p>
    <w:p>
      <w:pPr>
        <w:spacing w:after="0"/>
        <w:ind w:left="0"/>
        <w:jc w:val="both"/>
      </w:pPr>
      <w:r>
        <w:rPr>
          <w:rFonts w:ascii="Times New Roman"/>
          <w:b w:val="false"/>
          <w:i w:val="false"/>
          <w:color w:val="000000"/>
          <w:sz w:val="28"/>
        </w:rPr>
        <w:t>
               "биокатализаторлар";
</w:t>
      </w:r>
    </w:p>
    <w:p>
      <w:pPr>
        <w:spacing w:after="0"/>
        <w:ind w:left="0"/>
        <w:jc w:val="both"/>
      </w:pPr>
      <w:r>
        <w:rPr>
          <w:rFonts w:ascii="Times New Roman"/>
          <w:b w:val="false"/>
          <w:i w:val="false"/>
          <w:color w:val="000000"/>
          <w:sz w:val="28"/>
        </w:rPr>
        <w:t>
            2. ӘМ 7.h.1.-тармаққа сәйкес "биокатализаторлардың" синтезi
</w:t>
      </w:r>
    </w:p>
    <w:p>
      <w:pPr>
        <w:spacing w:after="0"/>
        <w:ind w:left="0"/>
        <w:jc w:val="both"/>
      </w:pPr>
      <w:r>
        <w:rPr>
          <w:rFonts w:ascii="Times New Roman"/>
          <w:b w:val="false"/>
          <w:i w:val="false"/>
          <w:color w:val="000000"/>
          <w:sz w:val="28"/>
        </w:rPr>
        <w:t>
               үшiн генетикалық ақпараты бар "экспрессия векторлары",
</w:t>
      </w:r>
    </w:p>
    <w:p>
      <w:pPr>
        <w:spacing w:after="0"/>
        <w:ind w:left="0"/>
        <w:jc w:val="both"/>
      </w:pPr>
      <w:r>
        <w:rPr>
          <w:rFonts w:ascii="Times New Roman"/>
          <w:b w:val="false"/>
          <w:i w:val="false"/>
          <w:color w:val="000000"/>
          <w:sz w:val="28"/>
        </w:rPr>
        <w:t>
               вирустар немесе клеткалы дақылдар секiлдi биологиялық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Төменде санамаланған "технологиялар":
</w:t>
      </w:r>
    </w:p>
    <w:p>
      <w:pPr>
        <w:spacing w:after="0"/>
        <w:ind w:left="0"/>
        <w:jc w:val="both"/>
      </w:pPr>
      <w:r>
        <w:rPr>
          <w:rFonts w:ascii="Times New Roman"/>
          <w:b w:val="false"/>
          <w:i w:val="false"/>
          <w:color w:val="000000"/>
          <w:sz w:val="28"/>
        </w:rPr>
        <w:t>
            1. ӘМ.7.f. бойынша МL.7.а.-тармақта көрсетілген токсиндi
</w:t>
      </w:r>
    </w:p>
    <w:p>
      <w:pPr>
        <w:spacing w:after="0"/>
        <w:ind w:left="0"/>
        <w:jc w:val="both"/>
      </w:pPr>
      <w:r>
        <w:rPr>
          <w:rFonts w:ascii="Times New Roman"/>
          <w:b w:val="false"/>
          <w:i w:val="false"/>
          <w:color w:val="000000"/>
          <w:sz w:val="28"/>
        </w:rPr>
        <w:t>
               агенттердi "жасауға", "өндiруге" немесе "пайдалануға"
</w:t>
      </w:r>
    </w:p>
    <w:p>
      <w:pPr>
        <w:spacing w:after="0"/>
        <w:ind w:left="0"/>
        <w:jc w:val="both"/>
      </w:pPr>
      <w:r>
        <w:rPr>
          <w:rFonts w:ascii="Times New Roman"/>
          <w:b w:val="false"/>
          <w:i w:val="false"/>
          <w:color w:val="000000"/>
          <w:sz w:val="28"/>
        </w:rPr>
        <w:t>
               арналған технологиялар, тиiстi жабдық немесе компоненттер;
</w:t>
      </w:r>
    </w:p>
    <w:p>
      <w:pPr>
        <w:spacing w:after="0"/>
        <w:ind w:left="0"/>
        <w:jc w:val="both"/>
      </w:pPr>
      <w:r>
        <w:rPr>
          <w:rFonts w:ascii="Times New Roman"/>
          <w:b w:val="false"/>
          <w:i w:val="false"/>
          <w:color w:val="000000"/>
          <w:sz w:val="28"/>
        </w:rPr>
        <w:t>
            2. ӘМ.7.g. көрсетілген "биополимерлердi" немесе клеткалы
</w:t>
      </w:r>
    </w:p>
    <w:p>
      <w:pPr>
        <w:spacing w:after="0"/>
        <w:ind w:left="0"/>
        <w:jc w:val="both"/>
      </w:pPr>
      <w:r>
        <w:rPr>
          <w:rFonts w:ascii="Times New Roman"/>
          <w:b w:val="false"/>
          <w:i w:val="false"/>
          <w:color w:val="000000"/>
          <w:sz w:val="28"/>
        </w:rPr>
        <w:t>
               дақылдарды "жасауға", "өндiруге" арналған "технологиялар";
</w:t>
      </w:r>
    </w:p>
    <w:p>
      <w:pPr>
        <w:spacing w:after="0"/>
        <w:ind w:left="0"/>
        <w:jc w:val="both"/>
      </w:pPr>
      <w:r>
        <w:rPr>
          <w:rFonts w:ascii="Times New Roman"/>
          <w:b w:val="false"/>
          <w:i w:val="false"/>
          <w:color w:val="000000"/>
          <w:sz w:val="28"/>
        </w:rPr>
        <w:t>
            3. ӘМ.7.h.1. көрсетілген "биокатализаторларды" әскери          
</w:t>
      </w:r>
    </w:p>
    <w:p>
      <w:pPr>
        <w:spacing w:after="0"/>
        <w:ind w:left="0"/>
        <w:jc w:val="both"/>
      </w:pPr>
      <w:r>
        <w:rPr>
          <w:rFonts w:ascii="Times New Roman"/>
          <w:b w:val="false"/>
          <w:i w:val="false"/>
          <w:color w:val="000000"/>
          <w:sz w:val="28"/>
        </w:rPr>
        <w:t>
               оқ-дәрiлерге немесе материалдарға енгiзуге арнайы арналған
</w:t>
      </w:r>
    </w:p>
    <w:p>
      <w:pPr>
        <w:spacing w:after="0"/>
        <w:ind w:left="0"/>
        <w:jc w:val="both"/>
      </w:pPr>
      <w:r>
        <w:rPr>
          <w:rFonts w:ascii="Times New Roman"/>
          <w:b w:val="false"/>
          <w:i w:val="false"/>
          <w:color w:val="000000"/>
          <w:sz w:val="28"/>
        </w:rPr>
        <w:t>
               "технологиялар".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ӘМ.7.а. және ӘМ.7.с. сәйкес мыналар бақылануға
</w:t>
      </w:r>
    </w:p>
    <w:p>
      <w:pPr>
        <w:spacing w:after="0"/>
        <w:ind w:left="0"/>
        <w:jc w:val="both"/>
      </w:pPr>
      <w:r>
        <w:rPr>
          <w:rFonts w:ascii="Times New Roman"/>
          <w:b w:val="false"/>
          <w:i w:val="false"/>
          <w:color w:val="000000"/>
          <w:sz w:val="28"/>
        </w:rPr>
        <w:t>
                       жатпайды:
</w:t>
      </w:r>
    </w:p>
    <w:p>
      <w:pPr>
        <w:spacing w:after="0"/>
        <w:ind w:left="0"/>
        <w:jc w:val="both"/>
      </w:pPr>
      <w:r>
        <w:rPr>
          <w:rFonts w:ascii="Times New Roman"/>
          <w:b w:val="false"/>
          <w:i w:val="false"/>
          <w:color w:val="000000"/>
          <w:sz w:val="28"/>
        </w:rPr>
        <w:t>
                       а. хлорциан;
</w:t>
      </w:r>
    </w:p>
    <w:p>
      <w:pPr>
        <w:spacing w:after="0"/>
        <w:ind w:left="0"/>
        <w:jc w:val="both"/>
      </w:pPr>
      <w:r>
        <w:rPr>
          <w:rFonts w:ascii="Times New Roman"/>
          <w:b w:val="false"/>
          <w:i w:val="false"/>
          <w:color w:val="000000"/>
          <w:sz w:val="28"/>
        </w:rPr>
        <w:t>
                       b. цианистi-сутегi қышқылы;
</w:t>
      </w:r>
    </w:p>
    <w:p>
      <w:pPr>
        <w:spacing w:after="0"/>
        <w:ind w:left="0"/>
        <w:jc w:val="both"/>
      </w:pPr>
      <w:r>
        <w:rPr>
          <w:rFonts w:ascii="Times New Roman"/>
          <w:b w:val="false"/>
          <w:i w:val="false"/>
          <w:color w:val="000000"/>
          <w:sz w:val="28"/>
        </w:rPr>
        <w:t>
                       с. хлор;
</w:t>
      </w:r>
    </w:p>
    <w:p>
      <w:pPr>
        <w:spacing w:after="0"/>
        <w:ind w:left="0"/>
        <w:jc w:val="both"/>
      </w:pPr>
      <w:r>
        <w:rPr>
          <w:rFonts w:ascii="Times New Roman"/>
          <w:b w:val="false"/>
          <w:i w:val="false"/>
          <w:color w:val="000000"/>
          <w:sz w:val="28"/>
        </w:rPr>
        <w:t>
                       d. карбонил хлорид (фосген);
</w:t>
      </w:r>
    </w:p>
    <w:p>
      <w:pPr>
        <w:spacing w:after="0"/>
        <w:ind w:left="0"/>
        <w:jc w:val="both"/>
      </w:pPr>
      <w:r>
        <w:rPr>
          <w:rFonts w:ascii="Times New Roman"/>
          <w:b w:val="false"/>
          <w:i w:val="false"/>
          <w:color w:val="000000"/>
          <w:sz w:val="28"/>
        </w:rPr>
        <w:t>
                       е. дифосген (трихлорметил-хлорформиат);
</w:t>
      </w:r>
    </w:p>
    <w:p>
      <w:pPr>
        <w:spacing w:after="0"/>
        <w:ind w:left="0"/>
        <w:jc w:val="both"/>
      </w:pPr>
      <w:r>
        <w:rPr>
          <w:rFonts w:ascii="Times New Roman"/>
          <w:b w:val="false"/>
          <w:i w:val="false"/>
          <w:color w:val="000000"/>
          <w:sz w:val="28"/>
        </w:rPr>
        <w:t>
                       f. этилбромецтат;
</w:t>
      </w:r>
    </w:p>
    <w:p>
      <w:pPr>
        <w:spacing w:after="0"/>
        <w:ind w:left="0"/>
        <w:jc w:val="both"/>
      </w:pPr>
      <w:r>
        <w:rPr>
          <w:rFonts w:ascii="Times New Roman"/>
          <w:b w:val="false"/>
          <w:i w:val="false"/>
          <w:color w:val="000000"/>
          <w:sz w:val="28"/>
        </w:rPr>
        <w:t>
                       g. ксилилбромид;
</w:t>
      </w:r>
    </w:p>
    <w:p>
      <w:pPr>
        <w:spacing w:after="0"/>
        <w:ind w:left="0"/>
        <w:jc w:val="both"/>
      </w:pPr>
      <w:r>
        <w:rPr>
          <w:rFonts w:ascii="Times New Roman"/>
          <w:b w:val="false"/>
          <w:i w:val="false"/>
          <w:color w:val="000000"/>
          <w:sz w:val="28"/>
        </w:rPr>
        <w:t>
                       h. бензолбромид;
</w:t>
      </w:r>
    </w:p>
    <w:p>
      <w:pPr>
        <w:spacing w:after="0"/>
        <w:ind w:left="0"/>
        <w:jc w:val="both"/>
      </w:pPr>
      <w:r>
        <w:rPr>
          <w:rFonts w:ascii="Times New Roman"/>
          <w:b w:val="false"/>
          <w:i w:val="false"/>
          <w:color w:val="000000"/>
          <w:sz w:val="28"/>
        </w:rPr>
        <w:t>
                       i. бензилиодид;
</w:t>
      </w:r>
    </w:p>
    <w:p>
      <w:pPr>
        <w:spacing w:after="0"/>
        <w:ind w:left="0"/>
        <w:jc w:val="both"/>
      </w:pPr>
      <w:r>
        <w:rPr>
          <w:rFonts w:ascii="Times New Roman"/>
          <w:b w:val="false"/>
          <w:i w:val="false"/>
          <w:color w:val="000000"/>
          <w:sz w:val="28"/>
        </w:rPr>
        <w:t>
                       j. броммацетон;
</w:t>
      </w:r>
    </w:p>
    <w:p>
      <w:pPr>
        <w:spacing w:after="0"/>
        <w:ind w:left="0"/>
        <w:jc w:val="both"/>
      </w:pPr>
      <w:r>
        <w:rPr>
          <w:rFonts w:ascii="Times New Roman"/>
          <w:b w:val="false"/>
          <w:i w:val="false"/>
          <w:color w:val="000000"/>
          <w:sz w:val="28"/>
        </w:rPr>
        <w:t>
                       к. бромциан;
</w:t>
      </w:r>
    </w:p>
    <w:p>
      <w:pPr>
        <w:spacing w:after="0"/>
        <w:ind w:left="0"/>
        <w:jc w:val="both"/>
      </w:pPr>
      <w:r>
        <w:rPr>
          <w:rFonts w:ascii="Times New Roman"/>
          <w:b w:val="false"/>
          <w:i w:val="false"/>
          <w:color w:val="000000"/>
          <w:sz w:val="28"/>
        </w:rPr>
        <w:t>
                       l. бромметилэтилкетон;
</w:t>
      </w:r>
    </w:p>
    <w:p>
      <w:pPr>
        <w:spacing w:after="0"/>
        <w:ind w:left="0"/>
        <w:jc w:val="both"/>
      </w:pPr>
      <w:r>
        <w:rPr>
          <w:rFonts w:ascii="Times New Roman"/>
          <w:b w:val="false"/>
          <w:i w:val="false"/>
          <w:color w:val="000000"/>
          <w:sz w:val="28"/>
        </w:rPr>
        <w:t>
                       м. хлорацетон;
</w:t>
      </w:r>
    </w:p>
    <w:p>
      <w:pPr>
        <w:spacing w:after="0"/>
        <w:ind w:left="0"/>
        <w:jc w:val="both"/>
      </w:pPr>
      <w:r>
        <w:rPr>
          <w:rFonts w:ascii="Times New Roman"/>
          <w:b w:val="false"/>
          <w:i w:val="false"/>
          <w:color w:val="000000"/>
          <w:sz w:val="28"/>
        </w:rPr>
        <w:t>
                       n. этил йодацетат;
</w:t>
      </w:r>
    </w:p>
    <w:p>
      <w:pPr>
        <w:spacing w:after="0"/>
        <w:ind w:left="0"/>
        <w:jc w:val="both"/>
      </w:pPr>
      <w:r>
        <w:rPr>
          <w:rFonts w:ascii="Times New Roman"/>
          <w:b w:val="false"/>
          <w:i w:val="false"/>
          <w:color w:val="000000"/>
          <w:sz w:val="28"/>
        </w:rPr>
        <w:t>
                       о. йодацетон;
</w:t>
      </w:r>
    </w:p>
    <w:p>
      <w:pPr>
        <w:spacing w:after="0"/>
        <w:ind w:left="0"/>
        <w:jc w:val="both"/>
      </w:pPr>
      <w:r>
        <w:rPr>
          <w:rFonts w:ascii="Times New Roman"/>
          <w:b w:val="false"/>
          <w:i w:val="false"/>
          <w:color w:val="000000"/>
          <w:sz w:val="28"/>
        </w:rPr>
        <w:t>
                       р. хлорпикрин.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2-Ескерту: ӘМ.7.g., ӘМ.7.h.2. және ӘМ.7.і.3. тармақтарда       
</w:t>
      </w:r>
    </w:p>
    <w:p>
      <w:pPr>
        <w:spacing w:after="0"/>
        <w:ind w:left="0"/>
        <w:jc w:val="both"/>
      </w:pPr>
      <w:r>
        <w:rPr>
          <w:rFonts w:ascii="Times New Roman"/>
          <w:b w:val="false"/>
          <w:i w:val="false"/>
          <w:color w:val="000000"/>
          <w:sz w:val="28"/>
        </w:rPr>
        <w:t>
                       көрсетiлген "технологиялар", клеткалық дақылдар мен 
</w:t>
      </w:r>
    </w:p>
    <w:p>
      <w:pPr>
        <w:spacing w:after="0"/>
        <w:ind w:left="0"/>
        <w:jc w:val="both"/>
      </w:pPr>
      <w:r>
        <w:rPr>
          <w:rFonts w:ascii="Times New Roman"/>
          <w:b w:val="false"/>
          <w:i w:val="false"/>
          <w:color w:val="000000"/>
          <w:sz w:val="28"/>
        </w:rPr>
        <w:t>
                       биологиялық жүйелер ерекшелiк болып табылады. Ауыл  
</w:t>
      </w:r>
    </w:p>
    <w:p>
      <w:pPr>
        <w:spacing w:after="0"/>
        <w:ind w:left="0"/>
        <w:jc w:val="both"/>
      </w:pPr>
      <w:r>
        <w:rPr>
          <w:rFonts w:ascii="Times New Roman"/>
          <w:b w:val="false"/>
          <w:i w:val="false"/>
          <w:color w:val="000000"/>
          <w:sz w:val="28"/>
        </w:rPr>
        <w:t>
                       шаруашылығы, фармацевтика, медицина, мал            
</w:t>
      </w:r>
    </w:p>
    <w:p>
      <w:pPr>
        <w:spacing w:after="0"/>
        <w:ind w:left="0"/>
        <w:jc w:val="both"/>
      </w:pPr>
      <w:r>
        <w:rPr>
          <w:rFonts w:ascii="Times New Roman"/>
          <w:b w:val="false"/>
          <w:i w:val="false"/>
          <w:color w:val="000000"/>
          <w:sz w:val="28"/>
        </w:rPr>
        <w:t>
                       дәрiгерлігі, қоршаған ортаны қорғау, тамақ          
</w:t>
      </w:r>
    </w:p>
    <w:p>
      <w:pPr>
        <w:spacing w:after="0"/>
        <w:ind w:left="0"/>
        <w:jc w:val="both"/>
      </w:pPr>
      <w:r>
        <w:rPr>
          <w:rFonts w:ascii="Times New Roman"/>
          <w:b w:val="false"/>
          <w:i w:val="false"/>
          <w:color w:val="000000"/>
          <w:sz w:val="28"/>
        </w:rPr>
        <w:t>
                       өнеркәсiбi немесе ағынды суларды тазарту секiлдi    
</w:t>
      </w:r>
    </w:p>
    <w:p>
      <w:pPr>
        <w:spacing w:after="0"/>
        <w:ind w:left="0"/>
        <w:jc w:val="both"/>
      </w:pPr>
      <w:r>
        <w:rPr>
          <w:rFonts w:ascii="Times New Roman"/>
          <w:b w:val="false"/>
          <w:i w:val="false"/>
          <w:color w:val="000000"/>
          <w:sz w:val="28"/>
        </w:rPr>
        <w:t>
                       салаларда пайдаланылатын "технологиялар",
</w:t>
      </w:r>
    </w:p>
    <w:p>
      <w:pPr>
        <w:spacing w:after="0"/>
        <w:ind w:left="0"/>
        <w:jc w:val="both"/>
      </w:pPr>
      <w:r>
        <w:rPr>
          <w:rFonts w:ascii="Times New Roman"/>
          <w:b w:val="false"/>
          <w:i w:val="false"/>
          <w:color w:val="000000"/>
          <w:sz w:val="28"/>
        </w:rPr>
        <w:t>
                       клеткалық дақылдар мен биологиялық жүйелер          
</w:t>
      </w:r>
    </w:p>
    <w:p>
      <w:pPr>
        <w:spacing w:after="0"/>
        <w:ind w:left="0"/>
        <w:jc w:val="both"/>
      </w:pPr>
      <w:r>
        <w:rPr>
          <w:rFonts w:ascii="Times New Roman"/>
          <w:b w:val="false"/>
          <w:i w:val="false"/>
          <w:color w:val="000000"/>
          <w:sz w:val="28"/>
        </w:rPr>
        <w:t>
                       бақылануға жатпайды.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8     САS-қа сiлтеме тек қолайлы болуы үшiн ғана келтiрiлген. Осы
</w:t>
      </w:r>
    </w:p>
    <w:p>
      <w:pPr>
        <w:spacing w:after="0"/>
        <w:ind w:left="0"/>
        <w:jc w:val="both"/>
      </w:pPr>
      <w:r>
        <w:rPr>
          <w:rFonts w:ascii="Times New Roman"/>
          <w:b w:val="false"/>
          <w:i w:val="false"/>
          <w:color w:val="000000"/>
          <w:sz w:val="28"/>
        </w:rPr>
        <w:t>
         тармақтағы САS индексiн қамтитын бұйым осы тармаққа сәйкес
</w:t>
      </w:r>
    </w:p>
    <w:p>
      <w:pPr>
        <w:spacing w:after="0"/>
        <w:ind w:left="0"/>
        <w:jc w:val="both"/>
      </w:pPr>
      <w:r>
        <w:rPr>
          <w:rFonts w:ascii="Times New Roman"/>
          <w:b w:val="false"/>
          <w:i w:val="false"/>
          <w:color w:val="000000"/>
          <w:sz w:val="28"/>
        </w:rPr>
        <w:t>
         осы индекске кiретiндiгіне-кiрмейтiндiгiне қарамастан бақылануға
</w:t>
      </w:r>
    </w:p>
    <w:p>
      <w:pPr>
        <w:spacing w:after="0"/>
        <w:ind w:left="0"/>
        <w:jc w:val="both"/>
      </w:pPr>
      <w:r>
        <w:rPr>
          <w:rFonts w:ascii="Times New Roman"/>
          <w:b w:val="false"/>
          <w:i w:val="false"/>
          <w:color w:val="000000"/>
          <w:sz w:val="28"/>
        </w:rPr>
        <w:t>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санамаланған "ұрыста қолданылатын жарылғыш заттар" және отын, 
</w:t>
      </w:r>
    </w:p>
    <w:p>
      <w:pPr>
        <w:spacing w:after="0"/>
        <w:ind w:left="0"/>
        <w:jc w:val="both"/>
      </w:pPr>
      <w:r>
        <w:rPr>
          <w:rFonts w:ascii="Times New Roman"/>
          <w:b w:val="false"/>
          <w:i w:val="false"/>
          <w:color w:val="000000"/>
          <w:sz w:val="28"/>
        </w:rPr>
        <w:t>
     оның iшiнде ракеталық отын, iлеспе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Мыналар секiлдi заттар мен олардың қоспалары: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99% немесе одан астам алюминийден тұратын          
</w:t>
      </w:r>
    </w:p>
    <w:p>
      <w:pPr>
        <w:spacing w:after="0"/>
        <w:ind w:left="0"/>
        <w:jc w:val="both"/>
      </w:pPr>
      <w:r>
        <w:rPr>
          <w:rFonts w:ascii="Times New Roman"/>
          <w:b w:val="false"/>
          <w:i w:val="false"/>
          <w:color w:val="000000"/>
          <w:sz w:val="28"/>
        </w:rPr>
        <w:t>
                        материалдан жасалған бөлшектерiнiң мөлшерi 60 мкм  
</w:t>
      </w:r>
    </w:p>
    <w:p>
      <w:pPr>
        <w:spacing w:after="0"/>
        <w:ind w:left="0"/>
        <w:jc w:val="both"/>
      </w:pPr>
      <w:r>
        <w:rPr>
          <w:rFonts w:ascii="Times New Roman"/>
          <w:b w:val="false"/>
          <w:i w:val="false"/>
          <w:color w:val="000000"/>
          <w:sz w:val="28"/>
        </w:rPr>
        <w:t>
                        және одан кем сфералық алюминийлi ұнтақ (САS       
</w:t>
      </w:r>
    </w:p>
    <w:p>
      <w:pPr>
        <w:spacing w:after="0"/>
        <w:ind w:left="0"/>
        <w:jc w:val="both"/>
      </w:pPr>
      <w:r>
        <w:rPr>
          <w:rFonts w:ascii="Times New Roman"/>
          <w:b w:val="false"/>
          <w:i w:val="false"/>
          <w:color w:val="000000"/>
          <w:sz w:val="28"/>
        </w:rPr>
        <w:t>
                        7429-90-5);
</w:t>
      </w:r>
    </w:p>
    <w:p>
      <w:pPr>
        <w:spacing w:after="0"/>
        <w:ind w:left="0"/>
        <w:jc w:val="both"/>
      </w:pPr>
      <w:r>
        <w:rPr>
          <w:rFonts w:ascii="Times New Roman"/>
          <w:b w:val="false"/>
          <w:i w:val="false"/>
          <w:color w:val="000000"/>
          <w:sz w:val="28"/>
        </w:rPr>
        <w:t>
                     2. Сферикалық, тозаңданған, сферодальды, кебек        
</w:t>
      </w:r>
    </w:p>
    <w:p>
      <w:pPr>
        <w:spacing w:after="0"/>
        <w:ind w:left="0"/>
        <w:jc w:val="both"/>
      </w:pPr>
      <w:r>
        <w:rPr>
          <w:rFonts w:ascii="Times New Roman"/>
          <w:b w:val="false"/>
          <w:i w:val="false"/>
          <w:color w:val="000000"/>
          <w:sz w:val="28"/>
        </w:rPr>
        <w:t>
                        тәрiздi немесе ұнтақталған бөлшектерден тұратын,   
</w:t>
      </w:r>
    </w:p>
    <w:p>
      <w:pPr>
        <w:spacing w:after="0"/>
        <w:ind w:left="0"/>
        <w:jc w:val="both"/>
      </w:pPr>
      <w:r>
        <w:rPr>
          <w:rFonts w:ascii="Times New Roman"/>
          <w:b w:val="false"/>
          <w:i w:val="false"/>
          <w:color w:val="000000"/>
          <w:sz w:val="28"/>
        </w:rPr>
        <w:t>
                        мынадай материалдардың кез келгенiнiң 99% немесе   
</w:t>
      </w:r>
    </w:p>
    <w:p>
      <w:pPr>
        <w:spacing w:after="0"/>
        <w:ind w:left="0"/>
        <w:jc w:val="both"/>
      </w:pPr>
      <w:r>
        <w:rPr>
          <w:rFonts w:ascii="Times New Roman"/>
          <w:b w:val="false"/>
          <w:i w:val="false"/>
          <w:color w:val="000000"/>
          <w:sz w:val="28"/>
        </w:rPr>
        <w:t>
                        одан көп мөлшерiнен тұратын материалдан әзiрленген 
</w:t>
      </w:r>
    </w:p>
    <w:p>
      <w:pPr>
        <w:spacing w:after="0"/>
        <w:ind w:left="0"/>
        <w:jc w:val="both"/>
      </w:pPr>
      <w:r>
        <w:rPr>
          <w:rFonts w:ascii="Times New Roman"/>
          <w:b w:val="false"/>
          <w:i w:val="false"/>
          <w:color w:val="000000"/>
          <w:sz w:val="28"/>
        </w:rPr>
        <w:t>
                        металл отын:
</w:t>
      </w:r>
    </w:p>
    <w:p>
      <w:pPr>
        <w:spacing w:after="0"/>
        <w:ind w:left="0"/>
        <w:jc w:val="both"/>
      </w:pPr>
      <w:r>
        <w:rPr>
          <w:rFonts w:ascii="Times New Roman"/>
          <w:b w:val="false"/>
          <w:i w:val="false"/>
          <w:color w:val="000000"/>
          <w:sz w:val="28"/>
        </w:rPr>
        <w:t>
                      а. Металдар және олардың қоспалары:
</w:t>
      </w:r>
    </w:p>
    <w:p>
      <w:pPr>
        <w:spacing w:after="0"/>
        <w:ind w:left="0"/>
        <w:jc w:val="both"/>
      </w:pPr>
      <w:r>
        <w:rPr>
          <w:rFonts w:ascii="Times New Roman"/>
          <w:b w:val="false"/>
          <w:i w:val="false"/>
          <w:color w:val="000000"/>
          <w:sz w:val="28"/>
        </w:rPr>
        <w:t>
                        1. Бөлшектерiнiң мөлшерi 60 мкм немесе кем бериллий
</w:t>
      </w:r>
    </w:p>
    <w:p>
      <w:pPr>
        <w:spacing w:after="0"/>
        <w:ind w:left="0"/>
        <w:jc w:val="both"/>
      </w:pPr>
      <w:r>
        <w:rPr>
          <w:rFonts w:ascii="Times New Roman"/>
          <w:b w:val="false"/>
          <w:i w:val="false"/>
          <w:color w:val="000000"/>
          <w:sz w:val="28"/>
        </w:rPr>
        <w:t>
                           (САS 7440-41-7;)
</w:t>
      </w:r>
    </w:p>
    <w:p>
      <w:pPr>
        <w:spacing w:after="0"/>
        <w:ind w:left="0"/>
        <w:jc w:val="both"/>
      </w:pPr>
      <w:r>
        <w:rPr>
          <w:rFonts w:ascii="Times New Roman"/>
          <w:b w:val="false"/>
          <w:i w:val="false"/>
          <w:color w:val="000000"/>
          <w:sz w:val="28"/>
        </w:rPr>
        <w:t>
                        2. Бөлшектерiнiң мөлшерi 3 мкм немесе кем, темiр
</w:t>
      </w:r>
    </w:p>
    <w:p>
      <w:pPr>
        <w:spacing w:after="0"/>
        <w:ind w:left="0"/>
        <w:jc w:val="both"/>
      </w:pPr>
      <w:r>
        <w:rPr>
          <w:rFonts w:ascii="Times New Roman"/>
          <w:b w:val="false"/>
          <w:i w:val="false"/>
          <w:color w:val="000000"/>
          <w:sz w:val="28"/>
        </w:rPr>
        <w:t>
                           қышқылын сутегімен қалпына келтiру жолымен      
</w:t>
      </w:r>
    </w:p>
    <w:p>
      <w:pPr>
        <w:spacing w:after="0"/>
        <w:ind w:left="0"/>
        <w:jc w:val="both"/>
      </w:pPr>
      <w:r>
        <w:rPr>
          <w:rFonts w:ascii="Times New Roman"/>
          <w:b w:val="false"/>
          <w:i w:val="false"/>
          <w:color w:val="000000"/>
          <w:sz w:val="28"/>
        </w:rPr>
        <w:t>
                           алынған темiр ұнтақ (САS 7439-89-6;)
</w:t>
      </w:r>
    </w:p>
    <w:p>
      <w:pPr>
        <w:spacing w:after="0"/>
        <w:ind w:left="0"/>
        <w:jc w:val="both"/>
      </w:pPr>
      <w:r>
        <w:rPr>
          <w:rFonts w:ascii="Times New Roman"/>
          <w:b w:val="false"/>
          <w:i w:val="false"/>
          <w:color w:val="000000"/>
          <w:sz w:val="28"/>
        </w:rPr>
        <w:t>
                      b. Мынадай материалдардың кез келгенi бар қоспалар:
</w:t>
      </w:r>
    </w:p>
    <w:p>
      <w:pPr>
        <w:spacing w:after="0"/>
        <w:ind w:left="0"/>
        <w:jc w:val="both"/>
      </w:pPr>
      <w:r>
        <w:rPr>
          <w:rFonts w:ascii="Times New Roman"/>
          <w:b w:val="false"/>
          <w:i w:val="false"/>
          <w:color w:val="000000"/>
          <w:sz w:val="28"/>
        </w:rPr>
        <w:t>
                        1. Бөлшектерiнiң мөлшерi 60 мкм кем цирконий (САS  
</w:t>
      </w:r>
    </w:p>
    <w:p>
      <w:pPr>
        <w:spacing w:after="0"/>
        <w:ind w:left="0"/>
        <w:jc w:val="both"/>
      </w:pPr>
      <w:r>
        <w:rPr>
          <w:rFonts w:ascii="Times New Roman"/>
          <w:b w:val="false"/>
          <w:i w:val="false"/>
          <w:color w:val="000000"/>
          <w:sz w:val="28"/>
        </w:rPr>
        <w:t>
                           7440-67-7), магний (САS 7439-95-4) және олардың 
</w:t>
      </w:r>
    </w:p>
    <w:p>
      <w:pPr>
        <w:spacing w:after="0"/>
        <w:ind w:left="0"/>
        <w:jc w:val="both"/>
      </w:pPr>
      <w:r>
        <w:rPr>
          <w:rFonts w:ascii="Times New Roman"/>
          <w:b w:val="false"/>
          <w:i w:val="false"/>
          <w:color w:val="000000"/>
          <w:sz w:val="28"/>
        </w:rPr>
        <w:t>
                           қоспалары;
</w:t>
      </w:r>
    </w:p>
    <w:p>
      <w:pPr>
        <w:spacing w:after="0"/>
        <w:ind w:left="0"/>
        <w:jc w:val="both"/>
      </w:pPr>
      <w:r>
        <w:rPr>
          <w:rFonts w:ascii="Times New Roman"/>
          <w:b w:val="false"/>
          <w:i w:val="false"/>
          <w:color w:val="000000"/>
          <w:sz w:val="28"/>
        </w:rPr>
        <w:t>
                        2. Бордан (САS 7440-42-8) немесе бордың карбидiнен 
</w:t>
      </w:r>
    </w:p>
    <w:p>
      <w:pPr>
        <w:spacing w:after="0"/>
        <w:ind w:left="0"/>
        <w:jc w:val="both"/>
      </w:pPr>
      <w:r>
        <w:rPr>
          <w:rFonts w:ascii="Times New Roman"/>
          <w:b w:val="false"/>
          <w:i w:val="false"/>
          <w:color w:val="000000"/>
          <w:sz w:val="28"/>
        </w:rPr>
        <w:t>
                           (САS 12069-32-8) әзiрленген 85% таза немесе     
</w:t>
      </w:r>
    </w:p>
    <w:p>
      <w:pPr>
        <w:spacing w:after="0"/>
        <w:ind w:left="0"/>
        <w:jc w:val="both"/>
      </w:pPr>
      <w:r>
        <w:rPr>
          <w:rFonts w:ascii="Times New Roman"/>
          <w:b w:val="false"/>
          <w:i w:val="false"/>
          <w:color w:val="000000"/>
          <w:sz w:val="28"/>
        </w:rPr>
        <w:t>
                           жақсырақ және бөлшектерiнiң мөлшерi 60 мкм кем  
</w:t>
      </w:r>
    </w:p>
    <w:p>
      <w:pPr>
        <w:spacing w:after="0"/>
        <w:ind w:left="0"/>
        <w:jc w:val="both"/>
      </w:pPr>
      <w:r>
        <w:rPr>
          <w:rFonts w:ascii="Times New Roman"/>
          <w:b w:val="false"/>
          <w:i w:val="false"/>
          <w:color w:val="000000"/>
          <w:sz w:val="28"/>
        </w:rPr>
        <w:t>
                           отын;
</w:t>
      </w:r>
    </w:p>
    <w:p>
      <w:pPr>
        <w:spacing w:after="0"/>
        <w:ind w:left="0"/>
        <w:jc w:val="both"/>
      </w:pPr>
      <w:r>
        <w:rPr>
          <w:rFonts w:ascii="Times New Roman"/>
          <w:b w:val="false"/>
          <w:i w:val="false"/>
          <w:color w:val="000000"/>
          <w:sz w:val="28"/>
        </w:rPr>
        <w:t>
                     3. Ұнтақты металды немесе өзге де жоғары энергиялы    
</w:t>
      </w:r>
    </w:p>
    <w:p>
      <w:pPr>
        <w:spacing w:after="0"/>
        <w:ind w:left="0"/>
        <w:jc w:val="both"/>
      </w:pPr>
      <w:r>
        <w:rPr>
          <w:rFonts w:ascii="Times New Roman"/>
          <w:b w:val="false"/>
          <w:i w:val="false"/>
          <w:color w:val="000000"/>
          <w:sz w:val="28"/>
        </w:rPr>
        <w:t>
                        отындық компонентті перхлораттардың, хлораттардың  
</w:t>
      </w:r>
    </w:p>
    <w:p>
      <w:pPr>
        <w:spacing w:after="0"/>
        <w:ind w:left="0"/>
        <w:jc w:val="both"/>
      </w:pPr>
      <w:r>
        <w:rPr>
          <w:rFonts w:ascii="Times New Roman"/>
          <w:b w:val="false"/>
          <w:i w:val="false"/>
          <w:color w:val="000000"/>
          <w:sz w:val="28"/>
        </w:rPr>
        <w:t>
                        және хроматтардың композициясы;
</w:t>
      </w:r>
    </w:p>
    <w:p>
      <w:pPr>
        <w:spacing w:after="0"/>
        <w:ind w:left="0"/>
        <w:jc w:val="both"/>
      </w:pPr>
      <w:r>
        <w:rPr>
          <w:rFonts w:ascii="Times New Roman"/>
          <w:b w:val="false"/>
          <w:i w:val="false"/>
          <w:color w:val="000000"/>
          <w:sz w:val="28"/>
        </w:rPr>
        <w:t>
                     4. Нитрогуадин (NQ) (САS 556-88-7);
</w:t>
      </w:r>
    </w:p>
    <w:p>
      <w:pPr>
        <w:spacing w:after="0"/>
        <w:ind w:left="0"/>
        <w:jc w:val="both"/>
      </w:pPr>
      <w:r>
        <w:rPr>
          <w:rFonts w:ascii="Times New Roman"/>
          <w:b w:val="false"/>
          <w:i w:val="false"/>
          <w:color w:val="000000"/>
          <w:sz w:val="28"/>
        </w:rPr>
        <w:t>
                     5. Фтордың басқа галогендермен, оттегімен немесе      
</w:t>
      </w:r>
    </w:p>
    <w:p>
      <w:pPr>
        <w:spacing w:after="0"/>
        <w:ind w:left="0"/>
        <w:jc w:val="both"/>
      </w:pPr>
      <w:r>
        <w:rPr>
          <w:rFonts w:ascii="Times New Roman"/>
          <w:b w:val="false"/>
          <w:i w:val="false"/>
          <w:color w:val="000000"/>
          <w:sz w:val="28"/>
        </w:rPr>
        <w:t>
                        азотпен компаундтары;
</w:t>
      </w:r>
    </w:p>
    <w:p>
      <w:pPr>
        <w:spacing w:after="0"/>
        <w:ind w:left="0"/>
        <w:jc w:val="both"/>
      </w:pPr>
      <w:r>
        <w:rPr>
          <w:rFonts w:ascii="Times New Roman"/>
          <w:b w:val="false"/>
          <w:i w:val="false"/>
          <w:color w:val="000000"/>
          <w:sz w:val="28"/>
        </w:rPr>
        <w:t>
                     6. Карборандар; декарборан (САS 17702-41-9),          
</w:t>
      </w:r>
    </w:p>
    <w:p>
      <w:pPr>
        <w:spacing w:after="0"/>
        <w:ind w:left="0"/>
        <w:jc w:val="both"/>
      </w:pPr>
      <w:r>
        <w:rPr>
          <w:rFonts w:ascii="Times New Roman"/>
          <w:b w:val="false"/>
          <w:i w:val="false"/>
          <w:color w:val="000000"/>
          <w:sz w:val="28"/>
        </w:rPr>
        <w:t>
                        пентаборан және оның туындылары;
</w:t>
      </w:r>
    </w:p>
    <w:p>
      <w:pPr>
        <w:spacing w:after="0"/>
        <w:ind w:left="0"/>
        <w:jc w:val="both"/>
      </w:pPr>
      <w:r>
        <w:rPr>
          <w:rFonts w:ascii="Times New Roman"/>
          <w:b w:val="false"/>
          <w:i w:val="false"/>
          <w:color w:val="000000"/>
          <w:sz w:val="28"/>
        </w:rPr>
        <w:t>
                     7. Циклотетраметилентетранитрамин (САS 2691-41-0)     
</w:t>
      </w:r>
    </w:p>
    <w:p>
      <w:pPr>
        <w:spacing w:after="0"/>
        <w:ind w:left="0"/>
        <w:jc w:val="both"/>
      </w:pPr>
      <w:r>
        <w:rPr>
          <w:rFonts w:ascii="Times New Roman"/>
          <w:b w:val="false"/>
          <w:i w:val="false"/>
          <w:color w:val="000000"/>
          <w:sz w:val="28"/>
        </w:rPr>
        <w:t>
                        (НМХ); октагидро - 1,3,5,7 - петранитро - 1,3,5,7 
</w:t>
      </w:r>
    </w:p>
    <w:p>
      <w:pPr>
        <w:spacing w:after="0"/>
        <w:ind w:left="0"/>
        <w:jc w:val="both"/>
      </w:pPr>
      <w:r>
        <w:rPr>
          <w:rFonts w:ascii="Times New Roman"/>
          <w:b w:val="false"/>
          <w:i w:val="false"/>
          <w:color w:val="000000"/>
          <w:sz w:val="28"/>
        </w:rPr>
        <w:t>
                        - тетразин; 1,3,5,7 - тетранитро - 1,3,5,7 -      
</w:t>
      </w:r>
    </w:p>
    <w:p>
      <w:pPr>
        <w:spacing w:after="0"/>
        <w:ind w:left="0"/>
        <w:jc w:val="both"/>
      </w:pPr>
      <w:r>
        <w:rPr>
          <w:rFonts w:ascii="Times New Roman"/>
          <w:b w:val="false"/>
          <w:i w:val="false"/>
          <w:color w:val="000000"/>
          <w:sz w:val="28"/>
        </w:rPr>
        <w:t>
                        тетразациклооктан (октоген);
</w:t>
      </w:r>
    </w:p>
    <w:p>
      <w:pPr>
        <w:spacing w:after="0"/>
        <w:ind w:left="0"/>
        <w:jc w:val="both"/>
      </w:pPr>
      <w:r>
        <w:rPr>
          <w:rFonts w:ascii="Times New Roman"/>
          <w:b w:val="false"/>
          <w:i w:val="false"/>
          <w:color w:val="000000"/>
          <w:sz w:val="28"/>
        </w:rPr>
        <w:t>
                     8. Гексанитростильбен (HNX) (САS 20062-22-0);
</w:t>
      </w:r>
    </w:p>
    <w:p>
      <w:pPr>
        <w:spacing w:after="0"/>
        <w:ind w:left="0"/>
        <w:jc w:val="both"/>
      </w:pPr>
      <w:r>
        <w:rPr>
          <w:rFonts w:ascii="Times New Roman"/>
          <w:b w:val="false"/>
          <w:i w:val="false"/>
          <w:color w:val="000000"/>
          <w:sz w:val="28"/>
        </w:rPr>
        <w:t>
                     9. Гексанитростильбен (DATB) (САS 1630-08-6);
</w:t>
      </w:r>
    </w:p>
    <w:p>
      <w:pPr>
        <w:spacing w:after="0"/>
        <w:ind w:left="0"/>
        <w:jc w:val="both"/>
      </w:pPr>
      <w:r>
        <w:rPr>
          <w:rFonts w:ascii="Times New Roman"/>
          <w:b w:val="false"/>
          <w:i w:val="false"/>
          <w:color w:val="000000"/>
          <w:sz w:val="28"/>
        </w:rPr>
        <w:t>
                    10. Триаминотринитробензол (ТАТВ) (САS 3058-38-6);
</w:t>
      </w:r>
    </w:p>
    <w:p>
      <w:pPr>
        <w:spacing w:after="0"/>
        <w:ind w:left="0"/>
        <w:jc w:val="both"/>
      </w:pPr>
      <w:r>
        <w:rPr>
          <w:rFonts w:ascii="Times New Roman"/>
          <w:b w:val="false"/>
          <w:i w:val="false"/>
          <w:color w:val="000000"/>
          <w:sz w:val="28"/>
        </w:rPr>
        <w:t>
                    11. Триаминогуанидиннитрат (ТАGN) (САS 4000-16-2);
</w:t>
      </w:r>
    </w:p>
    <w:p>
      <w:pPr>
        <w:spacing w:after="0"/>
        <w:ind w:left="0"/>
        <w:jc w:val="both"/>
      </w:pPr>
      <w:r>
        <w:rPr>
          <w:rFonts w:ascii="Times New Roman"/>
          <w:b w:val="false"/>
          <w:i w:val="false"/>
          <w:color w:val="000000"/>
          <w:sz w:val="28"/>
        </w:rPr>
        <w:t>
                    12. Титанның стехиометрикалық субгидриді ТiН 0.65-1.68;
</w:t>
      </w:r>
    </w:p>
    <w:p>
      <w:pPr>
        <w:spacing w:after="0"/>
        <w:ind w:left="0"/>
        <w:jc w:val="both"/>
      </w:pPr>
      <w:r>
        <w:rPr>
          <w:rFonts w:ascii="Times New Roman"/>
          <w:b w:val="false"/>
          <w:i w:val="false"/>
          <w:color w:val="000000"/>
          <w:sz w:val="28"/>
        </w:rPr>
        <w:t>
                    13. Динитрогликолурил (DNGU, DINGU) (САS 55510-04-8);
</w:t>
      </w:r>
    </w:p>
    <w:p>
      <w:pPr>
        <w:spacing w:after="0"/>
        <w:ind w:left="0"/>
        <w:jc w:val="both"/>
      </w:pPr>
      <w:r>
        <w:rPr>
          <w:rFonts w:ascii="Times New Roman"/>
          <w:b w:val="false"/>
          <w:i w:val="false"/>
          <w:color w:val="000000"/>
          <w:sz w:val="28"/>
        </w:rPr>
        <w:t>
                        тетранитрогликолурил (ТАGN, SORGUYL) (САS          
</w:t>
      </w:r>
    </w:p>
    <w:p>
      <w:pPr>
        <w:spacing w:after="0"/>
        <w:ind w:left="0"/>
        <w:jc w:val="both"/>
      </w:pPr>
      <w:r>
        <w:rPr>
          <w:rFonts w:ascii="Times New Roman"/>
          <w:b w:val="false"/>
          <w:i w:val="false"/>
          <w:color w:val="000000"/>
          <w:sz w:val="28"/>
        </w:rPr>
        <w:t>
                        55510-03-7);
</w:t>
      </w:r>
    </w:p>
    <w:p>
      <w:pPr>
        <w:spacing w:after="0"/>
        <w:ind w:left="0"/>
        <w:jc w:val="both"/>
      </w:pPr>
      <w:r>
        <w:rPr>
          <w:rFonts w:ascii="Times New Roman"/>
          <w:b w:val="false"/>
          <w:i w:val="false"/>
          <w:color w:val="000000"/>
          <w:sz w:val="28"/>
        </w:rPr>
        <w:t>
                    14. Тетранитробензотриазолобензотриазол (ТАСОТ) (САS   
</w:t>
      </w:r>
    </w:p>
    <w:p>
      <w:pPr>
        <w:spacing w:after="0"/>
        <w:ind w:left="0"/>
        <w:jc w:val="both"/>
      </w:pPr>
      <w:r>
        <w:rPr>
          <w:rFonts w:ascii="Times New Roman"/>
          <w:b w:val="false"/>
          <w:i w:val="false"/>
          <w:color w:val="000000"/>
          <w:sz w:val="28"/>
        </w:rPr>
        <w:t>
                        25243-36-1);
</w:t>
      </w:r>
    </w:p>
    <w:p>
      <w:pPr>
        <w:spacing w:after="0"/>
        <w:ind w:left="0"/>
        <w:jc w:val="both"/>
      </w:pPr>
      <w:r>
        <w:rPr>
          <w:rFonts w:ascii="Times New Roman"/>
          <w:b w:val="false"/>
          <w:i w:val="false"/>
          <w:color w:val="000000"/>
          <w:sz w:val="28"/>
        </w:rPr>
        <w:t>
                    15. Диаминогексанитродифенил (DIРАМ) (САS 17215-44-0);
</w:t>
      </w:r>
    </w:p>
    <w:p>
      <w:pPr>
        <w:spacing w:after="0"/>
        <w:ind w:left="0"/>
        <w:jc w:val="both"/>
      </w:pPr>
      <w:r>
        <w:rPr>
          <w:rFonts w:ascii="Times New Roman"/>
          <w:b w:val="false"/>
          <w:i w:val="false"/>
          <w:color w:val="000000"/>
          <w:sz w:val="28"/>
        </w:rPr>
        <w:t>
                    16. Пикриламинодинитропиридин (РYХ) (САS 38082-89-2);
</w:t>
      </w:r>
    </w:p>
    <w:p>
      <w:pPr>
        <w:spacing w:after="0"/>
        <w:ind w:left="0"/>
        <w:jc w:val="both"/>
      </w:pPr>
      <w:r>
        <w:rPr>
          <w:rFonts w:ascii="Times New Roman"/>
          <w:b w:val="false"/>
          <w:i w:val="false"/>
          <w:color w:val="000000"/>
          <w:sz w:val="28"/>
        </w:rPr>
        <w:t>
                    17. 3-нитро-1,2,4-триазол-5-он (NТО оr ОNТА) (САS  
</w:t>
      </w:r>
    </w:p>
    <w:p>
      <w:pPr>
        <w:spacing w:after="0"/>
        <w:ind w:left="0"/>
        <w:jc w:val="both"/>
      </w:pPr>
      <w:r>
        <w:rPr>
          <w:rFonts w:ascii="Times New Roman"/>
          <w:b w:val="false"/>
          <w:i w:val="false"/>
          <w:color w:val="000000"/>
          <w:sz w:val="28"/>
        </w:rPr>
        <w:t>
                        932-64-9);
</w:t>
      </w:r>
    </w:p>
    <w:p>
      <w:pPr>
        <w:spacing w:after="0"/>
        <w:ind w:left="0"/>
        <w:jc w:val="both"/>
      </w:pPr>
      <w:r>
        <w:rPr>
          <w:rFonts w:ascii="Times New Roman"/>
          <w:b w:val="false"/>
          <w:i w:val="false"/>
          <w:color w:val="000000"/>
          <w:sz w:val="28"/>
        </w:rPr>
        <w:t>
                    18. Гидразин (САS 302-01-2) концентрации 70% немесе    
</w:t>
      </w:r>
    </w:p>
    <w:p>
      <w:pPr>
        <w:spacing w:after="0"/>
        <w:ind w:left="0"/>
        <w:jc w:val="both"/>
      </w:pPr>
      <w:r>
        <w:rPr>
          <w:rFonts w:ascii="Times New Roman"/>
          <w:b w:val="false"/>
          <w:i w:val="false"/>
          <w:color w:val="000000"/>
          <w:sz w:val="28"/>
        </w:rPr>
        <w:t>
                        одан жоғары; гидразиннитрат (САS 37836-27-4);      
</w:t>
      </w:r>
    </w:p>
    <w:p>
      <w:pPr>
        <w:spacing w:after="0"/>
        <w:ind w:left="0"/>
        <w:jc w:val="both"/>
      </w:pPr>
      <w:r>
        <w:rPr>
          <w:rFonts w:ascii="Times New Roman"/>
          <w:b w:val="false"/>
          <w:i w:val="false"/>
          <w:color w:val="000000"/>
          <w:sz w:val="28"/>
        </w:rPr>
        <w:t>
                        гидразинперхлорат (САS 27978-54-7);
</w:t>
      </w:r>
    </w:p>
    <w:p>
      <w:pPr>
        <w:spacing w:after="0"/>
        <w:ind w:left="0"/>
        <w:jc w:val="both"/>
      </w:pPr>
      <w:r>
        <w:rPr>
          <w:rFonts w:ascii="Times New Roman"/>
          <w:b w:val="false"/>
          <w:i w:val="false"/>
          <w:color w:val="000000"/>
          <w:sz w:val="28"/>
        </w:rPr>
        <w:t>
                        Симметрикалық емес диметилгидразин (САS 57-150-7); 
</w:t>
      </w:r>
    </w:p>
    <w:p>
      <w:pPr>
        <w:spacing w:after="0"/>
        <w:ind w:left="0"/>
        <w:jc w:val="both"/>
      </w:pPr>
      <w:r>
        <w:rPr>
          <w:rFonts w:ascii="Times New Roman"/>
          <w:b w:val="false"/>
          <w:i w:val="false"/>
          <w:color w:val="000000"/>
          <w:sz w:val="28"/>
        </w:rPr>
        <w:t>
                        монометилгидразин (САS 60-34-4); симметрикалық емес
</w:t>
      </w:r>
    </w:p>
    <w:p>
      <w:pPr>
        <w:spacing w:after="0"/>
        <w:ind w:left="0"/>
        <w:jc w:val="both"/>
      </w:pPr>
      <w:r>
        <w:rPr>
          <w:rFonts w:ascii="Times New Roman"/>
          <w:b w:val="false"/>
          <w:i w:val="false"/>
          <w:color w:val="000000"/>
          <w:sz w:val="28"/>
        </w:rPr>
        <w:t>
                        диметилгидразин (САS 540-73-8);
</w:t>
      </w:r>
    </w:p>
    <w:p>
      <w:pPr>
        <w:spacing w:after="0"/>
        <w:ind w:left="0"/>
        <w:jc w:val="both"/>
      </w:pPr>
      <w:r>
        <w:rPr>
          <w:rFonts w:ascii="Times New Roman"/>
          <w:b w:val="false"/>
          <w:i w:val="false"/>
          <w:color w:val="000000"/>
          <w:sz w:val="28"/>
        </w:rPr>
        <w:t>
                    19. Перхлораты аммонийдің (САS 7790-98-9);
</w:t>
      </w:r>
    </w:p>
    <w:p>
      <w:pPr>
        <w:spacing w:after="0"/>
        <w:ind w:left="0"/>
        <w:jc w:val="both"/>
      </w:pPr>
      <w:r>
        <w:rPr>
          <w:rFonts w:ascii="Times New Roman"/>
          <w:b w:val="false"/>
          <w:i w:val="false"/>
          <w:color w:val="000000"/>
          <w:sz w:val="28"/>
        </w:rPr>
        <w:t>
                    20. Циклотриметилентринитрамин (RDХ) (САS 121-82-4);   
</w:t>
      </w:r>
    </w:p>
    <w:p>
      <w:pPr>
        <w:spacing w:after="0"/>
        <w:ind w:left="0"/>
        <w:jc w:val="both"/>
      </w:pPr>
      <w:r>
        <w:rPr>
          <w:rFonts w:ascii="Times New Roman"/>
          <w:b w:val="false"/>
          <w:i w:val="false"/>
          <w:color w:val="000000"/>
          <w:sz w:val="28"/>
        </w:rPr>
        <w:t>
                        циклонит, Т4; гексагидро-1,3,5-тринитро-1,3,5-    
</w:t>
      </w:r>
    </w:p>
    <w:p>
      <w:pPr>
        <w:spacing w:after="0"/>
        <w:ind w:left="0"/>
        <w:jc w:val="both"/>
      </w:pPr>
      <w:r>
        <w:rPr>
          <w:rFonts w:ascii="Times New Roman"/>
          <w:b w:val="false"/>
          <w:i w:val="false"/>
          <w:color w:val="000000"/>
          <w:sz w:val="28"/>
        </w:rPr>
        <w:t>
                        триазин; 1,3,5-тринитро-1,3,5-триазациклогексан    
</w:t>
      </w:r>
    </w:p>
    <w:p>
      <w:pPr>
        <w:spacing w:after="0"/>
        <w:ind w:left="0"/>
        <w:jc w:val="both"/>
      </w:pPr>
      <w:r>
        <w:rPr>
          <w:rFonts w:ascii="Times New Roman"/>
          <w:b w:val="false"/>
          <w:i w:val="false"/>
          <w:color w:val="000000"/>
          <w:sz w:val="28"/>
        </w:rPr>
        <w:t>
                        (гексоген); циклонит; Т4;
</w:t>
      </w:r>
    </w:p>
    <w:p>
      <w:pPr>
        <w:spacing w:after="0"/>
        <w:ind w:left="0"/>
        <w:jc w:val="both"/>
      </w:pPr>
      <w:r>
        <w:rPr>
          <w:rFonts w:ascii="Times New Roman"/>
          <w:b w:val="false"/>
          <w:i w:val="false"/>
          <w:color w:val="000000"/>
          <w:sz w:val="28"/>
        </w:rPr>
        <w:t>
                        гексагидро-1,3,5-тринитро-1,3,5-триазин; 1,3,5-    
</w:t>
      </w:r>
    </w:p>
    <w:p>
      <w:pPr>
        <w:spacing w:after="0"/>
        <w:ind w:left="0"/>
        <w:jc w:val="both"/>
      </w:pPr>
      <w:r>
        <w:rPr>
          <w:rFonts w:ascii="Times New Roman"/>
          <w:b w:val="false"/>
          <w:i w:val="false"/>
          <w:color w:val="000000"/>
          <w:sz w:val="28"/>
        </w:rPr>
        <w:t>
                        тринитро-1,3,5-триазациклогексан (гексоген);
</w:t>
      </w:r>
    </w:p>
    <w:p>
      <w:pPr>
        <w:spacing w:after="0"/>
        <w:ind w:left="0"/>
        <w:jc w:val="both"/>
      </w:pPr>
      <w:r>
        <w:rPr>
          <w:rFonts w:ascii="Times New Roman"/>
          <w:b w:val="false"/>
          <w:i w:val="false"/>
          <w:color w:val="000000"/>
          <w:sz w:val="28"/>
        </w:rPr>
        <w:t>
                    21. Нитраты гидроксиламмонийдің (НАN) (САS 13465-08-2);
</w:t>
      </w:r>
    </w:p>
    <w:p>
      <w:pPr>
        <w:spacing w:after="0"/>
        <w:ind w:left="0"/>
        <w:jc w:val="both"/>
      </w:pPr>
      <w:r>
        <w:rPr>
          <w:rFonts w:ascii="Times New Roman"/>
          <w:b w:val="false"/>
          <w:i w:val="false"/>
          <w:color w:val="000000"/>
          <w:sz w:val="28"/>
        </w:rPr>
        <w:t>
                        перхлорат гидроксиламмония (НАР) (САS 15588-62-2);
</w:t>
      </w:r>
    </w:p>
    <w:p>
      <w:pPr>
        <w:spacing w:after="0"/>
        <w:ind w:left="0"/>
        <w:jc w:val="both"/>
      </w:pPr>
      <w:r>
        <w:rPr>
          <w:rFonts w:ascii="Times New Roman"/>
          <w:b w:val="false"/>
          <w:i w:val="false"/>
          <w:color w:val="000000"/>
          <w:sz w:val="28"/>
        </w:rPr>
        <w:t>
                    22. 2-(5-цианотетразолато) пентааминкобальт (III)      
</w:t>
      </w:r>
    </w:p>
    <w:p>
      <w:pPr>
        <w:spacing w:after="0"/>
        <w:ind w:left="0"/>
        <w:jc w:val="both"/>
      </w:pPr>
      <w:r>
        <w:rPr>
          <w:rFonts w:ascii="Times New Roman"/>
          <w:b w:val="false"/>
          <w:i w:val="false"/>
          <w:color w:val="000000"/>
          <w:sz w:val="28"/>
        </w:rPr>
        <w:t>
                        перхлорат (СР немесе) (САS 70247-32-4);
</w:t>
      </w:r>
    </w:p>
    <w:p>
      <w:pPr>
        <w:spacing w:after="0"/>
        <w:ind w:left="0"/>
        <w:jc w:val="both"/>
      </w:pPr>
      <w:r>
        <w:rPr>
          <w:rFonts w:ascii="Times New Roman"/>
          <w:b w:val="false"/>
          <w:i w:val="false"/>
          <w:color w:val="000000"/>
          <w:sz w:val="28"/>
        </w:rPr>
        <w:t>
                    23. Цис-бис (5-нитротетразолато) тетраамин-кобальт     
</w:t>
      </w:r>
    </w:p>
    <w:p>
      <w:pPr>
        <w:spacing w:after="0"/>
        <w:ind w:left="0"/>
        <w:jc w:val="both"/>
      </w:pPr>
      <w:r>
        <w:rPr>
          <w:rFonts w:ascii="Times New Roman"/>
          <w:b w:val="false"/>
          <w:i w:val="false"/>
          <w:color w:val="000000"/>
          <w:sz w:val="28"/>
        </w:rPr>
        <w:t>
                        (III) перхлорат (ВNСР немесе);
</w:t>
      </w:r>
    </w:p>
    <w:p>
      <w:pPr>
        <w:spacing w:after="0"/>
        <w:ind w:left="0"/>
        <w:jc w:val="both"/>
      </w:pPr>
      <w:r>
        <w:rPr>
          <w:rFonts w:ascii="Times New Roman"/>
          <w:b w:val="false"/>
          <w:i w:val="false"/>
          <w:color w:val="000000"/>
          <w:sz w:val="28"/>
        </w:rPr>
        <w:t>
                    24. 7-Амино-4,6-динитробензофуразан-1-оксид (АDNВF)    
</w:t>
      </w:r>
    </w:p>
    <w:p>
      <w:pPr>
        <w:spacing w:after="0"/>
        <w:ind w:left="0"/>
        <w:jc w:val="both"/>
      </w:pPr>
      <w:r>
        <w:rPr>
          <w:rFonts w:ascii="Times New Roman"/>
          <w:b w:val="false"/>
          <w:i w:val="false"/>
          <w:color w:val="000000"/>
          <w:sz w:val="28"/>
        </w:rPr>
        <w:t>
                        (САS 97096-78-1); аминодинитробензофуроксан;
</w:t>
      </w:r>
    </w:p>
    <w:p>
      <w:pPr>
        <w:spacing w:after="0"/>
        <w:ind w:left="0"/>
        <w:jc w:val="both"/>
      </w:pPr>
      <w:r>
        <w:rPr>
          <w:rFonts w:ascii="Times New Roman"/>
          <w:b w:val="false"/>
          <w:i w:val="false"/>
          <w:color w:val="000000"/>
          <w:sz w:val="28"/>
        </w:rPr>
        <w:t>
                    25. 5,7-Диамино-4,6 - динитробензофуразан -1 - оксид  
</w:t>
      </w:r>
    </w:p>
    <w:p>
      <w:pPr>
        <w:spacing w:after="0"/>
        <w:ind w:left="0"/>
        <w:jc w:val="both"/>
      </w:pPr>
      <w:r>
        <w:rPr>
          <w:rFonts w:ascii="Times New Roman"/>
          <w:b w:val="false"/>
          <w:i w:val="false"/>
          <w:color w:val="000000"/>
          <w:sz w:val="28"/>
        </w:rPr>
        <w:t>
                        (САS 117907-74-1), (СL-14 немесе                   
</w:t>
      </w:r>
    </w:p>
    <w:p>
      <w:pPr>
        <w:spacing w:after="0"/>
        <w:ind w:left="0"/>
        <w:jc w:val="both"/>
      </w:pPr>
      <w:r>
        <w:rPr>
          <w:rFonts w:ascii="Times New Roman"/>
          <w:b w:val="false"/>
          <w:i w:val="false"/>
          <w:color w:val="000000"/>
          <w:sz w:val="28"/>
        </w:rPr>
        <w:t>
                        диаминодинитробензофуроксан);
</w:t>
      </w:r>
    </w:p>
    <w:p>
      <w:pPr>
        <w:spacing w:after="0"/>
        <w:ind w:left="0"/>
        <w:jc w:val="both"/>
      </w:pPr>
      <w:r>
        <w:rPr>
          <w:rFonts w:ascii="Times New Roman"/>
          <w:b w:val="false"/>
          <w:i w:val="false"/>
          <w:color w:val="000000"/>
          <w:sz w:val="28"/>
        </w:rPr>
        <w:t>
                    26. 2,4,6-тринитро-2,4.6 - триназациклогексанон (К-6  
</w:t>
      </w:r>
    </w:p>
    <w:p>
      <w:pPr>
        <w:spacing w:after="0"/>
        <w:ind w:left="0"/>
        <w:jc w:val="both"/>
      </w:pPr>
      <w:r>
        <w:rPr>
          <w:rFonts w:ascii="Times New Roman"/>
          <w:b w:val="false"/>
          <w:i w:val="false"/>
          <w:color w:val="000000"/>
          <w:sz w:val="28"/>
        </w:rPr>
        <w:t>
                        немесе Кето-RDХ) (САS 115029-35-1);
</w:t>
      </w:r>
    </w:p>
    <w:p>
      <w:pPr>
        <w:spacing w:after="0"/>
        <w:ind w:left="0"/>
        <w:jc w:val="both"/>
      </w:pPr>
      <w:r>
        <w:rPr>
          <w:rFonts w:ascii="Times New Roman"/>
          <w:b w:val="false"/>
          <w:i w:val="false"/>
          <w:color w:val="000000"/>
          <w:sz w:val="28"/>
        </w:rPr>
        <w:t>
                    27. 2,4,6,8-тетранитро-2,4,6,8-тетраазабицикло-
</w:t>
      </w:r>
    </w:p>
    <w:p>
      <w:pPr>
        <w:spacing w:after="0"/>
        <w:ind w:left="0"/>
        <w:jc w:val="both"/>
      </w:pPr>
      <w:r>
        <w:rPr>
          <w:rFonts w:ascii="Times New Roman"/>
          <w:b w:val="false"/>
          <w:i w:val="false"/>
          <w:color w:val="000000"/>
          <w:sz w:val="28"/>
        </w:rPr>
        <w:t>
                        (3.3.0) октан-3-он (САS 130256-72-3)               
</w:t>
      </w:r>
    </w:p>
    <w:p>
      <w:pPr>
        <w:spacing w:after="0"/>
        <w:ind w:left="0"/>
        <w:jc w:val="both"/>
      </w:pPr>
      <w:r>
        <w:rPr>
          <w:rFonts w:ascii="Times New Roman"/>
          <w:b w:val="false"/>
          <w:i w:val="false"/>
          <w:color w:val="000000"/>
          <w:sz w:val="28"/>
        </w:rPr>
        <w:t>
                        (тетранитросемигликолурил, К-55 немесе             
</w:t>
      </w:r>
    </w:p>
    <w:p>
      <w:pPr>
        <w:spacing w:after="0"/>
        <w:ind w:left="0"/>
        <w:jc w:val="both"/>
      </w:pPr>
      <w:r>
        <w:rPr>
          <w:rFonts w:ascii="Times New Roman"/>
          <w:b w:val="false"/>
          <w:i w:val="false"/>
          <w:color w:val="000000"/>
          <w:sz w:val="28"/>
        </w:rPr>
        <w:t>
                        кетобициклдік НМХ);
</w:t>
      </w:r>
    </w:p>
    <w:p>
      <w:pPr>
        <w:spacing w:after="0"/>
        <w:ind w:left="0"/>
        <w:jc w:val="both"/>
      </w:pPr>
      <w:r>
        <w:rPr>
          <w:rFonts w:ascii="Times New Roman"/>
          <w:b w:val="false"/>
          <w:i w:val="false"/>
          <w:color w:val="000000"/>
          <w:sz w:val="28"/>
        </w:rPr>
        <w:t>
                    28. 1,1.3 - тринитроазетидин (ТNАZ) (САS 97645-24-4);
</w:t>
      </w:r>
    </w:p>
    <w:p>
      <w:pPr>
        <w:spacing w:after="0"/>
        <w:ind w:left="0"/>
        <w:jc w:val="both"/>
      </w:pPr>
      <w:r>
        <w:rPr>
          <w:rFonts w:ascii="Times New Roman"/>
          <w:b w:val="false"/>
          <w:i w:val="false"/>
          <w:color w:val="000000"/>
          <w:sz w:val="28"/>
        </w:rPr>
        <w:t>
                    29. 1,4,5,8-тетранитро-1,4,5,8-тетраазадекалин      
</w:t>
      </w:r>
    </w:p>
    <w:p>
      <w:pPr>
        <w:spacing w:after="0"/>
        <w:ind w:left="0"/>
        <w:jc w:val="both"/>
      </w:pPr>
      <w:r>
        <w:rPr>
          <w:rFonts w:ascii="Times New Roman"/>
          <w:b w:val="false"/>
          <w:i w:val="false"/>
          <w:color w:val="000000"/>
          <w:sz w:val="28"/>
        </w:rPr>
        <w:t>
                        (ТNАZ) (САS 135877-16-6);
</w:t>
      </w:r>
    </w:p>
    <w:p>
      <w:pPr>
        <w:spacing w:after="0"/>
        <w:ind w:left="0"/>
        <w:jc w:val="both"/>
      </w:pPr>
      <w:r>
        <w:rPr>
          <w:rFonts w:ascii="Times New Roman"/>
          <w:b w:val="false"/>
          <w:i w:val="false"/>
          <w:color w:val="000000"/>
          <w:sz w:val="28"/>
        </w:rPr>
        <w:t>
                    30. Гексанитрогексаазаизовюрцитан (САS 135285-90-4)    
</w:t>
      </w:r>
    </w:p>
    <w:p>
      <w:pPr>
        <w:spacing w:after="0"/>
        <w:ind w:left="0"/>
        <w:jc w:val="both"/>
      </w:pPr>
      <w:r>
        <w:rPr>
          <w:rFonts w:ascii="Times New Roman"/>
          <w:b w:val="false"/>
          <w:i w:val="false"/>
          <w:color w:val="000000"/>
          <w:sz w:val="28"/>
        </w:rPr>
        <w:t>
                        (СL - 20 немесе НNIW); клатрати СL - 20;
</w:t>
      </w:r>
    </w:p>
    <w:p>
      <w:pPr>
        <w:spacing w:after="0"/>
        <w:ind w:left="0"/>
        <w:jc w:val="both"/>
      </w:pPr>
      <w:r>
        <w:rPr>
          <w:rFonts w:ascii="Times New Roman"/>
          <w:b w:val="false"/>
          <w:i w:val="false"/>
          <w:color w:val="000000"/>
          <w:sz w:val="28"/>
        </w:rPr>
        <w:t>
                    31. Төрт титротоптарға қарағанда полинитрокубан;
</w:t>
      </w:r>
    </w:p>
    <w:p>
      <w:pPr>
        <w:spacing w:after="0"/>
        <w:ind w:left="0"/>
        <w:jc w:val="both"/>
      </w:pPr>
      <w:r>
        <w:rPr>
          <w:rFonts w:ascii="Times New Roman"/>
          <w:b w:val="false"/>
          <w:i w:val="false"/>
          <w:color w:val="000000"/>
          <w:sz w:val="28"/>
        </w:rPr>
        <w:t>
                    32. Динитрамид аммония (АDN немесе SR 12) (САS 140456- 
</w:t>
      </w:r>
    </w:p>
    <w:p>
      <w:pPr>
        <w:spacing w:after="0"/>
        <w:ind w:left="0"/>
        <w:jc w:val="both"/>
      </w:pPr>
      <w:r>
        <w:rPr>
          <w:rFonts w:ascii="Times New Roman"/>
          <w:b w:val="false"/>
          <w:i w:val="false"/>
          <w:color w:val="000000"/>
          <w:sz w:val="28"/>
        </w:rPr>
        <w:t>
                        78-6);
</w:t>
      </w:r>
    </w:p>
    <w:p>
      <w:pPr>
        <w:spacing w:after="0"/>
        <w:ind w:left="0"/>
        <w:jc w:val="both"/>
      </w:pPr>
      <w:r>
        <w:rPr>
          <w:rFonts w:ascii="Times New Roman"/>
          <w:b w:val="false"/>
          <w:i w:val="false"/>
          <w:color w:val="000000"/>
          <w:sz w:val="28"/>
        </w:rPr>
        <w:t>
                    33. Тринитрофенилметилнитрамин (тетрил) (САS 479-45-8);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сипаттамаларға ие жарылғыш заттар және ракеталық
</w:t>
      </w:r>
    </w:p>
    <w:p>
      <w:pPr>
        <w:spacing w:after="0"/>
        <w:ind w:left="0"/>
        <w:jc w:val="both"/>
      </w:pPr>
      <w:r>
        <w:rPr>
          <w:rFonts w:ascii="Times New Roman"/>
          <w:b w:val="false"/>
          <w:i w:val="false"/>
          <w:color w:val="000000"/>
          <w:sz w:val="28"/>
        </w:rPr>
        <w:t>
                отын:
</w:t>
      </w:r>
    </w:p>
    <w:p>
      <w:pPr>
        <w:spacing w:after="0"/>
        <w:ind w:left="0"/>
        <w:jc w:val="both"/>
      </w:pPr>
      <w:r>
        <w:rPr>
          <w:rFonts w:ascii="Times New Roman"/>
          <w:b w:val="false"/>
          <w:i w:val="false"/>
          <w:color w:val="000000"/>
          <w:sz w:val="28"/>
        </w:rPr>
        <w:t>
                     1. Детонациясының жылдамдығы 8700 м/с-ден жоғары
</w:t>
      </w:r>
    </w:p>
    <w:p>
      <w:pPr>
        <w:spacing w:after="0"/>
        <w:ind w:left="0"/>
        <w:jc w:val="both"/>
      </w:pPr>
      <w:r>
        <w:rPr>
          <w:rFonts w:ascii="Times New Roman"/>
          <w:b w:val="false"/>
          <w:i w:val="false"/>
          <w:color w:val="000000"/>
          <w:sz w:val="28"/>
        </w:rPr>
        <w:t>
                        немесе детонациясының қысымы 340 килобар (ГПа)
</w:t>
      </w:r>
    </w:p>
    <w:p>
      <w:pPr>
        <w:spacing w:after="0"/>
        <w:ind w:left="0"/>
        <w:jc w:val="both"/>
      </w:pPr>
      <w:r>
        <w:rPr>
          <w:rFonts w:ascii="Times New Roman"/>
          <w:b w:val="false"/>
          <w:i w:val="false"/>
          <w:color w:val="000000"/>
          <w:sz w:val="28"/>
        </w:rPr>
        <w:t>
                        жарылғыш заттар;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ӘМ8-тармақта көрсетiлмеген, детонациясының даму
</w:t>
      </w:r>
    </w:p>
    <w:p>
      <w:pPr>
        <w:spacing w:after="0"/>
        <w:ind w:left="0"/>
        <w:jc w:val="both"/>
      </w:pPr>
      <w:r>
        <w:rPr>
          <w:rFonts w:ascii="Times New Roman"/>
          <w:b w:val="false"/>
          <w:i w:val="false"/>
          <w:color w:val="000000"/>
          <w:sz w:val="28"/>
        </w:rPr>
        <w:t>
                        қысымы 250 килобар (25 ГПа) немесе жоғары және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250 С немесе жоғары температура кезiнде 5 минут    
</w:t>
      </w:r>
    </w:p>
    <w:p>
      <w:pPr>
        <w:spacing w:after="0"/>
        <w:ind w:left="0"/>
        <w:jc w:val="both"/>
      </w:pPr>
      <w:r>
        <w:rPr>
          <w:rFonts w:ascii="Times New Roman"/>
          <w:b w:val="false"/>
          <w:i w:val="false"/>
          <w:color w:val="000000"/>
          <w:sz w:val="28"/>
        </w:rPr>
        <w:t>
                        бойы тұрақты немесе ұзақ болатын органикалық       
</w:t>
      </w:r>
    </w:p>
    <w:p>
      <w:pPr>
        <w:spacing w:after="0"/>
        <w:ind w:left="0"/>
        <w:jc w:val="both"/>
      </w:pPr>
      <w:r>
        <w:rPr>
          <w:rFonts w:ascii="Times New Roman"/>
          <w:b w:val="false"/>
          <w:i w:val="false"/>
          <w:color w:val="000000"/>
          <w:sz w:val="28"/>
        </w:rPr>
        <w:t>
                        жарылғыш заттар;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ӘМ8-тармағында көрсетiлмеген, металданбағандар үшiн
</w:t>
      </w:r>
    </w:p>
    <w:p>
      <w:pPr>
        <w:spacing w:after="0"/>
        <w:ind w:left="0"/>
        <w:jc w:val="both"/>
      </w:pPr>
      <w:r>
        <w:rPr>
          <w:rFonts w:ascii="Times New Roman"/>
          <w:b w:val="false"/>
          <w:i w:val="false"/>
          <w:color w:val="000000"/>
          <w:sz w:val="28"/>
        </w:rPr>
        <w:t>
                        теориялық үлестік импульсi (қалыпты жағдайлар      
</w:t>
      </w:r>
    </w:p>
    <w:p>
      <w:pPr>
        <w:spacing w:after="0"/>
        <w:ind w:left="0"/>
        <w:jc w:val="both"/>
      </w:pPr>
      <w:r>
        <w:rPr>
          <w:rFonts w:ascii="Times New Roman"/>
          <w:b w:val="false"/>
          <w:i w:val="false"/>
          <w:color w:val="000000"/>
          <w:sz w:val="28"/>
        </w:rPr>
        <w:t>
                        кезінде) немесе алюминийленген композициялар үшiн  
</w:t>
      </w:r>
    </w:p>
    <w:p>
      <w:pPr>
        <w:spacing w:after="0"/>
        <w:ind w:left="0"/>
        <w:jc w:val="both"/>
      </w:pPr>
      <w:r>
        <w:rPr>
          <w:rFonts w:ascii="Times New Roman"/>
          <w:b w:val="false"/>
          <w:i w:val="false"/>
          <w:color w:val="000000"/>
          <w:sz w:val="28"/>
        </w:rPr>
        <w:t>
                        270 с-тен жоғары 1.1.00Н сыныбының қатты           
</w:t>
      </w:r>
    </w:p>
    <w:p>
      <w:pPr>
        <w:spacing w:after="0"/>
        <w:ind w:left="0"/>
        <w:jc w:val="both"/>
      </w:pPr>
      <w:r>
        <w:rPr>
          <w:rFonts w:ascii="Times New Roman"/>
          <w:b w:val="false"/>
          <w:i w:val="false"/>
          <w:color w:val="000000"/>
          <w:sz w:val="28"/>
        </w:rPr>
        <w:t>
                        ракеталық отыны;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ӘМ8-тармағында көрсетiлмеген, металданбағандар үшiн
</w:t>
      </w:r>
    </w:p>
    <w:p>
      <w:pPr>
        <w:spacing w:after="0"/>
        <w:ind w:left="0"/>
        <w:jc w:val="both"/>
      </w:pPr>
      <w:r>
        <w:rPr>
          <w:rFonts w:ascii="Times New Roman"/>
          <w:b w:val="false"/>
          <w:i w:val="false"/>
          <w:color w:val="000000"/>
          <w:sz w:val="28"/>
        </w:rPr>
        <w:t>
                        теориялық үлестік импульсi (қалыпты жағдайлар      
</w:t>
      </w:r>
    </w:p>
    <w:p>
      <w:pPr>
        <w:spacing w:after="0"/>
        <w:ind w:left="0"/>
        <w:jc w:val="both"/>
      </w:pPr>
      <w:r>
        <w:rPr>
          <w:rFonts w:ascii="Times New Roman"/>
          <w:b w:val="false"/>
          <w:i w:val="false"/>
          <w:color w:val="000000"/>
          <w:sz w:val="28"/>
        </w:rPr>
        <w:t>
                        кезінде) немесе алюминийленген композициялар үшiн  
</w:t>
      </w:r>
    </w:p>
    <w:p>
      <w:pPr>
        <w:spacing w:after="0"/>
        <w:ind w:left="0"/>
        <w:jc w:val="both"/>
      </w:pPr>
      <w:r>
        <w:rPr>
          <w:rFonts w:ascii="Times New Roman"/>
          <w:b w:val="false"/>
          <w:i w:val="false"/>
          <w:color w:val="000000"/>
          <w:sz w:val="28"/>
        </w:rPr>
        <w:t>
                        230 с-тен жоғары 1.3.00Н сыныбының қатты           
</w:t>
      </w:r>
    </w:p>
    <w:p>
      <w:pPr>
        <w:spacing w:after="0"/>
        <w:ind w:left="0"/>
        <w:jc w:val="both"/>
      </w:pPr>
      <w:r>
        <w:rPr>
          <w:rFonts w:ascii="Times New Roman"/>
          <w:b w:val="false"/>
          <w:i w:val="false"/>
          <w:color w:val="000000"/>
          <w:sz w:val="28"/>
        </w:rPr>
        <w:t>
                        ракеталық отыны;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ӘМ8-тармағында көрсетiлмеген күштік константасы    
</w:t>
      </w:r>
    </w:p>
    <w:p>
      <w:pPr>
        <w:spacing w:after="0"/>
        <w:ind w:left="0"/>
        <w:jc w:val="both"/>
      </w:pPr>
      <w:r>
        <w:rPr>
          <w:rFonts w:ascii="Times New Roman"/>
          <w:b w:val="false"/>
          <w:i w:val="false"/>
          <w:color w:val="000000"/>
          <w:sz w:val="28"/>
        </w:rPr>
        <w:t>
                        1200 кДж/кг жоғары лақтырғыш жарғыш заттар;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ӘМ8-тармағында көрсетілмеген, қалыпты жағдайлар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кезiнде, яғни 68,9 бар (6,89 МПа) кезiнде және 21 С
</w:t>
      </w:r>
    </w:p>
    <w:p>
      <w:pPr>
        <w:spacing w:after="0"/>
        <w:ind w:left="0"/>
        <w:jc w:val="both"/>
      </w:pPr>
      <w:r>
        <w:rPr>
          <w:rFonts w:ascii="Times New Roman"/>
          <w:b w:val="false"/>
          <w:i w:val="false"/>
          <w:color w:val="000000"/>
          <w:sz w:val="28"/>
        </w:rPr>
        <w:t>
                        температурада 38 мм/сек жоғары жанудың тұрақты
</w:t>
      </w:r>
    </w:p>
    <w:p>
      <w:pPr>
        <w:spacing w:after="0"/>
        <w:ind w:left="0"/>
        <w:jc w:val="both"/>
      </w:pPr>
      <w:r>
        <w:rPr>
          <w:rFonts w:ascii="Times New Roman"/>
          <w:b w:val="false"/>
          <w:i w:val="false"/>
          <w:color w:val="000000"/>
          <w:sz w:val="28"/>
        </w:rPr>
        <w:t>
                        жылдамдығын сақтауға қабiлетті жарылғыш заттар,
</w:t>
      </w:r>
    </w:p>
    <w:p>
      <w:pPr>
        <w:spacing w:after="0"/>
        <w:ind w:left="0"/>
        <w:jc w:val="both"/>
      </w:pPr>
      <w:r>
        <w:rPr>
          <w:rFonts w:ascii="Times New Roman"/>
          <w:b w:val="false"/>
          <w:i w:val="false"/>
          <w:color w:val="000000"/>
          <w:sz w:val="28"/>
        </w:rPr>
        <w:t>
                        ракеталық отын немесе пиротехникалық материалдар;
</w:t>
      </w:r>
    </w:p>
    <w:p>
      <w:pPr>
        <w:spacing w:after="0"/>
        <w:ind w:left="0"/>
        <w:jc w:val="both"/>
      </w:pPr>
      <w:r>
        <w:rPr>
          <w:rFonts w:ascii="Times New Roman"/>
          <w:b w:val="false"/>
          <w:i w:val="false"/>
          <w:color w:val="000000"/>
          <w:sz w:val="28"/>
        </w:rPr>
        <w:t>
                        немесе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Ең жоғары жүктеме кезiнде және - 40 температурада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астамға созылатын екiұдай негіздегi элестомерлiк
</w:t>
      </w:r>
    </w:p>
    <w:p>
      <w:pPr>
        <w:spacing w:after="0"/>
        <w:ind w:left="0"/>
        <w:jc w:val="both"/>
      </w:pPr>
      <w:r>
        <w:rPr>
          <w:rFonts w:ascii="Times New Roman"/>
          <w:b w:val="false"/>
          <w:i w:val="false"/>
          <w:color w:val="000000"/>
          <w:sz w:val="28"/>
        </w:rPr>
        <w:t>
                        модификацияланған құйылған ракеталық отын;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"Әскери пиротехника";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Басқа заттар:
</w:t>
      </w:r>
    </w:p>
    <w:p>
      <w:pPr>
        <w:spacing w:after="0"/>
        <w:ind w:left="0"/>
        <w:jc w:val="both"/>
      </w:pPr>
      <w:r>
        <w:rPr>
          <w:rFonts w:ascii="Times New Roman"/>
          <w:b w:val="false"/>
          <w:i w:val="false"/>
          <w:color w:val="000000"/>
          <w:sz w:val="28"/>
        </w:rPr>
        <w:t>
                     1. Әскери мақсат үшiн арнайы құрамның авиациялық      
</w:t>
      </w:r>
    </w:p>
    <w:p>
      <w:pPr>
        <w:spacing w:after="0"/>
        <w:ind w:left="0"/>
        <w:jc w:val="both"/>
      </w:pPr>
      <w:r>
        <w:rPr>
          <w:rFonts w:ascii="Times New Roman"/>
          <w:b w:val="false"/>
          <w:i w:val="false"/>
          <w:color w:val="000000"/>
          <w:sz w:val="28"/>
        </w:rPr>
        <w:t>
                        отыны;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Металдардың стеарттары немесе пальмитаттары        
</w:t>
      </w:r>
    </w:p>
    <w:p>
      <w:pPr>
        <w:spacing w:after="0"/>
        <w:ind w:left="0"/>
        <w:jc w:val="both"/>
      </w:pPr>
      <w:r>
        <w:rPr>
          <w:rFonts w:ascii="Times New Roman"/>
          <w:b w:val="false"/>
          <w:i w:val="false"/>
          <w:color w:val="000000"/>
          <w:sz w:val="28"/>
        </w:rPr>
        <w:t>
                        (сондай-ақ метал секiлдi) секiлдi отақыштарда      
</w:t>
      </w:r>
    </w:p>
    <w:p>
      <w:pPr>
        <w:spacing w:after="0"/>
        <w:ind w:left="0"/>
        <w:jc w:val="both"/>
      </w:pPr>
      <w:r>
        <w:rPr>
          <w:rFonts w:ascii="Times New Roman"/>
          <w:b w:val="false"/>
          <w:i w:val="false"/>
          <w:color w:val="000000"/>
          <w:sz w:val="28"/>
        </w:rPr>
        <w:t>
                        немесе тұтандырғыш оқ-дәрiлерде пайдалануға        
</w:t>
      </w:r>
    </w:p>
    <w:p>
      <w:pPr>
        <w:spacing w:after="0"/>
        <w:ind w:left="0"/>
        <w:jc w:val="both"/>
      </w:pPr>
      <w:r>
        <w:rPr>
          <w:rFonts w:ascii="Times New Roman"/>
          <w:b w:val="false"/>
          <w:i w:val="false"/>
          <w:color w:val="000000"/>
          <w:sz w:val="28"/>
        </w:rPr>
        <w:t>
                        арналған арнайы құрамның көмiртегі отынын          
</w:t>
      </w:r>
    </w:p>
    <w:p>
      <w:pPr>
        <w:spacing w:after="0"/>
        <w:ind w:left="0"/>
        <w:jc w:val="both"/>
      </w:pPr>
      <w:r>
        <w:rPr>
          <w:rFonts w:ascii="Times New Roman"/>
          <w:b w:val="false"/>
          <w:i w:val="false"/>
          <w:color w:val="000000"/>
          <w:sz w:val="28"/>
        </w:rPr>
        <w:t>
                        қоюлатушылары бар әскери материалдар
</w:t>
      </w:r>
    </w:p>
    <w:p>
      <w:pPr>
        <w:spacing w:after="0"/>
        <w:ind w:left="0"/>
        <w:jc w:val="both"/>
      </w:pPr>
      <w:r>
        <w:rPr>
          <w:rFonts w:ascii="Times New Roman"/>
          <w:b w:val="false"/>
          <w:i w:val="false"/>
          <w:color w:val="000000"/>
          <w:sz w:val="28"/>
        </w:rPr>
        <w:t>
                        (САS 637-12-7); қоюлатушылар ӘМ1, ӘМ2, ӘМ3;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Ингибирленген түтiндеген азот қышқылынан (IRFNА)
</w:t>
      </w:r>
    </w:p>
    <w:p>
      <w:pPr>
        <w:spacing w:after="0"/>
        <w:ind w:left="0"/>
        <w:jc w:val="both"/>
      </w:pPr>
      <w:r>
        <w:rPr>
          <w:rFonts w:ascii="Times New Roman"/>
          <w:b w:val="false"/>
          <w:i w:val="false"/>
          <w:color w:val="000000"/>
          <w:sz w:val="28"/>
        </w:rPr>
        <w:t>
                        (САS 8007-58-7) немесе оттегінiң лифторидiнен      
</w:t>
      </w:r>
    </w:p>
    <w:p>
      <w:pPr>
        <w:spacing w:after="0"/>
        <w:ind w:left="0"/>
        <w:jc w:val="both"/>
      </w:pPr>
      <w:r>
        <w:rPr>
          <w:rFonts w:ascii="Times New Roman"/>
          <w:b w:val="false"/>
          <w:i w:val="false"/>
          <w:color w:val="000000"/>
          <w:sz w:val="28"/>
        </w:rPr>
        <w:t>
                        тұратын немесе өзiнiң құрамында олар бар сұйық
</w:t>
      </w:r>
    </w:p>
    <w:p>
      <w:pPr>
        <w:spacing w:after="0"/>
        <w:ind w:left="0"/>
        <w:jc w:val="both"/>
      </w:pPr>
      <w:r>
        <w:rPr>
          <w:rFonts w:ascii="Times New Roman"/>
          <w:b w:val="false"/>
          <w:i w:val="false"/>
          <w:color w:val="000000"/>
          <w:sz w:val="28"/>
        </w:rPr>
        <w:t>
                        қышқылдағыштар;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"Аддитивтер" және прекурсорлар:
</w:t>
      </w:r>
    </w:p>
    <w:p>
      <w:pPr>
        <w:spacing w:after="0"/>
        <w:ind w:left="0"/>
        <w:jc w:val="both"/>
      </w:pPr>
      <w:r>
        <w:rPr>
          <w:rFonts w:ascii="Times New Roman"/>
          <w:b w:val="false"/>
          <w:i w:val="false"/>
          <w:color w:val="000000"/>
          <w:sz w:val="28"/>
        </w:rPr>
        <w:t>
                     1. Азидометилметилоксетан (АММО) және оның            
</w:t>
      </w:r>
    </w:p>
    <w:p>
      <w:pPr>
        <w:spacing w:after="0"/>
        <w:ind w:left="0"/>
        <w:jc w:val="both"/>
      </w:pPr>
      <w:r>
        <w:rPr>
          <w:rFonts w:ascii="Times New Roman"/>
          <w:b w:val="false"/>
          <w:i w:val="false"/>
          <w:color w:val="000000"/>
          <w:sz w:val="28"/>
        </w:rPr>
        <w:t>
                        полимерлері;
</w:t>
      </w:r>
    </w:p>
    <w:p>
      <w:pPr>
        <w:spacing w:after="0"/>
        <w:ind w:left="0"/>
        <w:jc w:val="both"/>
      </w:pPr>
      <w:r>
        <w:rPr>
          <w:rFonts w:ascii="Times New Roman"/>
          <w:b w:val="false"/>
          <w:i w:val="false"/>
          <w:color w:val="000000"/>
          <w:sz w:val="28"/>
        </w:rPr>
        <w:t>
                     2. Мыстың негізгі салицилаты (САS 62320-94-9);        
</w:t>
      </w:r>
    </w:p>
    <w:p>
      <w:pPr>
        <w:spacing w:after="0"/>
        <w:ind w:left="0"/>
        <w:jc w:val="both"/>
      </w:pPr>
      <w:r>
        <w:rPr>
          <w:rFonts w:ascii="Times New Roman"/>
          <w:b w:val="false"/>
          <w:i w:val="false"/>
          <w:color w:val="000000"/>
          <w:sz w:val="28"/>
        </w:rPr>
        <w:t>
                        қорғасынның салицилаты (САS 15748-73-9);   
</w:t>
      </w:r>
    </w:p>
    <w:p>
      <w:pPr>
        <w:spacing w:after="0"/>
        <w:ind w:left="0"/>
        <w:jc w:val="both"/>
      </w:pPr>
      <w:r>
        <w:rPr>
          <w:rFonts w:ascii="Times New Roman"/>
          <w:b w:val="false"/>
          <w:i w:val="false"/>
          <w:color w:val="000000"/>
          <w:sz w:val="28"/>
        </w:rPr>
        <w:t>
                     3. Ди (2,2 - динитропропил) формаль (САS 5917-61-3)   
</w:t>
      </w:r>
    </w:p>
    <w:p>
      <w:pPr>
        <w:spacing w:after="0"/>
        <w:ind w:left="0"/>
        <w:jc w:val="both"/>
      </w:pPr>
      <w:r>
        <w:rPr>
          <w:rFonts w:ascii="Times New Roman"/>
          <w:b w:val="false"/>
          <w:i w:val="false"/>
          <w:color w:val="000000"/>
          <w:sz w:val="28"/>
        </w:rPr>
        <w:t>
                        немесе Ди (2,2 - динитропропил) ацеталь (САS       
</w:t>
      </w:r>
    </w:p>
    <w:p>
      <w:pPr>
        <w:spacing w:after="0"/>
        <w:ind w:left="0"/>
        <w:jc w:val="both"/>
      </w:pPr>
      <w:r>
        <w:rPr>
          <w:rFonts w:ascii="Times New Roman"/>
          <w:b w:val="false"/>
          <w:i w:val="false"/>
          <w:color w:val="000000"/>
          <w:sz w:val="28"/>
        </w:rPr>
        <w:t>
                        5108-69-0);
</w:t>
      </w:r>
    </w:p>
    <w:p>
      <w:pPr>
        <w:spacing w:after="0"/>
        <w:ind w:left="0"/>
        <w:jc w:val="both"/>
      </w:pPr>
      <w:r>
        <w:rPr>
          <w:rFonts w:ascii="Times New Roman"/>
          <w:b w:val="false"/>
          <w:i w:val="false"/>
          <w:color w:val="000000"/>
          <w:sz w:val="28"/>
        </w:rPr>
        <w:t>
                     4. Ди (2 - фтор-2,2 - динитроэтил) формаль (FЕFО)    
</w:t>
      </w:r>
    </w:p>
    <w:p>
      <w:pPr>
        <w:spacing w:after="0"/>
        <w:ind w:left="0"/>
        <w:jc w:val="both"/>
      </w:pPr>
      <w:r>
        <w:rPr>
          <w:rFonts w:ascii="Times New Roman"/>
          <w:b w:val="false"/>
          <w:i w:val="false"/>
          <w:color w:val="000000"/>
          <w:sz w:val="28"/>
        </w:rPr>
        <w:t>
                        (САS 17003-79-1);
</w:t>
      </w:r>
    </w:p>
    <w:p>
      <w:pPr>
        <w:spacing w:after="0"/>
        <w:ind w:left="0"/>
        <w:jc w:val="both"/>
      </w:pPr>
      <w:r>
        <w:rPr>
          <w:rFonts w:ascii="Times New Roman"/>
          <w:b w:val="false"/>
          <w:i w:val="false"/>
          <w:color w:val="000000"/>
          <w:sz w:val="28"/>
        </w:rPr>
        <w:t>
                     5. Ди (2 - гидроксиэтил) гликольамид (ВНЕGА) (САS     
</w:t>
      </w:r>
    </w:p>
    <w:p>
      <w:pPr>
        <w:spacing w:after="0"/>
        <w:ind w:left="0"/>
        <w:jc w:val="both"/>
      </w:pPr>
      <w:r>
        <w:rPr>
          <w:rFonts w:ascii="Times New Roman"/>
          <w:b w:val="false"/>
          <w:i w:val="false"/>
          <w:color w:val="000000"/>
          <w:sz w:val="28"/>
        </w:rPr>
        <w:t>
                        17409-41-5);
</w:t>
      </w:r>
    </w:p>
    <w:p>
      <w:pPr>
        <w:spacing w:after="0"/>
        <w:ind w:left="0"/>
        <w:jc w:val="both"/>
      </w:pPr>
      <w:r>
        <w:rPr>
          <w:rFonts w:ascii="Times New Roman"/>
          <w:b w:val="false"/>
          <w:i w:val="false"/>
          <w:color w:val="000000"/>
          <w:sz w:val="28"/>
        </w:rPr>
        <w:t>
                     6. Ди (2 - метилазиридинил) метиламинофосфиноксид     
</w:t>
      </w:r>
    </w:p>
    <w:p>
      <w:pPr>
        <w:spacing w:after="0"/>
        <w:ind w:left="0"/>
        <w:jc w:val="both"/>
      </w:pPr>
      <w:r>
        <w:rPr>
          <w:rFonts w:ascii="Times New Roman"/>
          <w:b w:val="false"/>
          <w:i w:val="false"/>
          <w:color w:val="000000"/>
          <w:sz w:val="28"/>
        </w:rPr>
        <w:t>
                        (метил ВАРО) (САS 85068-72-0);
</w:t>
      </w:r>
    </w:p>
    <w:p>
      <w:pPr>
        <w:spacing w:after="0"/>
        <w:ind w:left="0"/>
        <w:jc w:val="both"/>
      </w:pPr>
      <w:r>
        <w:rPr>
          <w:rFonts w:ascii="Times New Roman"/>
          <w:b w:val="false"/>
          <w:i w:val="false"/>
          <w:color w:val="000000"/>
          <w:sz w:val="28"/>
        </w:rPr>
        <w:t>
                     7. Диазидометилоксетан және оның полимері (САS 17607- 
</w:t>
      </w:r>
    </w:p>
    <w:p>
      <w:pPr>
        <w:spacing w:after="0"/>
        <w:ind w:left="0"/>
        <w:jc w:val="both"/>
      </w:pPr>
      <w:r>
        <w:rPr>
          <w:rFonts w:ascii="Times New Roman"/>
          <w:b w:val="false"/>
          <w:i w:val="false"/>
          <w:color w:val="000000"/>
          <w:sz w:val="28"/>
        </w:rPr>
        <w:t>
                        20-4);
</w:t>
      </w:r>
    </w:p>
    <w:p>
      <w:pPr>
        <w:spacing w:after="0"/>
        <w:ind w:left="0"/>
        <w:jc w:val="both"/>
      </w:pPr>
      <w:r>
        <w:rPr>
          <w:rFonts w:ascii="Times New Roman"/>
          <w:b w:val="false"/>
          <w:i w:val="false"/>
          <w:color w:val="000000"/>
          <w:sz w:val="28"/>
        </w:rPr>
        <w:t>
                     8. Дихлорметилоксетан (ВСМО) (САS 142173-26-0);
</w:t>
      </w:r>
    </w:p>
    <w:p>
      <w:pPr>
        <w:spacing w:after="0"/>
        <w:ind w:left="0"/>
        <w:jc w:val="both"/>
      </w:pPr>
      <w:r>
        <w:rPr>
          <w:rFonts w:ascii="Times New Roman"/>
          <w:b w:val="false"/>
          <w:i w:val="false"/>
          <w:color w:val="000000"/>
          <w:sz w:val="28"/>
        </w:rPr>
        <w:t>
                     9. Бутадиеннитрилоксид (ВNО);
</w:t>
      </w:r>
    </w:p>
    <w:p>
      <w:pPr>
        <w:spacing w:after="0"/>
        <w:ind w:left="0"/>
        <w:jc w:val="both"/>
      </w:pPr>
      <w:r>
        <w:rPr>
          <w:rFonts w:ascii="Times New Roman"/>
          <w:b w:val="false"/>
          <w:i w:val="false"/>
          <w:color w:val="000000"/>
          <w:sz w:val="28"/>
        </w:rPr>
        <w:t>
                    10. Бутантриолтринитрат (ВТТN) (САS 6659-60-5);
</w:t>
      </w:r>
    </w:p>
    <w:p>
      <w:pPr>
        <w:spacing w:after="0"/>
        <w:ind w:left="0"/>
        <w:jc w:val="both"/>
      </w:pPr>
      <w:r>
        <w:rPr>
          <w:rFonts w:ascii="Times New Roman"/>
          <w:b w:val="false"/>
          <w:i w:val="false"/>
          <w:color w:val="000000"/>
          <w:sz w:val="28"/>
        </w:rPr>
        <w:t>
                    11. Катоцен (САS 37206-42-1) (2,2-                     
</w:t>
      </w:r>
    </w:p>
    <w:p>
      <w:pPr>
        <w:spacing w:after="0"/>
        <w:ind w:left="0"/>
        <w:jc w:val="both"/>
      </w:pPr>
      <w:r>
        <w:rPr>
          <w:rFonts w:ascii="Times New Roman"/>
          <w:b w:val="false"/>
          <w:i w:val="false"/>
          <w:color w:val="000000"/>
          <w:sz w:val="28"/>
        </w:rPr>
        <w:t>
                        бисэтилфероценилпропен), фероценкарбонолды сілті;  
</w:t>
      </w:r>
    </w:p>
    <w:p>
      <w:pPr>
        <w:spacing w:after="0"/>
        <w:ind w:left="0"/>
        <w:jc w:val="both"/>
      </w:pPr>
      <w:r>
        <w:rPr>
          <w:rFonts w:ascii="Times New Roman"/>
          <w:b w:val="false"/>
          <w:i w:val="false"/>
          <w:color w:val="000000"/>
          <w:sz w:val="28"/>
        </w:rPr>
        <w:t>
                        N - бутилфероцен (САS 319904-29-7); бутацен (САS   
</w:t>
      </w:r>
    </w:p>
    <w:p>
      <w:pPr>
        <w:spacing w:after="0"/>
        <w:ind w:left="0"/>
        <w:jc w:val="both"/>
      </w:pPr>
      <w:r>
        <w:rPr>
          <w:rFonts w:ascii="Times New Roman"/>
          <w:b w:val="false"/>
          <w:i w:val="false"/>
          <w:color w:val="000000"/>
          <w:sz w:val="28"/>
        </w:rPr>
        <w:t>
                        125856-62-4);
</w:t>
      </w:r>
    </w:p>
    <w:p>
      <w:pPr>
        <w:spacing w:after="0"/>
        <w:ind w:left="0"/>
        <w:jc w:val="both"/>
      </w:pPr>
      <w:r>
        <w:rPr>
          <w:rFonts w:ascii="Times New Roman"/>
          <w:b w:val="false"/>
          <w:i w:val="false"/>
          <w:color w:val="000000"/>
          <w:sz w:val="28"/>
        </w:rPr>
        <w:t>
                    12. Динитроазетидин-трет-бутилді тұз;
</w:t>
      </w:r>
    </w:p>
    <w:p>
      <w:pPr>
        <w:spacing w:after="0"/>
        <w:ind w:left="0"/>
        <w:jc w:val="both"/>
      </w:pPr>
      <w:r>
        <w:rPr>
          <w:rFonts w:ascii="Times New Roman"/>
          <w:b w:val="false"/>
          <w:i w:val="false"/>
          <w:color w:val="000000"/>
          <w:sz w:val="28"/>
        </w:rPr>
        <w:t>
                    13. Активті мономерлер, пластификатор та полимерлер,   
</w:t>
      </w:r>
    </w:p>
    <w:p>
      <w:pPr>
        <w:spacing w:after="0"/>
        <w:ind w:left="0"/>
        <w:jc w:val="both"/>
      </w:pPr>
      <w:r>
        <w:rPr>
          <w:rFonts w:ascii="Times New Roman"/>
          <w:b w:val="false"/>
          <w:i w:val="false"/>
          <w:color w:val="000000"/>
          <w:sz w:val="28"/>
        </w:rPr>
        <w:t>
                        нитро-, азидо-, нитрато-, нитраза- және 
</w:t>
      </w:r>
    </w:p>
    <w:p>
      <w:pPr>
        <w:spacing w:after="0"/>
        <w:ind w:left="0"/>
        <w:jc w:val="both"/>
      </w:pPr>
      <w:r>
        <w:rPr>
          <w:rFonts w:ascii="Times New Roman"/>
          <w:b w:val="false"/>
          <w:i w:val="false"/>
          <w:color w:val="000000"/>
          <w:sz w:val="28"/>
        </w:rPr>
        <w:t>
                        дифторамино-топтары бар;
</w:t>
      </w:r>
    </w:p>
    <w:p>
      <w:pPr>
        <w:spacing w:after="0"/>
        <w:ind w:left="0"/>
        <w:jc w:val="both"/>
      </w:pPr>
      <w:r>
        <w:rPr>
          <w:rFonts w:ascii="Times New Roman"/>
          <w:b w:val="false"/>
          <w:i w:val="false"/>
          <w:color w:val="000000"/>
          <w:sz w:val="28"/>
        </w:rPr>
        <w:t>
                    14. Поли - 2,2,3,3,4,4 - гексафторпентан-              
</w:t>
      </w:r>
    </w:p>
    <w:p>
      <w:pPr>
        <w:spacing w:after="0"/>
        <w:ind w:left="0"/>
        <w:jc w:val="both"/>
      </w:pPr>
      <w:r>
        <w:rPr>
          <w:rFonts w:ascii="Times New Roman"/>
          <w:b w:val="false"/>
          <w:i w:val="false"/>
          <w:color w:val="000000"/>
          <w:sz w:val="28"/>
        </w:rPr>
        <w:t>
                        1,5-диолформаль (FРF-1);
</w:t>
      </w:r>
    </w:p>
    <w:p>
      <w:pPr>
        <w:spacing w:after="0"/>
        <w:ind w:left="0"/>
        <w:jc w:val="both"/>
      </w:pPr>
      <w:r>
        <w:rPr>
          <w:rFonts w:ascii="Times New Roman"/>
          <w:b w:val="false"/>
          <w:i w:val="false"/>
          <w:color w:val="000000"/>
          <w:sz w:val="28"/>
        </w:rPr>
        <w:t>
                    15. Поли - 2,4,4,5,5,6,6 - гексафтор 2 - трифторметил  
</w:t>
      </w:r>
    </w:p>
    <w:p>
      <w:pPr>
        <w:spacing w:after="0"/>
        <w:ind w:left="0"/>
        <w:jc w:val="both"/>
      </w:pPr>
      <w:r>
        <w:rPr>
          <w:rFonts w:ascii="Times New Roman"/>
          <w:b w:val="false"/>
          <w:i w:val="false"/>
          <w:color w:val="000000"/>
          <w:sz w:val="28"/>
        </w:rPr>
        <w:t>
                        - 3 - оксагептан - 1,7 - диолформаль (ҒРҒ-3;)
</w:t>
      </w:r>
    </w:p>
    <w:p>
      <w:pPr>
        <w:spacing w:after="0"/>
        <w:ind w:left="0"/>
        <w:jc w:val="both"/>
      </w:pPr>
      <w:r>
        <w:rPr>
          <w:rFonts w:ascii="Times New Roman"/>
          <w:b w:val="false"/>
          <w:i w:val="false"/>
          <w:color w:val="000000"/>
          <w:sz w:val="28"/>
        </w:rPr>
        <w:t>
                    16. Полиглицидилазид (GАР) (САS 143178-24-9) және оның
</w:t>
      </w:r>
    </w:p>
    <w:p>
      <w:pPr>
        <w:spacing w:after="0"/>
        <w:ind w:left="0"/>
        <w:jc w:val="both"/>
      </w:pPr>
      <w:r>
        <w:rPr>
          <w:rFonts w:ascii="Times New Roman"/>
          <w:b w:val="false"/>
          <w:i w:val="false"/>
          <w:color w:val="000000"/>
          <w:sz w:val="28"/>
        </w:rPr>
        <w:t>
                        туындылары;
</w:t>
      </w:r>
    </w:p>
    <w:p>
      <w:pPr>
        <w:spacing w:after="0"/>
        <w:ind w:left="0"/>
        <w:jc w:val="both"/>
      </w:pPr>
      <w:r>
        <w:rPr>
          <w:rFonts w:ascii="Times New Roman"/>
          <w:b w:val="false"/>
          <w:i w:val="false"/>
          <w:color w:val="000000"/>
          <w:sz w:val="28"/>
        </w:rPr>
        <w:t>
                    17. Гексабензилгексаазаизовюрцитан (НВIW) (САS         
</w:t>
      </w:r>
    </w:p>
    <w:p>
      <w:pPr>
        <w:spacing w:after="0"/>
        <w:ind w:left="0"/>
        <w:jc w:val="both"/>
      </w:pPr>
      <w:r>
        <w:rPr>
          <w:rFonts w:ascii="Times New Roman"/>
          <w:b w:val="false"/>
          <w:i w:val="false"/>
          <w:color w:val="000000"/>
          <w:sz w:val="28"/>
        </w:rPr>
        <w:t>
                        124782-15-6);
</w:t>
      </w:r>
    </w:p>
    <w:p>
      <w:pPr>
        <w:spacing w:after="0"/>
        <w:ind w:left="0"/>
        <w:jc w:val="both"/>
      </w:pPr>
      <w:r>
        <w:rPr>
          <w:rFonts w:ascii="Times New Roman"/>
          <w:b w:val="false"/>
          <w:i w:val="false"/>
          <w:color w:val="000000"/>
          <w:sz w:val="28"/>
        </w:rPr>
        <w:t>
                    18. 2,2 - ден 2,4-ке дейiнгi функционалдығымен, 0,77   
</w:t>
      </w:r>
    </w:p>
    <w:p>
      <w:pPr>
        <w:spacing w:after="0"/>
        <w:ind w:left="0"/>
        <w:jc w:val="both"/>
      </w:pPr>
      <w:r>
        <w:rPr>
          <w:rFonts w:ascii="Times New Roman"/>
          <w:b w:val="false"/>
          <w:i w:val="false"/>
          <w:color w:val="000000"/>
          <w:sz w:val="28"/>
        </w:rPr>
        <w:t>
                        мека-г кем гидрооксильдi көрсеткiшiмен, 30 0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кезiндегi 30  С 47 пуаз (САS 69102-90-5) кем       
</w:t>
      </w:r>
    </w:p>
    <w:p>
      <w:pPr>
        <w:spacing w:after="0"/>
        <w:ind w:left="0"/>
        <w:jc w:val="both"/>
      </w:pPr>
      <w:r>
        <w:rPr>
          <w:rFonts w:ascii="Times New Roman"/>
          <w:b w:val="false"/>
          <w:i w:val="false"/>
          <w:color w:val="000000"/>
          <w:sz w:val="28"/>
        </w:rPr>
        <w:t>
                        жабысқақтықпен, ұштықты гидрооксилдi топтарымен    
</w:t>
      </w:r>
    </w:p>
    <w:p>
      <w:pPr>
        <w:spacing w:after="0"/>
        <w:ind w:left="0"/>
        <w:jc w:val="both"/>
      </w:pPr>
      <w:r>
        <w:rPr>
          <w:rFonts w:ascii="Times New Roman"/>
          <w:b w:val="false"/>
          <w:i w:val="false"/>
          <w:color w:val="000000"/>
          <w:sz w:val="28"/>
        </w:rPr>
        <w:t>
                        (НТРВ) полибутадиен;
</w:t>
      </w:r>
    </w:p>
    <w:p>
      <w:pPr>
        <w:spacing w:after="0"/>
        <w:ind w:left="0"/>
        <w:jc w:val="both"/>
      </w:pPr>
      <w:r>
        <w:rPr>
          <w:rFonts w:ascii="Times New Roman"/>
          <w:b w:val="false"/>
          <w:i w:val="false"/>
          <w:color w:val="000000"/>
          <w:sz w:val="28"/>
        </w:rPr>
        <w:t>
                    19. 250 м2/г жоғары ерекшелiктi беттiк алаңымен және
</w:t>
      </w:r>
    </w:p>
    <w:p>
      <w:pPr>
        <w:spacing w:after="0"/>
        <w:ind w:left="0"/>
        <w:jc w:val="both"/>
      </w:pPr>
      <w:r>
        <w:rPr>
          <w:rFonts w:ascii="Times New Roman"/>
          <w:b w:val="false"/>
          <w:i w:val="false"/>
          <w:color w:val="000000"/>
          <w:sz w:val="28"/>
        </w:rPr>
        <w:t>
                        бөлшектерiнің орташа мөлшерi 0.003 мкм немесе кем
</w:t>
      </w:r>
    </w:p>
    <w:p>
      <w:pPr>
        <w:spacing w:after="0"/>
        <w:ind w:left="0"/>
        <w:jc w:val="both"/>
      </w:pPr>
      <w:r>
        <w:rPr>
          <w:rFonts w:ascii="Times New Roman"/>
          <w:b w:val="false"/>
          <w:i w:val="false"/>
          <w:color w:val="000000"/>
          <w:sz w:val="28"/>
        </w:rPr>
        <w:t>
                        (САS 1309-37-1) темiрдiң аса жұқа тотығы тематит   
</w:t>
      </w:r>
    </w:p>
    <w:p>
      <w:pPr>
        <w:spacing w:after="0"/>
        <w:ind w:left="0"/>
        <w:jc w:val="both"/>
      </w:pPr>
      <w:r>
        <w:rPr>
          <w:rFonts w:ascii="Times New Roman"/>
          <w:b w:val="false"/>
          <w:i w:val="false"/>
          <w:color w:val="000000"/>
          <w:sz w:val="28"/>
        </w:rPr>
        <w:t>
                        (Ғу203);
</w:t>
      </w:r>
    </w:p>
    <w:p>
      <w:pPr>
        <w:spacing w:after="0"/>
        <w:ind w:left="0"/>
        <w:jc w:val="both"/>
      </w:pPr>
      <w:r>
        <w:rPr>
          <w:rFonts w:ascii="Times New Roman"/>
          <w:b w:val="false"/>
          <w:i w:val="false"/>
          <w:color w:val="000000"/>
          <w:sz w:val="28"/>
        </w:rPr>
        <w:t>
                    20. Қорғасынның бета-резорцилаты (САS 20936-32-7);
</w:t>
      </w:r>
    </w:p>
    <w:p>
      <w:pPr>
        <w:spacing w:after="0"/>
        <w:ind w:left="0"/>
        <w:jc w:val="both"/>
      </w:pPr>
      <w:r>
        <w:rPr>
          <w:rFonts w:ascii="Times New Roman"/>
          <w:b w:val="false"/>
          <w:i w:val="false"/>
          <w:color w:val="000000"/>
          <w:sz w:val="28"/>
        </w:rPr>
        <w:t>
                    21. Қорғасынның саннаты (САS 12036-31-6), қорғасынның
</w:t>
      </w:r>
    </w:p>
    <w:p>
      <w:pPr>
        <w:spacing w:after="0"/>
        <w:ind w:left="0"/>
        <w:jc w:val="both"/>
      </w:pPr>
      <w:r>
        <w:rPr>
          <w:rFonts w:ascii="Times New Roman"/>
          <w:b w:val="false"/>
          <w:i w:val="false"/>
          <w:color w:val="000000"/>
          <w:sz w:val="28"/>
        </w:rPr>
        <w:t>
                        малеаты (САS 19136-34-6), қорғасынның цитраты (САS
</w:t>
      </w:r>
    </w:p>
    <w:p>
      <w:pPr>
        <w:spacing w:after="0"/>
        <w:ind w:left="0"/>
        <w:jc w:val="both"/>
      </w:pPr>
      <w:r>
        <w:rPr>
          <w:rFonts w:ascii="Times New Roman"/>
          <w:b w:val="false"/>
          <w:i w:val="false"/>
          <w:color w:val="000000"/>
          <w:sz w:val="28"/>
        </w:rPr>
        <w:t>
                        14450-60-3);
</w:t>
      </w:r>
    </w:p>
    <w:p>
      <w:pPr>
        <w:spacing w:after="0"/>
        <w:ind w:left="0"/>
        <w:jc w:val="both"/>
      </w:pPr>
      <w:r>
        <w:rPr>
          <w:rFonts w:ascii="Times New Roman"/>
          <w:b w:val="false"/>
          <w:i w:val="false"/>
          <w:color w:val="000000"/>
          <w:sz w:val="28"/>
        </w:rPr>
        <w:t>
                    22. Қорғасын-мыс бета-резоцилатты немесе салицилатты
</w:t>
      </w:r>
    </w:p>
    <w:p>
      <w:pPr>
        <w:spacing w:after="0"/>
        <w:ind w:left="0"/>
        <w:jc w:val="both"/>
      </w:pPr>
      <w:r>
        <w:rPr>
          <w:rFonts w:ascii="Times New Roman"/>
          <w:b w:val="false"/>
          <w:i w:val="false"/>
          <w:color w:val="000000"/>
          <w:sz w:val="28"/>
        </w:rPr>
        <w:t>
                        хелаттар (САS 68411-07-4);
</w:t>
      </w:r>
    </w:p>
    <w:p>
      <w:pPr>
        <w:spacing w:after="0"/>
        <w:ind w:left="0"/>
        <w:jc w:val="both"/>
      </w:pPr>
      <w:r>
        <w:rPr>
          <w:rFonts w:ascii="Times New Roman"/>
          <w:b w:val="false"/>
          <w:i w:val="false"/>
          <w:color w:val="000000"/>
          <w:sz w:val="28"/>
        </w:rPr>
        <w:t>
                    23. Нитратометил (метил) оксетан немесе поли (3-
</w:t>
      </w:r>
    </w:p>
    <w:p>
      <w:pPr>
        <w:spacing w:after="0"/>
        <w:ind w:left="0"/>
        <w:jc w:val="both"/>
      </w:pPr>
      <w:r>
        <w:rPr>
          <w:rFonts w:ascii="Times New Roman"/>
          <w:b w:val="false"/>
          <w:i w:val="false"/>
          <w:color w:val="000000"/>
          <w:sz w:val="28"/>
        </w:rPr>
        <w:t>
                        нитратометил - 3 -метилоксетан); (поли-NIММО)      
</w:t>
      </w:r>
    </w:p>
    <w:p>
      <w:pPr>
        <w:spacing w:after="0"/>
        <w:ind w:left="0"/>
        <w:jc w:val="both"/>
      </w:pPr>
      <w:r>
        <w:rPr>
          <w:rFonts w:ascii="Times New Roman"/>
          <w:b w:val="false"/>
          <w:i w:val="false"/>
          <w:color w:val="000000"/>
          <w:sz w:val="28"/>
        </w:rPr>
        <w:t>
                        (NММО) (САS 84051-81-0);
</w:t>
      </w:r>
    </w:p>
    <w:p>
      <w:pPr>
        <w:spacing w:after="0"/>
        <w:ind w:left="0"/>
        <w:jc w:val="both"/>
      </w:pPr>
      <w:r>
        <w:rPr>
          <w:rFonts w:ascii="Times New Roman"/>
          <w:b w:val="false"/>
          <w:i w:val="false"/>
          <w:color w:val="000000"/>
          <w:sz w:val="28"/>
        </w:rPr>
        <w:t>
                    24. 3-Нитраза-1,5-пентандиизоцианат (САS 7406-61-9);
</w:t>
      </w:r>
    </w:p>
    <w:p>
      <w:pPr>
        <w:spacing w:after="0"/>
        <w:ind w:left="0"/>
        <w:jc w:val="both"/>
      </w:pPr>
      <w:r>
        <w:rPr>
          <w:rFonts w:ascii="Times New Roman"/>
          <w:b w:val="false"/>
          <w:i w:val="false"/>
          <w:color w:val="000000"/>
          <w:sz w:val="28"/>
        </w:rPr>
        <w:t>
                    25. N-Метил-п-нитроанилин (САS 100-15-2);
</w:t>
      </w:r>
    </w:p>
    <w:p>
      <w:pPr>
        <w:spacing w:after="0"/>
        <w:ind w:left="0"/>
        <w:jc w:val="both"/>
      </w:pPr>
      <w:r>
        <w:rPr>
          <w:rFonts w:ascii="Times New Roman"/>
          <w:b w:val="false"/>
          <w:i w:val="false"/>
          <w:color w:val="000000"/>
          <w:sz w:val="28"/>
        </w:rPr>
        <w:t>
                    26. Метаорганикалық байланыстырушы агенттер, оның      
</w:t>
      </w:r>
    </w:p>
    <w:p>
      <w:pPr>
        <w:spacing w:after="0"/>
        <w:ind w:left="0"/>
        <w:jc w:val="both"/>
      </w:pPr>
      <w:r>
        <w:rPr>
          <w:rFonts w:ascii="Times New Roman"/>
          <w:b w:val="false"/>
          <w:i w:val="false"/>
          <w:color w:val="000000"/>
          <w:sz w:val="28"/>
        </w:rPr>
        <w:t>
                        iшінде мыналар:
</w:t>
      </w:r>
    </w:p>
    <w:p>
      <w:pPr>
        <w:spacing w:after="0"/>
        <w:ind w:left="0"/>
        <w:jc w:val="both"/>
      </w:pPr>
      <w:r>
        <w:rPr>
          <w:rFonts w:ascii="Times New Roman"/>
          <w:b w:val="false"/>
          <w:i w:val="false"/>
          <w:color w:val="000000"/>
          <w:sz w:val="28"/>
        </w:rPr>
        <w:t>
                     а. Неопентил (диалил) окситри (диоктил)-              
</w:t>
      </w:r>
    </w:p>
    <w:p>
      <w:pPr>
        <w:spacing w:after="0"/>
        <w:ind w:left="0"/>
        <w:jc w:val="both"/>
      </w:pPr>
      <w:r>
        <w:rPr>
          <w:rFonts w:ascii="Times New Roman"/>
          <w:b w:val="false"/>
          <w:i w:val="false"/>
          <w:color w:val="000000"/>
          <w:sz w:val="28"/>
        </w:rPr>
        <w:t>
                        фосфототитанат (САS 10850-22-2); сондай-ақ 2,2-бис 
</w:t>
      </w:r>
    </w:p>
    <w:p>
      <w:pPr>
        <w:spacing w:after="0"/>
        <w:ind w:left="0"/>
        <w:jc w:val="both"/>
      </w:pPr>
      <w:r>
        <w:rPr>
          <w:rFonts w:ascii="Times New Roman"/>
          <w:b w:val="false"/>
          <w:i w:val="false"/>
          <w:color w:val="000000"/>
          <w:sz w:val="28"/>
        </w:rPr>
        <w:t>
                        (2-пропенолатометилбутанолатотрис (диоктил)       
</w:t>
      </w:r>
    </w:p>
    <w:p>
      <w:pPr>
        <w:spacing w:after="0"/>
        <w:ind w:left="0"/>
        <w:jc w:val="both"/>
      </w:pPr>
      <w:r>
        <w:rPr>
          <w:rFonts w:ascii="Times New Roman"/>
          <w:b w:val="false"/>
          <w:i w:val="false"/>
          <w:color w:val="000000"/>
          <w:sz w:val="28"/>
        </w:rPr>
        <w:t>
                        /фосфат) титан (IV) (САS 110438-25-1) немесе LIСА  
</w:t>
      </w:r>
    </w:p>
    <w:p>
      <w:pPr>
        <w:spacing w:after="0"/>
        <w:ind w:left="0"/>
        <w:jc w:val="both"/>
      </w:pPr>
      <w:r>
        <w:rPr>
          <w:rFonts w:ascii="Times New Roman"/>
          <w:b w:val="false"/>
          <w:i w:val="false"/>
          <w:color w:val="000000"/>
          <w:sz w:val="28"/>
        </w:rPr>
        <w:t>
                        12 (СҒS 103850-22-2);
</w:t>
      </w:r>
    </w:p>
    <w:p>
      <w:pPr>
        <w:spacing w:after="0"/>
        <w:ind w:left="0"/>
        <w:jc w:val="both"/>
      </w:pPr>
      <w:r>
        <w:rPr>
          <w:rFonts w:ascii="Times New Roman"/>
          <w:b w:val="false"/>
          <w:i w:val="false"/>
          <w:color w:val="000000"/>
          <w:sz w:val="28"/>
        </w:rPr>
        <w:t>
                     b. ((2-пропенолато-1) метилпропанолатометил)-
</w:t>
      </w:r>
    </w:p>
    <w:p>
      <w:pPr>
        <w:spacing w:after="0"/>
        <w:ind w:left="0"/>
        <w:jc w:val="both"/>
      </w:pPr>
      <w:r>
        <w:rPr>
          <w:rFonts w:ascii="Times New Roman"/>
          <w:b w:val="false"/>
          <w:i w:val="false"/>
          <w:color w:val="000000"/>
          <w:sz w:val="28"/>
        </w:rPr>
        <w:t>
                        (бутанолато 1) трис (диоктил) приофосфато -        
</w:t>
      </w:r>
    </w:p>
    <w:p>
      <w:pPr>
        <w:spacing w:after="0"/>
        <w:ind w:left="0"/>
        <w:jc w:val="both"/>
      </w:pPr>
      <w:r>
        <w:rPr>
          <w:rFonts w:ascii="Times New Roman"/>
          <w:b w:val="false"/>
          <w:i w:val="false"/>
          <w:color w:val="000000"/>
          <w:sz w:val="28"/>
        </w:rPr>
        <w:t>
                        титанат (IV) немесе КR3538;
</w:t>
      </w:r>
    </w:p>
    <w:p>
      <w:pPr>
        <w:spacing w:after="0"/>
        <w:ind w:left="0"/>
        <w:jc w:val="both"/>
      </w:pPr>
      <w:r>
        <w:rPr>
          <w:rFonts w:ascii="Times New Roman"/>
          <w:b w:val="false"/>
          <w:i w:val="false"/>
          <w:color w:val="000000"/>
          <w:sz w:val="28"/>
        </w:rPr>
        <w:t>
                     с. ((2-пропенолато- 1) метилпропанолатометил)-
</w:t>
      </w:r>
    </w:p>
    <w:p>
      <w:pPr>
        <w:spacing w:after="0"/>
        <w:ind w:left="0"/>
        <w:jc w:val="both"/>
      </w:pPr>
      <w:r>
        <w:rPr>
          <w:rFonts w:ascii="Times New Roman"/>
          <w:b w:val="false"/>
          <w:i w:val="false"/>
          <w:color w:val="000000"/>
          <w:sz w:val="28"/>
        </w:rPr>
        <w:t>
                        (бутанолато 1) трис (диоктил) приофосфатотитанат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27. Полцианодифтораминооксиэтилен (РСDЕ);
</w:t>
      </w:r>
    </w:p>
    <w:p>
      <w:pPr>
        <w:spacing w:after="0"/>
        <w:ind w:left="0"/>
        <w:jc w:val="both"/>
      </w:pPr>
      <w:r>
        <w:rPr>
          <w:rFonts w:ascii="Times New Roman"/>
          <w:b w:val="false"/>
          <w:i w:val="false"/>
          <w:color w:val="000000"/>
          <w:sz w:val="28"/>
        </w:rPr>
        <w:t>
                    28. Полифункциональные азиридинамиды с изофтальной,
</w:t>
      </w:r>
    </w:p>
    <w:p>
      <w:pPr>
        <w:spacing w:after="0"/>
        <w:ind w:left="0"/>
        <w:jc w:val="both"/>
      </w:pPr>
      <w:r>
        <w:rPr>
          <w:rFonts w:ascii="Times New Roman"/>
          <w:b w:val="false"/>
          <w:i w:val="false"/>
          <w:color w:val="000000"/>
          <w:sz w:val="28"/>
        </w:rPr>
        <w:t>
                        тримезинатной (ВІТА немесе бутилениминтримезамид),
</w:t>
      </w:r>
    </w:p>
    <w:p>
      <w:pPr>
        <w:spacing w:after="0"/>
        <w:ind w:left="0"/>
        <w:jc w:val="both"/>
      </w:pPr>
      <w:r>
        <w:rPr>
          <w:rFonts w:ascii="Times New Roman"/>
          <w:b w:val="false"/>
          <w:i w:val="false"/>
          <w:color w:val="000000"/>
          <w:sz w:val="28"/>
        </w:rPr>
        <w:t>
                        изоциануратной немесе 3- метиладипатной структурой
</w:t>
      </w:r>
    </w:p>
    <w:p>
      <w:pPr>
        <w:spacing w:after="0"/>
        <w:ind w:left="0"/>
        <w:jc w:val="both"/>
      </w:pPr>
      <w:r>
        <w:rPr>
          <w:rFonts w:ascii="Times New Roman"/>
          <w:b w:val="false"/>
          <w:i w:val="false"/>
          <w:color w:val="000000"/>
          <w:sz w:val="28"/>
        </w:rPr>
        <w:t>
                        главной цепочки с 2-метил немесе 2-этил ........
</w:t>
      </w:r>
    </w:p>
    <w:p>
      <w:pPr>
        <w:spacing w:after="0"/>
        <w:ind w:left="0"/>
        <w:jc w:val="both"/>
      </w:pPr>
      <w:r>
        <w:rPr>
          <w:rFonts w:ascii="Times New Roman"/>
          <w:b w:val="false"/>
          <w:i w:val="false"/>
          <w:color w:val="000000"/>
          <w:sz w:val="28"/>
        </w:rPr>
        <w:t>
                    29. Полиглицидилнитрат немесе поли                     
</w:t>
      </w:r>
    </w:p>
    <w:p>
      <w:pPr>
        <w:spacing w:after="0"/>
        <w:ind w:left="0"/>
        <w:jc w:val="both"/>
      </w:pPr>
      <w:r>
        <w:rPr>
          <w:rFonts w:ascii="Times New Roman"/>
          <w:b w:val="false"/>
          <w:i w:val="false"/>
          <w:color w:val="000000"/>
          <w:sz w:val="28"/>
        </w:rPr>
        <w:t>
                        (нитратометил-оксиран); (Роlу-GLYN) (РGN) (САS     
</w:t>
      </w:r>
    </w:p>
    <w:p>
      <w:pPr>
        <w:spacing w:after="0"/>
        <w:ind w:left="0"/>
        <w:jc w:val="both"/>
      </w:pPr>
      <w:r>
        <w:rPr>
          <w:rFonts w:ascii="Times New Roman"/>
          <w:b w:val="false"/>
          <w:i w:val="false"/>
          <w:color w:val="000000"/>
          <w:sz w:val="28"/>
        </w:rPr>
        <w:t>
                        27814-48-8);
</w:t>
      </w:r>
    </w:p>
    <w:p>
      <w:pPr>
        <w:spacing w:after="0"/>
        <w:ind w:left="0"/>
        <w:jc w:val="both"/>
      </w:pPr>
      <w:r>
        <w:rPr>
          <w:rFonts w:ascii="Times New Roman"/>
          <w:b w:val="false"/>
          <w:i w:val="false"/>
          <w:color w:val="000000"/>
          <w:sz w:val="28"/>
        </w:rPr>
        <w:t>
                    30. Полинитроортокарбонаттар;
</w:t>
      </w:r>
    </w:p>
    <w:p>
      <w:pPr>
        <w:spacing w:after="0"/>
        <w:ind w:left="0"/>
        <w:jc w:val="both"/>
      </w:pPr>
      <w:r>
        <w:rPr>
          <w:rFonts w:ascii="Times New Roman"/>
          <w:b w:val="false"/>
          <w:i w:val="false"/>
          <w:color w:val="000000"/>
          <w:sz w:val="28"/>
        </w:rPr>
        <w:t>
                    31. Полипиленимин, 2-метилазиридин (САS 75-55-8);
</w:t>
      </w:r>
    </w:p>
    <w:p>
      <w:pPr>
        <w:spacing w:after="0"/>
        <w:ind w:left="0"/>
        <w:jc w:val="both"/>
      </w:pPr>
      <w:r>
        <w:rPr>
          <w:rFonts w:ascii="Times New Roman"/>
          <w:b w:val="false"/>
          <w:i w:val="false"/>
          <w:color w:val="000000"/>
          <w:sz w:val="28"/>
        </w:rPr>
        <w:t>
                    32. Тетраацетилдибензилгексаазаизоврюрцитан (ТАIW);
</w:t>
      </w:r>
    </w:p>
    <w:p>
      <w:pPr>
        <w:spacing w:after="0"/>
        <w:ind w:left="0"/>
        <w:jc w:val="both"/>
      </w:pPr>
      <w:r>
        <w:rPr>
          <w:rFonts w:ascii="Times New Roman"/>
          <w:b w:val="false"/>
          <w:i w:val="false"/>
          <w:color w:val="000000"/>
          <w:sz w:val="28"/>
        </w:rPr>
        <w:t>
                    33. Тетраэтиленпентаминакрилонитрил (ТЕРАN) (САS 68412-
</w:t>
      </w:r>
    </w:p>
    <w:p>
      <w:pPr>
        <w:spacing w:after="0"/>
        <w:ind w:left="0"/>
        <w:jc w:val="both"/>
      </w:pPr>
      <w:r>
        <w:rPr>
          <w:rFonts w:ascii="Times New Roman"/>
          <w:b w:val="false"/>
          <w:i w:val="false"/>
          <w:color w:val="000000"/>
          <w:sz w:val="28"/>
        </w:rPr>
        <w:t>
                        45-3); цианоэтилденген полиамин және оның тұзы;
</w:t>
      </w:r>
    </w:p>
    <w:p>
      <w:pPr>
        <w:spacing w:after="0"/>
        <w:ind w:left="0"/>
        <w:jc w:val="both"/>
      </w:pPr>
      <w:r>
        <w:rPr>
          <w:rFonts w:ascii="Times New Roman"/>
          <w:b w:val="false"/>
          <w:i w:val="false"/>
          <w:color w:val="000000"/>
          <w:sz w:val="28"/>
        </w:rPr>
        <w:t>
                    34. Тетраэтиленпентаминакрилонитрилицидол (ТЕРАNОL)
</w:t>
      </w:r>
    </w:p>
    <w:p>
      <w:pPr>
        <w:spacing w:after="0"/>
        <w:ind w:left="0"/>
        <w:jc w:val="both"/>
      </w:pPr>
      <w:r>
        <w:rPr>
          <w:rFonts w:ascii="Times New Roman"/>
          <w:b w:val="false"/>
          <w:i w:val="false"/>
          <w:color w:val="000000"/>
          <w:sz w:val="28"/>
        </w:rPr>
        <w:t>
                        (САS 68412-46-4); цианоэтилденген полиамин,
</w:t>
      </w:r>
    </w:p>
    <w:p>
      <w:pPr>
        <w:spacing w:after="0"/>
        <w:ind w:left="0"/>
        <w:jc w:val="both"/>
      </w:pPr>
      <w:r>
        <w:rPr>
          <w:rFonts w:ascii="Times New Roman"/>
          <w:b w:val="false"/>
          <w:i w:val="false"/>
          <w:color w:val="000000"/>
          <w:sz w:val="28"/>
        </w:rPr>
        <w:t>
                        конденссацияланған глицидолмен және оның тұзымен;
</w:t>
      </w:r>
    </w:p>
    <w:p>
      <w:pPr>
        <w:spacing w:after="0"/>
        <w:ind w:left="0"/>
        <w:jc w:val="both"/>
      </w:pPr>
      <w:r>
        <w:rPr>
          <w:rFonts w:ascii="Times New Roman"/>
          <w:b w:val="false"/>
          <w:i w:val="false"/>
          <w:color w:val="000000"/>
          <w:sz w:val="28"/>
        </w:rPr>
        <w:t>
                    35. Трифенилвисмут (ТРВ) (САS 603-33-8);
</w:t>
      </w:r>
    </w:p>
    <w:p>
      <w:pPr>
        <w:spacing w:after="0"/>
        <w:ind w:left="0"/>
        <w:jc w:val="both"/>
      </w:pPr>
      <w:r>
        <w:rPr>
          <w:rFonts w:ascii="Times New Roman"/>
          <w:b w:val="false"/>
          <w:i w:val="false"/>
          <w:color w:val="000000"/>
          <w:sz w:val="28"/>
        </w:rPr>
        <w:t>
                    36. Три (2-метилазиридин-1-ил) фосфиноксид (МАРО) (САS 
</w:t>
      </w:r>
    </w:p>
    <w:p>
      <w:pPr>
        <w:spacing w:after="0"/>
        <w:ind w:left="0"/>
        <w:jc w:val="both"/>
      </w:pPr>
      <w:r>
        <w:rPr>
          <w:rFonts w:ascii="Times New Roman"/>
          <w:b w:val="false"/>
          <w:i w:val="false"/>
          <w:color w:val="000000"/>
          <w:sz w:val="28"/>
        </w:rPr>
        <w:t>
                        57-39-6); ди (2-метилазиридинил)                   
</w:t>
      </w:r>
    </w:p>
    <w:p>
      <w:pPr>
        <w:spacing w:after="0"/>
        <w:ind w:left="0"/>
        <w:jc w:val="both"/>
      </w:pPr>
      <w:r>
        <w:rPr>
          <w:rFonts w:ascii="Times New Roman"/>
          <w:b w:val="false"/>
          <w:i w:val="false"/>
          <w:color w:val="000000"/>
          <w:sz w:val="28"/>
        </w:rPr>
        <w:t>
                        (2-(2-гидроксипропокси) пропиламино) фосфиноксид   
</w:t>
      </w:r>
    </w:p>
    <w:p>
      <w:pPr>
        <w:spacing w:after="0"/>
        <w:ind w:left="0"/>
        <w:jc w:val="both"/>
      </w:pPr>
      <w:r>
        <w:rPr>
          <w:rFonts w:ascii="Times New Roman"/>
          <w:b w:val="false"/>
          <w:i w:val="false"/>
          <w:color w:val="000000"/>
          <w:sz w:val="28"/>
        </w:rPr>
        <w:t>
                        (ВОВВА 8); және басқа да өндiрiстiк МАРО;
</w:t>
      </w:r>
    </w:p>
    <w:p>
      <w:pPr>
        <w:spacing w:after="0"/>
        <w:ind w:left="0"/>
        <w:jc w:val="both"/>
      </w:pPr>
      <w:r>
        <w:rPr>
          <w:rFonts w:ascii="Times New Roman"/>
          <w:b w:val="false"/>
          <w:i w:val="false"/>
          <w:color w:val="000000"/>
          <w:sz w:val="28"/>
        </w:rPr>
        <w:t>
                    37. 1,2,3-Три (1,2-ди (дифторамино) этокси) пропан     
</w:t>
      </w:r>
    </w:p>
    <w:p>
      <w:pPr>
        <w:spacing w:after="0"/>
        <w:ind w:left="0"/>
        <w:jc w:val="both"/>
      </w:pPr>
      <w:r>
        <w:rPr>
          <w:rFonts w:ascii="Times New Roman"/>
          <w:b w:val="false"/>
          <w:i w:val="false"/>
          <w:color w:val="000000"/>
          <w:sz w:val="28"/>
        </w:rPr>
        <w:t>
                        (САS 53159-39-0); аддукт тривиноксипропана (ТVОРА);
</w:t>
      </w:r>
    </w:p>
    <w:p>
      <w:pPr>
        <w:spacing w:after="0"/>
        <w:ind w:left="0"/>
        <w:jc w:val="both"/>
      </w:pPr>
      <w:r>
        <w:rPr>
          <w:rFonts w:ascii="Times New Roman"/>
          <w:b w:val="false"/>
          <w:i w:val="false"/>
          <w:color w:val="000000"/>
          <w:sz w:val="28"/>
        </w:rPr>
        <w:t>
                    38. 1,3,5-трихлорбензол (САS 108-70-31);
</w:t>
      </w:r>
    </w:p>
    <w:p>
      <w:pPr>
        <w:spacing w:after="0"/>
        <w:ind w:left="0"/>
        <w:jc w:val="both"/>
      </w:pPr>
      <w:r>
        <w:rPr>
          <w:rFonts w:ascii="Times New Roman"/>
          <w:b w:val="false"/>
          <w:i w:val="false"/>
          <w:color w:val="000000"/>
          <w:sz w:val="28"/>
        </w:rPr>
        <w:t>
                    39. 1,2,4-тригидроксибутан (1,2,4-бутантриол);
</w:t>
      </w:r>
    </w:p>
    <w:p>
      <w:pPr>
        <w:spacing w:after="0"/>
        <w:ind w:left="0"/>
        <w:jc w:val="both"/>
      </w:pPr>
      <w:r>
        <w:rPr>
          <w:rFonts w:ascii="Times New Roman"/>
          <w:b w:val="false"/>
          <w:i w:val="false"/>
          <w:color w:val="000000"/>
          <w:sz w:val="28"/>
        </w:rPr>
        <w:t>
                    40. 1,3,5,7-тетраацетил- 1,3,5,7-тетраазациклооктан    
</w:t>
      </w:r>
    </w:p>
    <w:p>
      <w:pPr>
        <w:spacing w:after="0"/>
        <w:ind w:left="0"/>
        <w:jc w:val="both"/>
      </w:pPr>
      <w:r>
        <w:rPr>
          <w:rFonts w:ascii="Times New Roman"/>
          <w:b w:val="false"/>
          <w:i w:val="false"/>
          <w:color w:val="000000"/>
          <w:sz w:val="28"/>
        </w:rPr>
        <w:t>
                        (ТАТ) (САS 41378-98-7);
</w:t>
      </w:r>
    </w:p>
    <w:p>
      <w:pPr>
        <w:spacing w:after="0"/>
        <w:ind w:left="0"/>
        <w:jc w:val="both"/>
      </w:pPr>
      <w:r>
        <w:rPr>
          <w:rFonts w:ascii="Times New Roman"/>
          <w:b w:val="false"/>
          <w:i w:val="false"/>
          <w:color w:val="000000"/>
          <w:sz w:val="28"/>
        </w:rPr>
        <w:t>
                    41. 1,4,5,8-тетраазадекалин (САS 5409-42-7);
</w:t>
      </w:r>
    </w:p>
    <w:p>
      <w:pPr>
        <w:spacing w:after="0"/>
        <w:ind w:left="0"/>
        <w:jc w:val="both"/>
      </w:pPr>
      <w:r>
        <w:rPr>
          <w:rFonts w:ascii="Times New Roman"/>
          <w:b w:val="false"/>
          <w:i w:val="false"/>
          <w:color w:val="000000"/>
          <w:sz w:val="28"/>
        </w:rPr>
        <w:t>
                    42. Төмен молекулярлы (10000 кем) поли (эпихлогидрин)
</w:t>
      </w:r>
    </w:p>
    <w:p>
      <w:pPr>
        <w:spacing w:after="0"/>
        <w:ind w:left="0"/>
        <w:jc w:val="both"/>
      </w:pPr>
      <w:r>
        <w:rPr>
          <w:rFonts w:ascii="Times New Roman"/>
          <w:b w:val="false"/>
          <w:i w:val="false"/>
          <w:color w:val="000000"/>
          <w:sz w:val="28"/>
        </w:rPr>
        <w:t>
                        функциональды спиртті топтармен;
</w:t>
      </w:r>
    </w:p>
    <w:p>
      <w:pPr>
        <w:spacing w:after="0"/>
        <w:ind w:left="0"/>
        <w:jc w:val="both"/>
      </w:pPr>
      <w:r>
        <w:rPr>
          <w:rFonts w:ascii="Times New Roman"/>
          <w:b w:val="false"/>
          <w:i w:val="false"/>
          <w:color w:val="000000"/>
          <w:sz w:val="28"/>
        </w:rPr>
        <w:t>
                        поли (эпихлоргидриндиол) және триол.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Ерекшелiк ретiнде: ӘМ8-тармаққа сәйкес бор немесе      
</w:t>
      </w:r>
    </w:p>
    <w:p>
      <w:pPr>
        <w:spacing w:after="0"/>
        <w:ind w:left="0"/>
        <w:jc w:val="both"/>
      </w:pPr>
      <w:r>
        <w:rPr>
          <w:rFonts w:ascii="Times New Roman"/>
          <w:b w:val="false"/>
          <w:i w:val="false"/>
          <w:color w:val="000000"/>
          <w:sz w:val="28"/>
        </w:rPr>
        <w:t>
                    бор-10 байытылған карбид (бордың жалпы болуы 20%       
</w:t>
      </w:r>
    </w:p>
    <w:p>
      <w:pPr>
        <w:spacing w:after="0"/>
        <w:ind w:left="0"/>
        <w:jc w:val="both"/>
      </w:pPr>
      <w:r>
        <w:rPr>
          <w:rFonts w:ascii="Times New Roman"/>
          <w:b w:val="false"/>
          <w:i w:val="false"/>
          <w:color w:val="000000"/>
          <w:sz w:val="28"/>
        </w:rPr>
        <w:t>
                    немесе одан артық) бақылануға жатпайды.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9     Олардың әскери емес пайдалануға қайта бейiмдетiлгенiне-
</w:t>
      </w:r>
    </w:p>
    <w:p>
      <w:pPr>
        <w:spacing w:after="0"/>
        <w:ind w:left="0"/>
        <w:jc w:val="both"/>
      </w:pPr>
      <w:r>
        <w:rPr>
          <w:rFonts w:ascii="Times New Roman"/>
          <w:b w:val="false"/>
          <w:i w:val="false"/>
          <w:color w:val="000000"/>
          <w:sz w:val="28"/>
        </w:rPr>
        <w:t>
         бейiмдетiлмегенiне, жай-күйi мен функционалдық дайындығына,       
</w:t>
      </w:r>
    </w:p>
    <w:p>
      <w:pPr>
        <w:spacing w:after="0"/>
        <w:ind w:left="0"/>
        <w:jc w:val="both"/>
      </w:pPr>
      <w:r>
        <w:rPr>
          <w:rFonts w:ascii="Times New Roman"/>
          <w:b w:val="false"/>
          <w:i w:val="false"/>
          <w:color w:val="000000"/>
          <w:sz w:val="28"/>
        </w:rPr>
        <w:t>
         қару-жарақ және қорғау жүйелерiнiң болуына немесе болмауына, және 
</w:t>
      </w:r>
    </w:p>
    <w:p>
      <w:pPr>
        <w:spacing w:after="0"/>
        <w:ind w:left="0"/>
        <w:jc w:val="both"/>
      </w:pPr>
      <w:r>
        <w:rPr>
          <w:rFonts w:ascii="Times New Roman"/>
          <w:b w:val="false"/>
          <w:i w:val="false"/>
          <w:color w:val="000000"/>
          <w:sz w:val="28"/>
        </w:rPr>
        <w:t>
         олар үшiн әскери мақсатқа арнап арнайы құрастырылған немесе       
</w:t>
      </w:r>
    </w:p>
    <w:p>
      <w:pPr>
        <w:spacing w:after="0"/>
        <w:ind w:left="0"/>
        <w:jc w:val="both"/>
      </w:pPr>
      <w:r>
        <w:rPr>
          <w:rFonts w:ascii="Times New Roman"/>
          <w:b w:val="false"/>
          <w:i w:val="false"/>
          <w:color w:val="000000"/>
          <w:sz w:val="28"/>
        </w:rPr>
        <w:t>
         модификацияланған компоненттерiнiң болуына немесе болмауына       
</w:t>
      </w:r>
    </w:p>
    <w:p>
      <w:pPr>
        <w:spacing w:after="0"/>
        <w:ind w:left="0"/>
        <w:jc w:val="both"/>
      </w:pPr>
      <w:r>
        <w:rPr>
          <w:rFonts w:ascii="Times New Roman"/>
          <w:b w:val="false"/>
          <w:i w:val="false"/>
          <w:color w:val="000000"/>
          <w:sz w:val="28"/>
        </w:rPr>
        <w:t>
         қарамастан, шабуыл немесе қорғаныс iс-әрекеттерi үшiн арнайы
</w:t>
      </w:r>
    </w:p>
    <w:p>
      <w:pPr>
        <w:spacing w:after="0"/>
        <w:ind w:left="0"/>
        <w:jc w:val="both"/>
      </w:pPr>
      <w:r>
        <w:rPr>
          <w:rFonts w:ascii="Times New Roman"/>
          <w:b w:val="false"/>
          <w:i w:val="false"/>
          <w:color w:val="000000"/>
          <w:sz w:val="28"/>
        </w:rPr>
        <w:t>
         құрастырылған немесе модификацияланған әскери кемелер,
</w:t>
      </w:r>
    </w:p>
    <w:p>
      <w:pPr>
        <w:spacing w:after="0"/>
        <w:ind w:left="0"/>
        <w:jc w:val="both"/>
      </w:pPr>
      <w:r>
        <w:rPr>
          <w:rFonts w:ascii="Times New Roman"/>
          <w:b w:val="false"/>
          <w:i w:val="false"/>
          <w:color w:val="000000"/>
          <w:sz w:val="28"/>
        </w:rPr>
        <w:t>
         кемелер (су үстіндегі немесе су астындағы);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 10    Әскери мақсат үшiн арнайы құрастырылған төменде санамаланған "ұшу 
</w:t>
      </w:r>
    </w:p>
    <w:p>
      <w:pPr>
        <w:spacing w:after="0"/>
        <w:ind w:left="0"/>
        <w:jc w:val="both"/>
      </w:pPr>
      <w:r>
        <w:rPr>
          <w:rFonts w:ascii="Times New Roman"/>
          <w:b w:val="false"/>
          <w:i w:val="false"/>
          <w:color w:val="000000"/>
          <w:sz w:val="28"/>
        </w:rPr>
        <w:t>
         аппараттары", ұшқышсыз ұшу аппараттары, авиациялық двигательдер   
</w:t>
      </w:r>
    </w:p>
    <w:p>
      <w:pPr>
        <w:spacing w:after="0"/>
        <w:ind w:left="0"/>
        <w:jc w:val="both"/>
      </w:pPr>
      <w:r>
        <w:rPr>
          <w:rFonts w:ascii="Times New Roman"/>
          <w:b w:val="false"/>
          <w:i w:val="false"/>
          <w:color w:val="000000"/>
          <w:sz w:val="28"/>
        </w:rPr>
        <w:t>
         және "ұшу аппараттарының "жабдығы, iлеспе жабдық пен компоненттер:
</w:t>
      </w:r>
    </w:p>
    <w:p>
      <w:pPr>
        <w:spacing w:after="0"/>
        <w:ind w:left="0"/>
        <w:jc w:val="both"/>
      </w:pPr>
      <w:r>
        <w:rPr>
          <w:rFonts w:ascii="Times New Roman"/>
          <w:b w:val="false"/>
          <w:i w:val="false"/>
          <w:color w:val="000000"/>
          <w:sz w:val="28"/>
        </w:rPr>
        <w:t>
         а. Әскери мақсат үшiн арнайы құрастырылған немесе                 
</w:t>
      </w:r>
    </w:p>
    <w:p>
      <w:pPr>
        <w:spacing w:after="0"/>
        <w:ind w:left="0"/>
        <w:jc w:val="both"/>
      </w:pPr>
      <w:r>
        <w:rPr>
          <w:rFonts w:ascii="Times New Roman"/>
          <w:b w:val="false"/>
          <w:i w:val="false"/>
          <w:color w:val="000000"/>
          <w:sz w:val="28"/>
        </w:rPr>
        <w:t>
            модификацияланған жауынгерлiк "ұшу аппараттары" мен            
</w:t>
      </w:r>
    </w:p>
    <w:p>
      <w:pPr>
        <w:spacing w:after="0"/>
        <w:ind w:left="0"/>
        <w:jc w:val="both"/>
      </w:pPr>
      <w:r>
        <w:rPr>
          <w:rFonts w:ascii="Times New Roman"/>
          <w:b w:val="false"/>
          <w:i w:val="false"/>
          <w:color w:val="000000"/>
          <w:sz w:val="28"/>
        </w:rPr>
        <w:t>
            компоненттерi;
</w:t>
      </w:r>
    </w:p>
    <w:p>
      <w:pPr>
        <w:spacing w:after="0"/>
        <w:ind w:left="0"/>
        <w:jc w:val="both"/>
      </w:pPr>
      <w:r>
        <w:rPr>
          <w:rFonts w:ascii="Times New Roman"/>
          <w:b w:val="false"/>
          <w:i w:val="false"/>
          <w:color w:val="000000"/>
          <w:sz w:val="28"/>
        </w:rPr>
        <w:t>
         b. Әскери барлауды, шабуыл жасауды, әскери даярлықты, көлiктік    
</w:t>
      </w:r>
    </w:p>
    <w:p>
      <w:pPr>
        <w:spacing w:after="0"/>
        <w:ind w:left="0"/>
        <w:jc w:val="both"/>
      </w:pPr>
      <w:r>
        <w:rPr>
          <w:rFonts w:ascii="Times New Roman"/>
          <w:b w:val="false"/>
          <w:i w:val="false"/>
          <w:color w:val="000000"/>
          <w:sz w:val="28"/>
        </w:rPr>
        <w:t>
            авиацияны және әуе десанты әскерiн немесе әскери жабдықты,     
</w:t>
      </w:r>
    </w:p>
    <w:p>
      <w:pPr>
        <w:spacing w:after="0"/>
        <w:ind w:left="0"/>
        <w:jc w:val="both"/>
      </w:pPr>
      <w:r>
        <w:rPr>
          <w:rFonts w:ascii="Times New Roman"/>
          <w:b w:val="false"/>
          <w:i w:val="false"/>
          <w:color w:val="000000"/>
          <w:sz w:val="28"/>
        </w:rPr>
        <w:t>
            материалдық-техникалық қамтамасыз етудi қоса алғанда әскери    
</w:t>
      </w:r>
    </w:p>
    <w:p>
      <w:pPr>
        <w:spacing w:after="0"/>
        <w:ind w:left="0"/>
        <w:jc w:val="both"/>
      </w:pPr>
      <w:r>
        <w:rPr>
          <w:rFonts w:ascii="Times New Roman"/>
          <w:b w:val="false"/>
          <w:i w:val="false"/>
          <w:color w:val="000000"/>
          <w:sz w:val="28"/>
        </w:rPr>
        <w:t>
            пайдалану үшiн арнайы құрастырылған немесе модификацияланған   
</w:t>
      </w:r>
    </w:p>
    <w:p>
      <w:pPr>
        <w:spacing w:after="0"/>
        <w:ind w:left="0"/>
        <w:jc w:val="both"/>
      </w:pPr>
      <w:r>
        <w:rPr>
          <w:rFonts w:ascii="Times New Roman"/>
          <w:b w:val="false"/>
          <w:i w:val="false"/>
          <w:color w:val="000000"/>
          <w:sz w:val="28"/>
        </w:rPr>
        <w:t>
            басқа "ұшу аппараттары";
</w:t>
      </w:r>
    </w:p>
    <w:p>
      <w:pPr>
        <w:spacing w:after="0"/>
        <w:ind w:left="0"/>
        <w:jc w:val="both"/>
      </w:pPr>
      <w:r>
        <w:rPr>
          <w:rFonts w:ascii="Times New Roman"/>
          <w:b w:val="false"/>
          <w:i w:val="false"/>
          <w:color w:val="000000"/>
          <w:sz w:val="28"/>
        </w:rPr>
        <w:t>
         с. Әскери мақсат үшiн арнайы құрастырылған авиациялық             
</w:t>
      </w:r>
    </w:p>
    <w:p>
      <w:pPr>
        <w:spacing w:after="0"/>
        <w:ind w:left="0"/>
        <w:jc w:val="both"/>
      </w:pPr>
      <w:r>
        <w:rPr>
          <w:rFonts w:ascii="Times New Roman"/>
          <w:b w:val="false"/>
          <w:i w:val="false"/>
          <w:color w:val="000000"/>
          <w:sz w:val="28"/>
        </w:rPr>
        <w:t>
            двигательдер немесе әскери мақсат үшiн арнайы құрастырылған    
</w:t>
      </w:r>
    </w:p>
    <w:p>
      <w:pPr>
        <w:spacing w:after="0"/>
        <w:ind w:left="0"/>
        <w:jc w:val="both"/>
      </w:pPr>
      <w:r>
        <w:rPr>
          <w:rFonts w:ascii="Times New Roman"/>
          <w:b w:val="false"/>
          <w:i w:val="false"/>
          <w:color w:val="000000"/>
          <w:sz w:val="28"/>
        </w:rPr>
        <w:t>
            немесе модификацияланған оларға арналған компоненттер;
</w:t>
      </w:r>
    </w:p>
    <w:p>
      <w:pPr>
        <w:spacing w:after="0"/>
        <w:ind w:left="0"/>
        <w:jc w:val="both"/>
      </w:pPr>
      <w:r>
        <w:rPr>
          <w:rFonts w:ascii="Times New Roman"/>
          <w:b w:val="false"/>
          <w:i w:val="false"/>
          <w:color w:val="000000"/>
          <w:sz w:val="28"/>
        </w:rPr>
        <w:t>
         d. Дистанциялық басқарылатындары мен дербестерiн қоса алғанда     
</w:t>
      </w:r>
    </w:p>
    <w:p>
      <w:pPr>
        <w:spacing w:after="0"/>
        <w:ind w:left="0"/>
        <w:jc w:val="both"/>
      </w:pPr>
      <w:r>
        <w:rPr>
          <w:rFonts w:ascii="Times New Roman"/>
          <w:b w:val="false"/>
          <w:i w:val="false"/>
          <w:color w:val="000000"/>
          <w:sz w:val="28"/>
        </w:rPr>
        <w:t>
            ұшқышсыз ұшу аппараттары, әскери мақсат үшiн арнайы            
</w:t>
      </w:r>
    </w:p>
    <w:p>
      <w:pPr>
        <w:spacing w:after="0"/>
        <w:ind w:left="0"/>
        <w:jc w:val="both"/>
      </w:pPr>
      <w:r>
        <w:rPr>
          <w:rFonts w:ascii="Times New Roman"/>
          <w:b w:val="false"/>
          <w:i w:val="false"/>
          <w:color w:val="000000"/>
          <w:sz w:val="28"/>
        </w:rPr>
        <w:t>
            құрастырылған немесе модификацияланған бағдарламаланатын ұшу   
</w:t>
      </w:r>
    </w:p>
    <w:p>
      <w:pPr>
        <w:spacing w:after="0"/>
        <w:ind w:left="0"/>
        <w:jc w:val="both"/>
      </w:pPr>
      <w:r>
        <w:rPr>
          <w:rFonts w:ascii="Times New Roman"/>
          <w:b w:val="false"/>
          <w:i w:val="false"/>
          <w:color w:val="000000"/>
          <w:sz w:val="28"/>
        </w:rPr>
        <w:t>
            аппараттары, басқару мен бақылау үшiн оларды ұшыру жүйелерi,   
</w:t>
      </w:r>
    </w:p>
    <w:p>
      <w:pPr>
        <w:spacing w:after="0"/>
        <w:ind w:left="0"/>
        <w:jc w:val="both"/>
      </w:pPr>
      <w:r>
        <w:rPr>
          <w:rFonts w:ascii="Times New Roman"/>
          <w:b w:val="false"/>
          <w:i w:val="false"/>
          <w:color w:val="000000"/>
          <w:sz w:val="28"/>
        </w:rPr>
        <w:t>
            жер бетіндегі қолдау мен iлеспе жабдық, сондай-ақ әскери       
</w:t>
      </w:r>
    </w:p>
    <w:p>
      <w:pPr>
        <w:spacing w:after="0"/>
        <w:ind w:left="0"/>
        <w:jc w:val="both"/>
      </w:pPr>
      <w:r>
        <w:rPr>
          <w:rFonts w:ascii="Times New Roman"/>
          <w:b w:val="false"/>
          <w:i w:val="false"/>
          <w:color w:val="000000"/>
          <w:sz w:val="28"/>
        </w:rPr>
        <w:t>
            мақсат үшiн арнайы құрастырылған немесе модификацияланған
</w:t>
      </w:r>
    </w:p>
    <w:p>
      <w:pPr>
        <w:spacing w:after="0"/>
        <w:ind w:left="0"/>
        <w:jc w:val="both"/>
      </w:pPr>
      <w:r>
        <w:rPr>
          <w:rFonts w:ascii="Times New Roman"/>
          <w:b w:val="false"/>
          <w:i w:val="false"/>
          <w:color w:val="000000"/>
          <w:sz w:val="28"/>
        </w:rPr>
        <w:t>
            оларға арналған компоненттер;
</w:t>
      </w:r>
    </w:p>
    <w:p>
      <w:pPr>
        <w:spacing w:after="0"/>
        <w:ind w:left="0"/>
        <w:jc w:val="both"/>
      </w:pPr>
      <w:r>
        <w:rPr>
          <w:rFonts w:ascii="Times New Roman"/>
          <w:b w:val="false"/>
          <w:i w:val="false"/>
          <w:color w:val="000000"/>
          <w:sz w:val="28"/>
        </w:rPr>
        <w:t>
         е. Ұшақты отынмен әуеде жанармаймен жабдықтауға арналған жабдықты 
</w:t>
      </w:r>
    </w:p>
    <w:p>
      <w:pPr>
        <w:spacing w:after="0"/>
        <w:ind w:left="0"/>
        <w:jc w:val="both"/>
      </w:pPr>
      <w:r>
        <w:rPr>
          <w:rFonts w:ascii="Times New Roman"/>
          <w:b w:val="false"/>
          <w:i w:val="false"/>
          <w:color w:val="000000"/>
          <w:sz w:val="28"/>
        </w:rPr>
        <w:t>
            қоса алғанда ӘМ.10.а., ӘМ.10.b тармақтарда көрсетілген "ұшу    
</w:t>
      </w:r>
    </w:p>
    <w:p>
      <w:pPr>
        <w:spacing w:after="0"/>
        <w:ind w:left="0"/>
        <w:jc w:val="both"/>
      </w:pPr>
      <w:r>
        <w:rPr>
          <w:rFonts w:ascii="Times New Roman"/>
          <w:b w:val="false"/>
          <w:i w:val="false"/>
          <w:color w:val="000000"/>
          <w:sz w:val="28"/>
        </w:rPr>
        <w:t>
            аппараттарында" немесе МL10.с. тармақтағы авиациялық           
</w:t>
      </w:r>
    </w:p>
    <w:p>
      <w:pPr>
        <w:spacing w:after="0"/>
        <w:ind w:left="0"/>
        <w:jc w:val="both"/>
      </w:pPr>
      <w:r>
        <w:rPr>
          <w:rFonts w:ascii="Times New Roman"/>
          <w:b w:val="false"/>
          <w:i w:val="false"/>
          <w:color w:val="000000"/>
          <w:sz w:val="28"/>
        </w:rPr>
        <w:t>
            двигательдерде пайдалану үшiн арнайы құрастырылған борттық     
</w:t>
      </w:r>
    </w:p>
    <w:p>
      <w:pPr>
        <w:spacing w:after="0"/>
        <w:ind w:left="0"/>
        <w:jc w:val="both"/>
      </w:pPr>
      <w:r>
        <w:rPr>
          <w:rFonts w:ascii="Times New Roman"/>
          <w:b w:val="false"/>
          <w:i w:val="false"/>
          <w:color w:val="000000"/>
          <w:sz w:val="28"/>
        </w:rPr>
        <w:t>
            авиациялық жабдық және әскери мақсат үшiн арнайы құрастырылған
</w:t>
      </w:r>
    </w:p>
    <w:p>
      <w:pPr>
        <w:spacing w:after="0"/>
        <w:ind w:left="0"/>
        <w:jc w:val="both"/>
      </w:pPr>
      <w:r>
        <w:rPr>
          <w:rFonts w:ascii="Times New Roman"/>
          <w:b w:val="false"/>
          <w:i w:val="false"/>
          <w:color w:val="000000"/>
          <w:sz w:val="28"/>
        </w:rPr>
        <w:t>
            немесе модификацияланған оларға арналған компоненттер;
</w:t>
      </w:r>
    </w:p>
    <w:p>
      <w:pPr>
        <w:spacing w:after="0"/>
        <w:ind w:left="0"/>
        <w:jc w:val="both"/>
      </w:pPr>
      <w:r>
        <w:rPr>
          <w:rFonts w:ascii="Times New Roman"/>
          <w:b w:val="false"/>
          <w:i w:val="false"/>
          <w:color w:val="000000"/>
          <w:sz w:val="28"/>
        </w:rPr>
        <w:t>
         f. ӘМ10.а., ӘМ.10.b көрсетiлген "ұшу аппараттары" немесе
</w:t>
      </w:r>
    </w:p>
    <w:p>
      <w:pPr>
        <w:spacing w:after="0"/>
        <w:ind w:left="0"/>
        <w:jc w:val="both"/>
      </w:pPr>
      <w:r>
        <w:rPr>
          <w:rFonts w:ascii="Times New Roman"/>
          <w:b w:val="false"/>
          <w:i w:val="false"/>
          <w:color w:val="000000"/>
          <w:sz w:val="28"/>
        </w:rPr>
        <w:t>
            ӘМ10.с. тармақта көрсетілген авиациялық двигательдер
</w:t>
      </w:r>
    </w:p>
    <w:p>
      <w:pPr>
        <w:spacing w:after="0"/>
        <w:ind w:left="0"/>
        <w:jc w:val="both"/>
      </w:pPr>
      <w:r>
        <w:rPr>
          <w:rFonts w:ascii="Times New Roman"/>
          <w:b w:val="false"/>
          <w:i w:val="false"/>
          <w:color w:val="000000"/>
          <w:sz w:val="28"/>
        </w:rPr>
        <w:t>
            үшiн арнайы құрастырылған қысыммен отын құйғыштар,
</w:t>
      </w:r>
    </w:p>
    <w:p>
      <w:pPr>
        <w:spacing w:after="0"/>
        <w:ind w:left="0"/>
        <w:jc w:val="both"/>
      </w:pPr>
      <w:r>
        <w:rPr>
          <w:rFonts w:ascii="Times New Roman"/>
          <w:b w:val="false"/>
          <w:i w:val="false"/>
          <w:color w:val="000000"/>
          <w:sz w:val="28"/>
        </w:rPr>
        <w:t>
            қысыммен толықтыра құюға арналған жабдық, шектеулi
</w:t>
      </w:r>
    </w:p>
    <w:p>
      <w:pPr>
        <w:spacing w:after="0"/>
        <w:ind w:left="0"/>
        <w:jc w:val="both"/>
      </w:pPr>
      <w:r>
        <w:rPr>
          <w:rFonts w:ascii="Times New Roman"/>
          <w:b w:val="false"/>
          <w:i w:val="false"/>
          <w:color w:val="000000"/>
          <w:sz w:val="28"/>
        </w:rPr>
        <w:t>
            кеңiстіктегi iс-әрекетті қамтамасыз ету үшiн арнайы
</w:t>
      </w:r>
    </w:p>
    <w:p>
      <w:pPr>
        <w:spacing w:after="0"/>
        <w:ind w:left="0"/>
        <w:jc w:val="both"/>
      </w:pPr>
      <w:r>
        <w:rPr>
          <w:rFonts w:ascii="Times New Roman"/>
          <w:b w:val="false"/>
          <w:i w:val="false"/>
          <w:color w:val="000000"/>
          <w:sz w:val="28"/>
        </w:rPr>
        <w:t>
            құрастырылған жабдық және жер бетiндегi жабдық;
</w:t>
      </w:r>
    </w:p>
    <w:p>
      <w:pPr>
        <w:spacing w:after="0"/>
        <w:ind w:left="0"/>
        <w:jc w:val="both"/>
      </w:pPr>
      <w:r>
        <w:rPr>
          <w:rFonts w:ascii="Times New Roman"/>
          <w:b w:val="false"/>
          <w:i w:val="false"/>
          <w:color w:val="000000"/>
          <w:sz w:val="28"/>
        </w:rPr>
        <w:t>
         g. Гермокабинада тыныс алуды қамтамасыз етуге арналған
</w:t>
      </w:r>
    </w:p>
    <w:p>
      <w:pPr>
        <w:spacing w:after="0"/>
        <w:ind w:left="0"/>
        <w:jc w:val="both"/>
      </w:pPr>
      <w:r>
        <w:rPr>
          <w:rFonts w:ascii="Times New Roman"/>
          <w:b w:val="false"/>
          <w:i w:val="false"/>
          <w:color w:val="000000"/>
          <w:sz w:val="28"/>
        </w:rPr>
        <w:t>
            жабдық және "ұшу аппараттарында" пайдалануға арналған биiктiк  
</w:t>
      </w:r>
    </w:p>
    <w:p>
      <w:pPr>
        <w:spacing w:after="0"/>
        <w:ind w:left="0"/>
        <w:jc w:val="both"/>
      </w:pPr>
      <w:r>
        <w:rPr>
          <w:rFonts w:ascii="Times New Roman"/>
          <w:b w:val="false"/>
          <w:i w:val="false"/>
          <w:color w:val="000000"/>
          <w:sz w:val="28"/>
        </w:rPr>
        <w:t>
            iшiнара өтеушi костюмдер, "ұшу аппараттарында" немесе         
</w:t>
      </w:r>
    </w:p>
    <w:p>
      <w:pPr>
        <w:spacing w:after="0"/>
        <w:ind w:left="0"/>
        <w:jc w:val="both"/>
      </w:pPr>
      <w:r>
        <w:rPr>
          <w:rFonts w:ascii="Times New Roman"/>
          <w:b w:val="false"/>
          <w:i w:val="false"/>
          <w:color w:val="000000"/>
          <w:sz w:val="28"/>
        </w:rPr>
        <w:t>
            басқарылатын ракеталарда пайдаланылатын аса жүктелуге қарсы    
</w:t>
      </w:r>
    </w:p>
    <w:p>
      <w:pPr>
        <w:spacing w:after="0"/>
        <w:ind w:left="0"/>
        <w:jc w:val="both"/>
      </w:pPr>
      <w:r>
        <w:rPr>
          <w:rFonts w:ascii="Times New Roman"/>
          <w:b w:val="false"/>
          <w:i w:val="false"/>
          <w:color w:val="000000"/>
          <w:sz w:val="28"/>
        </w:rPr>
        <w:t>
            костюмдер, әскери қорғаныш шлемдерi мен қорғаныш маскалары,    
</w:t>
      </w:r>
    </w:p>
    <w:p>
      <w:pPr>
        <w:spacing w:after="0"/>
        <w:ind w:left="0"/>
        <w:jc w:val="both"/>
      </w:pPr>
      <w:r>
        <w:rPr>
          <w:rFonts w:ascii="Times New Roman"/>
          <w:b w:val="false"/>
          <w:i w:val="false"/>
          <w:color w:val="000000"/>
          <w:sz w:val="28"/>
        </w:rPr>
        <w:t>
            сұйық оттетi конверторлары, сондай-ақ катапулттер мен "ұшу
</w:t>
      </w:r>
    </w:p>
    <w:p>
      <w:pPr>
        <w:spacing w:after="0"/>
        <w:ind w:left="0"/>
        <w:jc w:val="both"/>
      </w:pPr>
      <w:r>
        <w:rPr>
          <w:rFonts w:ascii="Times New Roman"/>
          <w:b w:val="false"/>
          <w:i w:val="false"/>
          <w:color w:val="000000"/>
          <w:sz w:val="28"/>
        </w:rPr>
        <w:t>
            аппаратын" экипаждың құрылғылардың пиропатрондарымен iске      
</w:t>
      </w:r>
    </w:p>
    <w:p>
      <w:pPr>
        <w:spacing w:after="0"/>
        <w:ind w:left="0"/>
        <w:jc w:val="both"/>
      </w:pPr>
      <w:r>
        <w:rPr>
          <w:rFonts w:ascii="Times New Roman"/>
          <w:b w:val="false"/>
          <w:i w:val="false"/>
          <w:color w:val="000000"/>
          <w:sz w:val="28"/>
        </w:rPr>
        <w:t>
            келтіретін авариялық қалдыруы;
</w:t>
      </w:r>
    </w:p>
    <w:p>
      <w:pPr>
        <w:spacing w:after="0"/>
        <w:ind w:left="0"/>
        <w:jc w:val="both"/>
      </w:pPr>
      <w:r>
        <w:rPr>
          <w:rFonts w:ascii="Times New Roman"/>
          <w:b w:val="false"/>
          <w:i w:val="false"/>
          <w:color w:val="000000"/>
          <w:sz w:val="28"/>
        </w:rPr>
        <w:t>
         h. Жеке құрам жүктердi тастау немесе "ұшу аппаратын" тежеу үшiн   
</w:t>
      </w:r>
    </w:p>
    <w:p>
      <w:pPr>
        <w:spacing w:after="0"/>
        <w:ind w:left="0"/>
        <w:jc w:val="both"/>
      </w:pPr>
      <w:r>
        <w:rPr>
          <w:rFonts w:ascii="Times New Roman"/>
          <w:b w:val="false"/>
          <w:i w:val="false"/>
          <w:color w:val="000000"/>
          <w:sz w:val="28"/>
        </w:rPr>
        <w:t>
            пайдаланатын төменде санамаланған аппараттар:
</w:t>
      </w:r>
    </w:p>
    <w:p>
      <w:pPr>
        <w:spacing w:after="0"/>
        <w:ind w:left="0"/>
        <w:jc w:val="both"/>
      </w:pPr>
      <w:r>
        <w:rPr>
          <w:rFonts w:ascii="Times New Roman"/>
          <w:b w:val="false"/>
          <w:i w:val="false"/>
          <w:color w:val="000000"/>
          <w:sz w:val="28"/>
        </w:rPr>
        <w:t>
            1. а. Арнайы мақсаттағы десантты нысаналы түсiруге;
</w:t>
      </w:r>
    </w:p>
    <w:p>
      <w:pPr>
        <w:spacing w:after="0"/>
        <w:ind w:left="0"/>
        <w:jc w:val="both"/>
      </w:pPr>
      <w:r>
        <w:rPr>
          <w:rFonts w:ascii="Times New Roman"/>
          <w:b w:val="false"/>
          <w:i w:val="false"/>
          <w:color w:val="000000"/>
          <w:sz w:val="28"/>
        </w:rPr>
        <w:t>
               b. парашютисшi-десантшыларды тастауға арналған парашюттер;
</w:t>
      </w:r>
    </w:p>
    <w:p>
      <w:pPr>
        <w:spacing w:after="0"/>
        <w:ind w:left="0"/>
        <w:jc w:val="both"/>
      </w:pPr>
      <w:r>
        <w:rPr>
          <w:rFonts w:ascii="Times New Roman"/>
          <w:b w:val="false"/>
          <w:i w:val="false"/>
          <w:color w:val="000000"/>
          <w:sz w:val="28"/>
        </w:rPr>
        <w:t>
            2. Жүктердi тастауға арналған парашюттер;
</w:t>
      </w:r>
    </w:p>
    <w:p>
      <w:pPr>
        <w:spacing w:after="0"/>
        <w:ind w:left="0"/>
        <w:jc w:val="both"/>
      </w:pPr>
      <w:r>
        <w:rPr>
          <w:rFonts w:ascii="Times New Roman"/>
          <w:b w:val="false"/>
          <w:i w:val="false"/>
          <w:color w:val="000000"/>
          <w:sz w:val="28"/>
        </w:rPr>
        <w:t>
            3. Тасталынатын объектiлердiң, мысалы, құтқару капсюлдерiнiң,  
</w:t>
      </w:r>
    </w:p>
    <w:p>
      <w:pPr>
        <w:spacing w:after="0"/>
        <w:ind w:left="0"/>
        <w:jc w:val="both"/>
      </w:pPr>
      <w:r>
        <w:rPr>
          <w:rFonts w:ascii="Times New Roman"/>
          <w:b w:val="false"/>
          <w:i w:val="false"/>
          <w:color w:val="000000"/>
          <w:sz w:val="28"/>
        </w:rPr>
        <w:t>
              катапульттік орындықтардың, бомбалардың кеңiстіктiк жағдайын 
</w:t>
      </w:r>
    </w:p>
    <w:p>
      <w:pPr>
        <w:spacing w:after="0"/>
        <w:ind w:left="0"/>
        <w:jc w:val="both"/>
      </w:pPr>
      <w:r>
        <w:rPr>
          <w:rFonts w:ascii="Times New Roman"/>
          <w:b w:val="false"/>
          <w:i w:val="false"/>
          <w:color w:val="000000"/>
          <w:sz w:val="28"/>
        </w:rPr>
        <w:t>
               тұрақтандыру мен басқаруға арналған парапландар, тежегішті  
</w:t>
      </w:r>
    </w:p>
    <w:p>
      <w:pPr>
        <w:spacing w:after="0"/>
        <w:ind w:left="0"/>
        <w:jc w:val="both"/>
      </w:pPr>
      <w:r>
        <w:rPr>
          <w:rFonts w:ascii="Times New Roman"/>
          <w:b w:val="false"/>
          <w:i w:val="false"/>
          <w:color w:val="000000"/>
          <w:sz w:val="28"/>
        </w:rPr>
        <w:t>
               қондыру парашюттерi, тежегiш парашюттер;
</w:t>
      </w:r>
    </w:p>
    <w:p>
      <w:pPr>
        <w:spacing w:after="0"/>
        <w:ind w:left="0"/>
        <w:jc w:val="both"/>
      </w:pPr>
      <w:r>
        <w:rPr>
          <w:rFonts w:ascii="Times New Roman"/>
          <w:b w:val="false"/>
          <w:i w:val="false"/>
          <w:color w:val="000000"/>
          <w:sz w:val="28"/>
        </w:rPr>
        <w:t>
            4. Авариялық парашюттердiң ашылу ретін және ауамен
</w:t>
      </w:r>
    </w:p>
    <w:p>
      <w:pPr>
        <w:spacing w:after="0"/>
        <w:ind w:left="0"/>
        <w:jc w:val="both"/>
      </w:pPr>
      <w:r>
        <w:rPr>
          <w:rFonts w:ascii="Times New Roman"/>
          <w:b w:val="false"/>
          <w:i w:val="false"/>
          <w:color w:val="000000"/>
          <w:sz w:val="28"/>
        </w:rPr>
        <w:t>
               толықтырылуын реттеуге арналған катапульттік орындықтар     
</w:t>
      </w:r>
    </w:p>
    <w:p>
      <w:pPr>
        <w:spacing w:after="0"/>
        <w:ind w:left="0"/>
        <w:jc w:val="both"/>
      </w:pPr>
      <w:r>
        <w:rPr>
          <w:rFonts w:ascii="Times New Roman"/>
          <w:b w:val="false"/>
          <w:i w:val="false"/>
          <w:color w:val="000000"/>
          <w:sz w:val="28"/>
        </w:rPr>
        <w:t>
               жүйесiнiң тежегіш парашюттері;
</w:t>
      </w:r>
    </w:p>
    <w:p>
      <w:pPr>
        <w:spacing w:after="0"/>
        <w:ind w:left="0"/>
        <w:jc w:val="both"/>
      </w:pPr>
      <w:r>
        <w:rPr>
          <w:rFonts w:ascii="Times New Roman"/>
          <w:b w:val="false"/>
          <w:i w:val="false"/>
          <w:color w:val="000000"/>
          <w:sz w:val="28"/>
        </w:rPr>
        <w:t>
            5. Басқарылатын ракеталарға, ұшқышсыз ұшу аппараттарына немесе 
</w:t>
      </w:r>
    </w:p>
    <w:p>
      <w:pPr>
        <w:spacing w:after="0"/>
        <w:ind w:left="0"/>
        <w:jc w:val="both"/>
      </w:pPr>
      <w:r>
        <w:rPr>
          <w:rFonts w:ascii="Times New Roman"/>
          <w:b w:val="false"/>
          <w:i w:val="false"/>
          <w:color w:val="000000"/>
          <w:sz w:val="28"/>
        </w:rPr>
        <w:t>
               ғарыш кемелерiне арналған құтқару парашюттерi;
</w:t>
      </w:r>
    </w:p>
    <w:p>
      <w:pPr>
        <w:spacing w:after="0"/>
        <w:ind w:left="0"/>
        <w:jc w:val="both"/>
      </w:pPr>
      <w:r>
        <w:rPr>
          <w:rFonts w:ascii="Times New Roman"/>
          <w:b w:val="false"/>
          <w:i w:val="false"/>
          <w:color w:val="000000"/>
          <w:sz w:val="28"/>
        </w:rPr>
        <w:t>
            6. Жақындату үшiн пайдаланылатын парашюттер және тежегіштi     
</w:t>
      </w:r>
    </w:p>
    <w:p>
      <w:pPr>
        <w:spacing w:after="0"/>
        <w:ind w:left="0"/>
        <w:jc w:val="both"/>
      </w:pPr>
      <w:r>
        <w:rPr>
          <w:rFonts w:ascii="Times New Roman"/>
          <w:b w:val="false"/>
          <w:i w:val="false"/>
          <w:color w:val="000000"/>
          <w:sz w:val="28"/>
        </w:rPr>
        <w:t>
               қондыру парашюттерi;
</w:t>
      </w:r>
    </w:p>
    <w:p>
      <w:pPr>
        <w:spacing w:after="0"/>
        <w:ind w:left="0"/>
        <w:jc w:val="both"/>
      </w:pPr>
      <w:r>
        <w:rPr>
          <w:rFonts w:ascii="Times New Roman"/>
          <w:b w:val="false"/>
          <w:i w:val="false"/>
          <w:color w:val="000000"/>
          <w:sz w:val="28"/>
        </w:rPr>
        <w:t>
            7. Әскери мақсаттағы басқа да парашюттер;
</w:t>
      </w:r>
    </w:p>
    <w:p>
      <w:pPr>
        <w:spacing w:after="0"/>
        <w:ind w:left="0"/>
        <w:jc w:val="both"/>
      </w:pPr>
      <w:r>
        <w:rPr>
          <w:rFonts w:ascii="Times New Roman"/>
          <w:b w:val="false"/>
          <w:i w:val="false"/>
          <w:color w:val="000000"/>
          <w:sz w:val="28"/>
        </w:rPr>
        <w:t>
         і. Парашюттерде жүктердi тастау үшiн ұшырудың автоматты жүйесi;   
</w:t>
      </w:r>
    </w:p>
    <w:p>
      <w:pPr>
        <w:spacing w:after="0"/>
        <w:ind w:left="0"/>
        <w:jc w:val="both"/>
      </w:pPr>
      <w:r>
        <w:rPr>
          <w:rFonts w:ascii="Times New Roman"/>
          <w:b w:val="false"/>
          <w:i w:val="false"/>
          <w:color w:val="000000"/>
          <w:sz w:val="28"/>
        </w:rPr>
        <w:t>
            оттегілiк жабдықты қоса алғанда, кез келген биiктiкте          
</w:t>
      </w:r>
    </w:p>
    <w:p>
      <w:pPr>
        <w:spacing w:after="0"/>
        <w:ind w:left="0"/>
        <w:jc w:val="both"/>
      </w:pPr>
      <w:r>
        <w:rPr>
          <w:rFonts w:ascii="Times New Roman"/>
          <w:b w:val="false"/>
          <w:i w:val="false"/>
          <w:color w:val="000000"/>
          <w:sz w:val="28"/>
        </w:rPr>
        <w:t>
            парашюттердi басқарылатын ашумен секiру үшiн әскери мақсатқа   
</w:t>
      </w:r>
    </w:p>
    <w:p>
      <w:pPr>
        <w:spacing w:after="0"/>
        <w:ind w:left="0"/>
        <w:jc w:val="both"/>
      </w:pPr>
      <w:r>
        <w:rPr>
          <w:rFonts w:ascii="Times New Roman"/>
          <w:b w:val="false"/>
          <w:i w:val="false"/>
          <w:color w:val="000000"/>
          <w:sz w:val="28"/>
        </w:rPr>
        <w:t>
            арнайы құрастырылған немесе модификацияланған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ӘМ11     Бақылануы осы Тiзiмде көзделмеген, әскери мақсат үшiн арнайы      
</w:t>
      </w:r>
    </w:p>
    <w:p>
      <w:pPr>
        <w:spacing w:after="0"/>
        <w:ind w:left="0"/>
        <w:jc w:val="both"/>
      </w:pPr>
      <w:r>
        <w:rPr>
          <w:rFonts w:ascii="Times New Roman"/>
          <w:b w:val="false"/>
          <w:i w:val="false"/>
          <w:color w:val="000000"/>
          <w:sz w:val="28"/>
        </w:rPr>
        <w:t>
         құрастырылған электронды жабдық және олар үшiн арнайы             
</w:t>
      </w:r>
    </w:p>
    <w:p>
      <w:pPr>
        <w:spacing w:after="0"/>
        <w:ind w:left="0"/>
        <w:jc w:val="both"/>
      </w:pPr>
      <w:r>
        <w:rPr>
          <w:rFonts w:ascii="Times New Roman"/>
          <w:b w:val="false"/>
          <w:i w:val="false"/>
          <w:color w:val="000000"/>
          <w:sz w:val="28"/>
        </w:rPr>
        <w:t>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ӘМ12     Жоғары жылдамдықты кинетикалық энергияны пайдаланатын төменде     
</w:t>
      </w:r>
    </w:p>
    <w:p>
      <w:pPr>
        <w:spacing w:after="0"/>
        <w:ind w:left="0"/>
        <w:jc w:val="both"/>
      </w:pPr>
      <w:r>
        <w:rPr>
          <w:rFonts w:ascii="Times New Roman"/>
          <w:b w:val="false"/>
          <w:i w:val="false"/>
          <w:color w:val="000000"/>
          <w:sz w:val="28"/>
        </w:rPr>
        <w:t>
         санамаланған қару-жарақтар жүйесi, iлеспе жабдық пен олар үшiн    
</w:t>
      </w:r>
    </w:p>
    <w:p>
      <w:pPr>
        <w:spacing w:after="0"/>
        <w:ind w:left="0"/>
        <w:jc w:val="both"/>
      </w:pPr>
      <w:r>
        <w:rPr>
          <w:rFonts w:ascii="Times New Roman"/>
          <w:b w:val="false"/>
          <w:i w:val="false"/>
          <w:color w:val="000000"/>
          <w:sz w:val="28"/>
        </w:rPr>
        <w:t>
         арнайы құрастырылған компоненттер:
</w:t>
      </w:r>
    </w:p>
    <w:p>
      <w:pPr>
        <w:spacing w:after="0"/>
        <w:ind w:left="0"/>
        <w:jc w:val="both"/>
      </w:pPr>
      <w:r>
        <w:rPr>
          <w:rFonts w:ascii="Times New Roman"/>
          <w:b w:val="false"/>
          <w:i w:val="false"/>
          <w:color w:val="000000"/>
          <w:sz w:val="28"/>
        </w:rPr>
        <w:t>
         а. Кинетикалық энергияны пайдаланатын, нысананы атып түсiруге     
</w:t>
      </w:r>
    </w:p>
    <w:p>
      <w:pPr>
        <w:spacing w:after="0"/>
        <w:ind w:left="0"/>
        <w:jc w:val="both"/>
      </w:pPr>
      <w:r>
        <w:rPr>
          <w:rFonts w:ascii="Times New Roman"/>
          <w:b w:val="false"/>
          <w:i w:val="false"/>
          <w:color w:val="000000"/>
          <w:sz w:val="28"/>
        </w:rPr>
        <w:t>
            немесе оның тапсырманы орындауына кедергілер жасау үшiн оған   
</w:t>
      </w:r>
    </w:p>
    <w:p>
      <w:pPr>
        <w:spacing w:after="0"/>
        <w:ind w:left="0"/>
        <w:jc w:val="both"/>
      </w:pPr>
      <w:r>
        <w:rPr>
          <w:rFonts w:ascii="Times New Roman"/>
          <w:b w:val="false"/>
          <w:i w:val="false"/>
          <w:color w:val="000000"/>
          <w:sz w:val="28"/>
        </w:rPr>
        <w:t>
            әсер етуге арнайы құрастырылған қару-жарақтар жүйесi;
</w:t>
      </w:r>
    </w:p>
    <w:p>
      <w:pPr>
        <w:spacing w:after="0"/>
        <w:ind w:left="0"/>
        <w:jc w:val="both"/>
      </w:pPr>
      <w:r>
        <w:rPr>
          <w:rFonts w:ascii="Times New Roman"/>
          <w:b w:val="false"/>
          <w:i w:val="false"/>
          <w:color w:val="000000"/>
          <w:sz w:val="28"/>
        </w:rPr>
        <w:t>
         b. Арнайы құрастырылған сынақ жасау және тест өткiзу құралдары,   
</w:t>
      </w:r>
    </w:p>
    <w:p>
      <w:pPr>
        <w:spacing w:after="0"/>
        <w:ind w:left="0"/>
        <w:jc w:val="both"/>
      </w:pPr>
      <w:r>
        <w:rPr>
          <w:rFonts w:ascii="Times New Roman"/>
          <w:b w:val="false"/>
          <w:i w:val="false"/>
          <w:color w:val="000000"/>
          <w:sz w:val="28"/>
        </w:rPr>
        <w:t>
            сондай-ақ кинетикалық энергияны пайдаланатын снарядтар мен     
</w:t>
      </w:r>
    </w:p>
    <w:p>
      <w:pPr>
        <w:spacing w:after="0"/>
        <w:ind w:left="0"/>
        <w:jc w:val="both"/>
      </w:pPr>
      <w:r>
        <w:rPr>
          <w:rFonts w:ascii="Times New Roman"/>
          <w:b w:val="false"/>
          <w:i w:val="false"/>
          <w:color w:val="000000"/>
          <w:sz w:val="28"/>
        </w:rPr>
        <w:t>
            жүйелердiң динамикалық сынақтарын жүргізуге арналған           
</w:t>
      </w:r>
    </w:p>
    <w:p>
      <w:pPr>
        <w:spacing w:after="0"/>
        <w:ind w:left="0"/>
        <w:jc w:val="both"/>
      </w:pPr>
      <w:r>
        <w:rPr>
          <w:rFonts w:ascii="Times New Roman"/>
          <w:b w:val="false"/>
          <w:i w:val="false"/>
          <w:color w:val="000000"/>
          <w:sz w:val="28"/>
        </w:rPr>
        <w:t>
            диагностикалық жабдық пен мақсаттарды қоса алғанда сынақ       
</w:t>
      </w:r>
    </w:p>
    <w:p>
      <w:pPr>
        <w:spacing w:after="0"/>
        <w:ind w:left="0"/>
        <w:jc w:val="both"/>
      </w:pPr>
      <w:r>
        <w:rPr>
          <w:rFonts w:ascii="Times New Roman"/>
          <w:b w:val="false"/>
          <w:i w:val="false"/>
          <w:color w:val="000000"/>
          <w:sz w:val="28"/>
        </w:rPr>
        <w:t>
            модельдерi.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ескерту: калибрлi оқ-дәрілер немесе тек химиялық
</w:t>
      </w:r>
    </w:p>
    <w:p>
      <w:pPr>
        <w:spacing w:after="0"/>
        <w:ind w:left="0"/>
        <w:jc w:val="both"/>
      </w:pPr>
      <w:r>
        <w:rPr>
          <w:rFonts w:ascii="Times New Roman"/>
          <w:b w:val="false"/>
          <w:i w:val="false"/>
          <w:color w:val="000000"/>
          <w:sz w:val="28"/>
        </w:rPr>
        <w:t>
                            ракеталық отын пайдаланылатын қару-жарақтар    
</w:t>
      </w:r>
    </w:p>
    <w:p>
      <w:pPr>
        <w:spacing w:after="0"/>
        <w:ind w:left="0"/>
        <w:jc w:val="both"/>
      </w:pPr>
      <w:r>
        <w:rPr>
          <w:rFonts w:ascii="Times New Roman"/>
          <w:b w:val="false"/>
          <w:i w:val="false"/>
          <w:color w:val="000000"/>
          <w:sz w:val="28"/>
        </w:rPr>
        <w:t>
                            жүйесiне, сондай-ақ оларға оқ-дәрiлерге        
</w:t>
      </w:r>
    </w:p>
    <w:p>
      <w:pPr>
        <w:spacing w:after="0"/>
        <w:ind w:left="0"/>
        <w:jc w:val="both"/>
      </w:pPr>
      <w:r>
        <w:rPr>
          <w:rFonts w:ascii="Times New Roman"/>
          <w:b w:val="false"/>
          <w:i w:val="false"/>
          <w:color w:val="000000"/>
          <w:sz w:val="28"/>
        </w:rPr>
        <w:t>
                            қатысты. ӘМ1-нен ӘМ4-ке дейiнгi тармақтарды    
</w:t>
      </w:r>
    </w:p>
    <w:p>
      <w:pPr>
        <w:spacing w:after="0"/>
        <w:ind w:left="0"/>
        <w:jc w:val="both"/>
      </w:pP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ӘМ13     Төменде санамаланған бронды немесе қорғанышты жабдық              
</w:t>
      </w:r>
    </w:p>
    <w:p>
      <w:pPr>
        <w:spacing w:after="0"/>
        <w:ind w:left="0"/>
        <w:jc w:val="both"/>
      </w:pPr>
      <w:r>
        <w:rPr>
          <w:rFonts w:ascii="Times New Roman"/>
          <w:b w:val="false"/>
          <w:i w:val="false"/>
          <w:color w:val="000000"/>
          <w:sz w:val="28"/>
        </w:rPr>
        <w:t>
         конструкциялар мен компоненттер:
</w:t>
      </w:r>
    </w:p>
    <w:p>
      <w:pPr>
        <w:spacing w:after="0"/>
        <w:ind w:left="0"/>
        <w:jc w:val="both"/>
      </w:pPr>
      <w:r>
        <w:rPr>
          <w:rFonts w:ascii="Times New Roman"/>
          <w:b w:val="false"/>
          <w:i w:val="false"/>
          <w:color w:val="000000"/>
          <w:sz w:val="28"/>
        </w:rPr>
        <w:t>
         а. Мынадай бронды пластиндер:
</w:t>
      </w:r>
    </w:p>
    <w:p>
      <w:pPr>
        <w:spacing w:after="0"/>
        <w:ind w:left="0"/>
        <w:jc w:val="both"/>
      </w:pPr>
      <w:r>
        <w:rPr>
          <w:rFonts w:ascii="Times New Roman"/>
          <w:b w:val="false"/>
          <w:i w:val="false"/>
          <w:color w:val="000000"/>
          <w:sz w:val="28"/>
        </w:rPr>
        <w:t>
            1. Әскери стандарттарға немесе техникалық шарттарға сәйкес     
</w:t>
      </w:r>
    </w:p>
    <w:p>
      <w:pPr>
        <w:spacing w:after="0"/>
        <w:ind w:left="0"/>
        <w:jc w:val="both"/>
      </w:pPr>
      <w:r>
        <w:rPr>
          <w:rFonts w:ascii="Times New Roman"/>
          <w:b w:val="false"/>
          <w:i w:val="false"/>
          <w:color w:val="000000"/>
          <w:sz w:val="28"/>
        </w:rPr>
        <w:t>
               әзiрленген; немесе
</w:t>
      </w:r>
    </w:p>
    <w:p>
      <w:pPr>
        <w:spacing w:after="0"/>
        <w:ind w:left="0"/>
        <w:jc w:val="both"/>
      </w:pPr>
      <w:r>
        <w:rPr>
          <w:rFonts w:ascii="Times New Roman"/>
          <w:b w:val="false"/>
          <w:i w:val="false"/>
          <w:color w:val="000000"/>
          <w:sz w:val="28"/>
        </w:rPr>
        <w:t>
            2. Әскери мақсатқа жарамды;
</w:t>
      </w:r>
    </w:p>
    <w:p>
      <w:pPr>
        <w:spacing w:after="0"/>
        <w:ind w:left="0"/>
        <w:jc w:val="both"/>
      </w:pPr>
      <w:r>
        <w:rPr>
          <w:rFonts w:ascii="Times New Roman"/>
          <w:b w:val="false"/>
          <w:i w:val="false"/>
          <w:color w:val="000000"/>
          <w:sz w:val="28"/>
        </w:rPr>
        <w:t>
         b. Металлдан немесе металл емес материалдардан жасалған әскери    
</w:t>
      </w:r>
    </w:p>
    <w:p>
      <w:pPr>
        <w:spacing w:after="0"/>
        <w:ind w:left="0"/>
        <w:jc w:val="both"/>
      </w:pPr>
      <w:r>
        <w:rPr>
          <w:rFonts w:ascii="Times New Roman"/>
          <w:b w:val="false"/>
          <w:i w:val="false"/>
          <w:color w:val="000000"/>
          <w:sz w:val="28"/>
        </w:rPr>
        <w:t>
            жүйелердi баллистикалық қамтамасыз ету үшiн арнайы             
</w:t>
      </w:r>
    </w:p>
    <w:p>
      <w:pPr>
        <w:spacing w:after="0"/>
        <w:ind w:left="0"/>
        <w:jc w:val="both"/>
      </w:pPr>
      <w:r>
        <w:rPr>
          <w:rFonts w:ascii="Times New Roman"/>
          <w:b w:val="false"/>
          <w:i w:val="false"/>
          <w:color w:val="000000"/>
          <w:sz w:val="28"/>
        </w:rPr>
        <w:t>
            құрастырылған конструкциялар немесе олардың комбинациялары;
</w:t>
      </w:r>
    </w:p>
    <w:p>
      <w:pPr>
        <w:spacing w:after="0"/>
        <w:ind w:left="0"/>
        <w:jc w:val="both"/>
      </w:pPr>
      <w:r>
        <w:rPr>
          <w:rFonts w:ascii="Times New Roman"/>
          <w:b w:val="false"/>
          <w:i w:val="false"/>
          <w:color w:val="000000"/>
          <w:sz w:val="28"/>
        </w:rPr>
        <w:t>
         с. Әскери каскалар;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а. модификацияланбаған жабдықталмаған және оларға қандай да    
</w:t>
      </w:r>
    </w:p>
    <w:p>
      <w:pPr>
        <w:spacing w:after="0"/>
        <w:ind w:left="0"/>
        <w:jc w:val="both"/>
      </w:pPr>
      <w:r>
        <w:rPr>
          <w:rFonts w:ascii="Times New Roman"/>
          <w:b w:val="false"/>
          <w:i w:val="false"/>
          <w:color w:val="000000"/>
          <w:sz w:val="28"/>
        </w:rPr>
        <w:t>
               бiр болмасын құрылғылар орнатуға арналмаған кәдiмгі болат   
</w:t>
      </w:r>
    </w:p>
    <w:p>
      <w:pPr>
        <w:spacing w:after="0"/>
        <w:ind w:left="0"/>
        <w:jc w:val="both"/>
      </w:pPr>
      <w:r>
        <w:rPr>
          <w:rFonts w:ascii="Times New Roman"/>
          <w:b w:val="false"/>
          <w:i w:val="false"/>
          <w:color w:val="000000"/>
          <w:sz w:val="28"/>
        </w:rPr>
        <w:t>
               каскалар;
</w:t>
      </w:r>
    </w:p>
    <w:p>
      <w:pPr>
        <w:spacing w:after="0"/>
        <w:ind w:left="0"/>
        <w:jc w:val="both"/>
      </w:pPr>
      <w:r>
        <w:rPr>
          <w:rFonts w:ascii="Times New Roman"/>
          <w:b w:val="false"/>
          <w:i w:val="false"/>
          <w:color w:val="000000"/>
          <w:sz w:val="28"/>
        </w:rPr>
        <w:t>
            b. Әскери стандарттарға немесе техникалық шарттарға сәйкес     
</w:t>
      </w:r>
    </w:p>
    <w:p>
      <w:pPr>
        <w:spacing w:after="0"/>
        <w:ind w:left="0"/>
        <w:jc w:val="both"/>
      </w:pPr>
      <w:r>
        <w:rPr>
          <w:rFonts w:ascii="Times New Roman"/>
          <w:b w:val="false"/>
          <w:i w:val="false"/>
          <w:color w:val="000000"/>
          <w:sz w:val="28"/>
        </w:rPr>
        <w:t>
               әзiрленген, немесе баламды бронкеудешелер мен қабатты       
</w:t>
      </w:r>
    </w:p>
    <w:p>
      <w:pPr>
        <w:spacing w:after="0"/>
        <w:ind w:left="0"/>
        <w:jc w:val="both"/>
      </w:pPr>
      <w:r>
        <w:rPr>
          <w:rFonts w:ascii="Times New Roman"/>
          <w:b w:val="false"/>
          <w:i w:val="false"/>
          <w:color w:val="000000"/>
          <w:sz w:val="28"/>
        </w:rPr>
        <w:t>
               қорғаныштық костюмдер, немесе олар үшiн арнайы              
</w:t>
      </w:r>
    </w:p>
    <w:p>
      <w:pPr>
        <w:spacing w:after="0"/>
        <w:ind w:left="0"/>
        <w:jc w:val="both"/>
      </w:pPr>
      <w:r>
        <w:rPr>
          <w:rFonts w:ascii="Times New Roman"/>
          <w:b w:val="false"/>
          <w:i w:val="false"/>
          <w:color w:val="000000"/>
          <w:sz w:val="28"/>
        </w:rPr>
        <w:t>
               құрастырылған компоненттер, бұған мыналар кiрмейдi:
</w:t>
      </w:r>
    </w:p>
    <w:p>
      <w:pPr>
        <w:spacing w:after="0"/>
        <w:ind w:left="0"/>
        <w:jc w:val="both"/>
      </w:pPr>
      <w:r>
        <w:rPr>
          <w:rFonts w:ascii="Times New Roman"/>
          <w:b w:val="false"/>
          <w:i w:val="false"/>
          <w:color w:val="000000"/>
          <w:sz w:val="28"/>
        </w:rPr>
        <w:t>
               жеке қорғануға арналған костюмдер немесе бронкеудешелер     
</w:t>
      </w:r>
    </w:p>
    <w:p>
      <w:pPr>
        <w:spacing w:after="0"/>
        <w:ind w:left="0"/>
        <w:jc w:val="both"/>
      </w:pPr>
      <w:r>
        <w:rPr>
          <w:rFonts w:ascii="Times New Roman"/>
          <w:b w:val="false"/>
          <w:i w:val="false"/>
          <w:color w:val="000000"/>
          <w:sz w:val="28"/>
        </w:rPr>
        <w:t>
               және азаматтық тұтынушылар пайдаланатын оларға аксессуарлар.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ӘМ.13.1  ӘМ13.а., ӘМ13.d. және ӘМ13.с. тармақтарда көрсетiлген "тауарлар"  
</w:t>
      </w:r>
    </w:p>
    <w:p>
      <w:pPr>
        <w:spacing w:after="0"/>
        <w:ind w:left="0"/>
        <w:jc w:val="both"/>
      </w:pPr>
      <w:r>
        <w:rPr>
          <w:rFonts w:ascii="Times New Roman"/>
          <w:b w:val="false"/>
          <w:i w:val="false"/>
          <w:color w:val="000000"/>
          <w:sz w:val="28"/>
        </w:rPr>
        <w:t>
         үшiн арнайы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ӘМ14     Әскери даярлыққа арналған немесе әскери сценарийлердi             
</w:t>
      </w:r>
    </w:p>
    <w:p>
      <w:pPr>
        <w:spacing w:after="0"/>
        <w:ind w:left="0"/>
        <w:jc w:val="both"/>
      </w:pPr>
      <w:r>
        <w:rPr>
          <w:rFonts w:ascii="Times New Roman"/>
          <w:b w:val="false"/>
          <w:i w:val="false"/>
          <w:color w:val="000000"/>
          <w:sz w:val="28"/>
        </w:rPr>
        <w:t>
         имитациялауға арналған мамандандырылған жабдық және ол үшiн       
</w:t>
      </w:r>
    </w:p>
    <w:p>
      <w:pPr>
        <w:spacing w:after="0"/>
        <w:ind w:left="0"/>
        <w:jc w:val="both"/>
      </w:pPr>
      <w:r>
        <w:rPr>
          <w:rFonts w:ascii="Times New Roman"/>
          <w:b w:val="false"/>
          <w:i w:val="false"/>
          <w:color w:val="000000"/>
          <w:sz w:val="28"/>
        </w:rPr>
        <w:t>
         арнайы құрастырылған компоненттер мен аксессуарлар.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ӘМ.14.1. ӘМ14-тармақта көрсетiлгеннен басқа, ӘМ1, ӘМ.1.2. немесе ӘМ 
</w:t>
      </w:r>
    </w:p>
    <w:p>
      <w:pPr>
        <w:spacing w:after="0"/>
        <w:ind w:left="0"/>
        <w:jc w:val="both"/>
      </w:pPr>
      <w:r>
        <w:rPr>
          <w:rFonts w:ascii="Times New Roman"/>
          <w:b w:val="false"/>
          <w:i w:val="false"/>
          <w:color w:val="000000"/>
          <w:sz w:val="28"/>
        </w:rPr>
        <w:t>
         2-тармақтарда көрсетiлген кез келген қару-жарақты немесе атыс     
</w:t>
      </w:r>
    </w:p>
    <w:p>
      <w:pPr>
        <w:spacing w:after="0"/>
        <w:ind w:left="0"/>
        <w:jc w:val="both"/>
      </w:pPr>
      <w:r>
        <w:rPr>
          <w:rFonts w:ascii="Times New Roman"/>
          <w:b w:val="false"/>
          <w:i w:val="false"/>
          <w:color w:val="000000"/>
          <w:sz w:val="28"/>
        </w:rPr>
        <w:t>
         қаруын пайдалануда имитациялық аппаратура, ол үшiн арнайы         
</w:t>
      </w:r>
    </w:p>
    <w:p>
      <w:pPr>
        <w:spacing w:after="0"/>
        <w:ind w:left="0"/>
        <w:jc w:val="both"/>
      </w:pPr>
      <w:r>
        <w:rPr>
          <w:rFonts w:ascii="Times New Roman"/>
          <w:b w:val="false"/>
          <w:i w:val="false"/>
          <w:color w:val="000000"/>
          <w:sz w:val="28"/>
        </w:rPr>
        <w:t>
         құрастырылған компоненттер мен аксессуарлар;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ӘМ15     Әскери мақсатқа арнайы құрастырылған көру ақпаратын немесе қарсы  
</w:t>
      </w:r>
    </w:p>
    <w:p>
      <w:pPr>
        <w:spacing w:after="0"/>
        <w:ind w:left="0"/>
        <w:jc w:val="both"/>
      </w:pPr>
      <w:r>
        <w:rPr>
          <w:rFonts w:ascii="Times New Roman"/>
          <w:b w:val="false"/>
          <w:i w:val="false"/>
          <w:color w:val="000000"/>
          <w:sz w:val="28"/>
        </w:rPr>
        <w:t>
         әрекеттi алуға арналған аппаратура және ол үшiн арнайы            
</w:t>
      </w:r>
    </w:p>
    <w:p>
      <w:pPr>
        <w:spacing w:after="0"/>
        <w:ind w:left="0"/>
        <w:jc w:val="both"/>
      </w:pPr>
      <w:r>
        <w:rPr>
          <w:rFonts w:ascii="Times New Roman"/>
          <w:b w:val="false"/>
          <w:i w:val="false"/>
          <w:color w:val="000000"/>
          <w:sz w:val="28"/>
        </w:rPr>
        <w:t>
         құрастырылған компоненттер мен аксессуарлар:
</w:t>
      </w:r>
    </w:p>
    <w:p>
      <w:pPr>
        <w:spacing w:after="0"/>
        <w:ind w:left="0"/>
        <w:jc w:val="both"/>
      </w:pPr>
      <w:r>
        <w:rPr>
          <w:rFonts w:ascii="Times New Roman"/>
          <w:b w:val="false"/>
          <w:i w:val="false"/>
          <w:color w:val="000000"/>
          <w:sz w:val="28"/>
        </w:rPr>
        <w:t>
         а. Бейнелердi өңдеуге арналған жазатын құрылғылар мен аппаратура;
</w:t>
      </w:r>
    </w:p>
    <w:p>
      <w:pPr>
        <w:spacing w:after="0"/>
        <w:ind w:left="0"/>
        <w:jc w:val="both"/>
      </w:pPr>
      <w:r>
        <w:rPr>
          <w:rFonts w:ascii="Times New Roman"/>
          <w:b w:val="false"/>
          <w:i w:val="false"/>
          <w:color w:val="000000"/>
          <w:sz w:val="28"/>
        </w:rPr>
        <w:t>
         с. Камералар, фотографиялық жабдық пен таспаларды өңдеуге         
</w:t>
      </w:r>
    </w:p>
    <w:p>
      <w:pPr>
        <w:spacing w:after="0"/>
        <w:ind w:left="0"/>
        <w:jc w:val="both"/>
      </w:pPr>
      <w:r>
        <w:rPr>
          <w:rFonts w:ascii="Times New Roman"/>
          <w:b w:val="false"/>
          <w:i w:val="false"/>
          <w:color w:val="000000"/>
          <w:sz w:val="28"/>
        </w:rPr>
        <w:t>
            арналған жабдық;
</w:t>
      </w:r>
    </w:p>
    <w:p>
      <w:pPr>
        <w:spacing w:after="0"/>
        <w:ind w:left="0"/>
        <w:jc w:val="both"/>
      </w:pPr>
      <w:r>
        <w:rPr>
          <w:rFonts w:ascii="Times New Roman"/>
          <w:b w:val="false"/>
          <w:i w:val="false"/>
          <w:color w:val="000000"/>
          <w:sz w:val="28"/>
        </w:rPr>
        <w:t>
         d. Электр оптикалық түрлендiргiштер;
</w:t>
      </w:r>
    </w:p>
    <w:p>
      <w:pPr>
        <w:spacing w:after="0"/>
        <w:ind w:left="0"/>
        <w:jc w:val="both"/>
      </w:pPr>
      <w:r>
        <w:rPr>
          <w:rFonts w:ascii="Times New Roman"/>
          <w:b w:val="false"/>
          <w:i w:val="false"/>
          <w:color w:val="000000"/>
          <w:sz w:val="28"/>
        </w:rPr>
        <w:t>
         е. Инфрақызыл немесе жылулық көрiнулер аппаратурасы;
</w:t>
      </w:r>
    </w:p>
    <w:p>
      <w:pPr>
        <w:spacing w:after="0"/>
        <w:ind w:left="0"/>
        <w:jc w:val="both"/>
      </w:pPr>
      <w:r>
        <w:rPr>
          <w:rFonts w:ascii="Times New Roman"/>
          <w:b w:val="false"/>
          <w:i w:val="false"/>
          <w:color w:val="000000"/>
          <w:sz w:val="28"/>
        </w:rPr>
        <w:t>
         f. Радиолокациялық станциялар мен комплекстер;
</w:t>
      </w:r>
    </w:p>
    <w:p>
      <w:pPr>
        <w:spacing w:after="0"/>
        <w:ind w:left="0"/>
        <w:jc w:val="both"/>
      </w:pPr>
      <w:r>
        <w:rPr>
          <w:rFonts w:ascii="Times New Roman"/>
          <w:b w:val="false"/>
          <w:i w:val="false"/>
          <w:color w:val="000000"/>
          <w:sz w:val="28"/>
        </w:rPr>
        <w:t>
         g. МL15.а. - МL.15.е.-тармақтарына сәйкес бақылануға жататын      
</w:t>
      </w:r>
    </w:p>
    <w:p>
      <w:pPr>
        <w:spacing w:after="0"/>
        <w:ind w:left="0"/>
        <w:jc w:val="both"/>
      </w:pPr>
      <w:r>
        <w:rPr>
          <w:rFonts w:ascii="Times New Roman"/>
          <w:b w:val="false"/>
          <w:i w:val="false"/>
          <w:color w:val="000000"/>
          <w:sz w:val="28"/>
        </w:rPr>
        <w:t>
            жабдық үшiн радиолық қарсы әрекет және радиолық қарсы          
</w:t>
      </w:r>
    </w:p>
    <w:p>
      <w:pPr>
        <w:spacing w:after="0"/>
        <w:ind w:left="0"/>
        <w:jc w:val="both"/>
      </w:pPr>
      <w:r>
        <w:rPr>
          <w:rFonts w:ascii="Times New Roman"/>
          <w:b w:val="false"/>
          <w:i w:val="false"/>
          <w:color w:val="000000"/>
          <w:sz w:val="28"/>
        </w:rPr>
        <w:t>
            әрекетпен күрес жабдығы.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"бiрiншi буынның электронды-оптикалық түрлендiргіштерi" немесе    
</w:t>
      </w:r>
    </w:p>
    <w:p>
      <w:pPr>
        <w:spacing w:after="0"/>
        <w:ind w:left="0"/>
        <w:jc w:val="both"/>
      </w:pPr>
      <w:r>
        <w:rPr>
          <w:rFonts w:ascii="Times New Roman"/>
          <w:b w:val="false"/>
          <w:i w:val="false"/>
          <w:color w:val="000000"/>
          <w:sz w:val="28"/>
        </w:rPr>
        <w:t>
         тек "бiрiншi буынның электронды-оптикалық түрлендiргiштерi" бар   
</w:t>
      </w:r>
    </w:p>
    <w:p>
      <w:pPr>
        <w:spacing w:after="0"/>
        <w:ind w:left="0"/>
        <w:jc w:val="both"/>
      </w:pPr>
      <w:r>
        <w:rPr>
          <w:rFonts w:ascii="Times New Roman"/>
          <w:b w:val="false"/>
          <w:i w:val="false"/>
          <w:color w:val="000000"/>
          <w:sz w:val="28"/>
        </w:rPr>
        <w:t>
         немесе оны ұстауға қабiлеттi болатындай етiп арнайы құрастырылған 
</w:t>
      </w:r>
    </w:p>
    <w:p>
      <w:pPr>
        <w:spacing w:after="0"/>
        <w:ind w:left="0"/>
        <w:jc w:val="both"/>
      </w:pPr>
      <w:r>
        <w:rPr>
          <w:rFonts w:ascii="Times New Roman"/>
          <w:b w:val="false"/>
          <w:i w:val="false"/>
          <w:color w:val="000000"/>
          <w:sz w:val="28"/>
        </w:rPr>
        <w:t>
         жабдықтар.
</w:t>
      </w:r>
    </w:p>
    <w:p>
      <w:pPr>
        <w:spacing w:after="0"/>
        <w:ind w:left="0"/>
        <w:jc w:val="both"/>
      </w:pPr>
      <w:r>
        <w:rPr>
          <w:rFonts w:ascii="Times New Roman"/>
          <w:b w:val="false"/>
          <w:i w:val="false"/>
          <w:color w:val="000000"/>
          <w:sz w:val="28"/>
        </w:rPr>
        <w:t>
         Ерекше ескерту: "бiрiншi буынның электронды-оптикалық
</w:t>
      </w:r>
    </w:p>
    <w:p>
      <w:pPr>
        <w:spacing w:after="0"/>
        <w:ind w:left="0"/>
        <w:jc w:val="both"/>
      </w:pPr>
      <w:r>
        <w:rPr>
          <w:rFonts w:ascii="Times New Roman"/>
          <w:b w:val="false"/>
          <w:i w:val="false"/>
          <w:color w:val="000000"/>
          <w:sz w:val="28"/>
        </w:rPr>
        <w:t>
                         түрлендiргiштерiмен" жарақтандырылған қару        
</w:t>
      </w:r>
    </w:p>
    <w:p>
      <w:pPr>
        <w:spacing w:after="0"/>
        <w:ind w:left="0"/>
        <w:jc w:val="both"/>
      </w:pPr>
      <w:r>
        <w:rPr>
          <w:rFonts w:ascii="Times New Roman"/>
          <w:b w:val="false"/>
          <w:i w:val="false"/>
          <w:color w:val="000000"/>
          <w:sz w:val="28"/>
        </w:rPr>
        <w:t>
                         нысаналарына қатысты, ӘМ1, ӘМ2, ӘМ3-тармақтарды   
</w:t>
      </w:r>
    </w:p>
    <w:p>
      <w:pPr>
        <w:spacing w:after="0"/>
        <w:ind w:left="0"/>
        <w:jc w:val="both"/>
      </w:pP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ӘМ16     Шыңдамалар, құймалар және басқалар, iшiнара өңделген өнiмдер,     
</w:t>
      </w:r>
    </w:p>
    <w:p>
      <w:pPr>
        <w:spacing w:after="0"/>
        <w:ind w:left="0"/>
        <w:jc w:val="both"/>
      </w:pPr>
      <w:r>
        <w:rPr>
          <w:rFonts w:ascii="Times New Roman"/>
          <w:b w:val="false"/>
          <w:i w:val="false"/>
          <w:color w:val="000000"/>
          <w:sz w:val="28"/>
        </w:rPr>
        <w:t>
         пайдалануға жататын бұйымдарда пайдалануында материалының         
</w:t>
      </w:r>
    </w:p>
    <w:p>
      <w:pPr>
        <w:spacing w:after="0"/>
        <w:ind w:left="0"/>
        <w:jc w:val="both"/>
      </w:pPr>
      <w:r>
        <w:rPr>
          <w:rFonts w:ascii="Times New Roman"/>
          <w:b w:val="false"/>
          <w:i w:val="false"/>
          <w:color w:val="000000"/>
          <w:sz w:val="28"/>
        </w:rPr>
        <w:t>
         құрамы, геометриясы немесе функциясы бойынша орнатылуы мүмкiн,    
</w:t>
      </w:r>
    </w:p>
    <w:p>
      <w:pPr>
        <w:spacing w:after="0"/>
        <w:ind w:left="0"/>
        <w:jc w:val="both"/>
      </w:pPr>
      <w:r>
        <w:rPr>
          <w:rFonts w:ascii="Times New Roman"/>
          <w:b w:val="false"/>
          <w:i w:val="false"/>
          <w:color w:val="000000"/>
          <w:sz w:val="28"/>
        </w:rPr>
        <w:t>
         осы Тiзiмнiң ӘМ1 - ӘМ4, ӘМ6, ӘМ9, ӘМ10, ӘМ12 немесе ӘМ9           
</w:t>
      </w:r>
    </w:p>
    <w:p>
      <w:pPr>
        <w:spacing w:after="0"/>
        <w:ind w:left="0"/>
        <w:jc w:val="both"/>
      </w:pPr>
      <w:r>
        <w:rPr>
          <w:rFonts w:ascii="Times New Roman"/>
          <w:b w:val="false"/>
          <w:i w:val="false"/>
          <w:color w:val="000000"/>
          <w:sz w:val="28"/>
        </w:rPr>
        <w:t>
         -тармақтарға сәйкес бақылануға жататын қандай да бiр болмасын     
</w:t>
      </w:r>
    </w:p>
    <w:p>
      <w:pPr>
        <w:spacing w:after="0"/>
        <w:ind w:left="0"/>
        <w:jc w:val="both"/>
      </w:pPr>
      <w:r>
        <w:rPr>
          <w:rFonts w:ascii="Times New Roman"/>
          <w:b w:val="false"/>
          <w:i w:val="false"/>
          <w:color w:val="000000"/>
          <w:sz w:val="28"/>
        </w:rPr>
        <w:t>
         бұйымдар үшiн арнайы әзiрленген.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ӘМ.16.1. ӘМ4.1. немесе ӘМ.1.2. - тармақтарға сәйкес бақылануға жататын     
</w:t>
      </w:r>
    </w:p>
    <w:p>
      <w:pPr>
        <w:spacing w:after="0"/>
        <w:ind w:left="0"/>
        <w:jc w:val="both"/>
      </w:pPr>
      <w:r>
        <w:rPr>
          <w:rFonts w:ascii="Times New Roman"/>
          <w:b w:val="false"/>
          <w:i w:val="false"/>
          <w:color w:val="000000"/>
          <w:sz w:val="28"/>
        </w:rPr>
        <w:t>
         бұйымдар үшiн арнайы жобаланып әзiрленген поковкалар, құймалар    
</w:t>
      </w:r>
    </w:p>
    <w:p>
      <w:pPr>
        <w:spacing w:after="0"/>
        <w:ind w:left="0"/>
        <w:jc w:val="both"/>
      </w:pPr>
      <w:r>
        <w:rPr>
          <w:rFonts w:ascii="Times New Roman"/>
          <w:b w:val="false"/>
          <w:i w:val="false"/>
          <w:color w:val="000000"/>
          <w:sz w:val="28"/>
        </w:rPr>
        <w:t>
         және басқа да iшiнара өңделген өнiмдер.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ӘМ17     Төменде санамаланған түрлi жабдықтар, материалдар, кiтапханалар   
</w:t>
      </w:r>
    </w:p>
    <w:p>
      <w:pPr>
        <w:spacing w:after="0"/>
        <w:ind w:left="0"/>
        <w:jc w:val="both"/>
      </w:pPr>
      <w:r>
        <w:rPr>
          <w:rFonts w:ascii="Times New Roman"/>
          <w:b w:val="false"/>
          <w:i w:val="false"/>
          <w:color w:val="000000"/>
          <w:sz w:val="28"/>
        </w:rPr>
        <w:t>
         және олар үшiн арнайы құрастырылған компоненттер:
</w:t>
      </w:r>
    </w:p>
    <w:p>
      <w:pPr>
        <w:spacing w:after="0"/>
        <w:ind w:left="0"/>
        <w:jc w:val="both"/>
      </w:pPr>
      <w:r>
        <w:rPr>
          <w:rFonts w:ascii="Times New Roman"/>
          <w:b w:val="false"/>
          <w:i w:val="false"/>
          <w:color w:val="000000"/>
          <w:sz w:val="28"/>
        </w:rPr>
        <w:t>
         а. Суда сүңгу жұмыстары мен су астында жүзеге арналған мынадай    
</w:t>
      </w:r>
    </w:p>
    <w:p>
      <w:pPr>
        <w:spacing w:after="0"/>
        <w:ind w:left="0"/>
        <w:jc w:val="both"/>
      </w:pPr>
      <w:r>
        <w:rPr>
          <w:rFonts w:ascii="Times New Roman"/>
          <w:b w:val="false"/>
          <w:i w:val="false"/>
          <w:color w:val="000000"/>
          <w:sz w:val="28"/>
        </w:rPr>
        <w:t>
            дербес аппараттар:
</w:t>
      </w:r>
    </w:p>
    <w:p>
      <w:pPr>
        <w:spacing w:after="0"/>
        <w:ind w:left="0"/>
        <w:jc w:val="both"/>
      </w:pPr>
      <w:r>
        <w:rPr>
          <w:rFonts w:ascii="Times New Roman"/>
          <w:b w:val="false"/>
          <w:i w:val="false"/>
          <w:color w:val="000000"/>
          <w:sz w:val="28"/>
        </w:rPr>
        <w:t>
            1. Әскери мақсат үшiн арнайы құрастырылған (мысалы, магниттi   
</w:t>
      </w:r>
    </w:p>
    <w:p>
      <w:pPr>
        <w:spacing w:after="0"/>
        <w:ind w:left="0"/>
        <w:jc w:val="both"/>
      </w:pPr>
      <w:r>
        <w:rPr>
          <w:rFonts w:ascii="Times New Roman"/>
          <w:b w:val="false"/>
          <w:i w:val="false"/>
          <w:color w:val="000000"/>
          <w:sz w:val="28"/>
        </w:rPr>
        <w:t>
               еместерден әзiрленген) тұйық немесе жартылай тұйық тізбектi 
</w:t>
      </w:r>
    </w:p>
    <w:p>
      <w:pPr>
        <w:spacing w:after="0"/>
        <w:ind w:left="0"/>
        <w:jc w:val="both"/>
      </w:pPr>
      <w:r>
        <w:rPr>
          <w:rFonts w:ascii="Times New Roman"/>
          <w:b w:val="false"/>
          <w:i w:val="false"/>
          <w:color w:val="000000"/>
          <w:sz w:val="28"/>
        </w:rPr>
        <w:t>
               тыныс алу аппараттары (ауаны қайтадан пайдаланатын);
</w:t>
      </w:r>
    </w:p>
    <w:p>
      <w:pPr>
        <w:spacing w:after="0"/>
        <w:ind w:left="0"/>
        <w:jc w:val="both"/>
      </w:pPr>
      <w:r>
        <w:rPr>
          <w:rFonts w:ascii="Times New Roman"/>
          <w:b w:val="false"/>
          <w:i w:val="false"/>
          <w:color w:val="000000"/>
          <w:sz w:val="28"/>
        </w:rPr>
        <w:t>
            2. Әскери мақсат үшiн тұйық тiзбектi аппараттарды қайта        
</w:t>
      </w:r>
    </w:p>
    <w:p>
      <w:pPr>
        <w:spacing w:after="0"/>
        <w:ind w:left="0"/>
        <w:jc w:val="both"/>
      </w:pPr>
      <w:r>
        <w:rPr>
          <w:rFonts w:ascii="Times New Roman"/>
          <w:b w:val="false"/>
          <w:i w:val="false"/>
          <w:color w:val="000000"/>
          <w:sz w:val="28"/>
        </w:rPr>
        <w:t>
               бейiмдеу мақсатында пайдалануға арналған арнайы             
</w:t>
      </w:r>
    </w:p>
    <w:p>
      <w:pPr>
        <w:spacing w:after="0"/>
        <w:ind w:left="0"/>
        <w:jc w:val="both"/>
      </w:pPr>
      <w:r>
        <w:rPr>
          <w:rFonts w:ascii="Times New Roman"/>
          <w:b w:val="false"/>
          <w:i w:val="false"/>
          <w:color w:val="000000"/>
          <w:sz w:val="28"/>
        </w:rPr>
        <w:t>
               құрастырылған компоненттер;
</w:t>
      </w:r>
    </w:p>
    <w:p>
      <w:pPr>
        <w:spacing w:after="0"/>
        <w:ind w:left="0"/>
        <w:jc w:val="both"/>
      </w:pPr>
      <w:r>
        <w:rPr>
          <w:rFonts w:ascii="Times New Roman"/>
          <w:b w:val="false"/>
          <w:i w:val="false"/>
          <w:color w:val="000000"/>
          <w:sz w:val="28"/>
        </w:rPr>
        <w:t>
            3. Тек суға сүңгу жұмыстары және су астында жүзуге
</w:t>
      </w:r>
    </w:p>
    <w:p>
      <w:pPr>
        <w:spacing w:after="0"/>
        <w:ind w:left="0"/>
        <w:jc w:val="both"/>
      </w:pPr>
      <w:r>
        <w:rPr>
          <w:rFonts w:ascii="Times New Roman"/>
          <w:b w:val="false"/>
          <w:i w:val="false"/>
          <w:color w:val="000000"/>
          <w:sz w:val="28"/>
        </w:rPr>
        <w:t>
               арналған дербес аппараттармен әскери мақсат үшiн арналған   
</w:t>
      </w:r>
    </w:p>
    <w:p>
      <w:pPr>
        <w:spacing w:after="0"/>
        <w:ind w:left="0"/>
        <w:jc w:val="both"/>
      </w:pP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Әскери мақсат үшiн арнайы құрастырылған құрылыс жабдығы;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Әскери мақсат үшiн арнайы құрастырылған, бүркенiшсiздік       
</w:t>
      </w:r>
    </w:p>
    <w:p>
      <w:pPr>
        <w:spacing w:after="0"/>
        <w:ind w:left="0"/>
        <w:jc w:val="both"/>
      </w:pPr>
      <w:r>
        <w:rPr>
          <w:rFonts w:ascii="Times New Roman"/>
          <w:b w:val="false"/>
          <w:i w:val="false"/>
          <w:color w:val="000000"/>
          <w:sz w:val="28"/>
        </w:rPr>
        <w:t>
             белгiлерiн басып тастауға арналған арматура, жабын және       
</w:t>
      </w:r>
    </w:p>
    <w:p>
      <w:pPr>
        <w:spacing w:after="0"/>
        <w:ind w:left="0"/>
        <w:jc w:val="both"/>
      </w:pPr>
      <w:r>
        <w:rPr>
          <w:rFonts w:ascii="Times New Roman"/>
          <w:b w:val="false"/>
          <w:i w:val="false"/>
          <w:color w:val="000000"/>
          <w:sz w:val="28"/>
        </w:rPr>
        <w:t>
             құралдар;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Ұрыс қимылдары аймағында пайдалану үшiн арнайы құрастырылған  
</w:t>
      </w:r>
    </w:p>
    <w:p>
      <w:pPr>
        <w:spacing w:after="0"/>
        <w:ind w:left="0"/>
        <w:jc w:val="both"/>
      </w:pPr>
      <w:r>
        <w:rPr>
          <w:rFonts w:ascii="Times New Roman"/>
          <w:b w:val="false"/>
          <w:i w:val="false"/>
          <w:color w:val="000000"/>
          <w:sz w:val="28"/>
        </w:rPr>
        <w:t>
             саперлiк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Мынадай сипаттамалардың кез келгенiне ие "роботтар",          
</w:t>
      </w:r>
    </w:p>
    <w:p>
      <w:pPr>
        <w:spacing w:after="0"/>
        <w:ind w:left="0"/>
        <w:jc w:val="both"/>
      </w:pPr>
      <w:r>
        <w:rPr>
          <w:rFonts w:ascii="Times New Roman"/>
          <w:b w:val="false"/>
          <w:i w:val="false"/>
          <w:color w:val="000000"/>
          <w:sz w:val="28"/>
        </w:rPr>
        <w:t>
             "роботтардың" контролерлерi және "роботтардың"                
</w:t>
      </w:r>
    </w:p>
    <w:p>
      <w:pPr>
        <w:spacing w:after="0"/>
        <w:ind w:left="0"/>
        <w:jc w:val="both"/>
      </w:pPr>
      <w:r>
        <w:rPr>
          <w:rFonts w:ascii="Times New Roman"/>
          <w:b w:val="false"/>
          <w:i w:val="false"/>
          <w:color w:val="000000"/>
          <w:sz w:val="28"/>
        </w:rPr>
        <w:t>
             "манипуляторлары":
</w:t>
      </w:r>
    </w:p>
    <w:p>
      <w:pPr>
        <w:spacing w:after="0"/>
        <w:ind w:left="0"/>
        <w:jc w:val="both"/>
      </w:pPr>
      <w:r>
        <w:rPr>
          <w:rFonts w:ascii="Times New Roman"/>
          <w:b w:val="false"/>
          <w:i w:val="false"/>
          <w:color w:val="000000"/>
          <w:sz w:val="28"/>
        </w:rPr>
        <w:t>
             1. Әскери мақсат үшiн арнайы құрастырылған;
</w:t>
      </w:r>
    </w:p>
    <w:p>
      <w:pPr>
        <w:spacing w:after="0"/>
        <w:ind w:left="0"/>
        <w:jc w:val="both"/>
      </w:pPr>
      <w:r>
        <w:rPr>
          <w:rFonts w:ascii="Times New Roman"/>
          <w:b w:val="false"/>
          <w:i w:val="false"/>
          <w:color w:val="000000"/>
          <w:sz w:val="28"/>
        </w:rPr>
        <w:t>
             2. Сырттан баллистикалық жарықшақтардың тесуiнен              
</w:t>
      </w:r>
    </w:p>
    <w:p>
      <w:pPr>
        <w:spacing w:after="0"/>
        <w:ind w:left="0"/>
        <w:jc w:val="both"/>
      </w:pPr>
      <w:r>
        <w:rPr>
          <w:rFonts w:ascii="Times New Roman"/>
          <w:b w:val="false"/>
          <w:i w:val="false"/>
          <w:color w:val="000000"/>
          <w:sz w:val="28"/>
        </w:rPr>
        <w:t>
                гидравликалық желiлердi қорғау құралдарымен жарақталған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(мысалы, өзi тартатын желiлер) және 839 К (566  С) астам   
</w:t>
      </w:r>
    </w:p>
    <w:p>
      <w:pPr>
        <w:spacing w:after="0"/>
        <w:ind w:left="0"/>
        <w:jc w:val="both"/>
      </w:pPr>
      <w:r>
        <w:rPr>
          <w:rFonts w:ascii="Times New Roman"/>
          <w:b w:val="false"/>
          <w:i w:val="false"/>
          <w:color w:val="000000"/>
          <w:sz w:val="28"/>
        </w:rPr>
        <w:t>
                тұтану температурасы бар гидравликалық сұйықтарды          
</w:t>
      </w:r>
    </w:p>
    <w:p>
      <w:pPr>
        <w:spacing w:after="0"/>
        <w:ind w:left="0"/>
        <w:jc w:val="both"/>
      </w:pPr>
      <w:r>
        <w:rPr>
          <w:rFonts w:ascii="Times New Roman"/>
          <w:b w:val="false"/>
          <w:i w:val="false"/>
          <w:color w:val="000000"/>
          <w:sz w:val="28"/>
        </w:rPr>
        <w:t>
                пайдалану үшiн арналған; немесе
</w:t>
      </w:r>
    </w:p>
    <w:p>
      <w:pPr>
        <w:spacing w:after="0"/>
        <w:ind w:left="0"/>
        <w:jc w:val="both"/>
      </w:pPr>
      <w:r>
        <w:rPr>
          <w:rFonts w:ascii="Times New Roman"/>
          <w:b w:val="false"/>
          <w:i w:val="false"/>
          <w:color w:val="000000"/>
          <w:sz w:val="28"/>
        </w:rPr>
        <w:t>
             3. Импульстiк электр магнитті өрiс жағдайындағы жұмысқа       
</w:t>
      </w:r>
    </w:p>
    <w:p>
      <w:pPr>
        <w:spacing w:after="0"/>
        <w:ind w:left="0"/>
        <w:jc w:val="both"/>
      </w:pPr>
      <w:r>
        <w:rPr>
          <w:rFonts w:ascii="Times New Roman"/>
          <w:b w:val="false"/>
          <w:i w:val="false"/>
          <w:color w:val="000000"/>
          <w:sz w:val="28"/>
        </w:rPr>
        <w:t>
                арнайы құрастырылған немесе есептелген;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Осы Тiзiммен бақыланатын жабдықпен бiрлесiп әскери пайдалану  
</w:t>
      </w:r>
    </w:p>
    <w:p>
      <w:pPr>
        <w:spacing w:after="0"/>
        <w:ind w:left="0"/>
        <w:jc w:val="both"/>
      </w:pPr>
      <w:r>
        <w:rPr>
          <w:rFonts w:ascii="Times New Roman"/>
          <w:b w:val="false"/>
          <w:i w:val="false"/>
          <w:color w:val="000000"/>
          <w:sz w:val="28"/>
        </w:rPr>
        <w:t>
             үшін арнайы құрастырылған кітапхана (техникалық               
</w:t>
      </w:r>
    </w:p>
    <w:p>
      <w:pPr>
        <w:spacing w:after="0"/>
        <w:ind w:left="0"/>
        <w:jc w:val="both"/>
      </w:pPr>
      <w:r>
        <w:rPr>
          <w:rFonts w:ascii="Times New Roman"/>
          <w:b w:val="false"/>
          <w:i w:val="false"/>
          <w:color w:val="000000"/>
          <w:sz w:val="28"/>
        </w:rPr>
        <w:t>
             параметрлердiң деректерi базасы);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"Ядролық реакторларды" қоса алғанда, әскери мақсат үшiн
</w:t>
      </w:r>
    </w:p>
    <w:p>
      <w:pPr>
        <w:spacing w:after="0"/>
        <w:ind w:left="0"/>
        <w:jc w:val="both"/>
      </w:pPr>
      <w:r>
        <w:rPr>
          <w:rFonts w:ascii="Times New Roman"/>
          <w:b w:val="false"/>
          <w:i w:val="false"/>
          <w:color w:val="000000"/>
          <w:sz w:val="28"/>
        </w:rPr>
        <w:t>
             арнайы құрастырылған ядролық энергетикалық қондырғылар
</w:t>
      </w:r>
    </w:p>
    <w:p>
      <w:pPr>
        <w:spacing w:after="0"/>
        <w:ind w:left="0"/>
        <w:jc w:val="both"/>
      </w:pPr>
      <w:r>
        <w:rPr>
          <w:rFonts w:ascii="Times New Roman"/>
          <w:b w:val="false"/>
          <w:i w:val="false"/>
          <w:color w:val="000000"/>
          <w:sz w:val="28"/>
        </w:rPr>
        <w:t>
             немесе атомдық күш қондырғылары және олар үшiн әскери
</w:t>
      </w:r>
    </w:p>
    <w:p>
      <w:pPr>
        <w:spacing w:after="0"/>
        <w:ind w:left="0"/>
        <w:jc w:val="both"/>
      </w:pPr>
      <w:r>
        <w:rPr>
          <w:rFonts w:ascii="Times New Roman"/>
          <w:b w:val="false"/>
          <w:i w:val="false"/>
          <w:color w:val="000000"/>
          <w:sz w:val="28"/>
        </w:rPr>
        <w:t>
             мақсатқа арнайы құрастырылған немесе модификацияланған
</w:t>
      </w:r>
    </w:p>
    <w:p>
      <w:pPr>
        <w:spacing w:after="0"/>
        <w:ind w:left="0"/>
        <w:jc w:val="both"/>
      </w:pPr>
      <w:r>
        <w:rPr>
          <w:rFonts w:ascii="Times New Roman"/>
          <w:b w:val="false"/>
          <w:i w:val="false"/>
          <w:color w:val="000000"/>
          <w:sz w:val="28"/>
        </w:rPr>
        <w:t>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Әскери мақсат үшiн арнайы құрастырылған, осы Тiзiмде
</w:t>
      </w:r>
    </w:p>
    <w:p>
      <w:pPr>
        <w:spacing w:after="0"/>
        <w:ind w:left="0"/>
        <w:jc w:val="both"/>
      </w:pPr>
      <w:r>
        <w:rPr>
          <w:rFonts w:ascii="Times New Roman"/>
          <w:b w:val="false"/>
          <w:i w:val="false"/>
          <w:color w:val="000000"/>
          <w:sz w:val="28"/>
        </w:rPr>
        <w:t>
             көрсетiлмеген тән сипаттарды басып тастауға арналған
</w:t>
      </w:r>
    </w:p>
    <w:p>
      <w:pPr>
        <w:spacing w:after="0"/>
        <w:ind w:left="0"/>
        <w:jc w:val="both"/>
      </w:pPr>
      <w:r>
        <w:rPr>
          <w:rFonts w:ascii="Times New Roman"/>
          <w:b w:val="false"/>
          <w:i w:val="false"/>
          <w:color w:val="000000"/>
          <w:sz w:val="28"/>
        </w:rPr>
        <w:t>
             жабылған немесе арнайы өңделген "тауарлар" немесе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 Әскери "ядролық реакторлар" үшiн арнайы құрастырылған
</w:t>
      </w:r>
    </w:p>
    <w:p>
      <w:pPr>
        <w:spacing w:after="0"/>
        <w:ind w:left="0"/>
        <w:jc w:val="both"/>
      </w:pPr>
      <w:r>
        <w:rPr>
          <w:rFonts w:ascii="Times New Roman"/>
          <w:b w:val="false"/>
          <w:i w:val="false"/>
          <w:color w:val="000000"/>
          <w:sz w:val="28"/>
        </w:rPr>
        <w:t>
             тренажерлер;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j. Әскери техникаға қызмет көрсету үшiн арнайы құрастырылған
</w:t>
      </w:r>
    </w:p>
    <w:p>
      <w:pPr>
        <w:spacing w:after="0"/>
        <w:ind w:left="0"/>
        <w:jc w:val="both"/>
      </w:pPr>
      <w:r>
        <w:rPr>
          <w:rFonts w:ascii="Times New Roman"/>
          <w:b w:val="false"/>
          <w:i w:val="false"/>
          <w:color w:val="000000"/>
          <w:sz w:val="28"/>
        </w:rPr>
        <w:t>
             ұтқыр жөндеу шеберханалары;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Әскери мақсат үшiн арнайы құрастырылған далалық генераторлар;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 Әскери мақсат үшiн арнайы құрастырылған контейнерлер.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ескерту:
</w:t>
      </w:r>
    </w:p>
    <w:p>
      <w:pPr>
        <w:spacing w:after="0"/>
        <w:ind w:left="0"/>
        <w:jc w:val="both"/>
      </w:pPr>
      <w:r>
        <w:rPr>
          <w:rFonts w:ascii="Times New Roman"/>
          <w:b w:val="false"/>
          <w:i w:val="false"/>
          <w:color w:val="000000"/>
          <w:sz w:val="28"/>
        </w:rPr>
        <w:t>
          ӘМ17 - тармағындағы "кiтапхана" терминi (техникалық              
</w:t>
      </w:r>
    </w:p>
    <w:p>
      <w:pPr>
        <w:spacing w:after="0"/>
        <w:ind w:left="0"/>
        <w:jc w:val="both"/>
      </w:pPr>
      <w:r>
        <w:rPr>
          <w:rFonts w:ascii="Times New Roman"/>
          <w:b w:val="false"/>
          <w:i w:val="false"/>
          <w:color w:val="000000"/>
          <w:sz w:val="28"/>
        </w:rPr>
        <w:t>
          параметрлердiң деректер базасы) пайдаланылуы әскери жабдықтың
</w:t>
      </w:r>
    </w:p>
    <w:p>
      <w:pPr>
        <w:spacing w:after="0"/>
        <w:ind w:left="0"/>
        <w:jc w:val="both"/>
      </w:pPr>
      <w:r>
        <w:rPr>
          <w:rFonts w:ascii="Times New Roman"/>
          <w:b w:val="false"/>
          <w:i w:val="false"/>
          <w:color w:val="000000"/>
          <w:sz w:val="28"/>
        </w:rPr>
        <w:t>
          немесе жүйелердiң пайдаланылу сипаттарын жақсарта алатын
</w:t>
      </w:r>
    </w:p>
    <w:p>
      <w:pPr>
        <w:spacing w:after="0"/>
        <w:ind w:left="0"/>
        <w:jc w:val="both"/>
      </w:pPr>
      <w:r>
        <w:rPr>
          <w:rFonts w:ascii="Times New Roman"/>
          <w:b w:val="false"/>
          <w:i w:val="false"/>
          <w:color w:val="000000"/>
          <w:sz w:val="28"/>
        </w:rPr>
        <w:t>
          әскери мақсаттағы техникалық ақпараттардың жиынтығы ұғынылады.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ӘМ.17.1  Әскери мақсат үшiн арнайы жобаланған немесе модификацияланған
</w:t>
      </w:r>
    </w:p>
    <w:p>
      <w:pPr>
        <w:spacing w:after="0"/>
        <w:ind w:left="0"/>
        <w:jc w:val="both"/>
      </w:pPr>
      <w:r>
        <w:rPr>
          <w:rFonts w:ascii="Times New Roman"/>
          <w:b w:val="false"/>
          <w:i w:val="false"/>
          <w:color w:val="000000"/>
          <w:sz w:val="28"/>
        </w:rPr>
        <w:t>
         көпiрлер, понтондар және салдар және олар үшiн әскери мақсат
</w:t>
      </w:r>
    </w:p>
    <w:p>
      <w:pPr>
        <w:spacing w:after="0"/>
        <w:ind w:left="0"/>
        <w:jc w:val="both"/>
      </w:pPr>
      <w:r>
        <w:rPr>
          <w:rFonts w:ascii="Times New Roman"/>
          <w:b w:val="false"/>
          <w:i w:val="false"/>
          <w:color w:val="000000"/>
          <w:sz w:val="28"/>
        </w:rPr>
        <w:t>
         үшiн арнайы жобаланған немесе модификацияланған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ӘМ18     Осы Тiзiмде көрсетiлген өнiмдер өндiруге арналған жабдық және
</w:t>
      </w:r>
    </w:p>
    <w:p>
      <w:pPr>
        <w:spacing w:after="0"/>
        <w:ind w:left="0"/>
        <w:jc w:val="both"/>
      </w:pPr>
      <w:r>
        <w:rPr>
          <w:rFonts w:ascii="Times New Roman"/>
          <w:b w:val="false"/>
          <w:i w:val="false"/>
          <w:color w:val="000000"/>
          <w:sz w:val="28"/>
        </w:rPr>
        <w:t>
         "технологиялар" (конструкциялауды, тексерудi, дайындауды, тест
</w:t>
      </w:r>
    </w:p>
    <w:p>
      <w:pPr>
        <w:spacing w:after="0"/>
        <w:ind w:left="0"/>
        <w:jc w:val="both"/>
      </w:pPr>
      <w:r>
        <w:rPr>
          <w:rFonts w:ascii="Times New Roman"/>
          <w:b w:val="false"/>
          <w:i w:val="false"/>
          <w:color w:val="000000"/>
          <w:sz w:val="28"/>
        </w:rPr>
        <w:t>
         жүргізудi және сынақтан өткiзудi қоса алғанда);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Осы Тiзiмде көрсетiлген бұйымдарды "өндiру" үшiн арнайы
</w:t>
      </w:r>
    </w:p>
    <w:p>
      <w:pPr>
        <w:spacing w:after="0"/>
        <w:ind w:left="0"/>
        <w:jc w:val="both"/>
      </w:pPr>
      <w:r>
        <w:rPr>
          <w:rFonts w:ascii="Times New Roman"/>
          <w:b w:val="false"/>
          <w:i w:val="false"/>
          <w:color w:val="000000"/>
          <w:sz w:val="28"/>
        </w:rPr>
        <w:t>
            құрастырылған немесе модификацияланған "өндiрiстік", "жабдық"  
</w:t>
      </w:r>
    </w:p>
    <w:p>
      <w:pPr>
        <w:spacing w:after="0"/>
        <w:ind w:left="0"/>
        <w:jc w:val="both"/>
      </w:pPr>
      <w:r>
        <w:rPr>
          <w:rFonts w:ascii="Times New Roman"/>
          <w:b w:val="false"/>
          <w:i w:val="false"/>
          <w:color w:val="000000"/>
          <w:sz w:val="28"/>
        </w:rPr>
        <w:t>
            және олар үшiн арнайы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Қоршаған ортаны бақылаудың арнайы құрастырылған техникалық     
</w:t>
      </w:r>
    </w:p>
    <w:p>
      <w:pPr>
        <w:spacing w:after="0"/>
        <w:ind w:left="0"/>
        <w:jc w:val="both"/>
      </w:pPr>
      <w:r>
        <w:rPr>
          <w:rFonts w:ascii="Times New Roman"/>
          <w:b w:val="false"/>
          <w:i w:val="false"/>
          <w:color w:val="000000"/>
          <w:sz w:val="28"/>
        </w:rPr>
        <w:t>
            құралдары және осы үшiн арнайы құрастырылған осы Тiзiмге       
</w:t>
      </w:r>
    </w:p>
    <w:p>
      <w:pPr>
        <w:spacing w:after="0"/>
        <w:ind w:left="0"/>
        <w:jc w:val="both"/>
      </w:pPr>
      <w:r>
        <w:rPr>
          <w:rFonts w:ascii="Times New Roman"/>
          <w:b w:val="false"/>
          <w:i w:val="false"/>
          <w:color w:val="000000"/>
          <w:sz w:val="28"/>
        </w:rPr>
        <w:t>
            сәйкес бақылануға жататын бұйымдарды сертификаттауға,          
</w:t>
      </w:r>
    </w:p>
    <w:p>
      <w:pPr>
        <w:spacing w:after="0"/>
        <w:ind w:left="0"/>
        <w:jc w:val="both"/>
      </w:pPr>
      <w:r>
        <w:rPr>
          <w:rFonts w:ascii="Times New Roman"/>
          <w:b w:val="false"/>
          <w:i w:val="false"/>
          <w:color w:val="000000"/>
          <w:sz w:val="28"/>
        </w:rPr>
        <w:t>
            сыныптауға немесе тест жүргiзуге арналған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Нақты "өндiрiстiк" "технология", егер осындай "технология"     
</w:t>
      </w:r>
    </w:p>
    <w:p>
      <w:pPr>
        <w:spacing w:after="0"/>
        <w:ind w:left="0"/>
        <w:jc w:val="both"/>
      </w:pPr>
      <w:r>
        <w:rPr>
          <w:rFonts w:ascii="Times New Roman"/>
          <w:b w:val="false"/>
          <w:i w:val="false"/>
          <w:color w:val="000000"/>
          <w:sz w:val="28"/>
        </w:rPr>
        <w:t>
            пайдаланылуы тиiс жағдайдың өзiнде, бақылануға жатпайды;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Компоненттердi жобалауға, жинауға арналған "технологиялар",    
</w:t>
      </w:r>
    </w:p>
    <w:p>
      <w:pPr>
        <w:spacing w:after="0"/>
        <w:ind w:left="0"/>
        <w:jc w:val="both"/>
      </w:pPr>
      <w:r>
        <w:rPr>
          <w:rFonts w:ascii="Times New Roman"/>
          <w:b w:val="false"/>
          <w:i w:val="false"/>
          <w:color w:val="000000"/>
          <w:sz w:val="28"/>
        </w:rPr>
        <w:t>
            егер тiптi компоненттердiң өзi бақылануға жатпаса да, осы      
</w:t>
      </w:r>
    </w:p>
    <w:p>
      <w:pPr>
        <w:spacing w:after="0"/>
        <w:ind w:left="0"/>
        <w:jc w:val="both"/>
      </w:pPr>
      <w:r>
        <w:rPr>
          <w:rFonts w:ascii="Times New Roman"/>
          <w:b w:val="false"/>
          <w:i w:val="false"/>
          <w:color w:val="000000"/>
          <w:sz w:val="28"/>
        </w:rPr>
        <w:t>
            Тiзiмге сәйкес бақылануға жататын бұйымдарды өндiруге арналған 
</w:t>
      </w:r>
    </w:p>
    <w:p>
      <w:pPr>
        <w:spacing w:after="0"/>
        <w:ind w:left="0"/>
        <w:jc w:val="both"/>
      </w:pPr>
      <w:r>
        <w:rPr>
          <w:rFonts w:ascii="Times New Roman"/>
          <w:b w:val="false"/>
          <w:i w:val="false"/>
          <w:color w:val="000000"/>
          <w:sz w:val="28"/>
        </w:rPr>
        <w:t>
            бүкiл "өндiрiстiк" жабдықты пайдалану, техникалық қызмет       
</w:t>
      </w:r>
    </w:p>
    <w:p>
      <w:pPr>
        <w:spacing w:after="0"/>
        <w:ind w:left="0"/>
        <w:jc w:val="both"/>
      </w:pPr>
      <w:r>
        <w:rPr>
          <w:rFonts w:ascii="Times New Roman"/>
          <w:b w:val="false"/>
          <w:i w:val="false"/>
          <w:color w:val="000000"/>
          <w:sz w:val="28"/>
        </w:rPr>
        <w:t>
            көрсету және жөндеу.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ӘМ18.1.  Осы Бөлiмге сәйкес бақылануға жататын әскери мақсаттағы
</w:t>
      </w:r>
    </w:p>
    <w:p>
      <w:pPr>
        <w:spacing w:after="0"/>
        <w:ind w:left="0"/>
        <w:jc w:val="both"/>
      </w:pPr>
      <w:r>
        <w:rPr>
          <w:rFonts w:ascii="Times New Roman"/>
          <w:b w:val="false"/>
          <w:i w:val="false"/>
          <w:color w:val="000000"/>
          <w:sz w:val="28"/>
        </w:rPr>
        <w:t>
         "тауарларды" "әзiрлеу" немесе "қолдану" үшін арнайы
</w:t>
      </w:r>
    </w:p>
    <w:p>
      <w:pPr>
        <w:spacing w:after="0"/>
        <w:ind w:left="0"/>
        <w:jc w:val="both"/>
      </w:pPr>
      <w:r>
        <w:rPr>
          <w:rFonts w:ascii="Times New Roman"/>
          <w:b w:val="false"/>
          <w:i w:val="false"/>
          <w:color w:val="000000"/>
          <w:sz w:val="28"/>
        </w:rPr>
        <w:t>
         құрастырылған немесе модификацияланған жабдық және сынақ
</w:t>
      </w:r>
    </w:p>
    <w:p>
      <w:pPr>
        <w:spacing w:after="0"/>
        <w:ind w:left="0"/>
        <w:jc w:val="both"/>
      </w:pPr>
      <w:r>
        <w:rPr>
          <w:rFonts w:ascii="Times New Roman"/>
          <w:b w:val="false"/>
          <w:i w:val="false"/>
          <w:color w:val="000000"/>
          <w:sz w:val="28"/>
        </w:rPr>
        <w:t>
         моделдерi.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ӘМ19     Бағытталған энергетикалық шоқтарды пайдаланатын төменде
</w:t>
      </w:r>
    </w:p>
    <w:p>
      <w:pPr>
        <w:spacing w:after="0"/>
        <w:ind w:left="0"/>
        <w:jc w:val="both"/>
      </w:pPr>
      <w:r>
        <w:rPr>
          <w:rFonts w:ascii="Times New Roman"/>
          <w:b w:val="false"/>
          <w:i w:val="false"/>
          <w:color w:val="000000"/>
          <w:sz w:val="28"/>
        </w:rPr>
        <w:t>
         санамаланған қару-жарақтар жүйесi, iлеспе жабдық, қарсы әрекет
</w:t>
      </w:r>
    </w:p>
    <w:p>
      <w:pPr>
        <w:spacing w:after="0"/>
        <w:ind w:left="0"/>
        <w:jc w:val="both"/>
      </w:pPr>
      <w:r>
        <w:rPr>
          <w:rFonts w:ascii="Times New Roman"/>
          <w:b w:val="false"/>
          <w:i w:val="false"/>
          <w:color w:val="000000"/>
          <w:sz w:val="28"/>
        </w:rPr>
        <w:t>
         жабдығы, эксперименталды моделдер және оларға арналған арнайы     
</w:t>
      </w:r>
    </w:p>
    <w:p>
      <w:pPr>
        <w:spacing w:after="0"/>
        <w:ind w:left="0"/>
        <w:jc w:val="both"/>
      </w:pPr>
      <w:r>
        <w:rPr>
          <w:rFonts w:ascii="Times New Roman"/>
          <w:b w:val="false"/>
          <w:i w:val="false"/>
          <w:color w:val="000000"/>
          <w:sz w:val="28"/>
        </w:rPr>
        <w:t>
         құрастырылған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Нысананы жою немесе оған оның тапсырмасын орындауына
</w:t>
      </w:r>
    </w:p>
    <w:p>
      <w:pPr>
        <w:spacing w:after="0"/>
        <w:ind w:left="0"/>
        <w:jc w:val="both"/>
      </w:pPr>
      <w:r>
        <w:rPr>
          <w:rFonts w:ascii="Times New Roman"/>
          <w:b w:val="false"/>
          <w:i w:val="false"/>
          <w:color w:val="000000"/>
          <w:sz w:val="28"/>
        </w:rPr>
        <w:t>
            кедергі жасауға әсер ету үшiн арнайы құрастырылған
</w:t>
      </w:r>
    </w:p>
    <w:p>
      <w:pPr>
        <w:spacing w:after="0"/>
        <w:ind w:left="0"/>
        <w:jc w:val="both"/>
      </w:pPr>
      <w:r>
        <w:rPr>
          <w:rFonts w:ascii="Times New Roman"/>
          <w:b w:val="false"/>
          <w:i w:val="false"/>
          <w:color w:val="000000"/>
          <w:sz w:val="28"/>
        </w:rPr>
        <w:t>
            лазерлiк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Бөлшектердiң ағынын пайдаланатын, нысананы жоюға немесе оған   
</w:t>
      </w:r>
    </w:p>
    <w:p>
      <w:pPr>
        <w:spacing w:after="0"/>
        <w:ind w:left="0"/>
        <w:jc w:val="both"/>
      </w:pPr>
      <w:r>
        <w:rPr>
          <w:rFonts w:ascii="Times New Roman"/>
          <w:b w:val="false"/>
          <w:i w:val="false"/>
          <w:color w:val="000000"/>
          <w:sz w:val="28"/>
        </w:rPr>
        <w:t>
            оның тапсырмасын орындауына кедергі жасауға әсер етуге         
</w:t>
      </w:r>
    </w:p>
    <w:p>
      <w:pPr>
        <w:spacing w:after="0"/>
        <w:ind w:left="0"/>
        <w:jc w:val="both"/>
      </w:pPr>
      <w:r>
        <w:rPr>
          <w:rFonts w:ascii="Times New Roman"/>
          <w:b w:val="false"/>
          <w:i w:val="false"/>
          <w:color w:val="000000"/>
          <w:sz w:val="28"/>
        </w:rPr>
        <w:t>
            қабiлетті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Нысананы жоюға немесе оған оның тапсырмасын орындауына кедергi 
</w:t>
      </w:r>
    </w:p>
    <w:p>
      <w:pPr>
        <w:spacing w:after="0"/>
        <w:ind w:left="0"/>
        <w:jc w:val="both"/>
      </w:pPr>
      <w:r>
        <w:rPr>
          <w:rFonts w:ascii="Times New Roman"/>
          <w:b w:val="false"/>
          <w:i w:val="false"/>
          <w:color w:val="000000"/>
          <w:sz w:val="28"/>
        </w:rPr>
        <w:t>
            жасауға әсер етуге қабiлетті жоғары қуатты радиожиiлiктегі     
</w:t>
      </w:r>
    </w:p>
    <w:p>
      <w:pPr>
        <w:spacing w:after="0"/>
        <w:ind w:left="0"/>
        <w:jc w:val="both"/>
      </w:pPr>
      <w:r>
        <w:rPr>
          <w:rFonts w:ascii="Times New Roman"/>
          <w:b w:val="false"/>
          <w:i w:val="false"/>
          <w:color w:val="000000"/>
          <w:sz w:val="28"/>
        </w:rPr>
        <w:t>
            жүйелер;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ӘМ19.а., ӘМ19.b., ӘМ19.с. тармақтарға сәйкес жүйелердi
</w:t>
      </w:r>
    </w:p>
    <w:p>
      <w:pPr>
        <w:spacing w:after="0"/>
        <w:ind w:left="0"/>
        <w:jc w:val="both"/>
      </w:pPr>
      <w:r>
        <w:rPr>
          <w:rFonts w:ascii="Times New Roman"/>
          <w:b w:val="false"/>
          <w:i w:val="false"/>
          <w:color w:val="000000"/>
          <w:sz w:val="28"/>
        </w:rPr>
        <w:t>
            табу, бiрдейлендiру немесе одан қорғау үшiн арнайы
</w:t>
      </w:r>
    </w:p>
    <w:p>
      <w:pPr>
        <w:spacing w:after="0"/>
        <w:ind w:left="0"/>
        <w:jc w:val="both"/>
      </w:pPr>
      <w:r>
        <w:rPr>
          <w:rFonts w:ascii="Times New Roman"/>
          <w:b w:val="false"/>
          <w:i w:val="false"/>
          <w:color w:val="000000"/>
          <w:sz w:val="28"/>
        </w:rPr>
        <w:t>
            құрастырылған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ӘМ19-тармаққа сәйкес бақылануға жататын жүйелердi, жабдықтар   
</w:t>
      </w:r>
    </w:p>
    <w:p>
      <w:pPr>
        <w:spacing w:after="0"/>
        <w:ind w:left="0"/>
        <w:jc w:val="both"/>
      </w:pPr>
      <w:r>
        <w:rPr>
          <w:rFonts w:ascii="Times New Roman"/>
          <w:b w:val="false"/>
          <w:i w:val="false"/>
          <w:color w:val="000000"/>
          <w:sz w:val="28"/>
        </w:rPr>
        <w:t>
            мен компоненттер үшiн физикалық қасиеттердi сынауға және       
</w:t>
      </w:r>
    </w:p>
    <w:p>
      <w:pPr>
        <w:spacing w:after="0"/>
        <w:ind w:left="0"/>
        <w:jc w:val="both"/>
      </w:pPr>
      <w:r>
        <w:rPr>
          <w:rFonts w:ascii="Times New Roman"/>
          <w:b w:val="false"/>
          <w:i w:val="false"/>
          <w:color w:val="000000"/>
          <w:sz w:val="28"/>
        </w:rPr>
        <w:t>
            тиiстi сынақтардың нәтижелерiне арналған моделдер.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ӘМ20     Төменде санамаланған криогендi және "аса өткiзгiш" жабдық,
</w:t>
      </w:r>
    </w:p>
    <w:p>
      <w:pPr>
        <w:spacing w:after="0"/>
        <w:ind w:left="0"/>
        <w:jc w:val="both"/>
      </w:pPr>
      <w:r>
        <w:rPr>
          <w:rFonts w:ascii="Times New Roman"/>
          <w:b w:val="false"/>
          <w:i w:val="false"/>
          <w:color w:val="000000"/>
          <w:sz w:val="28"/>
        </w:rPr>
        <w:t>
         және ол үшiн арнайы құрастырылған компоненттер мен аксессуарлар: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Жер бетiндегі, теңiздегi, әуе немесе ғарыш көлiгi құралында
</w:t>
      </w:r>
    </w:p>
    <w:p>
      <w:pPr>
        <w:spacing w:after="0"/>
        <w:ind w:left="0"/>
        <w:jc w:val="both"/>
      </w:pPr>
      <w:r>
        <w:rPr>
          <w:rFonts w:ascii="Times New Roman"/>
          <w:b w:val="false"/>
          <w:i w:val="false"/>
          <w:color w:val="000000"/>
          <w:sz w:val="28"/>
        </w:rPr>
        <w:t>
            орнатуға арнайы құрастырылған немесе конфигурацияланған,       
</w:t>
      </w:r>
    </w:p>
    <w:p>
      <w:pPr>
        <w:spacing w:after="0"/>
        <w:ind w:left="0"/>
        <w:jc w:val="both"/>
      </w:pPr>
      <w:r>
        <w:rPr>
          <w:rFonts w:ascii="Times New Roman"/>
          <w:b w:val="false"/>
          <w:i w:val="false"/>
          <w:color w:val="000000"/>
          <w:sz w:val="28"/>
        </w:rPr>
        <w:t>
            қозғалыс уақытында жұмыс iстеуге қабiлетті және 103 К (-170 С) 
</w:t>
      </w:r>
    </w:p>
    <w:p>
      <w:pPr>
        <w:spacing w:after="0"/>
        <w:ind w:left="0"/>
        <w:jc w:val="both"/>
      </w:pPr>
      <w:r>
        <w:rPr>
          <w:rFonts w:ascii="Times New Roman"/>
          <w:b w:val="false"/>
          <w:i w:val="false"/>
          <w:color w:val="000000"/>
          <w:sz w:val="28"/>
        </w:rPr>
        <w:t>
            төмен температура жасауға немесе ұстап тұруға қабiлетті жабдық;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Әскери мақсаттағы жер бетiндегі, теңiздегі, әуе немесе ғарыш
</w:t>
      </w:r>
    </w:p>
    <w:p>
      <w:pPr>
        <w:spacing w:after="0"/>
        <w:ind w:left="0"/>
        <w:jc w:val="both"/>
      </w:pPr>
      <w:r>
        <w:rPr>
          <w:rFonts w:ascii="Times New Roman"/>
          <w:b w:val="false"/>
          <w:i w:val="false"/>
          <w:color w:val="000000"/>
          <w:sz w:val="28"/>
        </w:rPr>
        <w:t>
            көлігі құралында орнатуға арнайы құрастырылған немесе
</w:t>
      </w:r>
    </w:p>
    <w:p>
      <w:pPr>
        <w:spacing w:after="0"/>
        <w:ind w:left="0"/>
        <w:jc w:val="both"/>
      </w:pPr>
      <w:r>
        <w:rPr>
          <w:rFonts w:ascii="Times New Roman"/>
          <w:b w:val="false"/>
          <w:i w:val="false"/>
          <w:color w:val="000000"/>
          <w:sz w:val="28"/>
        </w:rPr>
        <w:t>
            конфигурацияланған, қозғалыс уақытында жұмыс істеуге
</w:t>
      </w:r>
    </w:p>
    <w:p>
      <w:pPr>
        <w:spacing w:after="0"/>
        <w:ind w:left="0"/>
        <w:jc w:val="both"/>
      </w:pPr>
      <w:r>
        <w:rPr>
          <w:rFonts w:ascii="Times New Roman"/>
          <w:b w:val="false"/>
          <w:i w:val="false"/>
          <w:color w:val="000000"/>
          <w:sz w:val="28"/>
        </w:rPr>
        <w:t>
            қабiлеттi "аса өткiзгіш" электр жабдығы (айналдыру тетiктерi
</w:t>
      </w:r>
    </w:p>
    <w:p>
      <w:pPr>
        <w:spacing w:after="0"/>
        <w:ind w:left="0"/>
        <w:jc w:val="both"/>
      </w:pPr>
      <w:r>
        <w:rPr>
          <w:rFonts w:ascii="Times New Roman"/>
          <w:b w:val="false"/>
          <w:i w:val="false"/>
          <w:color w:val="000000"/>
          <w:sz w:val="28"/>
        </w:rPr>
        <w:t>
            мен трансформаторлар);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орамалар генераторлардағы жалғыз аса өткiзгіш компоненттер     
</w:t>
      </w:r>
    </w:p>
    <w:p>
      <w:pPr>
        <w:spacing w:after="0"/>
        <w:ind w:left="0"/>
        <w:jc w:val="both"/>
      </w:pPr>
      <w:r>
        <w:rPr>
          <w:rFonts w:ascii="Times New Roman"/>
          <w:b w:val="false"/>
          <w:i w:val="false"/>
          <w:color w:val="000000"/>
          <w:sz w:val="28"/>
        </w:rPr>
        <w:t>
            болуы шартымен аса өткiзгіш орамалармен генерацияланатын       
</w:t>
      </w:r>
    </w:p>
    <w:p>
      <w:pPr>
        <w:spacing w:after="0"/>
        <w:ind w:left="0"/>
        <w:jc w:val="both"/>
      </w:pPr>
      <w:r>
        <w:rPr>
          <w:rFonts w:ascii="Times New Roman"/>
          <w:b w:val="false"/>
          <w:i w:val="false"/>
          <w:color w:val="000000"/>
          <w:sz w:val="28"/>
        </w:rPr>
        <w:t>
            магниттік өрiсте айналатын қалыпты бiр белдеулi металл зәкiрi  
</w:t>
      </w:r>
    </w:p>
    <w:p>
      <w:pPr>
        <w:spacing w:after="0"/>
        <w:ind w:left="0"/>
        <w:jc w:val="both"/>
      </w:pPr>
      <w:r>
        <w:rPr>
          <w:rFonts w:ascii="Times New Roman"/>
          <w:b w:val="false"/>
          <w:i w:val="false"/>
          <w:color w:val="000000"/>
          <w:sz w:val="28"/>
        </w:rPr>
        <w:t>
            бар тұрақты тоқтың будан униполярлы генераторлары.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ӘМ21     Төменде санамаланған "бағдарламалық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Осы Тiзiмге сәйкес бақылануға жататын жабдықтарды немесе
</w:t>
      </w:r>
    </w:p>
    <w:p>
      <w:pPr>
        <w:spacing w:after="0"/>
        <w:ind w:left="0"/>
        <w:jc w:val="both"/>
      </w:pPr>
      <w:r>
        <w:rPr>
          <w:rFonts w:ascii="Times New Roman"/>
          <w:b w:val="false"/>
          <w:i w:val="false"/>
          <w:color w:val="000000"/>
          <w:sz w:val="28"/>
        </w:rPr>
        <w:t>
            материалдарды "әзiрлеу", "өндiру" немесе "пайдалану" үшiн
</w:t>
      </w:r>
    </w:p>
    <w:p>
      <w:pPr>
        <w:spacing w:after="0"/>
        <w:ind w:left="0"/>
        <w:jc w:val="both"/>
      </w:pPr>
      <w:r>
        <w:rPr>
          <w:rFonts w:ascii="Times New Roman"/>
          <w:b w:val="false"/>
          <w:i w:val="false"/>
          <w:color w:val="000000"/>
          <w:sz w:val="28"/>
        </w:rPr>
        <w:t>
            арнайы құрастырылған немесе модификацияланған "бағдарламалық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Мынадай "бағдарламалық қамтамасыз ету":
</w:t>
      </w:r>
    </w:p>
    <w:p>
      <w:pPr>
        <w:spacing w:after="0"/>
        <w:ind w:left="0"/>
        <w:jc w:val="both"/>
      </w:pPr>
      <w:r>
        <w:rPr>
          <w:rFonts w:ascii="Times New Roman"/>
          <w:b w:val="false"/>
          <w:i w:val="false"/>
          <w:color w:val="000000"/>
          <w:sz w:val="28"/>
        </w:rPr>
        <w:t>
            1. Мыналар үшiн арнайы құрастырылған "қамтамасыз ету":
</w:t>
      </w:r>
    </w:p>
    <w:p>
      <w:pPr>
        <w:spacing w:after="0"/>
        <w:ind w:left="0"/>
        <w:jc w:val="both"/>
      </w:pPr>
      <w:r>
        <w:rPr>
          <w:rFonts w:ascii="Times New Roman"/>
          <w:b w:val="false"/>
          <w:i w:val="false"/>
          <w:color w:val="000000"/>
          <w:sz w:val="28"/>
        </w:rPr>
        <w:t>
               а. Қару-жарақ жүйелерiн моделдеу, имитациялау немесе        
</w:t>
      </w:r>
    </w:p>
    <w:p>
      <w:pPr>
        <w:spacing w:after="0"/>
        <w:ind w:left="0"/>
        <w:jc w:val="both"/>
      </w:pPr>
      <w:r>
        <w:rPr>
          <w:rFonts w:ascii="Times New Roman"/>
          <w:b w:val="false"/>
          <w:i w:val="false"/>
          <w:color w:val="000000"/>
          <w:sz w:val="28"/>
        </w:rPr>
        <w:t>
                  бағалау;
</w:t>
      </w:r>
    </w:p>
    <w:p>
      <w:pPr>
        <w:spacing w:after="0"/>
        <w:ind w:left="0"/>
        <w:jc w:val="both"/>
      </w:pPr>
      <w:r>
        <w:rPr>
          <w:rFonts w:ascii="Times New Roman"/>
          <w:b w:val="false"/>
          <w:i w:val="false"/>
          <w:color w:val="000000"/>
          <w:sz w:val="28"/>
        </w:rPr>
        <w:t>
               b. Қару-жарақ жүйелерiнiң бiр бөлiгi болып табылатын        
</w:t>
      </w:r>
    </w:p>
    <w:p>
      <w:pPr>
        <w:spacing w:after="0"/>
        <w:ind w:left="0"/>
        <w:jc w:val="both"/>
      </w:pPr>
      <w:r>
        <w:rPr>
          <w:rFonts w:ascii="Times New Roman"/>
          <w:b w:val="false"/>
          <w:i w:val="false"/>
          <w:color w:val="000000"/>
          <w:sz w:val="28"/>
        </w:rPr>
        <w:t>
                  "бағдарламалық қамтамасыз етудi" "әзiрлеу", мониторингi, 
</w:t>
      </w:r>
    </w:p>
    <w:p>
      <w:pPr>
        <w:spacing w:after="0"/>
        <w:ind w:left="0"/>
        <w:jc w:val="both"/>
      </w:pPr>
      <w:r>
        <w:rPr>
          <w:rFonts w:ascii="Times New Roman"/>
          <w:b w:val="false"/>
          <w:i w:val="false"/>
          <w:color w:val="000000"/>
          <w:sz w:val="28"/>
        </w:rPr>
        <w:t>
                  техникалық қызмет көрсету немесе жаңалау;
</w:t>
      </w:r>
    </w:p>
    <w:p>
      <w:pPr>
        <w:spacing w:after="0"/>
        <w:ind w:left="0"/>
        <w:jc w:val="both"/>
      </w:pPr>
      <w:r>
        <w:rPr>
          <w:rFonts w:ascii="Times New Roman"/>
          <w:b w:val="false"/>
          <w:i w:val="false"/>
          <w:color w:val="000000"/>
          <w:sz w:val="28"/>
        </w:rPr>
        <w:t>
               с. ӘМ14-тармақта көрсетiлмеген әскери операцияларды жүргізу 
</w:t>
      </w:r>
    </w:p>
    <w:p>
      <w:pPr>
        <w:spacing w:after="0"/>
        <w:ind w:left="0"/>
        <w:jc w:val="both"/>
      </w:pPr>
      <w:r>
        <w:rPr>
          <w:rFonts w:ascii="Times New Roman"/>
          <w:b w:val="false"/>
          <w:i w:val="false"/>
          <w:color w:val="000000"/>
          <w:sz w:val="28"/>
        </w:rPr>
        <w:t>
                  сценарийлерiн моделдеу немесе имитациялау;
</w:t>
      </w:r>
    </w:p>
    <w:p>
      <w:pPr>
        <w:spacing w:after="0"/>
        <w:ind w:left="0"/>
        <w:jc w:val="both"/>
      </w:pPr>
      <w:r>
        <w:rPr>
          <w:rFonts w:ascii="Times New Roman"/>
          <w:b w:val="false"/>
          <w:i w:val="false"/>
          <w:color w:val="000000"/>
          <w:sz w:val="28"/>
        </w:rPr>
        <w:t>
               d. Басқару, байланыс, бақылау және барлау жүйелерiнде       
</w:t>
      </w:r>
    </w:p>
    <w:p>
      <w:pPr>
        <w:spacing w:after="0"/>
        <w:ind w:left="0"/>
        <w:jc w:val="both"/>
      </w:pPr>
      <w:r>
        <w:rPr>
          <w:rFonts w:ascii="Times New Roman"/>
          <w:b w:val="false"/>
          <w:i w:val="false"/>
          <w:color w:val="000000"/>
          <w:sz w:val="28"/>
        </w:rPr>
        <w:t>
                  пайдалану;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Кәдiмгі, химиялық және биологиялық қару-жарақтардың
</w:t>
      </w:r>
    </w:p>
    <w:p>
      <w:pPr>
        <w:spacing w:after="0"/>
        <w:ind w:left="0"/>
        <w:jc w:val="both"/>
      </w:pPr>
      <w:r>
        <w:rPr>
          <w:rFonts w:ascii="Times New Roman"/>
          <w:b w:val="false"/>
          <w:i w:val="false"/>
          <w:color w:val="000000"/>
          <w:sz w:val="28"/>
        </w:rPr>
        <w:t>
               пәрмендiлiгін айқындауға арналған "бағдарламалық қамтамасыз 
</w:t>
      </w:r>
    </w:p>
    <w:p>
      <w:pPr>
        <w:spacing w:after="0"/>
        <w:ind w:left="0"/>
        <w:jc w:val="both"/>
      </w:pPr>
      <w:r>
        <w:rPr>
          <w:rFonts w:ascii="Times New Roman"/>
          <w:b w:val="false"/>
          <w:i w:val="false"/>
          <w:color w:val="000000"/>
          <w:sz w:val="28"/>
        </w:rPr>
        <w:t>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ӘМ21.1.  Мынадай басқа әскери "тауарлар" және әскерилендiрiлген полиция    
</w:t>
      </w:r>
    </w:p>
    <w:p>
      <w:pPr>
        <w:spacing w:after="0"/>
        <w:ind w:left="0"/>
        <w:jc w:val="both"/>
      </w:pPr>
      <w:r>
        <w:rPr>
          <w:rFonts w:ascii="Times New Roman"/>
          <w:b w:val="false"/>
          <w:i w:val="false"/>
          <w:color w:val="000000"/>
          <w:sz w:val="28"/>
        </w:rPr>
        <w:t>
         күштерiне арналған "тауарлар":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Тәртiпсiздiктерге қарсы күреске жарамды ретінде дайындаушы     
</w:t>
      </w:r>
    </w:p>
    <w:p>
      <w:pPr>
        <w:spacing w:after="0"/>
        <w:ind w:left="0"/>
        <w:jc w:val="both"/>
      </w:pPr>
      <w:r>
        <w:rPr>
          <w:rFonts w:ascii="Times New Roman"/>
          <w:b w:val="false"/>
          <w:i w:val="false"/>
          <w:color w:val="000000"/>
          <w:sz w:val="28"/>
        </w:rPr>
        <w:t>
            және/немесе берiмшi ерекшелендiрiп жасаған акустикалық         
</w:t>
      </w:r>
    </w:p>
    <w:p>
      <w:pPr>
        <w:spacing w:after="0"/>
        <w:ind w:left="0"/>
        <w:jc w:val="both"/>
      </w:pPr>
      <w:r>
        <w:rPr>
          <w:rFonts w:ascii="Times New Roman"/>
          <w:b w:val="false"/>
          <w:i w:val="false"/>
          <w:color w:val="000000"/>
          <w:sz w:val="28"/>
        </w:rPr>
        <w:t>
            қондырғы және оларға арналған мамандандырылған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Шерулердi қуып тарқатуға арналған қалқандар және
</w:t>
      </w:r>
    </w:p>
    <w:p>
      <w:pPr>
        <w:spacing w:after="0"/>
        <w:ind w:left="0"/>
        <w:jc w:val="both"/>
      </w:pPr>
      <w:r>
        <w:rPr>
          <w:rFonts w:ascii="Times New Roman"/>
          <w:b w:val="false"/>
          <w:i w:val="false"/>
          <w:color w:val="000000"/>
          <w:sz w:val="28"/>
        </w:rPr>
        <w:t>
            антибаллистикалық қалқандар және олар үшін арнайы
</w:t>
      </w:r>
    </w:p>
    <w:p>
      <w:pPr>
        <w:spacing w:after="0"/>
        <w:ind w:left="0"/>
        <w:jc w:val="both"/>
      </w:pPr>
      <w:r>
        <w:rPr>
          <w:rFonts w:ascii="Times New Roman"/>
          <w:b w:val="false"/>
          <w:i w:val="false"/>
          <w:color w:val="000000"/>
          <w:sz w:val="28"/>
        </w:rPr>
        <w:t>
            жобаланған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Адам үшiн арнайы жобаланған аяқ кісендерi, қол кiсендерi,
</w:t>
      </w:r>
    </w:p>
    <w:p>
      <w:pPr>
        <w:spacing w:after="0"/>
        <w:ind w:left="0"/>
        <w:jc w:val="both"/>
      </w:pPr>
      <w:r>
        <w:rPr>
          <w:rFonts w:ascii="Times New Roman"/>
          <w:b w:val="false"/>
          <w:i w:val="false"/>
          <w:color w:val="000000"/>
          <w:sz w:val="28"/>
        </w:rPr>
        <w:t>
            шынжырлар мен электр азаптағыш белдеулер;
</w:t>
      </w:r>
    </w:p>
    <w:p>
      <w:pPr>
        <w:spacing w:after="0"/>
        <w:ind w:left="0"/>
        <w:jc w:val="both"/>
      </w:pPr>
      <w:r>
        <w:rPr>
          <w:rFonts w:ascii="Times New Roman"/>
          <w:b w:val="false"/>
          <w:i w:val="false"/>
          <w:color w:val="000000"/>
          <w:sz w:val="28"/>
        </w:rPr>
        <w:t>
            Бұған мыналар кiрмейдi:
</w:t>
      </w:r>
    </w:p>
    <w:p>
      <w:pPr>
        <w:spacing w:after="0"/>
        <w:ind w:left="0"/>
        <w:jc w:val="both"/>
      </w:pPr>
      <w:r>
        <w:rPr>
          <w:rFonts w:ascii="Times New Roman"/>
          <w:b w:val="false"/>
          <w:i w:val="false"/>
          <w:color w:val="000000"/>
          <w:sz w:val="28"/>
        </w:rPr>
        <w:t>
            Кiсендер, олардың тұйықталған күйiндегі ең жоғары мөлшерi 240  
</w:t>
      </w:r>
    </w:p>
    <w:p>
      <w:pPr>
        <w:spacing w:after="0"/>
        <w:ind w:left="0"/>
        <w:jc w:val="both"/>
      </w:pPr>
      <w:r>
        <w:rPr>
          <w:rFonts w:ascii="Times New Roman"/>
          <w:b w:val="false"/>
          <w:i w:val="false"/>
          <w:color w:val="000000"/>
          <w:sz w:val="28"/>
        </w:rPr>
        <w:t>
            мм-нен аспайды;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Заттарды iстен шығаруға пайдаланылатын, тәртiпсiздiктерге
</w:t>
      </w:r>
    </w:p>
    <w:p>
      <w:pPr>
        <w:spacing w:after="0"/>
        <w:ind w:left="0"/>
        <w:jc w:val="both"/>
      </w:pPr>
      <w:r>
        <w:rPr>
          <w:rFonts w:ascii="Times New Roman"/>
          <w:b w:val="false"/>
          <w:i w:val="false"/>
          <w:color w:val="000000"/>
          <w:sz w:val="28"/>
        </w:rPr>
        <w:t>
            қарсы күреске арналған жылжымалы қондырғылар және оларға       
</w:t>
      </w:r>
    </w:p>
    <w:p>
      <w:pPr>
        <w:spacing w:after="0"/>
        <w:ind w:left="0"/>
        <w:jc w:val="both"/>
      </w:pPr>
      <w:r>
        <w:rPr>
          <w:rFonts w:ascii="Times New Roman"/>
          <w:b w:val="false"/>
          <w:i w:val="false"/>
          <w:color w:val="000000"/>
          <w:sz w:val="28"/>
        </w:rPr>
        <w:t>
            арналған мамандандырылған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Су пушкалары және оларға арналған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Басып алу әрекетінен электрлiк қорғаумен жарақтау үшiн
</w:t>
      </w:r>
    </w:p>
    <w:p>
      <w:pPr>
        <w:spacing w:after="0"/>
        <w:ind w:left="0"/>
        <w:jc w:val="both"/>
      </w:pPr>
      <w:r>
        <w:rPr>
          <w:rFonts w:ascii="Times New Roman"/>
          <w:b w:val="false"/>
          <w:i w:val="false"/>
          <w:color w:val="000000"/>
          <w:sz w:val="28"/>
        </w:rPr>
        <w:t>
            арнайы жобаланған немесе модификацияланған тәртіпсiздiктерге   
</w:t>
      </w:r>
    </w:p>
    <w:p>
      <w:pPr>
        <w:spacing w:after="0"/>
        <w:ind w:left="0"/>
        <w:jc w:val="both"/>
      </w:pPr>
      <w:r>
        <w:rPr>
          <w:rFonts w:ascii="Times New Roman"/>
          <w:b w:val="false"/>
          <w:i w:val="false"/>
          <w:color w:val="000000"/>
          <w:sz w:val="28"/>
        </w:rPr>
        <w:t>
            қарсы күреске арналған көлiк құралдары, осы мақсат үшiн арнайы 
</w:t>
      </w:r>
    </w:p>
    <w:p>
      <w:pPr>
        <w:spacing w:after="0"/>
        <w:ind w:left="0"/>
        <w:jc w:val="both"/>
      </w:pPr>
      <w:r>
        <w:rPr>
          <w:rFonts w:ascii="Times New Roman"/>
          <w:b w:val="false"/>
          <w:i w:val="false"/>
          <w:color w:val="000000"/>
          <w:sz w:val="28"/>
        </w:rPr>
        <w:t>
            жобаланған немесе модификацияланған олар үшiн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Тәртiпсiздiктерге қарсы күреске немесе электрмен естен
</w:t>
      </w:r>
    </w:p>
    <w:p>
      <w:pPr>
        <w:spacing w:after="0"/>
        <w:ind w:left="0"/>
        <w:jc w:val="both"/>
      </w:pPr>
      <w:r>
        <w:rPr>
          <w:rFonts w:ascii="Times New Roman"/>
          <w:b w:val="false"/>
          <w:i w:val="false"/>
          <w:color w:val="000000"/>
          <w:sz w:val="28"/>
        </w:rPr>
        <w:t>
            тандыруға (электр шоқпарларын, электрмен естен тандыру
</w:t>
      </w:r>
    </w:p>
    <w:p>
      <w:pPr>
        <w:spacing w:after="0"/>
        <w:ind w:left="0"/>
        <w:jc w:val="both"/>
      </w:pPr>
      <w:r>
        <w:rPr>
          <w:rFonts w:ascii="Times New Roman"/>
          <w:b w:val="false"/>
          <w:i w:val="false"/>
          <w:color w:val="000000"/>
          <w:sz w:val="28"/>
        </w:rPr>
        <w:t>
            қалқандарын, инемен ататын, электрмен құрбандықты жоятын       
</w:t>
      </w:r>
    </w:p>
    <w:p>
      <w:pPr>
        <w:spacing w:after="0"/>
        <w:ind w:left="0"/>
        <w:jc w:val="both"/>
      </w:pPr>
      <w:r>
        <w:rPr>
          <w:rFonts w:ascii="Times New Roman"/>
          <w:b w:val="false"/>
          <w:i w:val="false"/>
          <w:color w:val="000000"/>
          <w:sz w:val="28"/>
        </w:rPr>
        <w:t>
            разрядниктер мен мылтықты (тазерлер қоса алғанда) арналған     
</w:t>
      </w:r>
    </w:p>
    <w:p>
      <w:pPr>
        <w:spacing w:after="0"/>
        <w:ind w:left="0"/>
        <w:jc w:val="both"/>
      </w:pPr>
      <w:r>
        <w:rPr>
          <w:rFonts w:ascii="Times New Roman"/>
          <w:b w:val="false"/>
          <w:i w:val="false"/>
          <w:color w:val="000000"/>
          <w:sz w:val="28"/>
        </w:rPr>
        <w:t>
            қолда ұстап жүретiн қондырғылар және осы мақсатқа арнайы       
</w:t>
      </w:r>
    </w:p>
    <w:p>
      <w:pPr>
        <w:spacing w:after="0"/>
        <w:ind w:left="0"/>
        <w:jc w:val="both"/>
      </w:pPr>
      <w:r>
        <w:rPr>
          <w:rFonts w:ascii="Times New Roman"/>
          <w:b w:val="false"/>
          <w:i w:val="false"/>
          <w:color w:val="000000"/>
          <w:sz w:val="28"/>
        </w:rPr>
        <w:t>
            жобаланған немесе модификацияланған олар үшiн компоненттер.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ӘМ22     Технология бойынша жалпы ескертулерге сәйкес, ӘМ.7 және
</w:t>
      </w:r>
    </w:p>
    <w:p>
      <w:pPr>
        <w:spacing w:after="0"/>
        <w:ind w:left="0"/>
        <w:jc w:val="both"/>
      </w:pPr>
      <w:r>
        <w:rPr>
          <w:rFonts w:ascii="Times New Roman"/>
          <w:b w:val="false"/>
          <w:i w:val="false"/>
          <w:color w:val="000000"/>
          <w:sz w:val="28"/>
        </w:rPr>
        <w:t>
         ӘМ18-тармақтарға сәйкес бақыланатын "технологияларды
</w:t>
      </w:r>
    </w:p>
    <w:p>
      <w:pPr>
        <w:spacing w:after="0"/>
        <w:ind w:left="0"/>
        <w:jc w:val="both"/>
      </w:pPr>
      <w:r>
        <w:rPr>
          <w:rFonts w:ascii="Times New Roman"/>
          <w:b w:val="false"/>
          <w:i w:val="false"/>
          <w:color w:val="000000"/>
          <w:sz w:val="28"/>
        </w:rPr>
        <w:t>
         "қоспағанда, осы Тiзiмде көрсетiлген бұйымдарды "әзiрлеу",
</w:t>
      </w:r>
    </w:p>
    <w:p>
      <w:pPr>
        <w:spacing w:after="0"/>
        <w:ind w:left="0"/>
        <w:jc w:val="both"/>
      </w:pPr>
      <w:r>
        <w:rPr>
          <w:rFonts w:ascii="Times New Roman"/>
          <w:b w:val="false"/>
          <w:i w:val="false"/>
          <w:color w:val="000000"/>
          <w:sz w:val="28"/>
        </w:rPr>
        <w:t>
         "өндiру" немесе "қолдану" үшiн арнайы әзiрленген немесе
</w:t>
      </w:r>
    </w:p>
    <w:p>
      <w:pPr>
        <w:spacing w:after="0"/>
        <w:ind w:left="0"/>
        <w:jc w:val="both"/>
      </w:pPr>
      <w:r>
        <w:rPr>
          <w:rFonts w:ascii="Times New Roman"/>
          <w:b w:val="false"/>
          <w:i w:val="false"/>
          <w:color w:val="000000"/>
          <w:sz w:val="28"/>
        </w:rPr>
        <w:t>
         модификацияланған "технологиялар".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