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4736" w14:textId="afd4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Анықтауды бастау және жекелеген тауарлардың импорты кезiнде уақытша қорғаныштық шараларды қолдану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22 тамыздағы N 1291 Қаулысы. Күші жойылды - Қазақстан Республикасы Үкіметінің 2008 жылғы 20 ақпандағы N 171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импорты жағдайында iшкi рынокты қорғау шаралары туралы" Қазақстан Республикасының 1998 жылғы 28 желтоқсандағы 
</w:t>
      </w:r>
      <w:r>
        <w:rPr>
          <w:rFonts w:ascii="Times New Roman"/>
          <w:b w:val="false"/>
          <w:i w:val="false"/>
          <w:color w:val="000000"/>
          <w:sz w:val="28"/>
        </w:rPr>
        <w:t xml:space="preserve"> Z980337_ </w:t>
      </w:r>
      <w:r>
        <w:rPr>
          <w:rFonts w:ascii="Times New Roman"/>
          <w:b w:val="false"/>
          <w:i w:val="false"/>
          <w:color w:val="000000"/>
          <w:sz w:val="28"/>
        </w:rPr>
        <w:t>
 Заңына сәйкес және iшкi рынокта тең бәсекелестiк жағдай жасау, экономикалық ахуалды тұрақтандыру және отандық өндiрушiлердi қолдау мақсатында Қазақстан Республикасының Үкiметi ҚАУЛЫ ЕТЕДI: 
</w:t>
      </w:r>
      <w:r>
        <w:br/>
      </w:r>
      <w:r>
        <w:rPr>
          <w:rFonts w:ascii="Times New Roman"/>
          <w:b w:val="false"/>
          <w:i w:val="false"/>
          <w:color w:val="000000"/>
          <w:sz w:val="28"/>
        </w:rPr>
        <w:t>
      1. Қазақстан Республикасы Энергетика, индустрия және сауда министрлiгiнiң Антидемпингтiк бақылау жөнiндегi комитетi қосымшаға сәйкес тауарларға қатысты анықтауды бастасын. 
</w:t>
      </w:r>
      <w:r>
        <w:br/>
      </w:r>
      <w:r>
        <w:rPr>
          <w:rFonts w:ascii="Times New Roman"/>
          <w:b w:val="false"/>
          <w:i w:val="false"/>
          <w:color w:val="000000"/>
          <w:sz w:val="28"/>
        </w:rPr>
        <w:t>
      2. Қазақстан Республикасының Энергетика, индустрия және сауда министрлiгi анықтау рәсiмi аяқталғанға дейiн, заңнамада белгiленген тәртiппен, осы қаулыға қосымшада көрсетiлген тауарлардың импортын лицензиялауды жүзеге асырсын. 
</w:t>
      </w:r>
      <w:r>
        <w:br/>
      </w:r>
      <w:r>
        <w:rPr>
          <w:rFonts w:ascii="Times New Roman"/>
          <w:b w:val="false"/>
          <w:i w:val="false"/>
          <w:color w:val="000000"/>
          <w:sz w:val="28"/>
        </w:rPr>
        <w:t>
      3. Осы қаулыға қосымшаға сәйкес тауарлардың импортына алты ай мерзiмге уақытша қорғаныштық шаралар енгiзiлсiн. 
</w:t>
      </w:r>
      <w:r>
        <w:br/>
      </w:r>
      <w:r>
        <w:rPr>
          <w:rFonts w:ascii="Times New Roman"/>
          <w:b w:val="false"/>
          <w:i w:val="false"/>
          <w:color w:val="000000"/>
          <w:sz w:val="28"/>
        </w:rPr>
        <w:t>
      4. Қазақстан Республикасы Мемлекеттiк кiрiс министрлiгiнiң Кеден комитетi тауарлардың импорты кезiнде осы қаулыға қосымшада көрсетiлген мөлшерде уақытша қорғаныштық баж алсын. 
</w:t>
      </w:r>
      <w:r>
        <w:br/>
      </w:r>
      <w:r>
        <w:rPr>
          <w:rFonts w:ascii="Times New Roman"/>
          <w:b w:val="false"/>
          <w:i w:val="false"/>
          <w:color w:val="000000"/>
          <w:sz w:val="28"/>
        </w:rPr>
        <w:t>
      5. Қазақстан Республикасы Энергетика, индустрия және сауда министрлiгiнiң Антидемпингтiк бақылау жөнiндегi комитетi Қазақстан Республикасының Сыртқы iстер министрлiгiмен бiрлесiп, белгiленген тәртiппен Беларусь Республикасының, Қазақстан Республикасының, Қырғыз Республикасының, Ресей Федерациясының және Тәжiкстан Республикасының Интеграциялық комитетіне және Тәуелсіз Мемлекеттер Достастығының Атқару комитетiне анықтаудың басталатындығы және Қазақстан Республикасының уақытша қорғаныштық шаралар қолданатындығы туралы хабарласын.
</w:t>
      </w:r>
      <w:r>
        <w:br/>
      </w:r>
      <w:r>
        <w:rPr>
          <w:rFonts w:ascii="Times New Roman"/>
          <w:b w:val="false"/>
          <w:i w:val="false"/>
          <w:color w:val="000000"/>
          <w:sz w:val="28"/>
        </w:rPr>
        <w:t>
      6. Осы қаулы жарияланған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2000 жылғы 22 тамыздағы N 1291
</w:t>
      </w:r>
      <w:r>
        <w:br/>
      </w:r>
      <w:r>
        <w:rPr>
          <w:rFonts w:ascii="Times New Roman"/>
          <w:b w:val="false"/>
          <w:i w:val="false"/>
          <w:color w:val="000000"/>
          <w:sz w:val="28"/>
        </w:rPr>
        <w:t>
                                         қаулысына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аумағына әкелінетін,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оларға қатысты анықтау басталатын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уақытша қорғаныштық баждар енгізілетін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тауарлардың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Тауардың атауы        ТМД СЭҚ ТН          Уақытша
</w:t>
      </w:r>
      <w:r>
        <w:br/>
      </w:r>
      <w:r>
        <w:rPr>
          <w:rFonts w:ascii="Times New Roman"/>
          <w:b w:val="false"/>
          <w:i w:val="false"/>
          <w:color w:val="000000"/>
          <w:sz w:val="28"/>
        </w:rPr>
        <w:t>
                             бойынша           қорғаныштық
</w:t>
      </w:r>
      <w:r>
        <w:br/>
      </w:r>
      <w:r>
        <w:rPr>
          <w:rFonts w:ascii="Times New Roman"/>
          <w:b w:val="false"/>
          <w:i w:val="false"/>
          <w:color w:val="000000"/>
          <w:sz w:val="28"/>
        </w:rPr>
        <w:t>
                           тауардың коды     баждың ставкасы
</w:t>
      </w:r>
      <w:r>
        <w:br/>
      </w:r>
      <w:r>
        <w:rPr>
          <w:rFonts w:ascii="Times New Roman"/>
          <w:b w:val="false"/>
          <w:i w:val="false"/>
          <w:color w:val="000000"/>
          <w:sz w:val="28"/>
        </w:rPr>
        <w:t>
                                              (кедендік құнынан
</w:t>
      </w:r>
      <w:r>
        <w:br/>
      </w:r>
      <w:r>
        <w:rPr>
          <w:rFonts w:ascii="Times New Roman"/>
          <w:b w:val="false"/>
          <w:i w:val="false"/>
          <w:color w:val="000000"/>
          <w:sz w:val="28"/>
        </w:rPr>
        <w:t>
                                               %-бен)
</w:t>
      </w:r>
      <w:r>
        <w:br/>
      </w:r>
      <w:r>
        <w:rPr>
          <w:rFonts w:ascii="Times New Roman"/>
          <w:b w:val="false"/>
          <w:i w:val="false"/>
          <w:color w:val="000000"/>
          <w:sz w:val="28"/>
        </w:rPr>
        <w:t>
------------------------------------------------------------------
</w:t>
      </w:r>
      <w:r>
        <w:br/>
      </w:r>
      <w:r>
        <w:rPr>
          <w:rFonts w:ascii="Times New Roman"/>
          <w:b w:val="false"/>
          <w:i w:val="false"/>
          <w:color w:val="000000"/>
          <w:sz w:val="28"/>
        </w:rPr>
        <w:t>
           1                   2                    3
</w:t>
      </w:r>
      <w:r>
        <w:br/>
      </w:r>
      <w:r>
        <w:rPr>
          <w:rFonts w:ascii="Times New Roman"/>
          <w:b w:val="false"/>
          <w:i w:val="false"/>
          <w:color w:val="000000"/>
          <w:sz w:val="28"/>
        </w:rPr>
        <w:t>
------------------------------------------------------------------
</w:t>
      </w:r>
      <w:r>
        <w:br/>
      </w:r>
      <w:r>
        <w:rPr>
          <w:rFonts w:ascii="Times New Roman"/>
          <w:b w:val="false"/>
          <w:i w:val="false"/>
          <w:color w:val="000000"/>
          <w:sz w:val="28"/>
        </w:rPr>
        <w:t>
 Түсқағаз және бет жағы       481420000               25
</w:t>
      </w:r>
      <w:r>
        <w:br/>
      </w:r>
      <w:r>
        <w:rPr>
          <w:rFonts w:ascii="Times New Roman"/>
          <w:b w:val="false"/>
          <w:i w:val="false"/>
          <w:color w:val="000000"/>
          <w:sz w:val="28"/>
        </w:rPr>
        <w:t>
 түйiршiктi, батыра
</w:t>
      </w:r>
      <w:r>
        <w:br/>
      </w:r>
      <w:r>
        <w:rPr>
          <w:rFonts w:ascii="Times New Roman"/>
          <w:b w:val="false"/>
          <w:i w:val="false"/>
          <w:color w:val="000000"/>
          <w:sz w:val="28"/>
        </w:rPr>
        <w:t>
 басылған, боялған,
</w:t>
      </w:r>
      <w:r>
        <w:br/>
      </w:r>
      <w:r>
        <w:rPr>
          <w:rFonts w:ascii="Times New Roman"/>
          <w:b w:val="false"/>
          <w:i w:val="false"/>
          <w:color w:val="000000"/>
          <w:sz w:val="28"/>
        </w:rPr>
        <w:t>
 өрнектелген немесе өзге
</w:t>
      </w:r>
      <w:r>
        <w:br/>
      </w:r>
      <w:r>
        <w:rPr>
          <w:rFonts w:ascii="Times New Roman"/>
          <w:b w:val="false"/>
          <w:i w:val="false"/>
          <w:color w:val="000000"/>
          <w:sz w:val="28"/>
        </w:rPr>
        <w:t>
 тәсiлмен полимерлiк
</w:t>
      </w:r>
      <w:r>
        <w:br/>
      </w:r>
      <w:r>
        <w:rPr>
          <w:rFonts w:ascii="Times New Roman"/>
          <w:b w:val="false"/>
          <w:i w:val="false"/>
          <w:color w:val="000000"/>
          <w:sz w:val="28"/>
        </w:rPr>
        <w:t>
 материалдың қабатымен
</w:t>
      </w:r>
      <w:r>
        <w:br/>
      </w:r>
      <w:r>
        <w:rPr>
          <w:rFonts w:ascii="Times New Roman"/>
          <w:b w:val="false"/>
          <w:i w:val="false"/>
          <w:color w:val="000000"/>
          <w:sz w:val="28"/>
        </w:rPr>
        <w:t>
 безендiрiлген қағаздан
</w:t>
      </w:r>
      <w:r>
        <w:br/>
      </w:r>
      <w:r>
        <w:rPr>
          <w:rFonts w:ascii="Times New Roman"/>
          <w:b w:val="false"/>
          <w:i w:val="false"/>
          <w:color w:val="000000"/>
          <w:sz w:val="28"/>
        </w:rPr>
        <w:t>
 тұратын осындай
</w:t>
      </w:r>
      <w:r>
        <w:br/>
      </w:r>
      <w:r>
        <w:rPr>
          <w:rFonts w:ascii="Times New Roman"/>
          <w:b w:val="false"/>
          <w:i w:val="false"/>
          <w:color w:val="000000"/>
          <w:sz w:val="28"/>
        </w:rPr>
        <w:t>
 қабырғалық жабынғы
</w:t>
      </w:r>
    </w:p>
    <w:p>
      <w:pPr>
        <w:spacing w:after="0"/>
        <w:ind w:left="0"/>
        <w:jc w:val="both"/>
      </w:pPr>
      <w:r>
        <w:rPr>
          <w:rFonts w:ascii="Times New Roman"/>
          <w:b w:val="false"/>
          <w:i w:val="false"/>
          <w:color w:val="000000"/>
          <w:sz w:val="28"/>
        </w:rPr>
        <w:t>
 Түсқағаз және бет жағы       481430000               25
</w:t>
      </w:r>
      <w:r>
        <w:br/>
      </w:r>
      <w:r>
        <w:rPr>
          <w:rFonts w:ascii="Times New Roman"/>
          <w:b w:val="false"/>
          <w:i w:val="false"/>
          <w:color w:val="000000"/>
          <w:sz w:val="28"/>
        </w:rPr>
        <w:t>
 параллельдi иiрiлумен
</w:t>
      </w:r>
      <w:r>
        <w:br/>
      </w:r>
      <w:r>
        <w:rPr>
          <w:rFonts w:ascii="Times New Roman"/>
          <w:b w:val="false"/>
          <w:i w:val="false"/>
          <w:color w:val="000000"/>
          <w:sz w:val="28"/>
        </w:rPr>
        <w:t>
 немесе матаға
</w:t>
      </w:r>
      <w:r>
        <w:br/>
      </w:r>
      <w:r>
        <w:rPr>
          <w:rFonts w:ascii="Times New Roman"/>
          <w:b w:val="false"/>
          <w:i w:val="false"/>
          <w:color w:val="000000"/>
          <w:sz w:val="28"/>
        </w:rPr>
        <w:t>
 байланыстырылған
</w:t>
      </w:r>
      <w:r>
        <w:br/>
      </w:r>
      <w:r>
        <w:rPr>
          <w:rFonts w:ascii="Times New Roman"/>
          <w:b w:val="false"/>
          <w:i w:val="false"/>
          <w:color w:val="000000"/>
          <w:sz w:val="28"/>
        </w:rPr>
        <w:t>
 немесе
</w:t>
      </w:r>
      <w:r>
        <w:br/>
      </w:r>
      <w:r>
        <w:rPr>
          <w:rFonts w:ascii="Times New Roman"/>
          <w:b w:val="false"/>
          <w:i w:val="false"/>
          <w:color w:val="000000"/>
          <w:sz w:val="28"/>
        </w:rPr>
        <w:t>
 байланыстырылмаған
</w:t>
      </w:r>
      <w:r>
        <w:br/>
      </w:r>
      <w:r>
        <w:rPr>
          <w:rFonts w:ascii="Times New Roman"/>
          <w:b w:val="false"/>
          <w:i w:val="false"/>
          <w:color w:val="000000"/>
          <w:sz w:val="28"/>
        </w:rPr>
        <w:t>
 тоқылған материалмен
</w:t>
      </w:r>
      <w:r>
        <w:br/>
      </w:r>
      <w:r>
        <w:rPr>
          <w:rFonts w:ascii="Times New Roman"/>
          <w:b w:val="false"/>
          <w:i w:val="false"/>
          <w:color w:val="000000"/>
          <w:sz w:val="28"/>
        </w:rPr>
        <w:t>
 жабылған осындай
</w:t>
      </w:r>
      <w:r>
        <w:br/>
      </w:r>
      <w:r>
        <w:rPr>
          <w:rFonts w:ascii="Times New Roman"/>
          <w:b w:val="false"/>
          <w:i w:val="false"/>
          <w:color w:val="000000"/>
          <w:sz w:val="28"/>
        </w:rPr>
        <w:t>
 қабырғалық жабынғы
</w:t>
      </w:r>
    </w:p>
    <w:p>
      <w:pPr>
        <w:spacing w:after="0"/>
        <w:ind w:left="0"/>
        <w:jc w:val="both"/>
      </w:pPr>
      <w:r>
        <w:rPr>
          <w:rFonts w:ascii="Times New Roman"/>
          <w:b w:val="false"/>
          <w:i w:val="false"/>
          <w:color w:val="000000"/>
          <w:sz w:val="28"/>
        </w:rPr>
        <w:t>
 Түсқағаз және мөлдiр         481490100               25
</w:t>
      </w:r>
      <w:r>
        <w:br/>
      </w:r>
      <w:r>
        <w:rPr>
          <w:rFonts w:ascii="Times New Roman"/>
          <w:b w:val="false"/>
          <w:i w:val="false"/>
          <w:color w:val="000000"/>
          <w:sz w:val="28"/>
        </w:rPr>
        <w:t>
 қорғанышты полимерлiк
</w:t>
      </w:r>
      <w:r>
        <w:br/>
      </w:r>
      <w:r>
        <w:rPr>
          <w:rFonts w:ascii="Times New Roman"/>
          <w:b w:val="false"/>
          <w:i w:val="false"/>
          <w:color w:val="000000"/>
          <w:sz w:val="28"/>
        </w:rPr>
        <w:t>
 материалмен қапталған
</w:t>
      </w:r>
      <w:r>
        <w:br/>
      </w:r>
      <w:r>
        <w:rPr>
          <w:rFonts w:ascii="Times New Roman"/>
          <w:b w:val="false"/>
          <w:i w:val="false"/>
          <w:color w:val="000000"/>
          <w:sz w:val="28"/>
        </w:rPr>
        <w:t>
 түйiршектi, батыра
</w:t>
      </w:r>
      <w:r>
        <w:br/>
      </w:r>
      <w:r>
        <w:rPr>
          <w:rFonts w:ascii="Times New Roman"/>
          <w:b w:val="false"/>
          <w:i w:val="false"/>
          <w:color w:val="000000"/>
          <w:sz w:val="28"/>
        </w:rPr>
        <w:t>
 басылған, боялған,
</w:t>
      </w:r>
      <w:r>
        <w:br/>
      </w:r>
      <w:r>
        <w:rPr>
          <w:rFonts w:ascii="Times New Roman"/>
          <w:b w:val="false"/>
          <w:i w:val="false"/>
          <w:color w:val="000000"/>
          <w:sz w:val="28"/>
        </w:rPr>
        <w:t>
 өрнектелген немесе өзге
</w:t>
      </w:r>
      <w:r>
        <w:br/>
      </w:r>
      <w:r>
        <w:rPr>
          <w:rFonts w:ascii="Times New Roman"/>
          <w:b w:val="false"/>
          <w:i w:val="false"/>
          <w:color w:val="000000"/>
          <w:sz w:val="28"/>
        </w:rPr>
        <w:t>
 де тәсiлмен безендiрiлген
</w:t>
      </w:r>
      <w:r>
        <w:br/>
      </w:r>
      <w:r>
        <w:rPr>
          <w:rFonts w:ascii="Times New Roman"/>
          <w:b w:val="false"/>
          <w:i w:val="false"/>
          <w:color w:val="000000"/>
          <w:sz w:val="28"/>
        </w:rPr>
        <w:t>
 осындай қабырғалық жабынғы
</w:t>
      </w:r>
    </w:p>
    <w:p>
      <w:pPr>
        <w:spacing w:after="0"/>
        <w:ind w:left="0"/>
        <w:jc w:val="both"/>
      </w:pPr>
      <w:r>
        <w:rPr>
          <w:rFonts w:ascii="Times New Roman"/>
          <w:b w:val="false"/>
          <w:i w:val="false"/>
          <w:color w:val="000000"/>
          <w:sz w:val="28"/>
        </w:rPr>
        <w:t>
 Алюминий катанкiлерiнен     761410000                15
</w:t>
      </w:r>
      <w:r>
        <w:br/>
      </w:r>
      <w:r>
        <w:rPr>
          <w:rFonts w:ascii="Times New Roman"/>
          <w:b w:val="false"/>
          <w:i w:val="false"/>
          <w:color w:val="000000"/>
          <w:sz w:val="28"/>
        </w:rPr>
        <w:t>
 басқа электрлiк             761490000
</w:t>
      </w:r>
      <w:r>
        <w:br/>
      </w:r>
      <w:r>
        <w:rPr>
          <w:rFonts w:ascii="Times New Roman"/>
          <w:b w:val="false"/>
          <w:i w:val="false"/>
          <w:color w:val="000000"/>
          <w:sz w:val="28"/>
        </w:rPr>
        <w:t>
 айырымсыз кесiндiсiнiң
</w:t>
      </w:r>
      <w:r>
        <w:br/>
      </w:r>
      <w:r>
        <w:rPr>
          <w:rFonts w:ascii="Times New Roman"/>
          <w:b w:val="false"/>
          <w:i w:val="false"/>
          <w:color w:val="000000"/>
          <w:sz w:val="28"/>
        </w:rPr>
        <w:t>
 мөлшерi 16-дан 500 мм2
</w:t>
      </w:r>
      <w:r>
        <w:br/>
      </w:r>
      <w:r>
        <w:rPr>
          <w:rFonts w:ascii="Times New Roman"/>
          <w:b w:val="false"/>
          <w:i w:val="false"/>
          <w:color w:val="000000"/>
          <w:sz w:val="28"/>
        </w:rPr>
        <w:t>
 дейiнгi сым*
</w:t>
      </w:r>
    </w:p>
    <w:p>
      <w:pPr>
        <w:spacing w:after="0"/>
        <w:ind w:left="0"/>
        <w:jc w:val="both"/>
      </w:pPr>
      <w:r>
        <w:rPr>
          <w:rFonts w:ascii="Times New Roman"/>
          <w:b w:val="false"/>
          <w:i w:val="false"/>
          <w:color w:val="000000"/>
          <w:sz w:val="28"/>
        </w:rPr>
        <w:t>
 Өткiзгiшiнiң кесiндiсi 1,5- 854459100-ден            20
</w:t>
      </w:r>
      <w:r>
        <w:br/>
      </w:r>
      <w:r>
        <w:rPr>
          <w:rFonts w:ascii="Times New Roman"/>
          <w:b w:val="false"/>
          <w:i w:val="false"/>
          <w:color w:val="000000"/>
          <w:sz w:val="28"/>
        </w:rPr>
        <w:t>
 тен 240 мм2 дейiнгi         854459800-ден
</w:t>
      </w:r>
      <w:r>
        <w:br/>
      </w:r>
      <w:r>
        <w:rPr>
          <w:rFonts w:ascii="Times New Roman"/>
          <w:b w:val="false"/>
          <w:i w:val="false"/>
          <w:color w:val="000000"/>
          <w:sz w:val="28"/>
        </w:rPr>
        <w:t>
 қуаттық кабель
</w:t>
      </w:r>
    </w:p>
    <w:p>
      <w:pPr>
        <w:spacing w:after="0"/>
        <w:ind w:left="0"/>
        <w:jc w:val="both"/>
      </w:pPr>
      <w:r>
        <w:rPr>
          <w:rFonts w:ascii="Times New Roman"/>
          <w:b w:val="false"/>
          <w:i w:val="false"/>
          <w:color w:val="000000"/>
          <w:sz w:val="28"/>
        </w:rPr>
        <w:t>
 Өткiзгiшiнiң кесiндiсi      854459100-ден            20
</w:t>
      </w:r>
      <w:r>
        <w:br/>
      </w:r>
      <w:r>
        <w:rPr>
          <w:rFonts w:ascii="Times New Roman"/>
          <w:b w:val="false"/>
          <w:i w:val="false"/>
          <w:color w:val="000000"/>
          <w:sz w:val="28"/>
        </w:rPr>
        <w:t>
 1-ден 10 мм2 дейiнгi        854459800-ден
</w:t>
      </w:r>
      <w:r>
        <w:br/>
      </w:r>
      <w:r>
        <w:rPr>
          <w:rFonts w:ascii="Times New Roman"/>
          <w:b w:val="false"/>
          <w:i w:val="false"/>
          <w:color w:val="000000"/>
          <w:sz w:val="28"/>
        </w:rPr>
        <w:t>
 бақылау кабелi
</w:t>
      </w:r>
    </w:p>
    <w:p>
      <w:pPr>
        <w:spacing w:after="0"/>
        <w:ind w:left="0"/>
        <w:jc w:val="both"/>
      </w:pPr>
      <w:r>
        <w:rPr>
          <w:rFonts w:ascii="Times New Roman"/>
          <w:b w:val="false"/>
          <w:i w:val="false"/>
          <w:color w:val="000000"/>
          <w:sz w:val="28"/>
        </w:rPr>
        <w:t>
 Өткiзгiшiнiң кесiндiсi      854459100-ден            20
</w:t>
      </w:r>
      <w:r>
        <w:br/>
      </w:r>
      <w:r>
        <w:rPr>
          <w:rFonts w:ascii="Times New Roman"/>
          <w:b w:val="false"/>
          <w:i w:val="false"/>
          <w:color w:val="000000"/>
          <w:sz w:val="28"/>
        </w:rPr>
        <w:t>
 1-ден 120 мм2 дейiнгi       854459800-ден
</w:t>
      </w:r>
      <w:r>
        <w:br/>
      </w:r>
      <w:r>
        <w:rPr>
          <w:rFonts w:ascii="Times New Roman"/>
          <w:b w:val="false"/>
          <w:i w:val="false"/>
          <w:color w:val="000000"/>
          <w:sz w:val="28"/>
        </w:rPr>
        <w:t>
 орнату сымы
</w:t>
      </w:r>
    </w:p>
    <w:p>
      <w:pPr>
        <w:spacing w:after="0"/>
        <w:ind w:left="0"/>
        <w:jc w:val="both"/>
      </w:pPr>
      <w:r>
        <w:rPr>
          <w:rFonts w:ascii="Times New Roman"/>
          <w:b w:val="false"/>
          <w:i w:val="false"/>
          <w:color w:val="000000"/>
          <w:sz w:val="28"/>
        </w:rPr>
        <w:t>
      *Тауарлардың номенклатурасы кодпен де тауардың атауымен де
</w:t>
      </w:r>
      <w:r>
        <w:br/>
      </w:r>
      <w:r>
        <w:rPr>
          <w:rFonts w:ascii="Times New Roman"/>
          <w:b w:val="false"/>
          <w:i w:val="false"/>
          <w:color w:val="000000"/>
          <w:sz w:val="28"/>
        </w:rPr>
        <w:t>
айқындалады. Техникалық параметрлері мен белгіленген жағдайларда
</w:t>
      </w:r>
      <w:r>
        <w:br/>
      </w:r>
      <w:r>
        <w:rPr>
          <w:rFonts w:ascii="Times New Roman"/>
          <w:b w:val="false"/>
          <w:i w:val="false"/>
          <w:color w:val="000000"/>
          <w:sz w:val="28"/>
        </w:rPr>
        <w:t>
жұмысқа арналуы тиісті жазбамен куәландырылуы керек.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