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5cd4" w14:textId="7155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Н.Ә.Назарбаевтың Тәжiкстан Республикасына 2000 жылғы 13 маусымдағы ресми сапары барысында қол жеткiзiлген уағдаластықтарды жүзеге асыру жөнiндегі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тамыз N 1315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Президентi Н.Ә.Назарбаевтың Тәжiкстан Республикасына 2000 жылғы 13 маусымдағы ресми сапары барысында қол жеткiзiлген уағдаластықтарды жүзеге асыру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мемлекеттiк органдар (келiсiм бойынша) және мүдделi ұйымдар (келiсiм бойынша) Жоспарда көзделген iс-шараларды жүзеге асыру жөнiнде нақты шаралар қабылдасын және тоқсанына кемiнде бiр рет Қазақстан Республикасының Сыртқы iстер министрлiгiн хабардар етiп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тоқсанына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кемiнде бiр рет Қазақстан Республикасының Yкiметiне Жоспардың орындалу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барысы туралы ақпарат берiп тұрсын.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2000 жылғы "28"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1315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бекiтілген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Президентi Н.Ә.Назарбаевтың Тәжiкстан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Республикасына 2000 жылғы 13 маусымдағы ресми сапары барысында қол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жеткiзiлген уағдаластықтарды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жүзеге асыру жөнiндегi iс-шаралар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   2               !     3    !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Мынадай құжаттардың күшіне енуi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қажеттi мемлекетішiлiк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рәсiмдердi өткiзу: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 2000 жыл.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Тәжiкстан Республикасының      дың ІҮ      ның Нашақорлыққа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арасындағы Есiрткi         тоқсаны     есірткі бизнесіне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құралдарының, психотроптық зат.                күрес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тардың және прекурсорлардың заң.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сыз айналымына қарсы күрес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 -//-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Тәжiкстан Республикасының                  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арасындағы Ғылым,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техника және технология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 2000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Тәжiкстан Республикасының        жылдың    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арасындағы Жоғары бiлiктi   ІҮ тоқ.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ғылыми-педагогикалық кадрларды      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даярлау және аттестациялау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 -//-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Тәжiкстан Республикасының                  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арасындағы Бiлiм беру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 -//-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кiрiс министрлiгi мен              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Тәжiкстан Республикасының Үкiметi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жанындағы Кеден комитетінің арасын.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дағы Контрабандаға және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ережелерiн бұзушылықтарға,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қару-жарақтың, оқ-дәрiлердiң, жарыл.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ғыш заттардың, есiрткi құралдарының,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психотроптық заттар мен прекурсорлар.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дың заңсыз айналымына қарсы күрестегi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  -//-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Мемлекеттiк кiрiс министрлiгi мен              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Тәжiкстан Республикасының Үкiметi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жанындағы Кеден комитетiнiң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Шекаралар арқылы заңсыз өткiзiлетін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мәдени құндылықтарды ұстау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қайтару мәселелері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пен өзара көмек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  -//-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Мемлекеттiк кіріс министрлігі мен              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Тәжiкстан Республикасының Yкiметi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жанындағы Кеден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ынтымақтастық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кедендік құжаттар мен кедендiк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етулердi өзара тану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Мынадай құжаттарды қол қоюға әзiрлеу: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              2000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Тәжiкстан Республикасы арасындағы      жылдың  ның Әділет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азаматтық iстер жөніндегi құқықтық     аяғына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көмек туралы шарт                      дейін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 -//-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Тәжiкстан Республикасының                  ның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арасындағы Қазақстан       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 Үкiметiнiң Тәжiкстан              ның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Yкiметiне берген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мемлекеттiк несиесі бойынша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 Үкiметi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алдындағы Тәжiкстан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Үкiметiнiң берешегiн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құрылымдау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  -//-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Тәжiкстан Республикасының                  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Үкiметi арасындағы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алмасу туралы келісiм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Әдiлет       -//-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министрлiгi мен Тәжiкстан                      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Сауда-экономикалық ынтымақтастық: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Тәжiк тарапымен: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  Қазақстан Республикасының            2000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аумағында орналасқан ашық,          жылдың     ның Энергетика, индус.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бiрақ өндiрiлмеген кен              аяғына     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орындарында ураны бар кендердi       дейін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өндiру мен қайта өңдеу жөнінде                 "Қазатомпром"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бiрлескен кәсiпорындар ұйымдастыру             атом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  2000/2001 ауылшаруашылығы             -//-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жылының егінінен қазақстандық                  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бидайды Тәжiкстан Республикасына               министрлігі, "Азық-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беру                                           түлік келісім-шарттық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корпорациясы"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  Сұйытылған газды Қазақстан            -//-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Республикасынан Тәжiкстан                      ның Энергетика, индус.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Республикасына беру мәселелерi                 трия және сауда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пысықталсын                                    лігі, "Алаутрансгаз"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ашық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4. Аймақтық қауiпсiздiк саласындағы ынтымақтастық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Iс-шаралардың оның ішiнде есiрткілер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прекурсорларды контрабандалық              ның Ішкі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әкелу арналарының жолын кесуге                 лігі,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қорғаныс кәсiпорындарында режимдiк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талаптарды күшейтуге, қаруды ұрлағаны,         комитеті,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заңсыз иемденгені, заңсыз өткізгені           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сақтағаны үшін жауапкершілікті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қатайтуға бағытталған бірлескен                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іс-қимылдардың нақты жоспарын                  лігі, Қорғаныс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және қабылдау                          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Нашақорлыққа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есірткі бизнесіне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қарсы күрес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Аймақтық қауіпсiздiк мәселелерi       2000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Қазақстан Республикасы      жылдың      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Тәжiкстан Республикасының        ІҮ тоқ.    министрлігі,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мемлекеттiк органдары өкілдерінің    саны       министрлігі,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қатысуымен Қазақстан Республикасы.             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ның Сыртқы iстер министрлiгi мен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Тәжiкстан Республикасының Сыртқы                Қорғаныс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iстер министрлiгi арасында                 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консультациялар өткiзу             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комитеті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5. Бiлiм беру саласында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мынадай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жоғары оқу орындарына Тәжiкстан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Республикасының азаматтарын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оқытуға арналған квоталарды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мүмкiндiгi туралы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Республикасының Yкiметiне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ұсыныстар енгiзу: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Қазақстан Республикасы             2000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Қарулы күштерінің Әскери академиясы  жылдың    ның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ІІІ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2) Қазақстан Республикасы Салық        -//-    Қазақстан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полициясының академиясы                        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Ұлттық қауiпсiздiк комитетiнiң      -//-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академиясы                                     ның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6. Қазақстан Республикасы мен Тәжiкстан Республикасы арасындағы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қарым-қатынастарды одан әрi дамыту туралы декларацияны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iске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Табиғи ресурстарды ұтымды          2000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пайдалану мәселелерi жөнiнде         жылдың   сының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тұрақты түрде тәжiрибе               ІІІ тоқ.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алмасу жолға қою, сондай-ақ           саны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қоршаған ортаны қорғау саласында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бiрлескен iс-шараларды өткiзу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Үкiметiне ұсыныстар енгiзу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Сырдария және Әмудария өзендерi     -//-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алабының су-энергетикалық ресурс.             сының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тарын пайдалану мәселелерi жөнiнде           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бiрыңғай келiсiлген көзқарас                 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әзiрлеу мақсатында тәжiк тарапымен            Ауыл шаруашылығы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келiссөздер процесін жандандыру               лігі, Энергетика, индус.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трия және сауда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лігі,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Ғылыми-техникалық және              -//-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мәдени-гуманитарлық ынтымақтас.               ның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тықты, сондай-ақ денсаулық сақтау            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саласын одан әрi дамыту мәселелерi            министрлігі,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жөнiнде Қазақстан Республикасының             сақтау ісі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Үкiметiне ұсыныстар енгізу                   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4) Көлiк және коммуникациялар,         -//-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тауарлардың транзитi мен қызмет               ның Көлік және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көрсету саласында ынтымақтастықты             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дамыту жөнiнде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сының Yкiметiне ұсыныстар енгiзу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Қазақстан-тәжiкстан экономикалық       2000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ынтымақтастық жөніндегі комиссия.     жылдың  ның 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сының екінші мәжiлiсiн Душанбе        ІҮ тоқ.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қаласында өткiзу                       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