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ee2d" w14:textId="36ee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егемендік туралы декларацияның және "Қазақстан Республикасының мемлекеттік тәуелсіздігі туралы" Қазақстан Республикасының Конституциялық заңы қабылдануының 10 жылдығын мерекелеуге даярлану мен оны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31 тамыз N 1328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Мемлекеттік егемендік туралы декларацияның және "Қазақстан Республикасының мемлекеттік тәуелсіздігі туралы" Қазақстан Республикасының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Z914400_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қабылдануының 10 жылдығын мерекелеуге даярлану мен оны өткізу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егемендік туралы декларацияның және "Қазақстан Республикасының мемлекеттік тәуелсіздігі туралы" Қазақстан Республикасының Конституциялық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Z914400_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қабылдануының 10 жылдығын (бұдан әрі - Тәуелсіздіктің 10 жылдығы) мерекелеуге даярлану мен оны өткізу жөніндегі ұйымдастыру комитеті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Тәуелсіздіктің 10 жылдығын мерекелеуге даярлану мен оны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ұйымдастыру комитетінің құрамы;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Тәуелсіздігінің 10 жылдығын мерекелеудің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іс-шараларының жоспары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Облыстардың, Астана және Алматы қалаларының әкімдері: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Тәуелсіздіктің 10 жылдығын мерекелеуге даярлану мен оны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тиісті аумақтық ұйымдастыру комитеттерін құрсын;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Тәуелсіздіктің 10 жылдығын мерекелеудің тиісті аумақтық іс-шаралар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жоспарларын бекітсін.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2000 жылғы 31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1328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Мемлекеттік егемендік туралы декларацияның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Республикасының мемлекеттік тәуелсіздігі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Республикасының Конституциялық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қабылдануының 10 жылдығын мерекелеуге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даярлану мен оны өткізу жөніндегі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комитетінің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Тоқаев                  - Қазақстан Республикасының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Қасымжомарт Кемелұлы     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Көшербаев               - Қазақстан Республикасының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Қырымбек Елеуұлы          ғылым министрі,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Самақова                - Қазақстан Республикасының министрі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Айткүл Байғазықызы       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жанындағы Отбасы және әйелдер істері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жөніндегі ұлттық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төрайымы,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Сәрсенбаев             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Алтынбек Сәрсенбайұлы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келісім министрі,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Ұйымдастыру комитетінің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Айтхожина               - Қазақстан Республикасы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Нағима Әбенқызы           академиясының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Атрушкевич     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Павел Александрович       Сенатының депутаты, Қазақстан халықтары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Ассамблеясы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Бәйменов                - Қазақстан Республикасының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Әлихан Мұхамедияұлы       халықты әлеуметтік қорғау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Бексұлтанов             - "Қазақстанның болашағы үшін"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Мәди Қазбекұлы            республикалық жастар қозғалысының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Бурлаков       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Леонид Николаевич         Сенатының депутаты, Аймақтық даму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жергілікті өзін өзі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мәселелері жөніндегі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Егоров         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Виктор Николаевич         Мәжілісінің депутаты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Есенбаев    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Мәжит Төлеубекұлы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Ертісбаев              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Ермұхамбет Қабиденұлы     Әкімшілігі Қоғамдық-саяси бөлімінің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меңгерушісі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Жақсыбеков              -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Әділбек Рыскелдіұлы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Жақыпов                 - Батыс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Қабиболла Қабенұлы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Жұмабаев       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 Жианшаұлы           Сенатының депутаты, Заң және құқықтық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реформа жөніндегі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Жақиянов                - Павлодар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Ғалымжан Бадылжанұлы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Зиманов                 - Қазақ академиялық университетінің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Салық Зиманұлы            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Ыдырысов                - Қазақстан Республикасының Сыртқы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Ерлан Әбілфайызұлы        істер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Ким                     - Қазақстан Республикасы Конституциялық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Юрий Алексеевич           Кеңесінің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Қиынов                  - Маңғыстау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Ләззат Кетебайұлы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Кулагин                 - Ақмола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Сергей Витальевич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Құлекеев                - Қазақстан Республикасының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Жақсыбек Әбдірахметұлы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Метте                   - Шығыс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Виталий Леонидович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Мұсаев   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Әлнұр Әлжаппарұлы         қауіпсіздік комитетінің төрағасы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Мусин                   - Ақтөбе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Аслан Есболайұлы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Бауыржан Әлімұлы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            - Қарағанды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Камалтин Ескендірұлы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Нағманов                - Солтүстік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Қажымұрат Ыбырайұлы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Нұрғисаев               - Қызылорда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Серікбай Өрікбайұлы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Нұрқаділов              - Алматы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Заманбек Қалабайұлы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Сағдиев        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Мақтай Рамазанұлы         Мәжілісінің депутаты,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Республикасы Ардагерлер ұйымы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орталық кеңесінің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Сапарбаев               - Оңтүстік Қазақстан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Бердібек Мәшбекұлы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Тасмағамбетов           - Атырау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Иманғали Нұрғалиұлы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Тоқпақбаев              - Қазақстан Республикасының Қорғаныс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Сәт Бесімбайұлы          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Трошихин                - Қазақстан Республикасы Парламенті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Михаил Васильевич         Мәжілісінің депутаты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Тұрлыханов              - Қазақстан Республикасы Туризм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Дәулет Болатұлы           спорт жөніндегі агенттігінің төрағасы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Үмбетов                 - Жамбыл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Серік Әбікенұлы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Храпунов                -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Виктор Вячеславович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Школьник         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Владимир Сергеевич        индустрия және сауда 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Шөкеев                  - Қостанай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Өмірзақ Естайұлы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2000 жылғы 31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N 1328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Жоспар 22-1 жолмен толықтырылды - ҚР Үкіметінің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2001.01.08. N 15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P010015_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Мемлекеттік егемендік туралы декларацияның және "Қазақстан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Республикасының мемлекеттік тәуелсіздігі туралы" Қазақстан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Республикасының Конституциялық заңы қабылдануының 10 жылдығын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мерекелеу іс-шараларының ұлттық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!            Іс-шара              ! Орындау  !Орындалуы!Аяқтау нысаны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р/!                                 ! мерзімі  !  үшін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!                                 !          !жауапты.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   !          !  лар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Мемлекеттің беделін нығайтуды     2000 жылғы  МАҚКМ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көздейтін 2001 жылға арналған     қыркүйек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орталық және жергілікті мемле.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кеттік органдардың ақпараттық-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насихат жұмысының арнаулы бағ.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дарламасын жасау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Бұқаралық ақпарат құралдарында     Тұрақты    МАҚКМ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мерекеге арналған іс-шаралар.             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дың кеңінен жариялануын қам.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тамасыз 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Мемлекет басшысының жастар         2000 жылғы  МАҚКМ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өкілдерімен кездесуін өткізу       қыркүйек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Егемен Қазақстан Республика.       2001 жыл    МАҚКМ,  Министрлердің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сының қоғамдық-саяси, әлеу.         ішінде     БҒМ     бұйрықтары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меттік-экономикалық және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ғылым - білім саласындағы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өзгерістерін көрсететін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ғылыми, публицистикалық,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көркем әдебиет пен кітап.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шалар серияларын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басып шығаруды қамтама.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"Хабар", "Қазақстан-1" теле.       2001 жыл    МАҚКМ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арналарында мерекеге арналған       ішінде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телебағдарламалар циклын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ұйымдастыру, республика тари.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хының аса маңызды оқиғаларының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деректемелерін еске түсіретін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көрсетуді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Мыналарды:                         2001 жыл   МАҚКМ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республикалық ақындар айтысын;    ішінде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театрландырылған фестиваль;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- тарихи фильмдер кинофестивалін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өткізуді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Студенттер мен оқушылар арасында    2001 жыл  МАҚКМ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"Тәуелсіз Қазақстан: тәжірибе және   ішінде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болашақ" пікірталас ойындарын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өткізуді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Мерекеге арналған әртүрлі аталым.   2001 жыл  МАҚКМ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дағы үздік шығармалардың конкурс.    ішінде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тарын өткізуді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Қазақстан халықтарының достығы      2001 жыл  МАҚКМ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фестивалін өткізуді қамтамасыз       ішінде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ету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Қазақстан тәуелсіздігінің 10-жыл.   2001 жыл   БҒМ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дығына арналған тақырыптық ғылыми    ішінде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көрмелер өткізуді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Студент жастардың фестивалі мен     2001 жыл   МАҚКМ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 жазғы универсиадасын өткізуді      ішінде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Қазақстан суретшілерінің мереке.    2001 жыл  МАҚКМ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кеге арналған көрмесін              ішінде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өткізуді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Ел Президенті туралы 10 сериялы     2001 жылғы  МАҚКМ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тарихи-публицистикалық фильмді       қаңтар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шығаруды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Мектеп оқушыларының мерекеге арнал. 2001 жылғы   БҒМ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ған шығармаларының конкурсын өткі.  ақпан 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Мемлекет басшысының таңдамалы       2001 жылғы   МАҚКМ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сөздерінің дыбыс-бейне таспа.        ақпан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ларының жинағын дайындау және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шығаруды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"Қазақстан тәуелсіздігіне - 10      2001 жылғы   МАҚКМ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жыл" мерекелік сурет альбомын        наурыз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шығаруды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"Патриот" республикалық шара.       2001 жылғы   МАҚКМ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сын өткізуді қамтамасыз ету           мамыр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"Әлем балалары Қазақстан туралы"    2001 жылғы   БҒМ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халықаралық конкурсын өткізуді       маусым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"Еуразия ғасырлар тоғысында"        2001 жылғы   БҒМ    Министрдің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халықаралық симпозиумын өткізуді    маусым              бұйрығы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Қазақстан Республикасының           2001 жылғы   ТурСА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І Спартакиадасын өткізуді             шілде            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                             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Ат спортының ұлттық түрлері         2001 жылғы   ТурСА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бойынша мерекеге арналған рес.       шілде             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публикалық жарыстар өткізуді               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ҚР Ұлттық ғылым академиясының      2001 жылғы    БҒМ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мерекеге арналған сессиясын         қыркүйек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өткізуді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22-1. "Шаңырақ-10"                    2001      "Қазэкспо"  Бұйрықтар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бірінші Халықаралық                жылғы      фирмасы,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сауда жәрмеңкесін                 қыркүйек    СІМ,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Астана қаласында                              ЭжСМ,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өткізуді қамтамасыз                  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ету                                          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"Қазақстанның Жібек жолы" халық.    2001 жылғы  ТурСА  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аралық туристік фестиваль-жәрмең.    қыркүйек          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кесін өткізуді қамтамасыз ету              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"Тәуелсіз Қазақстанға - 10 жыл"     2001 жылғы   БҒМ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10 томдық энциклопедиялық анық.      қазан 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тамалығын әзірлеу және басып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шығаруды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Әскери әндердің "Жас ұлан" рес.     2001 жылғы   ҚМ,   Министрлердің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публикалық фестивалін өткізуді        қазан     МАҚКМ  бұйрықтары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Мерекелік статистикалық жинақ       2001 жылғы  Статис.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дайындау және басып шығаруды         қараша     тика жө.төрағасының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қамтамасыз ету                                  ніндегі бұйрығы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агенттік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"Қазақстан: жасампаздық жолының     2001 жылғы  МАҚКМ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10 жылдығы" кітабын қазақ және       желтоқсан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орыс тілдерінде дайындау және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басып шығаруды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28-жол алынып тасталды - ҚР Үкіметінің 2000.12.05. N 1807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P001807_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"Егемен Қазақстанға 10 жыл: тарих   2001 жылғы  МАҚКМ  Министрлердің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даму перспективалары";         ІІ-ІІІ      ӘдМ    бұйрықтары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"Мемлекеттік тәуелсіздіктің       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10 жылы ішіндегі Қазақстанның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құқықтық дамуы"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ғылыми-практикалық конференция.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ларын өткізуді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Тәуелсіздікті қалыптастыру         2001 жылғы   МАҚКМ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мәселелеріне арналған аймақтық      ІІІ-ІҮ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ғылыми-практикалық конференция.     тоқсан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лар мен дөңгелек үстелдер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серияларын өткізуді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Маркалардың, монеталар мен өңір.   2001 жылғы   Көлік.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шелік белгілердің мерекелік        ІІ-ІІІ       коммині, бұйрығы,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түрлерін жаппай шығаруды           тоқсан       Ұлттық   Директорлар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ұйымдастыру                                     банк     кеңесінің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(келісім 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 Республиканың нормативтік          2001 жылғы    ӘдМ 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құқықтық кесімдерінің мерекеге     ІІІ тоқсан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арналған сыйлықтық жинағын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дайындау және басып шығаруды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 Тәуелсіздік жылдары жүріп            2001      ЭМ, МАҚКМ  Министрлердің,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өткен жолдың нәтижелерін            жылдың     Қаржымині, Агенттік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қорытындылайтын және егемен.        қазаны     СЖА (келі.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дікті нығайтудағы мемлекет пен                 сім бой.   бұйрықтары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қоғам алдында тұрған перспекти.                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валық міндеттерді айқындайтын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ел Президентінің жыл сайынғы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Қазақстан халқына жолдауы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мәтінінің жобасын дайындауды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ету, оны республика.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лық бұқаралық ақпарат құралда.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рында жариялау және ИНТЕРНЕТ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сайттарына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 Республика тәуелсіздігімен        2001 жылғы   Облыстар.  Әкімнің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құрдас Қазақстанның барлық        желтоқсан    дың,      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балаларына ескерткіш сыйлық.                   Астана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тар тапсыру жөніндегі шара                     және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өткізуді ұйымдастыру       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 Алматы қаласында тарихи орындар   2001 жылғы   Алматы     Әкімнің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мен ғимараттарда тәуелсіздікке     желтоқсан   қаласының 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ие болу оқиғаларын мәңгілік есте  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қалдыру арнайы мерекелік іс-шара.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лар өткізуді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 Астана қаласында Үкімет,           2001 жылғы  Астана    Әкімнің шешімі,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Конституциялық Кеңес, Жоғарғы       желтоқсан  қаласының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Сот мүшелерінің, өзге де                       әкімі,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мемлекеттік органдар басшыларының,             МАҚКМ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елшілік корпусы мен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жұртшылығы өкілдерінің қатысуымен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Парламенттің екі Палатасының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салтанатты мәжілісін өткізуді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және мерекелік концертті өткізуді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 Облыстардың, Астана және Алматы     2001 жылғы  Облыстар.  Әкімдердің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қалаларының бас қалада өтетін       желтоқсан   дың,       шешімдері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мерекелік іс-шараларға қатысу           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үшін ресми делегацияларын                        және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жасақтау және жіберу   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қалаларының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әкімдері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 Қазақстан Республикасы Президенті.  2001 жылғы  Астана     Әкімнің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нің атынан қабылдау ұйымдастыру.     16 желтоқ. қаласының 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ды қамтамасыз ету                     сан      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Іс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 Қазақстан тарихы 5 томдығының     2001 жылғы    БҒМ    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басып шығарылуының аяқталуын      ІҮ тоқсан   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 БҰҰ мен ЮНЕСКО-ның штаб пәтер.     2001 жылғы    СІМ   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лерінде Қазақстан тәуелсіздігінің   ІІІ-ІҮ    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 жылдығына орайластырылған        тоқсан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арнайы көрмелер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 Еліміздің шет елдердегі барлық     2001 жылғы    СІМ      Министрдің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дипломатиялық өкілдіктерінде       ІҮ тоқсан              бұйрығы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Республикасының Күнін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өткізуді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 Шетелдік БАҚ-да республиканың      Тұрақты      СІМ,      Министрлердің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тәуелсіз жылдарындағы қол жеткен               МАҚКМ,     бұйрықтары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жетістіктері туралы публицисти.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калық және өзге де ақпараттық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материалдар жариялауды ұйымдастыру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