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160b" w14:textId="cbc1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Иондаушы сәулелену көздерiн Қазақстан Республикасына әкелуге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8 қыркүйек N 1365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тауарлардың (жұмыстардың, қызмет көрсетулердiң) экспорты мен импортын лицензиялау туралы" Қазақстан Республикасы Үкiметiнiң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Үкiметі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Энергетика, индустрия және сауда министрлiгiнiң "Қазақстан Республикасы Ұлттық ядролық орталығы" республикалық мемлекеттiк кәсiпорнының "Ядролық физика институты" еншiлес мемлекеттік кәсiпорнына (бұдан әрi - ҚР ҰЯО ЯФИ ЕМК) "Қарашығанақ Петролиум Оперейтинг Б.В" компаниясы (Амстердам, Нидерланды) мен ҚР ҰЯО ЯФИ ЕМК арасында жасалған 2000 жылғы 15 наурыздағы N АР/Y/00/00315 келiсiм-шартқа сәйкес көпфазалы гамма сәулелi плотномердi пайдалану үшiн Норвегиядан Қазақстан Республикасына жалпы активтiлiгi 1,11 ГБк (СЭҚ ТН коды 2844) бiр иондаушы сәулелену көзін (Цезий-137) әкелуге рұқсат 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Энергетика, индустрия және сауда министрлiгi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ҚР ҰЯО ЯФИ ЕМК-на бiр иондаушы сәулелену көзiн әкелуге лицензия берсiн;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бақылаушы органдарының әкелiнетін өнiмнiң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түпкiлiктi пайдаланылуын тексеруге қол жеткiзуiн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 Мемлекеттiк кiрiс министрлiгiнiң Кеден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 кеден заңнамасында белгiленген тәртiппен жоғарыда көрсетiлген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өнiмге кедендiк бақылау жасауды және оның кедендiк ресiмделуiн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 Энергетика,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индустрия және сауда министрлiгiнiң Атом энергетикасы жөніндегi комитетіне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