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ae94" w14:textId="e86a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жергілікті атқарушы органының 2000 жылға арналған қарыз алу лимитін пайдалану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қыркүйек N 1395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қаласында экологиялық және санитарлық жағдайды жақсарту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жергілікті атқарушы органының 2000 жылға арналған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қарыз алу лимитінің шегінде жергілікті заем қаражатына жол-жөндеу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техникасын сатып алу жөніндегі аймақтық инвестициялық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Алматы қаласы әкімінің ұсынысына келісім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Е.Ә. 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