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81fab" w14:textId="cc81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12 қарашадағы N 1691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18 қыркүйектегі N 1404 қаулысы. Күші жойылды - Қазақстан Республикасы Үкіметінің 2011 жылғы 5 желтоқсандағы № 1465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2011.12.05 </w:t>
      </w:r>
      <w:r>
        <w:rPr>
          <w:rFonts w:ascii="Times New Roman"/>
          <w:b w:val="false"/>
          <w:i w:val="false"/>
          <w:color w:val="ff0000"/>
          <w:sz w:val="28"/>
        </w:rPr>
        <w:t>№ 1465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"Тарифтік саясат жөніндегі ведомствоаралық комиссия туралы" Қазақстан Республикасы Үкіметінің 1999 жылғы 12 қарашадағы N 1691 </w:t>
      </w:r>
      <w:r>
        <w:rPr>
          <w:rFonts w:ascii="Times New Roman"/>
          <w:b w:val="false"/>
          <w:i w:val="false"/>
          <w:color w:val="000000"/>
          <w:sz w:val="28"/>
        </w:rPr>
        <w:t>P991691_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ПҮКЖ-ы, 1999 ж., N 50, 488-құжат)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Тарифтік саясат жөніндегі ведомствоаралық комиссияның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Көлік және коммуникациялар министрі Кәрім Қажымқанұлы Мәсімов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Серік Мінәуарұлы Бүркітбаев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