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4cd6" w14:textId="b384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1994 жылғы 27 қаңтардағы N 102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қыркүйек N 1405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"Тұқымдық материал мен технологиялық жабдықтарды сатып 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Германия үкіметінің кредитін пайдалану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Министрлер Кабинетінің 1994 жылғы 27 қаңтардағы N 102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4-тармақтағы "1994-1998 жылдары"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