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045f" w14:textId="9c70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қойнауын пайдалану құқығына лицензияларға өзгерістер енгізу, лицензияларды қайтарып алу және лицензиялардың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18 қыркүйек N 1408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"Жер қойнауы және жер қойнауын пайдалану туралы" 1996 жылғы 27 қаңтардағы N 2828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күші бар Жарлығына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тізбеге сәйкес жер қойнауын пайдалану құқығына лицензияларға өзгерістер енгізілсін (1-қосымша).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тізбеге сәйкес жер қойнауын пайдаланушылардың лицензиялық шарттарды бұзуына және лицензиялардың қайтарылуына байланысты жер қойнауын пайдалану құқығына бұрынырақ берілген лицензиялар қайтарылып алынсын (2-қосымша).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тізбеге сәйкес лицензиялардың күші жойылды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 танылсын (3-қосымша).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Қазақстан Республикасының Инвестициялар жөніндегі агенттігі 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қаулыдан туындайтын қажетті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2000 жылғы 18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1408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Өзгерістер енгізілетін жер қойнауын пайдалану құқығына лицензиялардың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р/н!Лицензия (сериясы,!    Жер қойнауын       !  Енгізілетін өзгерістер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!нөмірі, күні)     !    пайдаланушы        !----------------------------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 !                       ! Лицензиялар  !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 !                       !   күшінің    !   аумағын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 !                       !   мерзімін   !   өзгерту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 !                       !    ұзарту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     2          !           3           !      4       !     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Серия МГ N 772     "Маятас" жауапкершілігі  Барлау мерзі.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95 ж. 11.12        шектеулі серіктестігі    мін екі жылға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ұзарту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Серия ГКИ N 1513   "ВN-Мұнай" жауапкерші.                  Геологиялық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98 ж. 17.09        лігі шектеулі серік.                      бөлікті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тестігі                                   өзгерту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Серия МГ N 773     "Құндыбай" акционерлік   Барлау мерзі.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95 ж. 11.12        қоғамы                   мін екі жылға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ұзарту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Серия ГКИ N 10303  "Шымкент аэропорты"      Лицензия күшінің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98 ж. 15.06         ашық акционерлік        мерзімін екі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қоғамы                  жылға ұзарту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Серия МГ N 506 ДД  "ВКТЭК" жауапкершілігі   Барлау мерзімін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14.02        шектеулі серіктестігі    екі жылға ұзарту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Серия МГ N 816     "Нұрдәулет" жауапкер.    Лицензия күшінің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95 ж. 11.12        шілігі шектеулі          мерзімін екі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серіктестігі             жылға ұзарту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Серия МГ N 977     "Ақсай" жауапкершілігі   Барлау мерзімін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04.12        шектеулі серіктестігі    екі жылға ұзарту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Серия МГ N 995     "Каспийнефть"                           Геологиялық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10.10        акционерлік қоғамы                        бөлікті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өзгерту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Серия ГКИ N 10355  "ИНКА" жауапкершілігі    Лицензия күшінің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98 ж. 24.09        шектеулі                 мерзімін екі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серіктестігі             жылға ұзарту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Серия МГ N 36      "Чаралтын" бірлескен     Барлау мерзімін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95 ж. 07.04        кәсіпорны                екі жылға ұзарту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Серия АИ N 347 Д   "Секисовское МРК"        Барлау мерзімін   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99 ж. 20.05        жауапкершілігі шектеулі  екі жылға ұзарту  бөлігін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серіктестігі                               өзгерту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Серия МГ N 180 Д   "Теріскей"               Барлау мерзімін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96 ж. 23.05        жауапкершілігі шектеулі  екі жылға ұзарту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серіктестігі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Серия МГ N 177 Д   "Теріскей"               Барлау мерзімін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96 ж. 23.05        жауапкершілігі шектеулі  екі жылға ұзарту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серіктестігі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Серия МГ N 426     "Қызыл Қайың Мамыт"      Лицензия күшінің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95 ж. 12.11        жауапкершілігі шектеулі  мерзімін жеті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серіктестігі             жылға ұзарту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Серия ГКИ N 10302  "Интеркомшина" ашық      Лицензия күшінің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98 ж. 15.06        акционерлік қоғамы       мерзімін екі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жылға ұзарту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Серия ГКИ N 10318  "Маңғыстаумұнайгаз" ашық Лицензия күшінің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98 ж. 15.06        акционерлік қоғамы       мерзімін екі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жылға ұзарту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Серия МГ N 1314   "Кешенді геология-эколо.  Лицензия күшінің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97 ж. 04.12       гиялық экспедиция" ашық   мерзімін екі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акционерлік қоғамы        жылға ұзарту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Серия МГ N 527     "Абайкен"                Барлау мерзімін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95 ж. 07.06        жауапкершілігі шектеулі  екі жылға ұзарту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серіктестігі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 Серия МГ N 427     "Алаш" акционерлік       Барлау мерзімін   Геологи.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95 ж. 04.09        қоғамы                   екі жылға ұзарту  ялық бө.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лікті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өзгерту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Серия ГКИ N 10147 "Шымкент қаласы әкімінің  Лицензия күшінің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97 ж. 04.12       су құбыры мен канализация мерзімін жиырма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басқармасы" мемлекеттік   бес жылға ұзарту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Серия ГКИ N 10148 "Шымкент қаласы әкімінің  Лицензия күшінің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97 ж. 04.12       су құбыры мен канализация мерзімін жиырма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басқармасы" мемлекеттік   бес жылға ұзарту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Серия ГКИ N 10212 "Ақ-Маржан" өндірістік    Лицензия күшінің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98 ж. 19.02       кооперативі               мерзімін екі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жылға ұзарту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Серия МГ N 10099  "Демеу" концерні          Лицензия күшінің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98 ж. 13.06                                 мерзімін екі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жылға ұзарту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Серия ГКИ N 10188 Жеке кәсіпкер Көшенова    Лицензия күшінің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98 ж. 19.02                                 мерзімін екі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жылға ұзарту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Серия МГ N 10028  "Оргкомитет МЖК" жабық    Лицензия күшінің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97 ж. 10.02       үлгідегі акционерлік      мерзімін екі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қоғамы                    жылға ұзарту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 Серия АИ N 147    "ГМП Пустынное" жабық                       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ДДД 99 ж. 10.09   акционерлік қоғамы                          бөлігін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өзгерту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Серия ГКИ N 10108 "Феррохром" акционерлік   Лицензия күшінің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97 ж. 08.12       қоғамы                    мерзімін жиырма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бес жылға ұзарту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Серия МГ N 297    "Алтиес Энерджи           Лицензия күшінің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96 ж. 27.03       Интернэшнл Б.В."          мерзімін екі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компаниясы                жылға ұзарту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  Серия МГ N 16     "Ақтас" ашық акционерлік                    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94 ж. 30.11       қоғамы                                      бөлігін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өзгерту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2000 жылғы 18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1408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Кері қайтарып алынатын жер қойнауын пайдалану құқығына лицензиялардың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р/н!  Лицензия  !  Жер қойнауын   !  Лицензияның атауы, жер  ! Ескертпелер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 (сериясы,  !  пайдаланушы    !    қойнауын пайдалану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 нөмірі,   !                 !объектілерінің орналасқан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берілген   !                 ! жері (лицензия берілген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 күні)    !                 !сәттегі жай-күйі бойынша)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 МГ N 964    "Жәнібек-Тархан"  Маңғыстау облысының        Ең төменгі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19.03  өндірістік-       Түпқараған ауданындағы     жұмыс бағдар.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коммерциялық      Төбетжік кен орнындағы     ламасы орын.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фирмасы           XXXIV-9-D (ішінара), -Е    далмай отыр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(ішінара) блоктарының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аумағында орналасқан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көмірсутек шикізатын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 МГ N 965    "Жәнібек-Тархан"  Маңғыстау облысының        Ең төменгі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19.03  өндірістік-       Түпқараған ауданындағы     жұмыс бағдар.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коммерциялық      Жангүрші кен орнындағы     ламасы орын.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фирмасы           XXXIV-9-D (ішінара),       далмай отыр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XXXV-10-A (ішінара)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блоктарының аумағында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орналасқан көмірсутек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шикізатын барлау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МГ N 998     "Қуат" холдинг    Ертістің Павлодар 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04.12  компаниясы        өңіріндегі "Кереку"  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келісімшарт аумағындағы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X-61-A (ішінара), В 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(ішінара), С (ішінара),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D, Е, F; XI-61-A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(ішінара), В (ішінара),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 (ішінара) блоктарының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шегінде көмірсутек         органның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шикізатын барлау және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өндіру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МГ N 250 Д   "Орталық Азия     Жезқазған облысы Жезді     Келісімшартты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01.01  Мұнайы" жауап.    ауданының аумағындағы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кершілігі         ХХVI-37, 38 және XXVII-    пайдаланушы.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шектеулі          37, 38, 39-блоктары        ның бір жақты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      шегіндегі алаңдарды        тәртіппен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геологиялық зерттеу        тоқтатуы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ГКИ N 1518   "Болашақ Мұнай"   Маңғыстау облысының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98 ж. 05.10  жауапкершілігі    Қарақиян және Түпқараған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шектеулі          аудандарындағы блоктарда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      көмірсутек шикізатын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барлау және өндіру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(6,7-жолдар алынып тасталды - ҚР Үкіметінің 2000.10.19. N 1571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P001571_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АИ N 1550    "Әлішер"          Ақтөбе облысының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99 ж. 30.04  жауапкершілігі    Байғанин ауданындағы       органмен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шектеулі          Қаратөбе-тұз үсті кен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      орнында көмірсутек         жасалған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шикізатын барлау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және өндіру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МГ N 999     "Қазақстан Әл-    Қызылорда облысының       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04.12  Тәджір мұнай      Блиновское мұнай кен       шарттарының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компаниясы"       орнындағы ХХХIII-39-С      бұзылуы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акционерлік       блогының шегінде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көмірсутек шикізатын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МГ N 1222    "Жолдас" көп      Семей облысының Көкпекті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96 ж. 01.10  салалы өндіріс.   ауданындағы Шігелек  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тік кооперативі   өзені бассейнінің алтыны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бар құмдарын барлау 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МГ N 1224    "Тасқора"         Семей облысының Абай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96 ж. 27.09  жауапкершілігі    ауданындағы Среда-Оңтүс.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шектеулі          тік-Батыс Майбұлақ   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      учаскесінде алтынды 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барлау 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МГ N 1218 Д  "Геомайнинг"      Қарағанды, Павлодар және   Келісімшартты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04.12  жауапкершілігі    Шығыс-Қазақстан облыстар.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шектеулі          ындағы Дегелең аумағында   пайдаланушы.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      алтынды, күмісті, мысты,   ның бір жақты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қалайыны, қорғасынды,      тәртіппен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молибденді және вольфрам.  тоқтатуы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ды барлау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МГ N 1225    "Геомайнинг"      Шығыс-Қазақстан облысын.   Келісімшартты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04.12  жауапкершілігі    дағы Қалмақемел учаске.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шектеулі          сінің аумағында алтынды    пайдаланушы.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      барлау                     ның бір жақты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тәртіппен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тоқтатуы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МГ N 1318    "Геомайнинг"      Қарағанды облысындағы      Келісімшартты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04.12  жауапкершілігі    Тоқырау учаскесінің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шектеулі          аумағында асыл, түрлі-     пайдаланушы.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      түсті және сирек метал.    ның бір жақты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дарды барлау               тәртіппен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тоқтатуы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МГ N 830     "Қуат"            Қызылорда облысының Шиелі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96 ж. 25.09  жауапкершілігі    ауданындағы Шеңгелді-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шектеулі          Құдық талька кен орнын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      барлау              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МГ N 1268 Д  "Хиллкрест        Алматы облысының  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04.12  Ресоурсес НЛ"     аумағында алтын, күміс,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компаниясы        платина тобына жататын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металдар, сирек және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түрлі-түсті металдарды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барлау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МГ N 1269 Д  "Хиллкрест        Алматы облысының  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04.12  Ресоурсес НЛ"     аумағында алтын, күміс,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компаниясы        платина тобына жататын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металдар, сирек және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түрлі-түсті металдарды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барлау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МГ N 1320    "Әлует" жабық     Ақмола облысының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30.10  үлгідегі          Ерейментау ауданындағы     органмен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акционерлік       Заячья титан-цирконды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құмдар шашырандыларын      жасалған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МГ N 1233 Д  "Геокен ғылыми-   Алматы облысындағы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08.12  өндірістік орта.  Тентек өзенінің бассей.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лығы" жауапкер.   нінде ұсақ қиыршық алтын.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шілігі шектеулі   ды барлау           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             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МГ N 1340    "Алаш" жабық      Қарағанды облысының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06.08  үлгідегі          Жаңарқа ауданындағы  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акционерлік       Жалын кен орнында көмір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өндіру              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ГКИ N 169 Д  "РЕН"             Жамбыл облысының Шу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98 ж. 15.06  жауапкершілігі    ауданындағы Родниковое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шектеулі          кен орнында полиметалл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      кендерін барлау және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өндіру 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ГКИ N 827 Д  "Болат" жабық     Алматы облысының Ұйғыр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98 ж. 23.09  үлгідегі          ауданындағы Кетмень  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акционерлік       өзенінің бойында ұсақ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қиыршық алтынды өндіру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МГ N 496     "Оазис" кіші      Талдықорған облысының     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95 ж. 12.10  кәсіпорны         Қаратал ауданындағы        шарттарының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Кіші Ұялыкөл кен орнында   бұзылуы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көлдің жемдік тұздарын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АИ N 1544    "Үш-бұлақ"        Шығыс-Қазақстан   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99 ж. 04.03  жауапкершілігі    облысының Катон-Қарағай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шектеулі          ауданындағы Черемошинский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      учаскесінде тас көмірді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барлау 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ГКИ N 377 Д  "Вольфрам Минерал Жезқазған облысының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98 ж. 05.06  Компани"          Ағадыр ауданындағы   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жауапкершілігі    Қараоба кен орнында  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шектеулі          сирек металл кендерін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      әзірлеу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 ГКИ N 1520   "Қарағанды Голд"  Қарағанды         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98 ж. 30.09  жауапкершілігі    облысының Жаңарқа    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шектеулі          ауданындағы Айнабұлақ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      алаңында алтынды    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барлау 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 ГКИ N 1521   "Қарағанды Голд"  Қарағанды         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98 ж. 30.09  жауапкершілігі    облысының Ульянов    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шектеулі          ауданындағы Бұғұты   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      алаңында алтынды    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барлау 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 МГ N 10137   "Мақсат"          "Мақсат" АҚ орналасқан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20.10  акционерлік       учаскеде жерасты суларын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барлау               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 МГ N 10180   "Тұлпар" ашық     Жамбыл облысының Тараз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08.12  акционерлік       қаласындағы Талас-Ассы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кен орнының (оңтүстік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бөлігі) NN 1-Д-93, 24-Д,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2226, 3315 ұңғымаларының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учаскелерінде жерасты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суларын өндіру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 ГКИ N 10181  "Батыстрансгаз"   Ақтөбе облысының Айтеке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08.12  акционерлік       би ауданындағы Красноок.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қоғамының         тябрьск ЛПУ (ГКС-14) су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"Ақтөбетрансгаз"  қорғаны учаскесінде 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жабық үлгідегі    жерасты суларын барлау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еншілес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акционерлік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 ГКИ N 10232  Қостанай          Қостанай облысындағы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98 ж. 19.02  көпсалалы         Приречной кен орнының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коммуналдық       NN 8, 9, 10 ұңғымалары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шаруашылық        учаскелерінде жерасты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кәсіпорны         суларын өндіру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 ГКИ N 10231  "Қостанайгидро.   Қостанай облысындағы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98 ж. 19.02  геология" ашық    Приречной кен орнының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үлгідегі          NN 4, 5, 6 ұңғымалары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акционерлік       учаскелерінде жерасты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суларын өндіру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 ГКИ N 10203  "Шымкентқара.     Оңтүстік-Қазақстан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98 ж. 19.02  көл" ашық         облысындағы Бадам-Сайрам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акционерлік       кен орнының NN 198-Д,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199-Д ұңғымалары    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учаскелерінде жерасты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суларын өндіру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34. ГКИ N 10092  "Талдықорған.     Алматы облысының  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98 ж. 08.12  отын"             Талдықорған ауданындағы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акционерлік       N 1 ұңғыма учаскесінде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жерасты суларын барлау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35. ГКИ N 10170  "Қазсельтехника"  Қостанай облысының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08.12  ашық үлгідегі     Қостанай ауданындағы 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акционерлік       Мичурино п. Қостанай 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кен орнының N 1 ұңғыма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учаскесінде жерасты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суларын өндіру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36. ГКИ N 10240  "Затобольск       Қостанай облысындағы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98 ж. 19.02  арнайы машиналар  NN 1, 2 ұңғымалар    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зауыты" ашық      учаскелерінде жерасты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үлгідегі          суларын барлау      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акционерлік              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қоғамы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37. ГКИ N 10241  "Жетіқара         Қостанай облысындағы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98 ж. 19.02  жолаушылар        Милютинск учаскесінің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автокөлігі        N 75 ұңғыма учаскесінде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кәсіпорны"        жерасты суларын барлау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ашық үлгідегі            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акционерлік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38. ГКИ N 10093  "Бунашам ЛТД"     Шығыс-Қазақстан облысының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08.12  коммерциялық      Абай ауданындағы Жанан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өндірістік-       алтын кен орнындағы NN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өңдеуші           4-н, 7 ұңғымалар    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құрылыс           учаскелерінде жерасты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фирмасы           суларын барлау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39. ГКИ N 10251  "Ертіс"           Павлодар қаласының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98 ж. 19.02  акционерлік       Солтүстік өндіріс    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алаңындағы N 231-92  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ұңғыма учаскелерінде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жерасты суларын өндіру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40. ГКИ N 10094  "Берік-Тас"       Алматы облысының  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08.12  жауапкершілігі    Талдықорған ауданындағы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шектеулі          N 5 Д ұңғыма учаскесінде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      жерасты суларын барлау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41. ГКИ N 10096  "ДОСС-Бизнес"     Алматы облысының  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08.12  корпорациясы"     Талдықорған ауданындағы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жауапкершілігі    NN 159, 160а ұңғымалар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шектеулі          учаскелерінде жерасты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      суларын барлау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42. ГКИ N 10097  "ДОСС-Бизнес"     Алматы облысының  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08.12  корпорациясы"     Талдықорған ауданындағы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жауапкершілігі    N 152 ұңғыма учаскесінде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шектеулі          жерасты суларын барлау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             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43. ГКИ N 10095  "ЦМДС Промстрой.  Алматы облысының  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08.12  сервис"           Талдықорған ауданындағы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жауапкершілігі    N 148 ұңғыма учаскесінде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шектеулі          жерасты суларын барлау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             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44. МГ N 10186   Шаруашылық        Алматы қаласының Алматы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29.08  жүргізу құқығын.  кен орнындағы NN 766,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дағы "Алматы      775 ұңғымалар        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тұрмыстық қатты   учаскелерінде жерасты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қалдықтарды       суларын өндіру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механикаланды.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рылған өңдеу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зауыты"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мемлекеттік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коммуналдық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кәсіпорны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45. МГ N 10082   "Құс" ашық        Ақтөбе облысының  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13.06  үлгідегі          Ақтөбе ауданындағы "Құс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акционерлік       фабрикасы" су қорғаны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учаскесінде жерасты 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суларын барлау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46. ГКИ N 10088  Ескелді атындағы  Алматы облысының  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08.12  өндірістік        Талдықорған ауданындағы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кооператив        Талдықорған кен орнының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NN 3, 7, 9, 1370    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ұңғымалар учаскелерінде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жерасты суларын өндіру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47. ГКИ N 10258  "Ақ қауырсын"     Қостанай облысының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98 ж. 19.02  құс шаруашылығы   Веринский кен орнындағы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компаниясының     су қорғаны учаскесінде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"Комсомольская    жерасты суларын барлау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құс фабрикасы"           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Қостанай агро.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өнеркәсіптік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фирмасы" ашық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үлгідегі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акционерлік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48. ГКИ N 10258  "Жер-Ана"         Қызылорда қаласының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98 ж. 19.02  өндірістік        Геологтар поселкесі  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кооперативі       ауданындағы N 42 Д   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ұңғыма учаскесінде  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минералды жерасты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суларын барлау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49. ГКИ N 10164  "Павлодар мұнай   Павлодар қаласының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08.12  өңдеу зауыты"     Солтүстік өндіріс    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акционерлік       алаңындағы NN 1, 2   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ұңғымалар учаскелерінде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жерасты суларын барлау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50. ГКИ N 10125  "Алтай геологы"   Шығыс-Қазақстан облысының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08.12  акционерлік       Глубоковское ауданындағы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"Алтай геологы" су   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қорғаны учаскесінде 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жерасты суларын барлау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51. ГКИ N 10146  "Покорное"        Қарағанды облысының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08.12  акционерлік       Тельман ауданындағы  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Покорный учаскесінде 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жерасты суларын өндіру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52. ГКИ N 10285  "Шымкент          Оңтүстік-Қазақстан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98 ж. 15.06  механикалық       облысындағы Бадам-Сайрам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зауыты" ашық      кен орнының N 680 ұңғыма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акционерлік       учаскесінде жерасты 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суларын өндіру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53.  АИ N 10392  "Ориент ЛТД"      Батыс-Қазақстан   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99 ж. 21.07  жауапкершілігі    облысының Семей қаласын.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шектеулі          дағы көмірсутегі аралас.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      қан жерасты суларын 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айырып-өндіру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54.  АИ N 10316  "Шымкентпром.     Оңтүстік-Қазақстан   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99 ж. 10.09  строй"            облысындағы Бадам-Сайрам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акционерлік       кен орнының NN 1, 2  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компаниясы"       ұңғымалары учаскелерінде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жабық үлгідегі    жерасты суларын өндіру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акционерлік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55. ГКИ N 10253  "Құмкөл-ЛУКойл"   Қарағанды облысындағы     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98 ж. 15.06  жабық             Қызылқұм кен орнында 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акционерлік       жерасты суларын өндіру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                            операцияларды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қарауына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2000 жылғы 18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1408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3-қосымша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Күші жойылды деп танылған жер қойнауын пайдалану құқығына лицензиялардың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р/н!  Лицензия  !  Жер қойнауын   !  Лицензияның атауы, жер  ! Ескертпелер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 (сериясы,  !  пайдаланушы    !    қойнауын пайдалану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 нөмірі,   !                 !объектілерінің орналасқан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берілген   !                 ! жері (лицензия берілген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 күні)    !                 !сәттегі жай-күйі бойынша)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МГ N 348     "Алтынгео"        Жамбыл облысының Мойынқұм  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95 ж. 07.09  акционерлік       ауданындағы Олимпийское     күші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алтын кен орнының Бас       мерзімінің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учаскесін геологиялық       аяқталуы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зерттеу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МГ N 752     "Балқаш ЛТД"      Жезқазған облысының Жезді  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95 ж. 11.12  акционерлік       ауданындағы алтын және      күші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тау-кен           күміс кені бар Үш-Шоқы      мерзімінің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компаниясы        алаңын геологиялық зерттеу  аяқталуы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МГ N 954     Жапон Ұлттық      Ақтөбе облысының Шалқар    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96 ж. 20.09  Мұнай             және Байғанин аудандарының  күші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Корпорациясы      аумағындағы ХХVII-24, 25;   мерзімінің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XXVIII-23-E (ішінара), F;   аяқталуы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ХХVIII-24, 25; XXIX-23-B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(ішінара), С, Е (ішінара),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F (ішінара); ХХIХ-24,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ХХХ-24-А, В, С, D (ішінара),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Е (ішінара), F (ішінара),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ХХХ-25-А, В (ішінара),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(ішінара), D (ішінара),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(ішінара) блоктарындағы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алаңды барлау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МГ N 161     "Балқаш ЛТД"      Жамбыл облысының Мыңарал   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95 ж. 07.06  акционерлік       елді-мекеніндегі лицензия.  күші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тау-кен           лық алтын және күміс кені   мерзімінің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компаниясы        бар аумақтарда анықталған   аяқталуы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коммерциялық объектілерді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кейін әзірлей отырып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геологиялық зерттеу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МГ N 876     "Балқаш ЛТД"      Жезқазған облысының Жаңарқа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96 ж. 21.03  акционерлік       ауданындағы кені байқалған  күші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тау-кен           Қожатау алаңындағы коммер.  мерзімінің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компаниясы        циялық объектілерді алтын   аяқталуы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мен күміс кендерін кейін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әзірлей отырып геологиялық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зерттеу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МГ N 364     "Дон тау-кен      Ақтөбе облысының Хромтау   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95 ж. 07.06  комбинаты"        ауданындағы N 21 кен        күші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акционерлік       орнында хромит кендерін     мерзімінің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өндіру                      аяқталуы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МГ N 26      "Дон тау-кен      Ақтөбе облысының Хромтау   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95 ж. 27.07  комбинаты"        ауданындағы Александровское күші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акционерлік       кен орнында хромит кендерін мерзімінің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өндіру                      аяқталуы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МГ N 899     "Қазғылым"        Талдықорған облысының      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96 ж. 23.05  акционерлік       Алакөл ауданындағы Шет-     күші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Тентек алтыны бар құмдарын  мерзімінің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кейін әзірлей отырып        аяқталуы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МГ N 414     "Кемпірсай кен    Ақтөбе облысының Хромтау    Заңды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95 ж. 12.10  басқармасы"       ауданындағы ІІІ-Шандашы    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бірлескен         кен орнында никель-кобальт  таратылуы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кәсіпорны         кендерін әзірлеу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МГ N 421     "Кемпірсай кен    Ақтөбе облысының Хромтау    Заңды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95 ж. 12.10  басқармасы"       ауданындағы Шығыс-Шандашы  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бірлескен         кен орнында никель-кобальт  таратылуы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кәсіпорны         кендерін әзірлеу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МГ N 415     "Кемпірсай кен    Ақтөбе облысының Хромтау    Заңды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95 ж. 12.10  басқармасы"       ауданындағы Шырша-қайың    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бірлескен         кен орнында никель-кобальт  таратылуы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кәсіпорны         кендерін әзірлеу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МГ N 619     "Белогор тау-кен  Шығыс Қазақстан облысының   Заңды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95 ж. 02.11  байыту комбинаты" Ұлан ауданындағы Байбура   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акционерлік       кен орнынан алтынды         таратылуы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қоғамы            геологиялық зерттеу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МГ N 468     "Белогор тау-кен  Шығыс Қазақстан облысының   Заңды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95 ж. 02.11  байыту комбинаты" Ұлан ауданындағы Лайлы     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акционерлік       кен орнын әзірлеу және      таратылуы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қоғамы            алтынды геологиялық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зерттеу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МГ N 10119   "Карагандажил.    Қарағанды облысының         Заңды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20.10  строй"            Қарағанды қаласындағы      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акционерлік       Ленин және Совет ауданда.   таратылуы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рындағы Михайлов кен 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ның NN 1, 2, 3 ұңғымалар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учаскелерінде жерасты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суларын өндіру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МГ N 501     "Қазына"          Көкшетау облысының Щучье   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95 ж. 27.07  халықтық          ауданындағы Александровское күші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компаниясы"       алтын кен орнын             мерзімінің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жауапкершілігі    геологиялық зерттеу         аяқталуы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шектеулі          және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МГ N 521     "Қазына"          Көкшетау облысындағы       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95 ж. 26.06  халықтық          Жаңалық кен орнында алтыны  күші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компаниясы"       бар кендерді геологиялық    мерзімінің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жауапкершілігі    зерттеу және әзірлеу        аяқталуы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шектеулі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МГ N 50      "Құлагер"         Шығыс-Қазақстан облысының  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94 ж. 30.11  жауапкершілігі    Күршім ауданындағы Жедеусу  күші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шектеулі          шашыранды алтыны бар кен    мерзімінің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серіктестігі      орнын әзірлеу               аяқталуы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ГКИ N 10252  "Айдабол" кіші    Оңтүстік-Қазақстан облы.   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94 ж. 10.02  кәсіпорны         сындағы N 4 ТП ұңғыма       күші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учаскесінің Ташкент өңір.   мерзімінің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індегі артезиан бассейні.   аяқталуы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нен жерасты суларын барлау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ГКИ N 10162  "Роса"            Павлодар облысының Павлодар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97 ж. 08.12  акционерлік       қаласындағы N 6-Д ұңғыма    күші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қоғамы            учаскесінде жерасты         мерзімінің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минералды суын өндіру       аяқталуы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МГ N 1031    "Ачполиметалл"    Оңтүстік-Қазақстан          Заңды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96 ж. 23.05  акционерлік       облысының Түркістан        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қоғамы            ауданындағы Аңсай           таратылуы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монобарит кен орнын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