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4ae9a" w14:textId="194ae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15 мамырдағы N 722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19 қыркүйек N 1410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"Қазақстан Республикасының әлеуметтік-экономикалық дамуының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2001-2003 жылдарға арналған индикативтік жоспарының өлшемдері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Үкіметінің 2000 жылғы 15 мамырдағы N 722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P000722_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қаулысына мынадай 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көрсетілген қаулыға қосымша қосымшаға сәйкес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2000 жылғы 19 қыркүйектегі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N 1410 қаулысына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2000 жылғы 15 мамырдағы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N 722 қаулысына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Қазақстан Республикасының әлеуметтік-экономикалық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дамуының 2001-2003 жылдарға арналған индикативтік жоспарының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өлшемдері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! 2000 ж. !       Болжам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!бағалау  !____________________________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!         ! 2001 ж. ! 2002 ж. ! 2003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__________________________________!_________!_________!_________!________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ЖҮӨ, млрд. теңге                     2289     2535      2848       3070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Алдындағы жылға, %                105       104       107       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Тұтыну бағалары индексі, 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есебімен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жыл аяғына                      8,5       5,5       4,9        4,6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бір жылға орташа                 13         6,9      5,2        4,7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Теңгенің АҚШ долларына бағамы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жыл аяғына                      148,0      156,1     163,8     171,5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бір жылға орташа                143,3      152,7     160,0     167,7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Өнеркәсіп өнімі көлемі,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алдындағы жылға, %                  108        108       110       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Ауыл шаруашылығы жалпы өнімінің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көлемі, алдындағы жылға, %           93,1      100,6     100,6      102,2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Негізгі капиталға инвестиция,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алдындағы жылға, %                 115        122       120        118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Мембюджетке түсімдер, ЖІӨ-ге %       22,1       23,1     22,4        21,5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есебімен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Кірістер, ЖІӨ-ге % есебімен          21,9       22,9     22,2        21,4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Салық түсімдері, ЖІӨ-ге %           18,9       19,2     19,3        19,4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есебімен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Салықтық емес түсімдер,              1,6       1,9      1,6         1,5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ЖІӨ-ге % есебімен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Капиталмен операциялардан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кірістер, ЖІӨ-ге % есебімен            1,4       1,8      1,3         0,5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Шығыстар және несиелендіру,            24,9      25,3     23,6        23,0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ЖІӨ-ге % есебімен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Мембюджет тапшылығы, ЖІӨ-ге            2,8        2,2     1,2         1,5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% есебімен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Экспорт, млн. АҚШ доллары              8781       8631    9020       9718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Импорт, млн. АҚШ доллары               6820       7258    7808       8487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Орынбекова Д.К.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