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0ecd8" w14:textId="040e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2000 жылғы 21 қыркүйек N 1419</w:t>
      </w:r>
    </w:p>
    <w:p>
      <w:pPr>
        <w:spacing w:after="0"/>
        <w:ind w:left="0"/>
        <w:jc w:val="both"/>
      </w:pPr>
      <w:bookmarkStart w:name="z0" w:id="0"/>
      <w:r>
        <w:rPr>
          <w:rFonts w:ascii="Times New Roman"/>
          <w:b w:val="false"/>
          <w:i w:val="false"/>
          <w:color w:val="000000"/>
          <w:sz w:val="28"/>
        </w:rPr>
        <w:t xml:space="preserve">
      Лейкемиямен ауыратын балаларға жоғары білікті медициналық көмек көрсету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Денсаулық сақтау ісі жөніндегі агенттігіне Қазақстан Республикасы Үкіметінің 2000 жылға арналған республикалық бюджетте табиғи және техногендік сипаттағы төтенше жағдайларды жоюға және өзге де күтпеген шығыстарға көзделген резервінен Қазақстан Республикасының Денсаулық сақтау ісі жөніндегі агенттігінің "Педиатрия және балалар хирургиясы ғылыми орталығы" республикалық мемлекеттік қазыналық кәсіпорыны үшін дәрі-дәрмектік заттар мен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диагностикалық шығыс материалдарын сатып алуға 10 (он) миллион теңге </w:t>
      </w:r>
    </w:p>
    <w:p>
      <w:pPr>
        <w:spacing w:after="0"/>
        <w:ind w:left="0"/>
        <w:jc w:val="both"/>
      </w:pPr>
      <w:r>
        <w:rPr>
          <w:rFonts w:ascii="Times New Roman"/>
          <w:b w:val="false"/>
          <w:i w:val="false"/>
          <w:color w:val="000000"/>
          <w:sz w:val="28"/>
        </w:rPr>
        <w:t>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заңнамада белгіленген </w:t>
      </w:r>
    </w:p>
    <w:p>
      <w:pPr>
        <w:spacing w:after="0"/>
        <w:ind w:left="0"/>
        <w:jc w:val="both"/>
      </w:pPr>
      <w:r>
        <w:rPr>
          <w:rFonts w:ascii="Times New Roman"/>
          <w:b w:val="false"/>
          <w:i w:val="false"/>
          <w:color w:val="000000"/>
          <w:sz w:val="28"/>
        </w:rPr>
        <w:t xml:space="preserve">тәртіппен бөлінген қаражаттың мақсатты пайдаланылуын бақылауды қамтамасыз </w:t>
      </w:r>
    </w:p>
    <w:p>
      <w:pPr>
        <w:spacing w:after="0"/>
        <w:ind w:left="0"/>
        <w:jc w:val="both"/>
      </w:pPr>
      <w:r>
        <w:rPr>
          <w:rFonts w:ascii="Times New Roman"/>
          <w:b w:val="false"/>
          <w:i w:val="false"/>
          <w:color w:val="000000"/>
          <w:sz w:val="28"/>
        </w:rPr>
        <w:t>етсін.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Орынбекова Д.К.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