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11f3" w14:textId="3631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1999 жылғы 22 қыркүйектегi N 1441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22 қыркүйектегі N 1437 Қаулысы. Күші жойылды - Қазақстан Республикасы Үкіметінің 2011 жылғы 19 ақпандағы N 159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2011.02.19 </w:t>
      </w:r>
      <w:r>
        <w:rPr>
          <w:rFonts w:ascii="Times New Roman"/>
          <w:b w:val="false"/>
          <w:i w:val="false"/>
          <w:color w:val="ff0000"/>
          <w:sz w:val="28"/>
        </w:rPr>
        <w:t>N 159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"Мемлекеттiк бiлiм мекемелерiнiң қаржылық, материалдық және валюталық түсiмдердi пайдалануының тәртiбiн бекiту туралы" Қазақстан Республикасы Yкiметiнiң 1999 жылғы 22 қыркүйектегi N 1441 </w:t>
      </w:r>
      <w:r>
        <w:rPr>
          <w:rFonts w:ascii="Times New Roman"/>
          <w:b w:val="false"/>
          <w:i w:val="false"/>
          <w:color w:val="000000"/>
          <w:sz w:val="28"/>
        </w:rPr>
        <w:t xml:space="preserve">P991441_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ПYКЖ-ы, 1999 ж., N 48, 443-құжат) мынадай толықтыру енгiзiлсiн: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қаулымен бекiтiлген Мемлекеттiк бiлiм мекемелерiнiң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қаржылық, материалдық және валюталық түсiмдердi пайдалануының тәртiбiндегi: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3-тармақтың 1) тармақшасы "үйлерi" деген сөзден кейiн "дамуында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проблемалары бар балалар мен жасөспiрiмдердi қалпына келтiрудi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әлеуметтiк бейiмдеудi жүзеге асыратын бiлiм мекемелерi"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