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724e" w14:textId="0c87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5 мамырдағы N 667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25 қыркүйек N 1450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"Жер қойнауын пайдалану құқығын алуға инвестициялық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конкурстарын өткізу жөніндегі комиссияны құру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2000 жылғы 5 мамырдағы N 667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P000667_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Жер қойнауын пайдалану құқығын алуға инвестициялық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конкурстарын өткізу жөніндегі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 Александр Иванович       -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Экономика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Аққайсиева Айзада Үмбетқызы         - Қазақстан Республикасының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Экономика министрлігі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Инвестициялық саясат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департаменті Сыртқы көмекті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үйлестіру басқармасы бастығының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