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5147" w14:textId="21d5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"Ұлы жібек жолымен" халықаралық кітап және полиграфия жәрмеңкесін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қыркүйек N 1460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байланыстарды дамытуды ынталандыру және Қазақстанның кiтап рыногын таныстыру жөнiндегi жұмыстарды күшейту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Қазақстанның баспагерлер, полиграфистер және кiтап таратушылар қауымдастығының және Қазақстан Республикасы Мәдениет, ақпарат және қоғамдық келiсiм министрлiгiнiң 2001 жылғы 24-26 сәуiрде Алматы қаласында "Ұлы жiбек жолымен" халықаралық кiтап және полиграфия жәрмеңкесiн, оны ЮНЕСКО жариялаған 23 сәуiр - Халықаралық Кiтап күнiне орайластырып өткiзу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"Ұлы жiбек жолымен" халықаралық кiтап және полиграфия жәрмеңкесiн дайындау және өткiзу жөнiндегi ұйымдастыру комитетiнiң құрамы (бұдан әрi - Ұйымдастыру комитетi)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Ұйымдастыру комитетi бiр ай мерзiмде "Ұлы жiбек жолымен" халықаралық кiтап және полиграфия жәрмеңкесiн дайындау және өткiзу жөнiндегi iс-шаралар жоспарын әзiрлесiн және бекiтсiн.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Мәдениет, ақпарат және қоғамдық келiсім министрлiгi жәрмеңкенiң мәдени бағдарламасын қамтамасыз етсiн, қазақстандық кiтап шығару iсiн насихаттау мақсатында осы iс-шараны бұқаралық ақпарат құралдарында кеңiнен жария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Сыртқы iстер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жәрмеңке туралы ақпараттың Қазақстан Республикасының шетелдердегi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өкiлдiктерi мен халықаралық ұйымдар арқылы таратылуын;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шетелдiк жәрмеңкеге қатысушылардың келу және кету құжаттарын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ресiмдеудi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Қазақстан Республикасының Ішкі істер министрлігі жәрмеңке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өткізілетін және қатысушылардың тұратын жерлерінде қоғамдық тәртіптің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Алматы қаласының әкімі жәрмеңке ұйымдастырушыларға оны дайындауға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өткізуге жан-жақты қолдау мен көмек 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2000 жылғы 27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1460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"Ұлы жібек жолымен" халықаралық кітап және полиграфия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жәрмеңкесін дайындау және өткізу жөніндегі ұйымдастыру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Храпунов Виктор Вячеславович       - Алматы қаласының әкімі,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Абдуллаева Жанна Қалыққызы         - "Атакентэкспо" халықаралық көрме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компаниясының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Әлібаев Ермек Ниязалыұлы           - Алматы қаласы Ішкі істер басқармасы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бастығының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Антоненко Андрей Иванович          - Қазақстан Республикасы Сыртқы істер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министрлігінің Консулдық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департаментінің директорының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орынбасары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 Әлібек Асылбайұлы          - Қазақстан Республикасының Мәдениет,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ақпарат және қоғамдық келісім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министрлігі Мемлекеттік баспа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бағдарламаларын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департпментінің директоры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 Мұхтар Абзалұлы             - Алматы қаласы Бас кеден басқармасы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бастығының орынбасары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Батталова Элеонора Нигметқызы      - Қазақстан баспагерлері мен кітап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таратушылары ассоциациясының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президенті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Люц Евгений Арвидович              - Қазақстан полиграфистері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ассоциациясының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Шаймарданов Марат Әнуарұлы         - "Қазэкспосервис"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(келісім бойынша)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