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7917" w14:textId="2927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Екiбастұз көмiр бассейнi көмір разрездерінің іркіліссіз өндірістік қызметін қамтамасыз ету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27 қыркүйек N 1461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Екiбастұз көмiр бассейнi "Северный" разрезiне байланысты қосалқы бөлiмшелердiң маңызды технологиялық мәнiн ескере отырып, көмiр өндiрушi разрездердiң өндiрiстiк қызметiн қамтамасыз ету үшiн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министрлiгiнiң Мемлекеттiк мүлiк және жекешелендiру комитетi Қазақстан Республикасының Энергетика, индустрия және сауда министрлiгiмен бiрлесiп, заңнамада белгіленген тәртiппен "Северный" разрезiмен технологиялық байланысты қосалқы бөлiмшелердiң мүлкiн 1996 жылғы 5 желтоқсандағы N 04/008-96 сатып алу-сату келiсiмшартына N 6 қосымшаға сәйкес, "Трудовая" және "Ударная" станцияларын қоспағанда, "Екiбастұз энергоорталығы" жабық акционерлiк қоғамының жарғылық капиталына берудi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Энергетика, индустрия және сауда министрлiгi Қазақстан Республикасы Қаржы министрлiгiнiң Мемлекеттiк мүлiк және жекешелендiру комитетiмен бiрлесiп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1-тармағына сәйкес берiлген мүлiктiң базасында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"Солтүстiк жүк тиеу-көлiк басқармасы" жауапкершiлігі шектеулi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серiктестiгiн құруды;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"Солтүстiк жүк тиеу-көлiк басқармасы" жауапкершiлігi шектеулi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серiктестiгiнде қатысудың жүз пайыздық үлесiн "Ресей БЭЖ" РАҚ-ның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меншiгiне берудi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Премьер-Министрiнiң орынбасары Д.К. Ахметовке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