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f1d996" w14:textId="0f1d99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Республикасының Президенті Н.Ә. Назарбаевтың Француз Республикасына 2000 жылғы 28-29 маусымдағы сапары барысында қол жеткізілген келісімдер мен уағдаластықтарды іске асыру жөніндегі іс-шаралар жоспарын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2000 жылғы 30 қыркүйек N 1480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Президенті Н.Ә. Назарбаевтың Француз Республикасына 2000 жылғы 28-29 маусымдағы сапары барысында қол жеткізілген келісімдер мен уағдаластықтарды іске асыру және қазақстан-француз ынтымақтастығын одан әрі дамыту мен ұлғайтуды қамтамасыз ету мақсатында Қазақстан Республикасының Үкіметі 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Қазақстан Республикасының Президенті Н.Ә. Назарбаевтың Француз Республикасына 2000 жылғы 28-29 маусымдағы сапары барысында қол жеткізілген келісімдер мен уағдаластықтарды іске асыру жөніндегі іс-шаралар жоспары (бұдан әрі - Жоспар) бекітілсін.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Қазақстан Республикасының орталық және жергілікті атқарушы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органдары, мемлекеттік органдары (келісім бойынша) және өзге де мүдделі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ұйымдар (келісім бойынша) Жоспарда көзделген іс-шараларды орындау жөнінде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шаралар қабылдасын.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3. Қазақстан Республикасының Сыртқы істер министрлігі Жоспардың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орындалу барысы туралы кемінде жарты жылда бір рет Қазақстан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Республикасының Үкіметін хабардар етіп отырсын.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4. Осы қаулы қол қойылған күнінен бастап күшіне енеді.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Премьер-Министрі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 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 Үкіметінің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 2000 жылғы 30 қыркүйектегі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 N 1480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 бекітілген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Қазақстан Республикасының Президенті Н.Ә. Назарбаевтың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Француз Республикасына 2000 жылғы 28-29 маусымдағы сапары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барысында қол жеткізілген келісімдер мен уағдаластықтарды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 іске асыру жөніндегі іс-шаралар жоспары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N !      Іс-шара                    ! Орындалу  !      Орындалуына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р/б!                                 ! мерзімі   !      жауаптылар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1 !               2                 !     3     !           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   Баламалы экспорттық труба          Тұрақты    Энергетика, индустрия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құбырларын дамыту жөнінде          негізде    және сауда министрлігі,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"ТотальФинаЭльф" компаниясымен                Сыртқы істер министрлігі,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жұмысты жалғастыру                            "Қазтрансойл" МТҰК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 (келісім бойынша),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 "Қазақойл" ҰМК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   Мұнай инфрақұрылымын салу          Тұрақты    Энергетика, индустрия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жөнінде "Буиг Оффшор"              негізде    және сауда министрлігі,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компаниясымен жұмысты жалғастыру              Атырау облысының әкімі,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 Маңғыстау облысының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 әкімі, "Қазақойл" ҰМК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   Алматы қаласын сумен жабдықтау   2000 жылдың  Табиғи ресурстар және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және су қашыртқы жүйелерін         бірінші    қоршаған ортаны қорғау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қайта жаңарту мен жаңғырту       жартыжылдығы министрлігі, Қаржы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жобасын және Павлодар                         министрлігі, Экономика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қаласындағы "Химпром" АҚ-дағы                 министрлігі, Алматы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сынаппен ластанудың ошағын жою                қаласының әкімі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және сынапты демеркуризациялау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жобасын іске асыру үшін Франция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Үкіметінің жеңілдікті займдарын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тарту жөніндегі жұмысты жалғастыру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   Астана қаласында объектілер салу 2000 жылдың  Астана қаласының әкімі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жөнінде "Буиг" компаниясымен       екінші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келіссөздер жүргізу              жартыжылдығы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   Астрахань-Маңғышлақ суағарының     Тұрақты    Энергетика, индустрия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құрылысын салу мүмкіндігін         негізде    және сауда министрлігі,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зерделеуді жалғастыру                         Маңғыстау облысының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 әкімі, Атырау облысының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 әкімі, "Қазтрансойл" МТҰК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   Қазақстанның энергетикалық      2000 жылдың   Энергетика, индустрия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жобаларына қатысу жөніндегі       екінші      және сауда министрлігі,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"Альстом" компаниясының        жартыжылдығы   Астана қаласының әкімі,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ұсыныстарын қарау                             Алматы қаласының әкімі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   "Томсон ЦСФ-АэрСИС"             2000 жылдың   Көлік және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компаниясының әуежайлық         IV тоқсаны -  коммуникациялар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радиолокаторлар беру            2002 жылдың   министрлігі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жөніндегі жобасын табысты       І тоқсаны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аяқтау үшін түпкілікті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шаралар қолдану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   Әскери саладағы                 2000 жылдың   Қорғаныс министрлігі,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ынтымақтастық туралы              екінші      Ішкі істер министрлігі,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"Томсон-Ракал" компаниясының    жартыжылдығы  Ұлттық қауіпсіздік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ұсынысын қарау                                комитеті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9   Француз тарапымен мәдениет      2001 жылдың   Мәдениет, ақпарат және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саласындағы екіжақты шаралар      ішінде      қоғамдық келісім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өткізу мүмкіндігін қарау                      министрлігі, Сыртқы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 істер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10  Қазақстан Республикасының       2000 жылдың   Білім және ғылым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Президенті жанынан Қазақстанда    екінші      министрлігі, Сыртқы істер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француз тілін қолдау және       жартыжылдығы  министрлігі, Қазақстан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үйрену жөніндегі қор құру                     Республикасы Президенті.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мүмкіндігін қарау                             нің Әкімшілігі (келісім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11  Экономикалық ынтымақтастық       2000 жылдың  Энергетика, индустрия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жөніндегі қазақстан-француз      IV тоқсаны   және сауда министрлігі,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үкіметаралық жұмыс тобының                    Сыртқы істер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кезекті мәжілісін өткізу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12  Дипломатиялық арналар арқылы    2000 жылдың   Сыртқы істер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Франция сыртқы істер министрі     екінші     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сапарының уақытын пысықтау      жартыжылдығы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13  Дипломатиялық арналар арқылы    2000 жылдың   Сыртқы істер министрлігі,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Франция Президенті сапарының      екінші      Қазақстан Республикасы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уақытын пысықтау                жартыжылдығы  Президентінің Протокол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 қызметі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14  Қазақстан Республикасының       2001 жылдың   Көлік және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Үкіметі мен Француз               ішінде      коммуникациялар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Республикасының Үкіметі                       министрлігі, Сыртқы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арасындағы халықаралық                        істер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автомобиль қатынасы туралы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келісімді қол қоюға әзірлеу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жөніндегі жұмысты жалғастыру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15  Кадрлар даярлау саласында         Тұрақты     Білім және ғылым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екіжақты ынтымақтастықты жолға    негізде     министрлігі, Ішкі істер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қою жөніндегі жұмысты жалғастыру              министрлігі, Сыртқы істер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 министрлігі, Мемлекеттік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 қызмет істері жөніндегі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 агенттігі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16  Қазақстан Республикасының       2001 жылдың   Әділет министрлігі,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Үкіметі мен Француз               ішінде      Ішкі істер министрлігі,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Республикасының Үкіметі                       Сыртқы істер министрлігі,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арасындағы азаматтық және                     Ұлттық қауіпсіздік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қылмыстық істер бойынша                       комитеті (келісім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өзара құқықтық көмек көрсету                  бойынша), Бас прокуратура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туралы келісімді қол қоюға                   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әзірлеу жөніндегі жұмысты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жалғастыру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Оқығандар: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Багарова Ж.А.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Икебаева А.Ж.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