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4251" w14:textId="ae24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9 желтоқсандағы N 1892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қазан N 1488. Күші жойылды - Қазақстан Республикасы Үкіметінің 2001.08.16. N 1068 қаулысымен. ~P011068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"Рейтингтік жүйені енгізу жөніндегі ведомствоаралық комиссия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1999 жылғы 9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1892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P991892_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1-тармағына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Рейтингтік жүйені енгізу жөніндегі ведомствоаралық комиссия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Дүкенбаев       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Кенжемұрат Дүкенбайұлы      индустрия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Жанәбілов Мият Саттарұлы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Премьер-Министрі Кеңсесі Аймақтық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әлеуметтік сала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Өмірбаев                 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Әділхан Әбдірахманұлы       халықты әлеуметтік қорғау вице-министрі;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"Андарь Мәулешұлы Шоқпытов - Қазақстан Республикасының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 Кеңсесі Аймақтық даму және әлеуметтік сала бөлімінің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меңгерушісі" деген жол мынадай редакцияда жазылсын: "Андарь Мәулешұлы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Шоқпытов - Қазақстан Республикасының Премьер-Министрі Кеңсесі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құрамнан Есберген Әбітайұлы Әбітаев, Валентина Андреевна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Сиврюкова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