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417d" w14:textId="70a4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Бауыржан Момышұлының туғанына 90 жыл толуын мерекелеу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қазан N 1515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 батыры Бауыржан Момышұлының туғанына 90 жыл толуын мерекелеу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Бауыржан Момышұлының туғанына 90 жыл толуын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мерекелеу жөніндегі іс-шаралардың жоспары (бұдан әрі - Жоспар)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Мәдениет,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министрлігі, Қорғаныс министрлігі, Көлік және коммуникациялар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және ғылым министрлігі, Қазақстан Республикасының Туризм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агенттігі, Жамбыл облысының,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әкімдері іс-шаралардың Жоспарға сәйкес уақытылы орындалуын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 жылғы 10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1515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Бауыржан Момышұлының туғанына 90 жыл толуын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мерекелеу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 Іс-шаралар             !Орындалу  !Орындалуына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 !мерзімі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Алматы қаласындағы        20-24      Алматы қаласының әкімі,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Орталық офицерлер үйінде  желтоқсан  Республикасының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"Б.Момышұлының шығарма.              және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шылық мұралары" атты                 Қорғаныс министрлігі,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ғылыми-практикалық                  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конференция өткізуді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ұйымдастыру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Б.Момышұлы атындағы        қазан     Жамбыл облысының,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көше мен ескерткішін,                Алматы қалаларының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 батырының есімімен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байланысты басқа да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тарихи объектілерді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жаңғырту жұмыстарын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Б.Момышұлының әдеби        жыл бойы  Қазақстан Республикасының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мұраларын шығару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Б.Момышұлының туғанына      қараша   Жамбыл облысының,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90 жыл толуына арналған              Алматы қалаларының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мәдени-тамашалау іс-шара.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ларын, шығармашылық кез.             Қорғаныс министрлігі,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десулер, ғылыми-практикалық         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конференциялар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семинарлар өткізуді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Астана қаласындағы          қазан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Мемлекеттік мұражайында              қоғамдық келісім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Б.Момышұлына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экспозицияны ресімдеуді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Барлық республикалық,       қазан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облыстық кітапханаларда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білім ұйымдарының              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кітапханаларында        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Б.Момышұлының 90 жылдығына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кітап-түрлі-түсті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сурет көрмелерін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Б.Момышұлының 90 жылдығына  қараша-    Жамбыл облысының, Алматы қаласы.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жұртшылықтың сал.  желтоқсан  ның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танатты кештерін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өнер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шеберлерінің концерттерін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"Бауыржан оқуларын", балалар желтоқсан  Жамбыл облысының,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жастардың шығармашылық              Алматы қалаларының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жұмыстары конкурсын, әскери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еңбек даңқы орындары               Білім және ғылым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жорықтар, республи.       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каның әскери басшыларымен,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соғыс, еңбек ардагерлерімен,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республиканың және облыстың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басқа да белгілі адамдарымен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кездесулер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Б.Момышұлының бейнесі салын.  қазан-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ған открыткалар, плакаттар,  желтоқсан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пошта маркалары өнімдерін              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шығаруды ұйымдастыру                   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Б.Момышұлы атындағы жүлде     қазан     Жамбыл облысының,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оқушылар мен студент-              қаласының әкімдері,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жастардың ұлттық спорт                  Республикасының Туризм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түрлері бойынша жарыстарын              спорт жөніндегі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өткізуді ұйымдастыру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Балалар мен жастарды         қазан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әскери-патриоттық рухта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тәрбиелеу жөніндегі                     қоғамдық келісім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тақырыпқа, үздік очеркке   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конкурс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Б.Момышұлының 90 жыл.        желтоқсан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дығына арналған іс-шара.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лаларды бұқаралық ақпарат               қоғамдық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құралдарында жариялауды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