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85f3f" w14:textId="be85f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Білім және ғылым министрлігінің "Қаржы орталығы" мемлекеттік мекемесін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12 қазан N 1523.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жоғары оқу орындарында кадрлар даярлауды несиелендiру жөнiндегi банк операцияларын жүзеге асыру мақсатында Қазақстан Республикасының Үкiметi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Қазақстан Республикасы Бiлiм және ғылым министрлiгінiң "Қаржы орталығы" мемлекеттiк мекемесi (бұдан әрi - Қаржы орталығы) құрылсын.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Қазақстан Республикасының Бiлiм және ғылым министрлiгi: 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Қаржы орталығының жарғысын бекiтсiн және оның әдiлет органдарында тiркелуiн қамтамасыз етсiн;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осы қаулыдан туындайтын өзге де шараларды қабылдасын. 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Қаржы орталығын 2000 жылы қаржыландыру Қазақстан Республикасының Бiлiм және ғылым министрлiгіне 2000 жылға арналған республикалық бюджетте 9 "Жоғары оқу орындарында республикалық деңгейде кадрлар даярлау" бағдарламасы бойынша көзделген қаражат есебiнен және шегiнде жүзеге асырылады деп белгiленсiн. 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Қазақстан Республикасының Бiлiм және ғылым министрлiгi 2001 жылдан бастап Қаржы орталығын ұстауға арналған шығыстарды республикалық бюджеттiң тиiстi бағдарламасы бойынша көздесiн. 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Қазақстан Республикасы Үкiметiнiң кейбiр шешiмдерiне мынадай өзгерiстер мен толықтырулар енгiзiлсiн: 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1) күші жойылды - ҚР Үкіметінің 2004.10.28. N 1111 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"2000 жылға арналған республикалық бюджет туралы" Қазақстан Республикасының Заңын iске асыру туралы" Қазақстан Республикасы Үкiметiнiң 1999 жылғы 7 желтоқсандағы N 1872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1999 ж., N 53, 530-құжат):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көрсетiлген қаулыға 1-қосымшада: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IV "Шығыстар" бөлiмiнде: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 "Білім беру" функцияналдық тобында: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 "Жоғары бiлiм" кіші функциясында: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"225 Қазақстан Республикасының Бiлiм және ғылым министрлiгi" мемлекеттiк әкiмшiсiнде: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 "Жоғары оқу орындарында республикалық деңгейде кадрлар даярлау" бағдарламасында: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мынадай мазмұндағы 38-кiшi бағдарламамен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"38 Қаржы орталығы 2064";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97 "Банк-агентке несиелендiру процесiне қызмет көрсеткенi үшiн комиссиялық сыйақы (мүдде) төлеу" кiшi бағдарламасындағы "2200" деген сан "136" деген санмен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көрсетiлген қаулыға 3-қосымшада: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IV "Шығыстар" бөлiмiнде: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 "Бiлiм беру" функцияналдық тобында: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 "Жоғары білiм" кiшi функциясында: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"225 Қазақстан Республикасының Бiлiм және ғылым министрлiгi" мемлекеттiк әкiмшiсiнде: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 "Жоғары оқу орындарында республикалық деңгейде кадрлар даярлау" бағдарламасында: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мынадай мазмұндағы 38-кiшi бағдарламамен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"38 Қаржы орталығы         Ұстау";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3) күші жойылды - ҚР Үкіметінің 2004.06.01. N 604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5-тармаққа өзгеріс енгізілді - ҚР Үкіметінің 2004.06.01. </w:t>
      </w:r>
      <w:r>
        <w:rPr>
          <w:rFonts w:ascii="Times New Roman"/>
          <w:b w:val="false"/>
          <w:i w:val="false"/>
          <w:color w:val="ff0000"/>
          <w:sz w:val="28"/>
        </w:rPr>
        <w:t>N 604</w:t>
      </w:r>
      <w:r>
        <w:rPr>
          <w:rFonts w:ascii="Times New Roman"/>
          <w:b w:val="false"/>
          <w:i w:val="false"/>
          <w:color w:val="ff0000"/>
          <w:sz w:val="28"/>
        </w:rPr>
        <w:t xml:space="preserve">; 2004.10.28. </w:t>
      </w:r>
      <w:r>
        <w:rPr>
          <w:rFonts w:ascii="Times New Roman"/>
          <w:b w:val="false"/>
          <w:i w:val="false"/>
          <w:color w:val="ff0000"/>
          <w:sz w:val="28"/>
        </w:rPr>
        <w:t>N 1111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Осы қаулы қол қойылған күнінен бастап күшіне енеді.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