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08f8" w14:textId="7120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25 желтоқсандағы N 1985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қазан N 1528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"Сити Палас" кешені құрылысының жобасын іске асыру туралы"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1999 жылғы 25 желтоқсандағы N 1985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P991985_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