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6406" w14:textId="c1e6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Тәуелсіз Мемлекеттер Достастығына қатысушы мемлекеттердің Әскери-экономикалық ынтымақтастық жөніндегі мемлекетаралық комиссиясының ұлттық бөлігін жасақтау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17 қазандағы N 1541 қаулысы.
Күші жойылды - ҚР Үкіметінің 2003.09.18. N 952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2000 жылғы 9 тамыздағы N 1226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Қазақстан Республикасының Президенті Н.Ә.Назарбаевтың Ресей Федерациясына 2000 жылғы 18-20 маусымдағы ресми сапары барысында қол жеткізілген уағдаластықтарды іске асыру жөніндегі іс-шаралар жоспарының 2-тармағын орындау мақсатында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Мынадай құрамда Тәуелсіз Мемлекеттер Достастығына қатысушы мемлекеттердің Әскери-экономикалық ынтымақтастық жөніндегі мемлекетаралық комиссиясының (бұдан әрі - Мемлекетаралық комиссия) ұлттық бөлігі жасақталсын: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Әбдiрахманов Есiркеп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Оңланбекұлы               және сауда министрлігi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Технологияларды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Литвинов Михаил         -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Константинович            iстер министрлiгi ТМД iстерi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жөнiндегi комитетiнiң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Андрющенко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Александр Иванович        және сауда бiрiншi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Поспелов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Николай Николаевич        министрiнiң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Метте                   - "Қазақстан-инжиниринг"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Виталий Леонидович        компаниясы" ААҚ-ның президентi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Құрам өзгерді - ҚР Үкіметінің 2002.12.29. N 1437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Ескерту. Құрам өзгерді - ҚР Үкіметінің 2003 жылғы 20 мамырдағы N 467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Мемлекетаралық комиссияның ұлттық бөлігі ресей тарапымен өткізілген консультациялардың қорытындылары бойынша Қазақстан Республикасы мен Ресей Федерациясының қорғаныс-өнеркәсіп кешені кәсіпорындарының одан әрі ықпалдасуы жөнінде ұсыныстар әзірлесін және Қазақстан Республикасы Үкіметінің қарауына енгізсін.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