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5592" w14:textId="fbd5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жинақтаушы зейнетақы қоры" жабық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2000 жылғы 17 қазан N 1547</w:t>
      </w:r>
    </w:p>
    <w:p>
      <w:pPr>
        <w:spacing w:after="0"/>
        <w:ind w:left="0"/>
        <w:jc w:val="both"/>
      </w:pPr>
      <w:bookmarkStart w:name="z0" w:id="0"/>
      <w:r>
        <w:rPr>
          <w:rFonts w:ascii="Times New Roman"/>
          <w:b w:val="false"/>
          <w:i w:val="false"/>
          <w:color w:val="000000"/>
          <w:sz w:val="28"/>
        </w:rPr>
        <w:t xml:space="preserve">
      "Мемлекеттік жинақтаушы зейнетақы қоры" жабық акционерлік қоғамының қаржылық тұрақтылығын арттыру мақсатында Қазақстан Республикасының Үкіметі қаулы етеді: </w:t>
      </w:r>
      <w:r>
        <w:br/>
      </w:r>
      <w:r>
        <w:rPr>
          <w:rFonts w:ascii="Times New Roman"/>
          <w:b w:val="false"/>
          <w:i w:val="false"/>
          <w:color w:val="000000"/>
          <w:sz w:val="28"/>
        </w:rPr>
        <w:t xml:space="preserve">
      1. "Мемлекеттік жинақтаушы зейнетақы қоры" жабық акционерлік қоғамының (бұдан әрі - "МЖЗҚ" ЖАҚ) жарғылық капиталының мөлшері 180 000 000 (жүз сексен миллион) теңгеге дейін ұлғайтылсын. </w:t>
      </w:r>
      <w:r>
        <w:br/>
      </w:r>
      <w:r>
        <w:rPr>
          <w:rFonts w:ascii="Times New Roman"/>
          <w:b w:val="false"/>
          <w:i w:val="false"/>
          <w:color w:val="000000"/>
          <w:sz w:val="28"/>
        </w:rPr>
        <w:t xml:space="preserve">
      2. Қоса беріліп отырған "Мемлекеттік жинақтаушы зейнетақы қоры" жабық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акционерлік қоғамының 2001-2003 жылдарға арналған даму жоспары бекітілсін.</w:t>
      </w:r>
    </w:p>
    <w:p>
      <w:pPr>
        <w:spacing w:after="0"/>
        <w:ind w:left="0"/>
        <w:jc w:val="both"/>
      </w:pPr>
      <w:r>
        <w:rPr>
          <w:rFonts w:ascii="Times New Roman"/>
          <w:b w:val="false"/>
          <w:i w:val="false"/>
          <w:color w:val="000000"/>
          <w:sz w:val="28"/>
        </w:rPr>
        <w:t xml:space="preserve">     3. Қазақстан Республикасының Қаржы министрлігі заңнамада белгіленген </w:t>
      </w:r>
    </w:p>
    <w:p>
      <w:pPr>
        <w:spacing w:after="0"/>
        <w:ind w:left="0"/>
        <w:jc w:val="both"/>
      </w:pPr>
      <w:r>
        <w:rPr>
          <w:rFonts w:ascii="Times New Roman"/>
          <w:b w:val="false"/>
          <w:i w:val="false"/>
          <w:color w:val="000000"/>
          <w:sz w:val="28"/>
        </w:rPr>
        <w:t xml:space="preserve">тәртіппен "МЖЗҚ" ЖАҚ-ның резервтік қорының қаражатын "МЖЗҚ" ЖАҚ-ның </w:t>
      </w:r>
    </w:p>
    <w:p>
      <w:pPr>
        <w:spacing w:after="0"/>
        <w:ind w:left="0"/>
        <w:jc w:val="both"/>
      </w:pPr>
      <w:r>
        <w:rPr>
          <w:rFonts w:ascii="Times New Roman"/>
          <w:b w:val="false"/>
          <w:i w:val="false"/>
          <w:color w:val="000000"/>
          <w:sz w:val="28"/>
        </w:rPr>
        <w:t xml:space="preserve">жарғылық капиталын арттыруға жұмсауды және "МЖЗҚ" ЖАҚ-ның жарғылық </w:t>
      </w:r>
    </w:p>
    <w:p>
      <w:pPr>
        <w:spacing w:after="0"/>
        <w:ind w:left="0"/>
        <w:jc w:val="both"/>
      </w:pPr>
      <w:r>
        <w:rPr>
          <w:rFonts w:ascii="Times New Roman"/>
          <w:b w:val="false"/>
          <w:i w:val="false"/>
          <w:color w:val="000000"/>
          <w:sz w:val="28"/>
        </w:rPr>
        <w:t xml:space="preserve">капиталында мемлекеттің 100%-дық қатысуын сақтауды қамтамасыз ете отырып, </w:t>
      </w:r>
    </w:p>
    <w:p>
      <w:pPr>
        <w:spacing w:after="0"/>
        <w:ind w:left="0"/>
        <w:jc w:val="both"/>
      </w:pPr>
      <w:r>
        <w:rPr>
          <w:rFonts w:ascii="Times New Roman"/>
          <w:b w:val="false"/>
          <w:i w:val="false"/>
          <w:color w:val="000000"/>
          <w:sz w:val="28"/>
        </w:rPr>
        <w:t>осы қаулының 1-тармағын іске асыру жөнінде шаралар қабылдасын.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2000 жылғы 17 қазандағы</w:t>
      </w:r>
    </w:p>
    <w:p>
      <w:pPr>
        <w:spacing w:after="0"/>
        <w:ind w:left="0"/>
        <w:jc w:val="both"/>
      </w:pPr>
      <w:r>
        <w:rPr>
          <w:rFonts w:ascii="Times New Roman"/>
          <w:b w:val="false"/>
          <w:i w:val="false"/>
          <w:color w:val="000000"/>
          <w:sz w:val="28"/>
        </w:rPr>
        <w:t>                                                    N 1547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жинақтаушы зейнетақы қоры" ЖАҚ-ның</w:t>
      </w:r>
    </w:p>
    <w:p>
      <w:pPr>
        <w:spacing w:after="0"/>
        <w:ind w:left="0"/>
        <w:jc w:val="both"/>
      </w:pPr>
      <w:r>
        <w:rPr>
          <w:rFonts w:ascii="Times New Roman"/>
          <w:b w:val="false"/>
          <w:i w:val="false"/>
          <w:color w:val="000000"/>
          <w:sz w:val="28"/>
        </w:rPr>
        <w:t>                 2001-2003 жылдарға арналған даму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Ұсынылып отырған "Мемлекеттiк жинақтаушы зейнетақы қоры" ЖАҚ-ның (бұдан әрi - Қор) даму жоспары "Қазақстан Республикасының әлеуметтiк-экономикалық дамуының индикативтiк жоспарларын әзiрлеудiң тәртiбiн бекiту туралы" Қазақстан Республикасы Үкiметiнiң 2000 жылғы 21 наурыздағы N 432 </w:t>
      </w:r>
      <w:r>
        <w:rPr>
          <w:rFonts w:ascii="Times New Roman"/>
          <w:b w:val="false"/>
          <w:i w:val="false"/>
          <w:color w:val="000000"/>
          <w:sz w:val="28"/>
        </w:rPr>
        <w:t xml:space="preserve">P000432_ </w:t>
      </w:r>
      <w:r>
        <w:rPr>
          <w:rFonts w:ascii="Times New Roman"/>
          <w:b w:val="false"/>
          <w:i w:val="false"/>
          <w:color w:val="000000"/>
          <w:sz w:val="28"/>
        </w:rPr>
        <w:t xml:space="preserve">қаулысына сәйкес әзiрлендi. </w:t>
      </w:r>
      <w:r>
        <w:br/>
      </w:r>
      <w:r>
        <w:rPr>
          <w:rFonts w:ascii="Times New Roman"/>
          <w:b w:val="false"/>
          <w:i w:val="false"/>
          <w:color w:val="000000"/>
          <w:sz w:val="28"/>
        </w:rPr>
        <w:t xml:space="preserve">
      "Мемлекеттiк жинақтаушы зейнетақы қоры" ЖАҚ-ның даму жоспары "Мемлекеттiк жинақтаушы зейнетақы қоры" ЖАҚ-ның қаржылық, материалдық және еңбек ресурстарының экономикалық бағалауын, сондай-ақ Қордың қаржылық жай-күйiнiң даму болжамын қамтиды. </w:t>
      </w:r>
      <w:r>
        <w:br/>
      </w:r>
      <w:r>
        <w:rPr>
          <w:rFonts w:ascii="Times New Roman"/>
          <w:b w:val="false"/>
          <w:i w:val="false"/>
          <w:color w:val="000000"/>
          <w:sz w:val="28"/>
        </w:rPr>
        <w:t>
      Қор "Мемлекеттiк жинақтаушы зейнетақы қоры" жабық акционерлiк қоғамын құру туралы" Қазақстан Республикасы Үкiметiнiң 1997 жылғы 24 қыркүйектегі N 1372 </w:t>
      </w:r>
      <w:r>
        <w:rPr>
          <w:rFonts w:ascii="Times New Roman"/>
          <w:b w:val="false"/>
          <w:i w:val="false"/>
          <w:color w:val="000000"/>
          <w:sz w:val="28"/>
        </w:rPr>
        <w:t xml:space="preserve">P971372_ </w:t>
      </w:r>
      <w:r>
        <w:rPr>
          <w:rFonts w:ascii="Times New Roman"/>
          <w:b w:val="false"/>
          <w:i w:val="false"/>
          <w:color w:val="000000"/>
          <w:sz w:val="28"/>
        </w:rPr>
        <w:t xml:space="preserve">қаулысына сәйкес құрылған. </w:t>
      </w:r>
      <w:r>
        <w:br/>
      </w:r>
      <w:r>
        <w:rPr>
          <w:rFonts w:ascii="Times New Roman"/>
          <w:b w:val="false"/>
          <w:i w:val="false"/>
          <w:color w:val="000000"/>
          <w:sz w:val="28"/>
        </w:rPr>
        <w:t xml:space="preserve">
      "Мемлекеттiк жинақтаушы зейнетақы қоры" жабық акционерлiк қоғамының құрылтайшысы Қазақстан Республикасы Қаржы министрлiгi тұлғасында Қазақстан Республикасының Үкiметi болып табылады. </w:t>
      </w:r>
      <w:r>
        <w:br/>
      </w:r>
      <w:r>
        <w:rPr>
          <w:rFonts w:ascii="Times New Roman"/>
          <w:b w:val="false"/>
          <w:i w:val="false"/>
          <w:color w:val="000000"/>
          <w:sz w:val="28"/>
        </w:rPr>
        <w:t xml:space="preserve">
      Қордың акционерi Қазақстан Республикасының Үкiметi болып табылады, жай атаулы акцияларының 100%-ы Қазақстан Республикасының Yкiметiне тиесілі. </w:t>
      </w:r>
      <w:r>
        <w:br/>
      </w:r>
      <w:r>
        <w:rPr>
          <w:rFonts w:ascii="Times New Roman"/>
          <w:b w:val="false"/>
          <w:i w:val="false"/>
          <w:color w:val="000000"/>
          <w:sz w:val="28"/>
        </w:rPr>
        <w:t xml:space="preserve">
      Қор Биржалық кеңестiң 1999 жылғы 13 тамыздағы (N 10 хаттама) шешiмiмен мемлекеттiк бағалы қағаздармен сауда-саттыққа қатысу құқығымен Қазақстандық Қор биржасының мүшелiгiне қабылданған (К санаты), лицензия N М061 (1999 жылғы 16 тамыздағы N 10008/615 хат). </w:t>
      </w:r>
      <w:r>
        <w:br/>
      </w:r>
      <w:r>
        <w:rPr>
          <w:rFonts w:ascii="Times New Roman"/>
          <w:b w:val="false"/>
          <w:i w:val="false"/>
          <w:color w:val="000000"/>
          <w:sz w:val="28"/>
        </w:rPr>
        <w:t xml:space="preserve">
      Қорды құрудың мақсаты және оның қызметiнiң негiзгi түрлерi: Қазақстан Республикасының Yкiметi белгiлеген тәртiппен салымшылардың мiндеттi зейнетақы жарналарын жинау және алушыларға зейнетақы төлемдерi; зейнетақы активтерiн қалыптастыру және оларды мемлекеттiк бағалы қағаздарға, мемлекеттiк банктердiң депозиттерiне, халықаралық қаржы ұйымдарының бағалы қағаздарына дербес (зейнетақы активтерiн басқару жөнiндегi компаниялардың қатысуынсыз) инвестициялау. </w:t>
      </w:r>
      <w:r>
        <w:br/>
      </w:r>
      <w:r>
        <w:rPr>
          <w:rFonts w:ascii="Times New Roman"/>
          <w:b w:val="false"/>
          <w:i w:val="false"/>
          <w:color w:val="000000"/>
          <w:sz w:val="28"/>
        </w:rPr>
        <w:t xml:space="preserve">
      Қордың қызметi айқындылық пен сенiмдiлiк, операциялық тиiмдiлiк қағидаттарына құрылған. </w:t>
      </w:r>
      <w:r>
        <w:br/>
      </w:r>
      <w:r>
        <w:rPr>
          <w:rFonts w:ascii="Times New Roman"/>
          <w:b w:val="false"/>
          <w:i w:val="false"/>
          <w:color w:val="000000"/>
          <w:sz w:val="28"/>
        </w:rPr>
        <w:t xml:space="preserve">
      Қор алдында салымшыларды тарту бөлiгiнде басқа Қорлармен бәсекелесу мiндетi тұрған жоқ, осыған байланысты салымшылардың саны 2000 жылдың аяғында 1,6 млн. адамды, 2003 жылы - 1,5 млн. адамды құрайды деп жоспарланып отыр. </w:t>
      </w:r>
      <w:r>
        <w:br/>
      </w:r>
      <w:r>
        <w:rPr>
          <w:rFonts w:ascii="Times New Roman"/>
          <w:b w:val="false"/>
          <w:i w:val="false"/>
          <w:color w:val="000000"/>
          <w:sz w:val="28"/>
        </w:rPr>
        <w:t xml:space="preserve">
      Қорда 2000 жылғы 1 тамыздағы жағдай бойынша салымшылардың 3 423 069 зейнетақы шоттары ашылған. Қордың салымшыларына саны 1 787 794 әлеуметтiк жеке кодтар (ӘЖК) берiлген. </w:t>
      </w:r>
      <w:r>
        <w:br/>
      </w:r>
      <w:r>
        <w:rPr>
          <w:rFonts w:ascii="Times New Roman"/>
          <w:b w:val="false"/>
          <w:i w:val="false"/>
          <w:color w:val="000000"/>
          <w:sz w:val="28"/>
        </w:rPr>
        <w:t xml:space="preserve">
      Қазiргi уақытта Астана қаласында Қордың филиалы және республиканың әрбiр облыстық аймағында өкiлдiктерi бар, олар функциясын ЗТМО бөлiмшелерi орындайтын Қор Агентiнiң филиалдық желiсiмен жұмыс iстейдi. Қордың Агенттерi зейнетақы шарттарын жасасады және салымшылардан зейнетақы төлемдерiн, зейнетақы жинақтауларының аударымдарын жүзеге асыруға арналған өтiнiштердi қабылдайды. </w:t>
      </w:r>
      <w:r>
        <w:br/>
      </w:r>
      <w:r>
        <w:rPr>
          <w:rFonts w:ascii="Times New Roman"/>
          <w:b w:val="false"/>
          <w:i w:val="false"/>
          <w:color w:val="000000"/>
          <w:sz w:val="28"/>
        </w:rPr>
        <w:t xml:space="preserve">
      Қор Агент арқылы елдiң ең алыс бөлiктерiн қамтиды және бүгiнгi күнi салымшылар кiрiстерiнiң деңгейiне қарамастан, барлық бұқара топтарына тең жағдайда қызмет көрсетiлуiн қамтамасыз етедi. Осыған байланысты, МЖЗҚ-ның жұмысы республиканың ауыл тұрғындарын қоса алғанда, барлық аймақтарды қамту жөнiндегi технологиялық желiнi ұлғайтуға бағытталған.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"Мемлекеттік жинақтаушы зейнетақы қоры" ЖАҚ-ның </w:t>
      </w:r>
      <w:r>
        <w:br/>
      </w:r>
      <w:r>
        <w:rPr>
          <w:rFonts w:ascii="Times New Roman"/>
          <w:b w:val="false"/>
          <w:i w:val="false"/>
          <w:color w:val="000000"/>
          <w:sz w:val="28"/>
        </w:rPr>
        <w:t xml:space="preserve">
                       1998-2000 ж. қызметіне талдау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Жинақтаушы зейнетақы жүйесінде 15 мемлекеттік емес, бір мемлекеттік, жинақтаушы зейнетақы қоры, 7 зейнетақы активтерін басқару жөніндегі компания, 11 кастодиан-банк жұмыс істейді. </w:t>
      </w:r>
      <w:r>
        <w:br/>
      </w:r>
      <w:r>
        <w:rPr>
          <w:rFonts w:ascii="Times New Roman"/>
          <w:b w:val="false"/>
          <w:i w:val="false"/>
          <w:color w:val="000000"/>
          <w:sz w:val="28"/>
        </w:rPr>
        <w:t xml:space="preserve">
      2000 жылғы 1 қаңтарда жинақтаушы зейнетақы жүйесіндегі таза зейнетақы активтері 64 501 578,885 мың теңгені, оның ішінде 1998 жыл үшін - 23 527 736,978 мың теңгені құрады. </w:t>
      </w:r>
      <w:r>
        <w:br/>
      </w:r>
      <w:r>
        <w:rPr>
          <w:rFonts w:ascii="Times New Roman"/>
          <w:b w:val="false"/>
          <w:i w:val="false"/>
          <w:color w:val="000000"/>
          <w:sz w:val="28"/>
        </w:rPr>
        <w:t xml:space="preserve">
      1999 жыл үшін таза зейнетақы активтері бойынша МЕЖЗҚ мен МЖЗҚ рыноктық үлестерінің қатынасын талдау МЖЗҚ-ның рыноктық үлесі үнемі төмендеп отырғанын көрсетеді. Бұл ретте рыноктық үлестің көрсеткіштері МЖЗҚ мамандарының 1999 жылға арналған болжамына (1-график) сәйкес келді.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1-график (қағаз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Активтердің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1 қыркүйекке МЖЗҚ зейнетақы активтерінің мынадай құрылымы </w:t>
      </w:r>
    </w:p>
    <w:p>
      <w:pPr>
        <w:spacing w:after="0"/>
        <w:ind w:left="0"/>
        <w:jc w:val="both"/>
      </w:pPr>
      <w:r>
        <w:rPr>
          <w:rFonts w:ascii="Times New Roman"/>
          <w:b w:val="false"/>
          <w:i w:val="false"/>
          <w:color w:val="000000"/>
          <w:sz w:val="28"/>
        </w:rPr>
        <w:t>қалыптасты:</w:t>
      </w:r>
    </w:p>
    <w:p>
      <w:pPr>
        <w:spacing w:after="0"/>
        <w:ind w:left="0"/>
        <w:jc w:val="both"/>
      </w:pPr>
      <w:r>
        <w:rPr>
          <w:rFonts w:ascii="Times New Roman"/>
          <w:b w:val="false"/>
          <w:i w:val="false"/>
          <w:color w:val="000000"/>
          <w:sz w:val="28"/>
        </w:rPr>
        <w:t xml:space="preserve">     1) Қазақстан Республикасы Қаржы министрлігінің бағалы қағаздары, о.і. </w:t>
      </w:r>
    </w:p>
    <w:p>
      <w:pPr>
        <w:spacing w:after="0"/>
        <w:ind w:left="0"/>
        <w:jc w:val="both"/>
      </w:pPr>
      <w:r>
        <w:rPr>
          <w:rFonts w:ascii="Times New Roman"/>
          <w:b w:val="false"/>
          <w:i w:val="false"/>
          <w:color w:val="000000"/>
          <w:sz w:val="28"/>
        </w:rPr>
        <w:t xml:space="preserve">ұзақ мерзімді еурооблигациялары - 15,5%, өзгелері - 5,7%, қысқа және орта </w:t>
      </w:r>
    </w:p>
    <w:p>
      <w:pPr>
        <w:spacing w:after="0"/>
        <w:ind w:left="0"/>
        <w:jc w:val="both"/>
      </w:pPr>
      <w:r>
        <w:rPr>
          <w:rFonts w:ascii="Times New Roman"/>
          <w:b w:val="false"/>
          <w:i w:val="false"/>
          <w:color w:val="000000"/>
          <w:sz w:val="28"/>
        </w:rPr>
        <w:t>мерзімділері - 76,1%;</w:t>
      </w:r>
    </w:p>
    <w:p>
      <w:pPr>
        <w:spacing w:after="0"/>
        <w:ind w:left="0"/>
        <w:jc w:val="both"/>
      </w:pPr>
      <w:r>
        <w:rPr>
          <w:rFonts w:ascii="Times New Roman"/>
          <w:b w:val="false"/>
          <w:i w:val="false"/>
          <w:color w:val="000000"/>
          <w:sz w:val="28"/>
        </w:rPr>
        <w:t>     2) Қазақстан Республикасы Ұлттық Банкінің ноталары - 2,0%;</w:t>
      </w:r>
    </w:p>
    <w:p>
      <w:pPr>
        <w:spacing w:after="0"/>
        <w:ind w:left="0"/>
        <w:jc w:val="both"/>
      </w:pPr>
      <w:r>
        <w:rPr>
          <w:rFonts w:ascii="Times New Roman"/>
          <w:b w:val="false"/>
          <w:i w:val="false"/>
          <w:color w:val="000000"/>
          <w:sz w:val="28"/>
        </w:rPr>
        <w:t xml:space="preserve">     3) екінші деңгейдегі банктердегі депозиттер мен депозиттік </w:t>
      </w:r>
    </w:p>
    <w:p>
      <w:pPr>
        <w:spacing w:after="0"/>
        <w:ind w:left="0"/>
        <w:jc w:val="both"/>
      </w:pPr>
      <w:r>
        <w:rPr>
          <w:rFonts w:ascii="Times New Roman"/>
          <w:b w:val="false"/>
          <w:i w:val="false"/>
          <w:color w:val="000000"/>
          <w:sz w:val="28"/>
        </w:rPr>
        <w:t>сертификаттар - 0,3%;</w:t>
      </w:r>
    </w:p>
    <w:p>
      <w:pPr>
        <w:spacing w:after="0"/>
        <w:ind w:left="0"/>
        <w:jc w:val="both"/>
      </w:pPr>
      <w:r>
        <w:rPr>
          <w:rFonts w:ascii="Times New Roman"/>
          <w:b w:val="false"/>
          <w:i w:val="false"/>
          <w:color w:val="000000"/>
          <w:sz w:val="28"/>
        </w:rPr>
        <w:t>     4) мемлекеттік емес эмиссиялық бағалы қағаздар - 0,4% (1-серпін).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1 қыркүйектегі жағдай бойынша зейнетақы активтері      </w:t>
      </w:r>
    </w:p>
    <w:p>
      <w:pPr>
        <w:spacing w:after="0"/>
        <w:ind w:left="0"/>
        <w:jc w:val="both"/>
      </w:pPr>
      <w:r>
        <w:rPr>
          <w:rFonts w:ascii="Times New Roman"/>
          <w:b w:val="false"/>
          <w:i w:val="false"/>
          <w:color w:val="000000"/>
          <w:sz w:val="28"/>
        </w:rPr>
        <w:t>                      инвестициялық портфелінің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Осылайша, шетелдік валютада номинацияланған мемлекеттік бағалы қағаздар 15,5%-ды, ұлттық валютада - 83,8%-ды құрады. Бұл ретте жинақтаушы зейнетақы жүйесі мемлекеттік емес секторының таза зейнетақы активтері 5 581 047,370 мың теңгені құрады (2-график).(графикті қағаз мәтіннен қараңыз). </w:t>
      </w:r>
      <w:r>
        <w:br/>
      </w:r>
      <w:r>
        <w:rPr>
          <w:rFonts w:ascii="Times New Roman"/>
          <w:b w:val="false"/>
          <w:i w:val="false"/>
          <w:color w:val="000000"/>
          <w:sz w:val="28"/>
        </w:rPr>
        <w:t xml:space="preserve">
      2000 жылғы 1 қаңтарда 63 625 741,024 мың теңге зейнетақы активтері инвестицияланды, оның ішінде 1998 жыл үшін - 23 256 799,62 мың теңге. </w:t>
      </w:r>
      <w:r>
        <w:br/>
      </w:r>
      <w:r>
        <w:rPr>
          <w:rFonts w:ascii="Times New Roman"/>
          <w:b w:val="false"/>
          <w:i w:val="false"/>
          <w:color w:val="000000"/>
          <w:sz w:val="28"/>
        </w:rPr>
        <w:t xml:space="preserve">
      2000 жылғы 1 қаңтарда ЖЗҚ инвестициялық зейнетақы активтерінің мынадай құрылымы қалыптасты: </w:t>
      </w:r>
      <w:r>
        <w:br/>
      </w:r>
      <w:r>
        <w:rPr>
          <w:rFonts w:ascii="Times New Roman"/>
          <w:b w:val="false"/>
          <w:i w:val="false"/>
          <w:color w:val="000000"/>
          <w:sz w:val="28"/>
        </w:rPr>
        <w:t xml:space="preserve">
      1) Қазақстан Республикасы Қаржы министрлігінің бағалы қағаздары, о.і. ұзақ және орта мерзімді еурооблигациялары - 36,18%, өзгелері - 47,96%, ұлттық валютадағы қысқа мерзімділері - 4,22%, шетелдік валютадағылары - 4,27%; </w:t>
      </w:r>
      <w:r>
        <w:br/>
      </w:r>
      <w:r>
        <w:rPr>
          <w:rFonts w:ascii="Times New Roman"/>
          <w:b w:val="false"/>
          <w:i w:val="false"/>
          <w:color w:val="000000"/>
          <w:sz w:val="28"/>
        </w:rPr>
        <w:t xml:space="preserve">
      2) Қазақстан Республикасы Ұлттық Банкінің ұлттық валютадағы ноталары - 2,04%, шетелдік валютадағылары - 0,39%; </w:t>
      </w:r>
      <w:r>
        <w:br/>
      </w:r>
      <w:r>
        <w:rPr>
          <w:rFonts w:ascii="Times New Roman"/>
          <w:b w:val="false"/>
          <w:i w:val="false"/>
          <w:color w:val="000000"/>
          <w:sz w:val="28"/>
        </w:rPr>
        <w:t xml:space="preserve">
      3) Қазақстан Республикасы жергілікті атқарушы органдарының шетелдік валютадағы бағалы қағаздар - 0,29%; </w:t>
      </w:r>
      <w:r>
        <w:br/>
      </w:r>
      <w:r>
        <w:rPr>
          <w:rFonts w:ascii="Times New Roman"/>
          <w:b w:val="false"/>
          <w:i w:val="false"/>
          <w:color w:val="000000"/>
          <w:sz w:val="28"/>
        </w:rPr>
        <w:t xml:space="preserve">
      4) ұлттық валютадағы мемлекеттік емес эмиссиялық бағалы қағаздар - 0,37%, шетелдік валютадағылары - 2,62%; </w:t>
      </w:r>
      <w:r>
        <w:br/>
      </w:r>
      <w:r>
        <w:rPr>
          <w:rFonts w:ascii="Times New Roman"/>
          <w:b w:val="false"/>
          <w:i w:val="false"/>
          <w:color w:val="000000"/>
          <w:sz w:val="28"/>
        </w:rPr>
        <w:t xml:space="preserve">
      5) екінші деңгейдегі банктердегі ұлттық валютадағы депозиттер мен депозиттік сертификаттар - 0,68%, шетелдік валютадағылары - 0,98% (2-серпін). (серпінді қағаз мәтіннен қараңыз). </w:t>
      </w:r>
      <w:r>
        <w:br/>
      </w:r>
      <w:r>
        <w:rPr>
          <w:rFonts w:ascii="Times New Roman"/>
          <w:b w:val="false"/>
          <w:i w:val="false"/>
          <w:color w:val="000000"/>
          <w:sz w:val="28"/>
        </w:rPr>
        <w:t xml:space="preserve">
      Бұл ретте 1999 жылдың бірінші жартысындағы шетелдік валютада номинацияланған бағалы қағаздардың үлес салмағының елеулі артуы Қазақстан Республикасының Үкіметі мен Ұлттық Банкінің валютаның еркін өзгермелі айырбас бағамына көшуіне ("Ұлттық валютаның айырбас бағамы саясаты туралы" Қазақстан Республикасы Үкіметінің 1999 жылғы 3 сәуірдегі N 360 қаулысы) байланысты. Осылайша 2000 жылғы 1 қаңтардағы жағдай бойынша ЖЗҚ-ның инвестициялық портфеліндегі шетелдік валютада номинацияланған мемлекеттік бағалы қағаздар 88,41%-ды құрады, ұлттық валютадағысы - 4,22%-ды құрады.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1999 жыл ішінде жинақтаушы зейнетақы жүйесі мемлекеттік емес секторының </w:t>
      </w:r>
    </w:p>
    <w:p>
      <w:pPr>
        <w:spacing w:after="0"/>
        <w:ind w:left="0"/>
        <w:jc w:val="both"/>
      </w:pPr>
      <w:r>
        <w:rPr>
          <w:rFonts w:ascii="Times New Roman"/>
          <w:b w:val="false"/>
          <w:i w:val="false"/>
          <w:color w:val="000000"/>
          <w:sz w:val="28"/>
        </w:rPr>
        <w:t xml:space="preserve">таза зейнетақы активтерінің мөлшері артты (3-график). (графикті қағаз </w:t>
      </w:r>
    </w:p>
    <w:p>
      <w:pPr>
        <w:spacing w:after="0"/>
        <w:ind w:left="0"/>
        <w:jc w:val="both"/>
      </w:pPr>
      <w:r>
        <w:rPr>
          <w:rFonts w:ascii="Times New Roman"/>
          <w:b w:val="false"/>
          <w:i w:val="false"/>
          <w:color w:val="000000"/>
          <w:sz w:val="28"/>
        </w:rPr>
        <w:t>мәтіннен қараңыз).</w:t>
      </w:r>
    </w:p>
    <w:p>
      <w:pPr>
        <w:spacing w:after="0"/>
        <w:ind w:left="0"/>
        <w:jc w:val="both"/>
      </w:pPr>
      <w:r>
        <w:rPr>
          <w:rFonts w:ascii="Times New Roman"/>
          <w:b w:val="false"/>
          <w:i w:val="false"/>
          <w:color w:val="000000"/>
          <w:sz w:val="28"/>
        </w:rPr>
        <w:t xml:space="preserve">     Зейнетақы активтерінің негізінен мемлекеттік бағалы қағаздарға </w:t>
      </w:r>
    </w:p>
    <w:p>
      <w:pPr>
        <w:spacing w:after="0"/>
        <w:ind w:left="0"/>
        <w:jc w:val="both"/>
      </w:pPr>
      <w:r>
        <w:rPr>
          <w:rFonts w:ascii="Times New Roman"/>
          <w:b w:val="false"/>
          <w:i w:val="false"/>
          <w:color w:val="000000"/>
          <w:sz w:val="28"/>
        </w:rPr>
        <w:t>орналастырылуын жүзеге асыру жалғасуда.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Міндетті зейнетақы жарналары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1 қаңтарда жинақтаушы зейнетақы жүйесіне 47 863 808 мың </w:t>
      </w:r>
    </w:p>
    <w:p>
      <w:pPr>
        <w:spacing w:after="0"/>
        <w:ind w:left="0"/>
        <w:jc w:val="both"/>
      </w:pPr>
      <w:r>
        <w:rPr>
          <w:rFonts w:ascii="Times New Roman"/>
          <w:b w:val="false"/>
          <w:i w:val="false"/>
          <w:color w:val="000000"/>
          <w:sz w:val="28"/>
        </w:rPr>
        <w:t xml:space="preserve">теңге сомасына, оның ішінде 1998 жыл үшін - 22 331 535 мың теңгеге </w:t>
      </w:r>
    </w:p>
    <w:p>
      <w:pPr>
        <w:spacing w:after="0"/>
        <w:ind w:left="0"/>
        <w:jc w:val="both"/>
      </w:pPr>
      <w:r>
        <w:rPr>
          <w:rFonts w:ascii="Times New Roman"/>
          <w:b w:val="false"/>
          <w:i w:val="false"/>
          <w:color w:val="000000"/>
          <w:sz w:val="28"/>
        </w:rPr>
        <w:t>зейнетақы жарналары түсті (1-кесте).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жүйесіне</w:t>
      </w:r>
    </w:p>
    <w:p>
      <w:pPr>
        <w:spacing w:after="0"/>
        <w:ind w:left="0"/>
        <w:jc w:val="both"/>
      </w:pPr>
      <w:r>
        <w:rPr>
          <w:rFonts w:ascii="Times New Roman"/>
          <w:b w:val="false"/>
          <w:i w:val="false"/>
          <w:color w:val="000000"/>
          <w:sz w:val="28"/>
        </w:rPr>
        <w:t>                    зейнетақы жарналарының түсу серпіні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МЖЗҚ          !       МЕЖЗҚ         !</w:t>
      </w:r>
    </w:p>
    <w:p>
      <w:pPr>
        <w:spacing w:after="0"/>
        <w:ind w:left="0"/>
        <w:jc w:val="both"/>
      </w:pPr>
      <w:r>
        <w:rPr>
          <w:rFonts w:ascii="Times New Roman"/>
          <w:b w:val="false"/>
          <w:i w:val="false"/>
          <w:color w:val="000000"/>
          <w:sz w:val="28"/>
        </w:rPr>
        <w:t>             !-----------------------!---------------------!   Жиыны,</w:t>
      </w:r>
    </w:p>
    <w:p>
      <w:pPr>
        <w:spacing w:after="0"/>
        <w:ind w:left="0"/>
        <w:jc w:val="both"/>
      </w:pPr>
      <w:r>
        <w:rPr>
          <w:rFonts w:ascii="Times New Roman"/>
          <w:b w:val="false"/>
          <w:i w:val="false"/>
          <w:color w:val="000000"/>
          <w:sz w:val="28"/>
        </w:rPr>
        <w:t>             ! мың  теңге ! жиынына  !  мың теңге !жиынына ! (мың теңге)</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1998 жыл үшін 17 766 497,0   79,6%     4 565 038,0  20,4%    22 331 535,0</w:t>
      </w:r>
    </w:p>
    <w:p>
      <w:pPr>
        <w:spacing w:after="0"/>
        <w:ind w:left="0"/>
        <w:jc w:val="both"/>
      </w:pPr>
      <w:r>
        <w:rPr>
          <w:rFonts w:ascii="Times New Roman"/>
          <w:b w:val="false"/>
          <w:i w:val="false"/>
          <w:color w:val="000000"/>
          <w:sz w:val="28"/>
        </w:rPr>
        <w:t>қаңтар 99        747 619,0   61,8%       462 806,0  38,2%     1 210 425,0</w:t>
      </w:r>
    </w:p>
    <w:p>
      <w:pPr>
        <w:spacing w:after="0"/>
        <w:ind w:left="0"/>
        <w:jc w:val="both"/>
      </w:pPr>
      <w:r>
        <w:rPr>
          <w:rFonts w:ascii="Times New Roman"/>
          <w:b w:val="false"/>
          <w:i w:val="false"/>
          <w:color w:val="000000"/>
          <w:sz w:val="28"/>
        </w:rPr>
        <w:t>ақпан 99       1 166 981,0   69,4%       515 051,0  30,6%     1 682 032,0</w:t>
      </w:r>
    </w:p>
    <w:p>
      <w:pPr>
        <w:spacing w:after="0"/>
        <w:ind w:left="0"/>
        <w:jc w:val="both"/>
      </w:pPr>
      <w:r>
        <w:rPr>
          <w:rFonts w:ascii="Times New Roman"/>
          <w:b w:val="false"/>
          <w:i w:val="false"/>
          <w:color w:val="000000"/>
          <w:sz w:val="28"/>
        </w:rPr>
        <w:t>наурыз 99      1 311 189,0   69,5%       575 051,0  30,5%     1 886 240,0</w:t>
      </w:r>
    </w:p>
    <w:p>
      <w:pPr>
        <w:spacing w:after="0"/>
        <w:ind w:left="0"/>
        <w:jc w:val="both"/>
      </w:pPr>
      <w:r>
        <w:rPr>
          <w:rFonts w:ascii="Times New Roman"/>
          <w:b w:val="false"/>
          <w:i w:val="false"/>
          <w:color w:val="000000"/>
          <w:sz w:val="28"/>
        </w:rPr>
        <w:t>сәуір 99       1 186 752,0   65,4%       627 700,0  34,6%     1 814 452,0</w:t>
      </w:r>
    </w:p>
    <w:p>
      <w:pPr>
        <w:spacing w:after="0"/>
        <w:ind w:left="0"/>
        <w:jc w:val="both"/>
      </w:pPr>
      <w:r>
        <w:rPr>
          <w:rFonts w:ascii="Times New Roman"/>
          <w:b w:val="false"/>
          <w:i w:val="false"/>
          <w:color w:val="000000"/>
          <w:sz w:val="28"/>
        </w:rPr>
        <w:t>мамыр 99       1 203 257,0   63,2%       700 664,0  36,8%     1 903 921,0</w:t>
      </w:r>
    </w:p>
    <w:p>
      <w:pPr>
        <w:spacing w:after="0"/>
        <w:ind w:left="0"/>
        <w:jc w:val="both"/>
      </w:pPr>
      <w:r>
        <w:rPr>
          <w:rFonts w:ascii="Times New Roman"/>
          <w:b w:val="false"/>
          <w:i w:val="false"/>
          <w:color w:val="000000"/>
          <w:sz w:val="28"/>
        </w:rPr>
        <w:t>маусым 99      1 378 215,0   66,8%       684 287,0  33,2%     2 062 502,0</w:t>
      </w:r>
    </w:p>
    <w:p>
      <w:pPr>
        <w:spacing w:after="0"/>
        <w:ind w:left="0"/>
        <w:jc w:val="both"/>
      </w:pPr>
      <w:r>
        <w:rPr>
          <w:rFonts w:ascii="Times New Roman"/>
          <w:b w:val="false"/>
          <w:i w:val="false"/>
          <w:color w:val="000000"/>
          <w:sz w:val="28"/>
        </w:rPr>
        <w:t>шілде 99       1 362 272,0   60,9%       875 879,0  39,1%     2 238 151,0</w:t>
      </w:r>
    </w:p>
    <w:p>
      <w:pPr>
        <w:spacing w:after="0"/>
        <w:ind w:left="0"/>
        <w:jc w:val="both"/>
      </w:pPr>
      <w:r>
        <w:rPr>
          <w:rFonts w:ascii="Times New Roman"/>
          <w:b w:val="false"/>
          <w:i w:val="false"/>
          <w:color w:val="000000"/>
          <w:sz w:val="28"/>
        </w:rPr>
        <w:t>тамыз 99       1 252 271,0   53,7%     1 081 462,0  46,3%     2 333 733,0</w:t>
      </w:r>
    </w:p>
    <w:p>
      <w:pPr>
        <w:spacing w:after="0"/>
        <w:ind w:left="0"/>
        <w:jc w:val="both"/>
      </w:pPr>
      <w:r>
        <w:rPr>
          <w:rFonts w:ascii="Times New Roman"/>
          <w:b w:val="false"/>
          <w:i w:val="false"/>
          <w:color w:val="000000"/>
          <w:sz w:val="28"/>
        </w:rPr>
        <w:t>қыркүйек 99      976 891,0   49,9%       979 210,0  50,1%     1 956 101,0</w:t>
      </w:r>
    </w:p>
    <w:p>
      <w:pPr>
        <w:spacing w:after="0"/>
        <w:ind w:left="0"/>
        <w:jc w:val="both"/>
      </w:pPr>
      <w:r>
        <w:rPr>
          <w:rFonts w:ascii="Times New Roman"/>
          <w:b w:val="false"/>
          <w:i w:val="false"/>
          <w:color w:val="000000"/>
          <w:sz w:val="28"/>
        </w:rPr>
        <w:t>қазан 99       1 054 975,0   47,8%     1 152 921,0  52,2%     2 207 896,0</w:t>
      </w:r>
    </w:p>
    <w:p>
      <w:pPr>
        <w:spacing w:after="0"/>
        <w:ind w:left="0"/>
        <w:jc w:val="both"/>
      </w:pPr>
      <w:r>
        <w:rPr>
          <w:rFonts w:ascii="Times New Roman"/>
          <w:b w:val="false"/>
          <w:i w:val="false"/>
          <w:color w:val="000000"/>
          <w:sz w:val="28"/>
        </w:rPr>
        <w:t>қараша 99        977 784,0   45,9%     1 153 034,0  54,1%     2 130 818,0</w:t>
      </w:r>
    </w:p>
    <w:p>
      <w:pPr>
        <w:spacing w:after="0"/>
        <w:ind w:left="0"/>
        <w:jc w:val="both"/>
      </w:pPr>
      <w:r>
        <w:rPr>
          <w:rFonts w:ascii="Times New Roman"/>
          <w:b w:val="false"/>
          <w:i w:val="false"/>
          <w:color w:val="000000"/>
          <w:sz w:val="28"/>
        </w:rPr>
        <w:t>желтоқсан 99   1 975 046,0   48,1%     2 130 956,0  51,9%     4 106 002,0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1999 жыл үшін 14 593 252,0   57,2%    10 939 021,0  42,8%    25 532 273,0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1999 жылы МЖЗҚ-на міндетті зейнетақы жарналарының түсімі серпінінің   </w:t>
      </w:r>
    </w:p>
    <w:p>
      <w:pPr>
        <w:spacing w:after="0"/>
        <w:ind w:left="0"/>
        <w:jc w:val="both"/>
      </w:pPr>
      <w:r>
        <w:rPr>
          <w:rFonts w:ascii="Times New Roman"/>
          <w:b w:val="false"/>
          <w:i w:val="false"/>
          <w:color w:val="000000"/>
          <w:sz w:val="28"/>
        </w:rPr>
        <w:t xml:space="preserve">төмендеу үрдісі болды (желтоқсанды қоспағанда). Қалыптасқан серпін </w:t>
      </w:r>
    </w:p>
    <w:p>
      <w:pPr>
        <w:spacing w:after="0"/>
        <w:ind w:left="0"/>
        <w:jc w:val="both"/>
      </w:pPr>
      <w:r>
        <w:rPr>
          <w:rFonts w:ascii="Times New Roman"/>
          <w:b w:val="false"/>
          <w:i w:val="false"/>
          <w:color w:val="000000"/>
          <w:sz w:val="28"/>
        </w:rPr>
        <w:t xml:space="preserve">салымшылардың міндетті зейнетақы жарналарын аударуының ерекше мерзімдік </w:t>
      </w:r>
    </w:p>
    <w:p>
      <w:pPr>
        <w:spacing w:after="0"/>
        <w:ind w:left="0"/>
        <w:jc w:val="both"/>
      </w:pPr>
      <w:r>
        <w:rPr>
          <w:rFonts w:ascii="Times New Roman"/>
          <w:b w:val="false"/>
          <w:i w:val="false"/>
          <w:color w:val="000000"/>
          <w:sz w:val="28"/>
        </w:rPr>
        <w:t>тұрақсыздануын көрсетеді (4-график). (графикті қағаз мәтіннен қараңыз).</w:t>
      </w:r>
    </w:p>
    <w:p>
      <w:pPr>
        <w:spacing w:after="0"/>
        <w:ind w:left="0"/>
        <w:jc w:val="both"/>
      </w:pPr>
      <w:r>
        <w:rPr>
          <w:rFonts w:ascii="Times New Roman"/>
          <w:b w:val="false"/>
          <w:i w:val="false"/>
          <w:color w:val="000000"/>
          <w:sz w:val="28"/>
        </w:rPr>
        <w:t xml:space="preserve">     1999 жылы МЖЗҚ-ндағы ай сайынғы зейнетақы жарнасының орташа мөлшері </w:t>
      </w:r>
    </w:p>
    <w:p>
      <w:pPr>
        <w:spacing w:after="0"/>
        <w:ind w:left="0"/>
        <w:jc w:val="both"/>
      </w:pPr>
      <w:r>
        <w:rPr>
          <w:rFonts w:ascii="Times New Roman"/>
          <w:b w:val="false"/>
          <w:i w:val="false"/>
          <w:color w:val="000000"/>
          <w:sz w:val="28"/>
        </w:rPr>
        <w:t xml:space="preserve">1 303,83 теңгені құрады, Қор салымшыларының орташа жалақысы 13 038,30 </w:t>
      </w:r>
    </w:p>
    <w:p>
      <w:pPr>
        <w:spacing w:after="0"/>
        <w:ind w:left="0"/>
        <w:jc w:val="both"/>
      </w:pPr>
      <w:r>
        <w:rPr>
          <w:rFonts w:ascii="Times New Roman"/>
          <w:b w:val="false"/>
          <w:i w:val="false"/>
          <w:color w:val="000000"/>
          <w:sz w:val="28"/>
        </w:rPr>
        <w:t>теңге (2-кесте).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жылы зейнетақы жарналарын жүзеге асырған </w:t>
      </w:r>
    </w:p>
    <w:p>
      <w:pPr>
        <w:spacing w:after="0"/>
        <w:ind w:left="0"/>
        <w:jc w:val="both"/>
      </w:pPr>
      <w:r>
        <w:rPr>
          <w:rFonts w:ascii="Times New Roman"/>
          <w:b w:val="false"/>
          <w:i w:val="false"/>
          <w:color w:val="000000"/>
          <w:sz w:val="28"/>
        </w:rPr>
        <w:t>                            салымшылардың құрылымы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жасы  !    Саны, (адам)  !  Орташа жарна, (теңге)</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63          9 472             1 021,61</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 2000 жылғы 1 қаңтардағы жағдай бойынша 1 863 742 шоттан жалпы </w:t>
      </w:r>
    </w:p>
    <w:p>
      <w:pPr>
        <w:spacing w:after="0"/>
        <w:ind w:left="0"/>
        <w:jc w:val="both"/>
      </w:pPr>
      <w:r>
        <w:rPr>
          <w:rFonts w:ascii="Times New Roman"/>
          <w:b w:val="false"/>
          <w:i w:val="false"/>
          <w:color w:val="000000"/>
          <w:sz w:val="28"/>
        </w:rPr>
        <w:t xml:space="preserve">сомасы 9 098 156 мың теңгеге салымшылардың зейнетақы жинақтауларын </w:t>
      </w:r>
    </w:p>
    <w:p>
      <w:pPr>
        <w:spacing w:after="0"/>
        <w:ind w:left="0"/>
        <w:jc w:val="both"/>
      </w:pPr>
      <w:r>
        <w:rPr>
          <w:rFonts w:ascii="Times New Roman"/>
          <w:b w:val="false"/>
          <w:i w:val="false"/>
          <w:color w:val="000000"/>
          <w:sz w:val="28"/>
        </w:rPr>
        <w:t xml:space="preserve">мемлекеттік емес жинақтаушы зейнетақы қорларына аударуды жүзеге асырды </w:t>
      </w:r>
    </w:p>
    <w:p>
      <w:pPr>
        <w:spacing w:after="0"/>
        <w:ind w:left="0"/>
        <w:jc w:val="both"/>
      </w:pPr>
      <w:r>
        <w:rPr>
          <w:rFonts w:ascii="Times New Roman"/>
          <w:b w:val="false"/>
          <w:i w:val="false"/>
          <w:color w:val="000000"/>
          <w:sz w:val="28"/>
        </w:rPr>
        <w:t xml:space="preserve">(3-кесте). Бұл ретте 1999 жыл үшін бастырмалата аударулар жүзеге асырылды </w:t>
      </w:r>
    </w:p>
    <w:p>
      <w:pPr>
        <w:spacing w:after="0"/>
        <w:ind w:left="0"/>
        <w:jc w:val="both"/>
      </w:pPr>
      <w:r>
        <w:rPr>
          <w:rFonts w:ascii="Times New Roman"/>
          <w:b w:val="false"/>
          <w:i w:val="false"/>
          <w:color w:val="000000"/>
          <w:sz w:val="28"/>
        </w:rPr>
        <w:t>және 8 288 004 мың теңгені құрады.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1 қаңтардағы жағдай бойынша</w:t>
      </w:r>
    </w:p>
    <w:p>
      <w:pPr>
        <w:spacing w:after="0"/>
        <w:ind w:left="0"/>
        <w:jc w:val="both"/>
      </w:pPr>
      <w:r>
        <w:rPr>
          <w:rFonts w:ascii="Times New Roman"/>
          <w:b w:val="false"/>
          <w:i w:val="false"/>
          <w:color w:val="000000"/>
          <w:sz w:val="28"/>
        </w:rPr>
        <w:t>              мемлекеттік емес жинақтаушы зейнетақы қорларына</w:t>
      </w:r>
    </w:p>
    <w:p>
      <w:pPr>
        <w:spacing w:after="0"/>
        <w:ind w:left="0"/>
        <w:jc w:val="both"/>
      </w:pPr>
      <w:r>
        <w:rPr>
          <w:rFonts w:ascii="Times New Roman"/>
          <w:b w:val="false"/>
          <w:i w:val="false"/>
          <w:color w:val="000000"/>
          <w:sz w:val="28"/>
        </w:rPr>
        <w:t>                       зейнетақы жинақтауларын аудару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атауы       ! Шоттар саны  !   Сомасы,</w:t>
      </w:r>
    </w:p>
    <w:p>
      <w:pPr>
        <w:spacing w:after="0"/>
        <w:ind w:left="0"/>
        <w:jc w:val="both"/>
      </w:pPr>
      <w:r>
        <w:rPr>
          <w:rFonts w:ascii="Times New Roman"/>
          <w:b w:val="false"/>
          <w:i w:val="false"/>
          <w:color w:val="000000"/>
          <w:sz w:val="28"/>
        </w:rPr>
        <w:t>                                !              ! (мың теңге)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ЖЗҚ-на аударылғаны       1 863 742     9 098 156</w:t>
      </w:r>
    </w:p>
    <w:p>
      <w:pPr>
        <w:spacing w:after="0"/>
        <w:ind w:left="0"/>
        <w:jc w:val="both"/>
      </w:pPr>
      <w:r>
        <w:rPr>
          <w:rFonts w:ascii="Times New Roman"/>
          <w:b w:val="false"/>
          <w:i w:val="false"/>
          <w:color w:val="000000"/>
          <w:sz w:val="28"/>
        </w:rPr>
        <w:t>     "Үміт" ЖАҚ АМЕЖЗҚ                197 080     1 028 337</w:t>
      </w:r>
    </w:p>
    <w:p>
      <w:pPr>
        <w:spacing w:after="0"/>
        <w:ind w:left="0"/>
        <w:jc w:val="both"/>
      </w:pPr>
      <w:r>
        <w:rPr>
          <w:rFonts w:ascii="Times New Roman"/>
          <w:b w:val="false"/>
          <w:i w:val="false"/>
          <w:color w:val="000000"/>
          <w:sz w:val="28"/>
        </w:rPr>
        <w:t xml:space="preserve">     "Валют-транзит қор" ЖАҚ </w:t>
      </w:r>
    </w:p>
    <w:p>
      <w:pPr>
        <w:spacing w:after="0"/>
        <w:ind w:left="0"/>
        <w:jc w:val="both"/>
      </w:pPr>
      <w:r>
        <w:rPr>
          <w:rFonts w:ascii="Times New Roman"/>
          <w:b w:val="false"/>
          <w:i w:val="false"/>
          <w:color w:val="000000"/>
          <w:sz w:val="28"/>
        </w:rPr>
        <w:t>     АМЕЖЗҚ                            59 162       272 741</w:t>
      </w:r>
    </w:p>
    <w:p>
      <w:pPr>
        <w:spacing w:after="0"/>
        <w:ind w:left="0"/>
        <w:jc w:val="both"/>
      </w:pPr>
      <w:r>
        <w:rPr>
          <w:rFonts w:ascii="Times New Roman"/>
          <w:b w:val="false"/>
          <w:i w:val="false"/>
          <w:color w:val="000000"/>
          <w:sz w:val="28"/>
        </w:rPr>
        <w:t xml:space="preserve">     Д.А. Қонаев атындағы ЖАҚ </w:t>
      </w:r>
    </w:p>
    <w:p>
      <w:pPr>
        <w:spacing w:after="0"/>
        <w:ind w:left="0"/>
        <w:jc w:val="both"/>
      </w:pPr>
      <w:r>
        <w:rPr>
          <w:rFonts w:ascii="Times New Roman"/>
          <w:b w:val="false"/>
          <w:i w:val="false"/>
          <w:color w:val="000000"/>
          <w:sz w:val="28"/>
        </w:rPr>
        <w:t>     АМЕЖЗҚ                             5 110        29 104</w:t>
      </w:r>
    </w:p>
    <w:p>
      <w:pPr>
        <w:spacing w:after="0"/>
        <w:ind w:left="0"/>
        <w:jc w:val="both"/>
      </w:pPr>
      <w:r>
        <w:rPr>
          <w:rFonts w:ascii="Times New Roman"/>
          <w:b w:val="false"/>
          <w:i w:val="false"/>
          <w:color w:val="000000"/>
          <w:sz w:val="28"/>
        </w:rPr>
        <w:t>     "Народный" ЖАҚ АМЕЖЗҚ             61 406       271 468</w:t>
      </w:r>
    </w:p>
    <w:p>
      <w:pPr>
        <w:spacing w:after="0"/>
        <w:ind w:left="0"/>
        <w:jc w:val="both"/>
      </w:pPr>
      <w:r>
        <w:rPr>
          <w:rFonts w:ascii="Times New Roman"/>
          <w:b w:val="false"/>
          <w:i w:val="false"/>
          <w:color w:val="000000"/>
          <w:sz w:val="28"/>
        </w:rPr>
        <w:t>     "Қазақстан" ЖАҚ АМЕЖЗҚ            91 593       272 428</w:t>
      </w:r>
    </w:p>
    <w:p>
      <w:pPr>
        <w:spacing w:after="0"/>
        <w:ind w:left="0"/>
        <w:jc w:val="both"/>
      </w:pPr>
      <w:r>
        <w:rPr>
          <w:rFonts w:ascii="Times New Roman"/>
          <w:b w:val="false"/>
          <w:i w:val="false"/>
          <w:color w:val="000000"/>
          <w:sz w:val="28"/>
        </w:rPr>
        <w:t>     "Қазақстан Халықтық Банкінің"</w:t>
      </w:r>
    </w:p>
    <w:p>
      <w:pPr>
        <w:spacing w:after="0"/>
        <w:ind w:left="0"/>
        <w:jc w:val="both"/>
      </w:pPr>
      <w:r>
        <w:rPr>
          <w:rFonts w:ascii="Times New Roman"/>
          <w:b w:val="false"/>
          <w:i w:val="false"/>
          <w:color w:val="000000"/>
          <w:sz w:val="28"/>
        </w:rPr>
        <w:t xml:space="preserve">     ЖАҚ АМЕЖЗҚ                       948 772     2 195 991 </w:t>
      </w:r>
    </w:p>
    <w:p>
      <w:pPr>
        <w:spacing w:after="0"/>
        <w:ind w:left="0"/>
        <w:jc w:val="both"/>
      </w:pPr>
      <w:r>
        <w:rPr>
          <w:rFonts w:ascii="Times New Roman"/>
          <w:b w:val="false"/>
          <w:i w:val="false"/>
          <w:color w:val="000000"/>
          <w:sz w:val="28"/>
        </w:rPr>
        <w:t xml:space="preserve">     "Қазақмыс ЖАҚ АМЕЖЗҚ              39 930        31 170 </w:t>
      </w:r>
    </w:p>
    <w:p>
      <w:pPr>
        <w:spacing w:after="0"/>
        <w:ind w:left="0"/>
        <w:jc w:val="both"/>
      </w:pPr>
      <w:r>
        <w:rPr>
          <w:rFonts w:ascii="Times New Roman"/>
          <w:b w:val="false"/>
          <w:i w:val="false"/>
          <w:color w:val="000000"/>
          <w:sz w:val="28"/>
        </w:rPr>
        <w:t>     "Ұлар" ЖАҚ АМЕЖЗҚ                195 821     1 241 470</w:t>
      </w:r>
    </w:p>
    <w:p>
      <w:pPr>
        <w:spacing w:after="0"/>
        <w:ind w:left="0"/>
        <w:jc w:val="both"/>
      </w:pPr>
      <w:r>
        <w:rPr>
          <w:rFonts w:ascii="Times New Roman"/>
          <w:b w:val="false"/>
          <w:i w:val="false"/>
          <w:color w:val="000000"/>
          <w:sz w:val="28"/>
        </w:rPr>
        <w:t>     "КаспийМұнайГаз" ЖАҚ АМЕЖЗҚ       43 294       145 040</w:t>
      </w:r>
    </w:p>
    <w:p>
      <w:pPr>
        <w:spacing w:after="0"/>
        <w:ind w:left="0"/>
        <w:jc w:val="both"/>
      </w:pPr>
      <w:r>
        <w:rPr>
          <w:rFonts w:ascii="Times New Roman"/>
          <w:b w:val="false"/>
          <w:i w:val="false"/>
          <w:color w:val="000000"/>
          <w:sz w:val="28"/>
        </w:rPr>
        <w:t xml:space="preserve">     "НефтьГазДем" ЖАҚ АМЕЖЗҚ          63 074       526 622 </w:t>
      </w:r>
    </w:p>
    <w:p>
      <w:pPr>
        <w:spacing w:after="0"/>
        <w:ind w:left="0"/>
        <w:jc w:val="both"/>
      </w:pPr>
      <w:r>
        <w:rPr>
          <w:rFonts w:ascii="Times New Roman"/>
          <w:b w:val="false"/>
          <w:i w:val="false"/>
          <w:color w:val="000000"/>
          <w:sz w:val="28"/>
        </w:rPr>
        <w:t>     "Құрмет" ЖАҚ АМЕЖЗҚ               16 183       232 256</w:t>
      </w:r>
    </w:p>
    <w:p>
      <w:pPr>
        <w:spacing w:after="0"/>
        <w:ind w:left="0"/>
        <w:jc w:val="both"/>
      </w:pPr>
      <w:r>
        <w:rPr>
          <w:rFonts w:ascii="Times New Roman"/>
          <w:b w:val="false"/>
          <w:i w:val="false"/>
          <w:color w:val="000000"/>
          <w:sz w:val="28"/>
        </w:rPr>
        <w:t xml:space="preserve">     Кәсіподақтар ЖАҚ АМЕЖЗҚ            8 146        84 305 </w:t>
      </w:r>
    </w:p>
    <w:p>
      <w:pPr>
        <w:spacing w:after="0"/>
        <w:ind w:left="0"/>
        <w:jc w:val="both"/>
      </w:pPr>
      <w:r>
        <w:rPr>
          <w:rFonts w:ascii="Times New Roman"/>
          <w:b w:val="false"/>
          <w:i w:val="false"/>
          <w:color w:val="000000"/>
          <w:sz w:val="28"/>
        </w:rPr>
        <w:t xml:space="preserve">     "ABN-AMRO" ЖАҚ АМЕЖЗҚ             49 308       914 526 </w:t>
      </w:r>
    </w:p>
    <w:p>
      <w:pPr>
        <w:spacing w:after="0"/>
        <w:ind w:left="0"/>
        <w:jc w:val="both"/>
      </w:pPr>
      <w:r>
        <w:rPr>
          <w:rFonts w:ascii="Times New Roman"/>
          <w:b w:val="false"/>
          <w:i w:val="false"/>
          <w:color w:val="000000"/>
          <w:sz w:val="28"/>
        </w:rPr>
        <w:t>     "Сенім" ЖАҚ АМЕЖЗҚ                84 863     1 852 698</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жылы шығатын ақша ағыны 9 659 916 мың теңгені құрады (4-кесте).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жылы шығатын ақша ағынының серпіні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Айы     !  Төлемдер  !  Аударымдар   !   Барлығы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Қаңтар         46 423         96 817        143 240</w:t>
      </w:r>
    </w:p>
    <w:p>
      <w:pPr>
        <w:spacing w:after="0"/>
        <w:ind w:left="0"/>
        <w:jc w:val="both"/>
      </w:pPr>
      <w:r>
        <w:rPr>
          <w:rFonts w:ascii="Times New Roman"/>
          <w:b w:val="false"/>
          <w:i w:val="false"/>
          <w:color w:val="000000"/>
          <w:sz w:val="28"/>
        </w:rPr>
        <w:t>     Ақпан          55 681        180 755        236 436</w:t>
      </w:r>
    </w:p>
    <w:p>
      <w:pPr>
        <w:spacing w:after="0"/>
        <w:ind w:left="0"/>
        <w:jc w:val="both"/>
      </w:pPr>
      <w:r>
        <w:rPr>
          <w:rFonts w:ascii="Times New Roman"/>
          <w:b w:val="false"/>
          <w:i w:val="false"/>
          <w:color w:val="000000"/>
          <w:sz w:val="28"/>
        </w:rPr>
        <w:t>     Наурыз         43 918        136 439        180 357</w:t>
      </w:r>
    </w:p>
    <w:p>
      <w:pPr>
        <w:spacing w:after="0"/>
        <w:ind w:left="0"/>
        <w:jc w:val="both"/>
      </w:pPr>
      <w:r>
        <w:rPr>
          <w:rFonts w:ascii="Times New Roman"/>
          <w:b w:val="false"/>
          <w:i w:val="false"/>
          <w:color w:val="000000"/>
          <w:sz w:val="28"/>
        </w:rPr>
        <w:t>     Сәуір          69 347        349 057        418 404</w:t>
      </w:r>
    </w:p>
    <w:p>
      <w:pPr>
        <w:spacing w:after="0"/>
        <w:ind w:left="0"/>
        <w:jc w:val="both"/>
      </w:pPr>
      <w:r>
        <w:rPr>
          <w:rFonts w:ascii="Times New Roman"/>
          <w:b w:val="false"/>
          <w:i w:val="false"/>
          <w:color w:val="000000"/>
          <w:sz w:val="28"/>
        </w:rPr>
        <w:t>     Мамыр          77 513        838 927        916 440</w:t>
      </w:r>
    </w:p>
    <w:p>
      <w:pPr>
        <w:spacing w:after="0"/>
        <w:ind w:left="0"/>
        <w:jc w:val="both"/>
      </w:pPr>
      <w:r>
        <w:rPr>
          <w:rFonts w:ascii="Times New Roman"/>
          <w:b w:val="false"/>
          <w:i w:val="false"/>
          <w:color w:val="000000"/>
          <w:sz w:val="28"/>
        </w:rPr>
        <w:t>     Маусым         80 294        374 209        454 503</w:t>
      </w:r>
    </w:p>
    <w:p>
      <w:pPr>
        <w:spacing w:after="0"/>
        <w:ind w:left="0"/>
        <w:jc w:val="both"/>
      </w:pPr>
      <w:r>
        <w:rPr>
          <w:rFonts w:ascii="Times New Roman"/>
          <w:b w:val="false"/>
          <w:i w:val="false"/>
          <w:color w:val="000000"/>
          <w:sz w:val="28"/>
        </w:rPr>
        <w:t>     Шілде         146 424      1 734 980      1 881 404</w:t>
      </w:r>
    </w:p>
    <w:p>
      <w:pPr>
        <w:spacing w:after="0"/>
        <w:ind w:left="0"/>
        <w:jc w:val="both"/>
      </w:pPr>
      <w:r>
        <w:rPr>
          <w:rFonts w:ascii="Times New Roman"/>
          <w:b w:val="false"/>
          <w:i w:val="false"/>
          <w:color w:val="000000"/>
          <w:sz w:val="28"/>
        </w:rPr>
        <w:t>     Тамыз          79 526      1 085 517      1 165 043</w:t>
      </w:r>
    </w:p>
    <w:p>
      <w:pPr>
        <w:spacing w:after="0"/>
        <w:ind w:left="0"/>
        <w:jc w:val="both"/>
      </w:pPr>
      <w:r>
        <w:rPr>
          <w:rFonts w:ascii="Times New Roman"/>
          <w:b w:val="false"/>
          <w:i w:val="false"/>
          <w:color w:val="000000"/>
          <w:sz w:val="28"/>
        </w:rPr>
        <w:t>     Қыркүйек       94 496      1 946 043      2 040 539</w:t>
      </w:r>
    </w:p>
    <w:p>
      <w:pPr>
        <w:spacing w:after="0"/>
        <w:ind w:left="0"/>
        <w:jc w:val="both"/>
      </w:pPr>
      <w:r>
        <w:rPr>
          <w:rFonts w:ascii="Times New Roman"/>
          <w:b w:val="false"/>
          <w:i w:val="false"/>
          <w:color w:val="000000"/>
          <w:sz w:val="28"/>
        </w:rPr>
        <w:t>     Қазан          65 956      1 639 668      1 705 624</w:t>
      </w:r>
    </w:p>
    <w:p>
      <w:pPr>
        <w:spacing w:after="0"/>
        <w:ind w:left="0"/>
        <w:jc w:val="both"/>
      </w:pPr>
      <w:r>
        <w:rPr>
          <w:rFonts w:ascii="Times New Roman"/>
          <w:b w:val="false"/>
          <w:i w:val="false"/>
          <w:color w:val="000000"/>
          <w:sz w:val="28"/>
        </w:rPr>
        <w:t>     Қараша         70 176         84 210        154 386</w:t>
      </w:r>
    </w:p>
    <w:p>
      <w:pPr>
        <w:spacing w:after="0"/>
        <w:ind w:left="0"/>
        <w:jc w:val="both"/>
      </w:pPr>
      <w:r>
        <w:rPr>
          <w:rFonts w:ascii="Times New Roman"/>
          <w:b w:val="false"/>
          <w:i w:val="false"/>
          <w:color w:val="000000"/>
          <w:sz w:val="28"/>
        </w:rPr>
        <w:t>     Желтоқсан      76 354        287 186        363 540</w:t>
      </w:r>
    </w:p>
    <w:p>
      <w:pPr>
        <w:spacing w:after="0"/>
        <w:ind w:left="0"/>
        <w:jc w:val="both"/>
      </w:pPr>
      <w:r>
        <w:rPr>
          <w:rFonts w:ascii="Times New Roman"/>
          <w:b w:val="false"/>
          <w:i w:val="false"/>
          <w:color w:val="000000"/>
          <w:sz w:val="28"/>
        </w:rPr>
        <w:t>     Жиыны         906 108      8 753 808      9 659 916</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1 қаңтардағы жағдай бойынша 1 961 035 шоттан барлық </w:t>
      </w:r>
    </w:p>
    <w:p>
      <w:pPr>
        <w:spacing w:after="0"/>
        <w:ind w:left="0"/>
        <w:jc w:val="both"/>
      </w:pPr>
      <w:r>
        <w:rPr>
          <w:rFonts w:ascii="Times New Roman"/>
          <w:b w:val="false"/>
          <w:i w:val="false"/>
          <w:color w:val="000000"/>
          <w:sz w:val="28"/>
        </w:rPr>
        <w:t xml:space="preserve">төлемдер мен аударымдар жалпы сомасы 10 190 555 мың теңгеге жүзеге </w:t>
      </w:r>
    </w:p>
    <w:p>
      <w:pPr>
        <w:spacing w:after="0"/>
        <w:ind w:left="0"/>
        <w:jc w:val="both"/>
      </w:pPr>
      <w:r>
        <w:rPr>
          <w:rFonts w:ascii="Times New Roman"/>
          <w:b w:val="false"/>
          <w:i w:val="false"/>
          <w:color w:val="000000"/>
          <w:sz w:val="28"/>
        </w:rPr>
        <w:t xml:space="preserve">асырылды. Бұл ретте шығатын қаржылық ағындардың негізгі бөлігін МЕЖЗҚ-на </w:t>
      </w:r>
    </w:p>
    <w:p>
      <w:pPr>
        <w:spacing w:after="0"/>
        <w:ind w:left="0"/>
        <w:jc w:val="both"/>
      </w:pPr>
      <w:r>
        <w:rPr>
          <w:rFonts w:ascii="Times New Roman"/>
          <w:b w:val="false"/>
          <w:i w:val="false"/>
          <w:color w:val="000000"/>
          <w:sz w:val="28"/>
        </w:rPr>
        <w:t xml:space="preserve">зейнетақы жинақтауларын аударулар құрады (89,3%), зейнетақы төлемдерін </w:t>
      </w:r>
    </w:p>
    <w:p>
      <w:pPr>
        <w:spacing w:after="0"/>
        <w:ind w:left="0"/>
        <w:jc w:val="both"/>
      </w:pPr>
      <w:r>
        <w:rPr>
          <w:rFonts w:ascii="Times New Roman"/>
          <w:b w:val="false"/>
          <w:i w:val="false"/>
          <w:color w:val="000000"/>
          <w:sz w:val="28"/>
        </w:rPr>
        <w:t xml:space="preserve">жүзеге асыру кезінде негізгі үлесті жасы бойынша төлемдер құрады (70,4%) </w:t>
      </w:r>
    </w:p>
    <w:p>
      <w:pPr>
        <w:spacing w:after="0"/>
        <w:ind w:left="0"/>
        <w:jc w:val="both"/>
      </w:pPr>
      <w:r>
        <w:rPr>
          <w:rFonts w:ascii="Times New Roman"/>
          <w:b w:val="false"/>
          <w:i w:val="false"/>
          <w:color w:val="000000"/>
          <w:sz w:val="28"/>
        </w:rPr>
        <w:t>(5-кесте).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1 қаңтардағы жағдай бойынша</w:t>
      </w:r>
    </w:p>
    <w:p>
      <w:pPr>
        <w:spacing w:after="0"/>
        <w:ind w:left="0"/>
        <w:jc w:val="both"/>
      </w:pPr>
      <w:r>
        <w:rPr>
          <w:rFonts w:ascii="Times New Roman"/>
          <w:b w:val="false"/>
          <w:i w:val="false"/>
          <w:color w:val="000000"/>
          <w:sz w:val="28"/>
        </w:rPr>
        <w:t>                     зейнетақы төлемдері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Баптар          ! Шоттар саны   ! Сомасы, (мың теңге)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Жасы бойынша </w:t>
      </w:r>
    </w:p>
    <w:p>
      <w:pPr>
        <w:spacing w:after="0"/>
        <w:ind w:left="0"/>
        <w:jc w:val="both"/>
      </w:pPr>
      <w:r>
        <w:rPr>
          <w:rFonts w:ascii="Times New Roman"/>
          <w:b w:val="false"/>
          <w:i w:val="false"/>
          <w:color w:val="000000"/>
          <w:sz w:val="28"/>
        </w:rPr>
        <w:t>     зейнетақы төлемдері      80 205           769 569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Кетуіне байланысты </w:t>
      </w:r>
    </w:p>
    <w:p>
      <w:pPr>
        <w:spacing w:after="0"/>
        <w:ind w:left="0"/>
        <w:jc w:val="both"/>
      </w:pPr>
      <w:r>
        <w:rPr>
          <w:rFonts w:ascii="Times New Roman"/>
          <w:b w:val="false"/>
          <w:i w:val="false"/>
          <w:color w:val="000000"/>
          <w:sz w:val="28"/>
        </w:rPr>
        <w:t>     берілгені                14 094           293 687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Мұрагерлерге                413             9 754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Жерлеуге                  2 581            19 389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Зейнетақы </w:t>
      </w:r>
    </w:p>
    <w:p>
      <w:pPr>
        <w:spacing w:after="0"/>
        <w:ind w:left="0"/>
        <w:jc w:val="both"/>
      </w:pPr>
      <w:r>
        <w:rPr>
          <w:rFonts w:ascii="Times New Roman"/>
          <w:b w:val="false"/>
          <w:i w:val="false"/>
          <w:color w:val="000000"/>
          <w:sz w:val="28"/>
        </w:rPr>
        <w:t>     төлемдерінің             97 293         1 092 399</w:t>
      </w:r>
    </w:p>
    <w:p>
      <w:pPr>
        <w:spacing w:after="0"/>
        <w:ind w:left="0"/>
        <w:jc w:val="both"/>
      </w:pPr>
      <w:r>
        <w:rPr>
          <w:rFonts w:ascii="Times New Roman"/>
          <w:b w:val="false"/>
          <w:i w:val="false"/>
          <w:color w:val="000000"/>
          <w:sz w:val="28"/>
        </w:rPr>
        <w:t>     барлығы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Басқа қорларға </w:t>
      </w:r>
    </w:p>
    <w:p>
      <w:pPr>
        <w:spacing w:after="0"/>
        <w:ind w:left="0"/>
        <w:jc w:val="both"/>
      </w:pPr>
      <w:r>
        <w:rPr>
          <w:rFonts w:ascii="Times New Roman"/>
          <w:b w:val="false"/>
          <w:i w:val="false"/>
          <w:color w:val="000000"/>
          <w:sz w:val="28"/>
        </w:rPr>
        <w:t>     берілгені             1 863 742         9 098 156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1 961 035        10 190 555</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жылы 893 159 зейнетақы шарттары жасалды, болжалды кезеңде </w:t>
      </w:r>
    </w:p>
    <w:p>
      <w:pPr>
        <w:spacing w:after="0"/>
        <w:ind w:left="0"/>
        <w:jc w:val="both"/>
      </w:pPr>
      <w:r>
        <w:rPr>
          <w:rFonts w:ascii="Times New Roman"/>
          <w:b w:val="false"/>
          <w:i w:val="false"/>
          <w:color w:val="000000"/>
          <w:sz w:val="28"/>
        </w:rPr>
        <w:t xml:space="preserve">жасалған зейнетақы шарттарының көлемін ұлғайту жоспарланып отыр, сонда </w:t>
      </w:r>
    </w:p>
    <w:p>
      <w:pPr>
        <w:spacing w:after="0"/>
        <w:ind w:left="0"/>
        <w:jc w:val="both"/>
      </w:pPr>
      <w:r>
        <w:rPr>
          <w:rFonts w:ascii="Times New Roman"/>
          <w:b w:val="false"/>
          <w:i w:val="false"/>
          <w:color w:val="000000"/>
          <w:sz w:val="28"/>
        </w:rPr>
        <w:t xml:space="preserve">2003 жылы жасалған шарттардың жалпы саны 1 600 000 белгісіне жетеді </w:t>
      </w:r>
    </w:p>
    <w:p>
      <w:pPr>
        <w:spacing w:after="0"/>
        <w:ind w:left="0"/>
        <w:jc w:val="both"/>
      </w:pPr>
      <w:r>
        <w:rPr>
          <w:rFonts w:ascii="Times New Roman"/>
          <w:b w:val="false"/>
          <w:i w:val="false"/>
          <w:color w:val="000000"/>
          <w:sz w:val="28"/>
        </w:rPr>
        <w:t>(5-график). (графикті қағаз мәтіннен қараңыз).</w:t>
      </w:r>
    </w:p>
    <w:p>
      <w:pPr>
        <w:spacing w:after="0"/>
        <w:ind w:left="0"/>
        <w:jc w:val="both"/>
      </w:pPr>
      <w:r>
        <w:rPr>
          <w:rFonts w:ascii="Times New Roman"/>
          <w:b w:val="false"/>
          <w:i w:val="false"/>
          <w:color w:val="000000"/>
          <w:sz w:val="28"/>
        </w:rPr>
        <w:t xml:space="preserve">     Қор "ЖЗШ ӘЖК тіркеместен" біріктіруді жүргізеді, бұл ретте болжалды </w:t>
      </w:r>
    </w:p>
    <w:p>
      <w:pPr>
        <w:spacing w:after="0"/>
        <w:ind w:left="0"/>
        <w:jc w:val="both"/>
      </w:pPr>
      <w:r>
        <w:rPr>
          <w:rFonts w:ascii="Times New Roman"/>
          <w:b w:val="false"/>
          <w:i w:val="false"/>
          <w:color w:val="000000"/>
          <w:sz w:val="28"/>
        </w:rPr>
        <w:t xml:space="preserve">кезеңде технологияларды қолдану, біріктіру жөніндегі операциялармен </w:t>
      </w:r>
    </w:p>
    <w:p>
      <w:pPr>
        <w:spacing w:after="0"/>
        <w:ind w:left="0"/>
        <w:jc w:val="both"/>
      </w:pPr>
      <w:r>
        <w:rPr>
          <w:rFonts w:ascii="Times New Roman"/>
          <w:b w:val="false"/>
          <w:i w:val="false"/>
          <w:color w:val="000000"/>
          <w:sz w:val="28"/>
        </w:rPr>
        <w:t xml:space="preserve">айналысатын қызметкерлердің санын арттыру есебінен осы көрсеткішті елеулі </w:t>
      </w:r>
    </w:p>
    <w:p>
      <w:pPr>
        <w:spacing w:after="0"/>
        <w:ind w:left="0"/>
        <w:jc w:val="both"/>
      </w:pPr>
      <w:r>
        <w:rPr>
          <w:rFonts w:ascii="Times New Roman"/>
          <w:b w:val="false"/>
          <w:i w:val="false"/>
          <w:color w:val="000000"/>
          <w:sz w:val="28"/>
        </w:rPr>
        <w:t xml:space="preserve">түрде ұлғайту жоспарланып отыр (6-график). (графикті қағаз мәтіннен </w:t>
      </w:r>
    </w:p>
    <w:p>
      <w:pPr>
        <w:spacing w:after="0"/>
        <w:ind w:left="0"/>
        <w:jc w:val="both"/>
      </w:pPr>
      <w:r>
        <w:rPr>
          <w:rFonts w:ascii="Times New Roman"/>
          <w:b w:val="false"/>
          <w:i w:val="false"/>
          <w:color w:val="00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2001-2003 жж. арналған перспективалар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Болжамдалатын кезеңге арналған Қор қызметінің негізгі мақсаттары:</w:t>
      </w:r>
    </w:p>
    <w:p>
      <w:pPr>
        <w:spacing w:after="0"/>
        <w:ind w:left="0"/>
        <w:jc w:val="both"/>
      </w:pPr>
      <w:r>
        <w:rPr>
          <w:rFonts w:ascii="Times New Roman"/>
          <w:b w:val="false"/>
          <w:i w:val="false"/>
          <w:color w:val="000000"/>
          <w:sz w:val="28"/>
        </w:rPr>
        <w:t xml:space="preserve">     1) жинақтаушы зейнетақы жүйесінде нарықтық үлесті төмендетуді </w:t>
      </w:r>
    </w:p>
    <w:p>
      <w:pPr>
        <w:spacing w:after="0"/>
        <w:ind w:left="0"/>
        <w:jc w:val="both"/>
      </w:pPr>
      <w:r>
        <w:rPr>
          <w:rFonts w:ascii="Times New Roman"/>
          <w:b w:val="false"/>
          <w:i w:val="false"/>
          <w:color w:val="000000"/>
          <w:sz w:val="28"/>
        </w:rPr>
        <w:t>жалғастыру;</w:t>
      </w:r>
    </w:p>
    <w:p>
      <w:pPr>
        <w:spacing w:after="0"/>
        <w:ind w:left="0"/>
        <w:jc w:val="both"/>
      </w:pPr>
      <w:r>
        <w:rPr>
          <w:rFonts w:ascii="Times New Roman"/>
          <w:b w:val="false"/>
          <w:i w:val="false"/>
          <w:color w:val="000000"/>
          <w:sz w:val="28"/>
        </w:rPr>
        <w:t xml:space="preserve">     2) зейнетақы активтері бойынша сыйақының атаулы ставкасының деңгейін </w:t>
      </w:r>
    </w:p>
    <w:p>
      <w:pPr>
        <w:spacing w:after="0"/>
        <w:ind w:left="0"/>
        <w:jc w:val="both"/>
      </w:pPr>
      <w:r>
        <w:rPr>
          <w:rFonts w:ascii="Times New Roman"/>
          <w:b w:val="false"/>
          <w:i w:val="false"/>
          <w:color w:val="000000"/>
          <w:sz w:val="28"/>
        </w:rPr>
        <w:t>сақтау 2000 жыл деңгейінде;</w:t>
      </w:r>
    </w:p>
    <w:p>
      <w:pPr>
        <w:spacing w:after="0"/>
        <w:ind w:left="0"/>
        <w:jc w:val="both"/>
      </w:pPr>
      <w:r>
        <w:rPr>
          <w:rFonts w:ascii="Times New Roman"/>
          <w:b w:val="false"/>
          <w:i w:val="false"/>
          <w:color w:val="000000"/>
          <w:sz w:val="28"/>
        </w:rPr>
        <w:t xml:space="preserve">     3) 2000 жылы жарғылық капиталды талап етілетін ең аз мөлшерге дейін </w:t>
      </w:r>
    </w:p>
    <w:p>
      <w:pPr>
        <w:spacing w:after="0"/>
        <w:ind w:left="0"/>
        <w:jc w:val="both"/>
      </w:pPr>
      <w:r>
        <w:rPr>
          <w:rFonts w:ascii="Times New Roman"/>
          <w:b w:val="false"/>
          <w:i w:val="false"/>
          <w:color w:val="000000"/>
          <w:sz w:val="28"/>
        </w:rPr>
        <w:t>(180 млн. теңге) ұлғайту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2001 жылғы 1 қаңтардағы жағдай бойынша жинақтаушы зейнетақы жүйесін болжамдау кезінде мынадай негізгі көрсеткіштер салынған: </w:t>
      </w:r>
      <w:r>
        <w:br/>
      </w:r>
      <w:r>
        <w:rPr>
          <w:rFonts w:ascii="Times New Roman"/>
          <w:b w:val="false"/>
          <w:i w:val="false"/>
          <w:color w:val="000000"/>
          <w:sz w:val="28"/>
        </w:rPr>
        <w:t xml:space="preserve">
      1) салымшылардың болжамаланған саны 3,5 млн. адам. Бұл орайда, үнемі жарна аударып отыратын салымшылардың саны 2 млн. адамға жуық; </w:t>
      </w:r>
      <w:r>
        <w:br/>
      </w:r>
      <w:r>
        <w:rPr>
          <w:rFonts w:ascii="Times New Roman"/>
          <w:b w:val="false"/>
          <w:i w:val="false"/>
          <w:color w:val="000000"/>
          <w:sz w:val="28"/>
        </w:rPr>
        <w:t xml:space="preserve">
      2) ресми тіркелген экономика секторының орташа жалақысы 15,0 мың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теңгені құрайды (жылына болжамданатын нақты өсу қарқыны 2-3%).</w:t>
      </w:r>
    </w:p>
    <w:p>
      <w:pPr>
        <w:spacing w:after="0"/>
        <w:ind w:left="0"/>
        <w:jc w:val="both"/>
      </w:pPr>
      <w:r>
        <w:rPr>
          <w:rFonts w:ascii="Times New Roman"/>
          <w:b w:val="false"/>
          <w:i w:val="false"/>
          <w:color w:val="000000"/>
          <w:sz w:val="28"/>
        </w:rPr>
        <w:t xml:space="preserve">     Осылайша, бір салымшының орташа зейнетақы жарнасы 1,5 мың теңгені </w:t>
      </w:r>
    </w:p>
    <w:p>
      <w:pPr>
        <w:spacing w:after="0"/>
        <w:ind w:left="0"/>
        <w:jc w:val="both"/>
      </w:pPr>
      <w:r>
        <w:rPr>
          <w:rFonts w:ascii="Times New Roman"/>
          <w:b w:val="false"/>
          <w:i w:val="false"/>
          <w:color w:val="000000"/>
          <w:sz w:val="28"/>
        </w:rPr>
        <w:t xml:space="preserve">құрайды (қолданылып жүрген заңнамаға сәйкес). Осыған орай, зейнетақы </w:t>
      </w:r>
    </w:p>
    <w:p>
      <w:pPr>
        <w:spacing w:after="0"/>
        <w:ind w:left="0"/>
        <w:jc w:val="both"/>
      </w:pPr>
      <w:r>
        <w:rPr>
          <w:rFonts w:ascii="Times New Roman"/>
          <w:b w:val="false"/>
          <w:i w:val="false"/>
          <w:color w:val="000000"/>
          <w:sz w:val="28"/>
        </w:rPr>
        <w:t>жарналарының орташа айлық түсімі 3 006 млн. теңгені құрайды.</w:t>
      </w:r>
    </w:p>
    <w:p>
      <w:pPr>
        <w:spacing w:after="0"/>
        <w:ind w:left="0"/>
        <w:jc w:val="both"/>
      </w:pPr>
      <w:r>
        <w:rPr>
          <w:rFonts w:ascii="Times New Roman"/>
          <w:b w:val="false"/>
          <w:i w:val="false"/>
          <w:color w:val="000000"/>
          <w:sz w:val="28"/>
        </w:rPr>
        <w:t xml:space="preserve">     2000 жылы жүйеге түсу сомасы 36 067 млн. теңге деңгейінде болжанып </w:t>
      </w:r>
    </w:p>
    <w:p>
      <w:pPr>
        <w:spacing w:after="0"/>
        <w:ind w:left="0"/>
        <w:jc w:val="both"/>
      </w:pPr>
      <w:r>
        <w:rPr>
          <w:rFonts w:ascii="Times New Roman"/>
          <w:b w:val="false"/>
          <w:i w:val="false"/>
          <w:color w:val="000000"/>
          <w:sz w:val="28"/>
        </w:rPr>
        <w:t>отыр. Жинақтаушы зейнетақы сомасы - 110 834 млн. теңге.</w:t>
      </w:r>
    </w:p>
    <w:p>
      <w:pPr>
        <w:spacing w:after="0"/>
        <w:ind w:left="0"/>
        <w:jc w:val="both"/>
      </w:pPr>
      <w:r>
        <w:rPr>
          <w:rFonts w:ascii="Times New Roman"/>
          <w:b w:val="false"/>
          <w:i w:val="false"/>
          <w:color w:val="000000"/>
          <w:sz w:val="28"/>
        </w:rPr>
        <w:t xml:space="preserve">     Бағалы қағаздар рыногындағы зейнетақы активтері бойынша сыйақының </w:t>
      </w:r>
    </w:p>
    <w:p>
      <w:pPr>
        <w:spacing w:after="0"/>
        <w:ind w:left="0"/>
        <w:jc w:val="both"/>
      </w:pPr>
      <w:r>
        <w:rPr>
          <w:rFonts w:ascii="Times New Roman"/>
          <w:b w:val="false"/>
          <w:i w:val="false"/>
          <w:color w:val="000000"/>
          <w:sz w:val="28"/>
        </w:rPr>
        <w:t xml:space="preserve">орташа тиімді ставкасы жылдық 11,43% деңгейде жоспарланып отыр (6-кесте, </w:t>
      </w:r>
    </w:p>
    <w:p>
      <w:pPr>
        <w:spacing w:after="0"/>
        <w:ind w:left="0"/>
        <w:jc w:val="both"/>
      </w:pPr>
      <w:r>
        <w:rPr>
          <w:rFonts w:ascii="Times New Roman"/>
          <w:b w:val="false"/>
          <w:i w:val="false"/>
          <w:color w:val="000000"/>
          <w:sz w:val="28"/>
        </w:rPr>
        <w:t>1.1-1.4-қосымшалар).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2000-2003 жж. арналған</w:t>
      </w:r>
    </w:p>
    <w:p>
      <w:pPr>
        <w:spacing w:after="0"/>
        <w:ind w:left="0"/>
        <w:jc w:val="both"/>
      </w:pPr>
      <w:r>
        <w:rPr>
          <w:rFonts w:ascii="Times New Roman"/>
          <w:b w:val="false"/>
          <w:i w:val="false"/>
          <w:color w:val="000000"/>
          <w:sz w:val="28"/>
        </w:rPr>
        <w:t>     жинақтаушы зейнетақы жүйесінің негізгі болжамданатын көрсеткіштері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жыл     !    Зейнетақы     !    Зейнетақы     !   Зейнетақы</w:t>
      </w:r>
    </w:p>
    <w:p>
      <w:pPr>
        <w:spacing w:after="0"/>
        <w:ind w:left="0"/>
        <w:jc w:val="both"/>
      </w:pPr>
      <w:r>
        <w:rPr>
          <w:rFonts w:ascii="Times New Roman"/>
          <w:b w:val="false"/>
          <w:i w:val="false"/>
          <w:color w:val="000000"/>
          <w:sz w:val="28"/>
        </w:rPr>
        <w:t>                 !  жарнасының ай   !   жарналарының   !   қорларының</w:t>
      </w:r>
    </w:p>
    <w:p>
      <w:pPr>
        <w:spacing w:after="0"/>
        <w:ind w:left="0"/>
        <w:jc w:val="both"/>
      </w:pPr>
      <w:r>
        <w:rPr>
          <w:rFonts w:ascii="Times New Roman"/>
          <w:b w:val="false"/>
          <w:i w:val="false"/>
          <w:color w:val="000000"/>
          <w:sz w:val="28"/>
        </w:rPr>
        <w:t>                 ! сайынғы орташа   !  жылдық сомасы,  !     сомасы,</w:t>
      </w:r>
    </w:p>
    <w:p>
      <w:pPr>
        <w:spacing w:after="0"/>
        <w:ind w:left="0"/>
        <w:jc w:val="both"/>
      </w:pPr>
      <w:r>
        <w:rPr>
          <w:rFonts w:ascii="Times New Roman"/>
          <w:b w:val="false"/>
          <w:i w:val="false"/>
          <w:color w:val="000000"/>
          <w:sz w:val="28"/>
        </w:rPr>
        <w:t>                 ! мөлшері, теңге   !    мың теңге     !   мың теңге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2000            1 500          36 067 200,00     110 834 480,35</w:t>
      </w:r>
    </w:p>
    <w:p>
      <w:pPr>
        <w:spacing w:after="0"/>
        <w:ind w:left="0"/>
        <w:jc w:val="both"/>
      </w:pPr>
      <w:r>
        <w:rPr>
          <w:rFonts w:ascii="Times New Roman"/>
          <w:b w:val="false"/>
          <w:i w:val="false"/>
          <w:color w:val="000000"/>
          <w:sz w:val="28"/>
        </w:rPr>
        <w:t>        2001            1 665          39 780 000,00     156 250 500,93</w:t>
      </w:r>
    </w:p>
    <w:p>
      <w:pPr>
        <w:spacing w:after="0"/>
        <w:ind w:left="0"/>
        <w:jc w:val="both"/>
      </w:pPr>
      <w:r>
        <w:rPr>
          <w:rFonts w:ascii="Times New Roman"/>
          <w:b w:val="false"/>
          <w:i w:val="false"/>
          <w:color w:val="000000"/>
          <w:sz w:val="28"/>
        </w:rPr>
        <w:t>        2002            1 830          44 023 200,00     206 499 648,43</w:t>
      </w:r>
    </w:p>
    <w:p>
      <w:pPr>
        <w:spacing w:after="0"/>
        <w:ind w:left="0"/>
        <w:jc w:val="both"/>
      </w:pPr>
      <w:r>
        <w:rPr>
          <w:rFonts w:ascii="Times New Roman"/>
          <w:b w:val="false"/>
          <w:i w:val="false"/>
          <w:color w:val="000000"/>
          <w:sz w:val="28"/>
        </w:rPr>
        <w:t>        2003            2 010          46 859 100,00     260 054 940,96</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"Мемлекеттік жинақтаушы зейнетақы қоры" ЖАҚ-ның болжамына сәйкес 2000 жылдың аяғына зейнетақы қоры 41 382 261 мың теңгені құрайды. Барлығы 2000 жылы 10% міндетті зейнетақы жарналарының түсімі 9 760 млн. теңге деңгейінде болжамданады. Қордың бастапқы қызметінен бастап зейнетақы жарналарының жалпы сомасы - 42 024 млн. теңгеге жуық. Әр болжамданатын қаржы жылындағы Қорға түсетін зейнетақы жарналар түсімдерінің болжамы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есептік қаржы жылы көрсеткіштерінің динамикасы оған ықпал көрсетуімен </w:t>
      </w:r>
    </w:p>
    <w:p>
      <w:pPr>
        <w:spacing w:after="0"/>
        <w:ind w:left="0"/>
        <w:jc w:val="both"/>
      </w:pPr>
      <w:r>
        <w:rPr>
          <w:rFonts w:ascii="Times New Roman"/>
          <w:b w:val="false"/>
          <w:i w:val="false"/>
          <w:color w:val="000000"/>
          <w:sz w:val="28"/>
        </w:rPr>
        <w:t>нақтыланады (2-қосымша).</w:t>
      </w:r>
    </w:p>
    <w:p>
      <w:pPr>
        <w:spacing w:after="0"/>
        <w:ind w:left="0"/>
        <w:jc w:val="both"/>
      </w:pPr>
      <w:r>
        <w:rPr>
          <w:rFonts w:ascii="Times New Roman"/>
          <w:b w:val="false"/>
          <w:i w:val="false"/>
          <w:color w:val="000000"/>
          <w:sz w:val="28"/>
        </w:rPr>
        <w:t xml:space="preserve">     2000 жылдың аяғына арналған "МЖЗҚ" ЖАҚ-ның болжамданатын нарықтық </w:t>
      </w:r>
    </w:p>
    <w:p>
      <w:pPr>
        <w:spacing w:after="0"/>
        <w:ind w:left="0"/>
        <w:jc w:val="both"/>
      </w:pPr>
      <w:r>
        <w:rPr>
          <w:rFonts w:ascii="Times New Roman"/>
          <w:b w:val="false"/>
          <w:i w:val="false"/>
          <w:color w:val="000000"/>
          <w:sz w:val="28"/>
        </w:rPr>
        <w:t xml:space="preserve">үлесі 40,68% құрады. Болжамданған нарықтық үлесті азайту зейнетақы </w:t>
      </w:r>
    </w:p>
    <w:p>
      <w:pPr>
        <w:spacing w:after="0"/>
        <w:ind w:left="0"/>
        <w:jc w:val="both"/>
      </w:pPr>
      <w:r>
        <w:rPr>
          <w:rFonts w:ascii="Times New Roman"/>
          <w:b w:val="false"/>
          <w:i w:val="false"/>
          <w:color w:val="000000"/>
          <w:sz w:val="28"/>
        </w:rPr>
        <w:t xml:space="preserve">қорларын мемлекеттік емес жинақтаушы зейнетақы қорына аудару процесін </w:t>
      </w:r>
    </w:p>
    <w:p>
      <w:pPr>
        <w:spacing w:after="0"/>
        <w:ind w:left="0"/>
        <w:jc w:val="both"/>
      </w:pPr>
      <w:r>
        <w:rPr>
          <w:rFonts w:ascii="Times New Roman"/>
          <w:b w:val="false"/>
          <w:i w:val="false"/>
          <w:color w:val="000000"/>
          <w:sz w:val="28"/>
        </w:rPr>
        <w:t>активтеген жағдайда ғана мүмкін (7-кесте, 7-график).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МЖЗҚ-ға зейнетақы қорлары үлесінің </w:t>
      </w:r>
    </w:p>
    <w:p>
      <w:pPr>
        <w:spacing w:after="0"/>
        <w:ind w:left="0"/>
        <w:jc w:val="both"/>
      </w:pPr>
      <w:r>
        <w:rPr>
          <w:rFonts w:ascii="Times New Roman"/>
          <w:b w:val="false"/>
          <w:i w:val="false"/>
          <w:color w:val="000000"/>
          <w:sz w:val="28"/>
        </w:rPr>
        <w:t>                              болжамды серпіні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2000 жыл ! 2001 жыл ! 2002 жыл ! 2003 жыл</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01.01.00     52,51%      39,67%     27,55%     20,23%</w:t>
      </w:r>
    </w:p>
    <w:p>
      <w:pPr>
        <w:spacing w:after="0"/>
        <w:ind w:left="0"/>
        <w:jc w:val="both"/>
      </w:pPr>
      <w:r>
        <w:rPr>
          <w:rFonts w:ascii="Times New Roman"/>
          <w:b w:val="false"/>
          <w:i w:val="false"/>
          <w:color w:val="000000"/>
          <w:sz w:val="28"/>
        </w:rPr>
        <w:t>      01.02.00     51,71%      38,66%     26,54%     20,18%</w:t>
      </w:r>
    </w:p>
    <w:p>
      <w:pPr>
        <w:spacing w:after="0"/>
        <w:ind w:left="0"/>
        <w:jc w:val="both"/>
      </w:pPr>
      <w:r>
        <w:rPr>
          <w:rFonts w:ascii="Times New Roman"/>
          <w:b w:val="false"/>
          <w:i w:val="false"/>
          <w:color w:val="000000"/>
          <w:sz w:val="28"/>
        </w:rPr>
        <w:t>      01.03.00     50,15%      37,65%     25,53%     20,13%</w:t>
      </w:r>
    </w:p>
    <w:p>
      <w:pPr>
        <w:spacing w:after="0"/>
        <w:ind w:left="0"/>
        <w:jc w:val="both"/>
      </w:pPr>
      <w:r>
        <w:rPr>
          <w:rFonts w:ascii="Times New Roman"/>
          <w:b w:val="false"/>
          <w:i w:val="false"/>
          <w:color w:val="000000"/>
          <w:sz w:val="28"/>
        </w:rPr>
        <w:t>      01.04.00     48,59%      36,64%     24,52%     20,08%</w:t>
      </w:r>
    </w:p>
    <w:p>
      <w:pPr>
        <w:spacing w:after="0"/>
        <w:ind w:left="0"/>
        <w:jc w:val="both"/>
      </w:pPr>
      <w:r>
        <w:rPr>
          <w:rFonts w:ascii="Times New Roman"/>
          <w:b w:val="false"/>
          <w:i w:val="false"/>
          <w:color w:val="000000"/>
          <w:sz w:val="28"/>
        </w:rPr>
        <w:t>      01.05.00     47,35%      35,63%     23,51%     20,03%</w:t>
      </w:r>
    </w:p>
    <w:p>
      <w:pPr>
        <w:spacing w:after="0"/>
        <w:ind w:left="0"/>
        <w:jc w:val="both"/>
      </w:pPr>
      <w:r>
        <w:rPr>
          <w:rFonts w:ascii="Times New Roman"/>
          <w:b w:val="false"/>
          <w:i w:val="false"/>
          <w:color w:val="000000"/>
          <w:sz w:val="28"/>
        </w:rPr>
        <w:t>      01.06.00     46,74%      34,62%     22,50%     20,02%</w:t>
      </w:r>
    </w:p>
    <w:p>
      <w:pPr>
        <w:spacing w:after="0"/>
        <w:ind w:left="0"/>
        <w:jc w:val="both"/>
      </w:pPr>
      <w:r>
        <w:rPr>
          <w:rFonts w:ascii="Times New Roman"/>
          <w:b w:val="false"/>
          <w:i w:val="false"/>
          <w:color w:val="000000"/>
          <w:sz w:val="28"/>
        </w:rPr>
        <w:t>      01.07.00     45,73%      33,61%     21,49%     20,01%</w:t>
      </w:r>
    </w:p>
    <w:p>
      <w:pPr>
        <w:spacing w:after="0"/>
        <w:ind w:left="0"/>
        <w:jc w:val="both"/>
      </w:pPr>
      <w:r>
        <w:rPr>
          <w:rFonts w:ascii="Times New Roman"/>
          <w:b w:val="false"/>
          <w:i w:val="false"/>
          <w:color w:val="000000"/>
          <w:sz w:val="28"/>
        </w:rPr>
        <w:t>      01.08.00     44,72%      32,60%     20,48%     20,00%</w:t>
      </w:r>
    </w:p>
    <w:p>
      <w:pPr>
        <w:spacing w:after="0"/>
        <w:ind w:left="0"/>
        <w:jc w:val="both"/>
      </w:pPr>
      <w:r>
        <w:rPr>
          <w:rFonts w:ascii="Times New Roman"/>
          <w:b w:val="false"/>
          <w:i w:val="false"/>
          <w:color w:val="000000"/>
          <w:sz w:val="28"/>
        </w:rPr>
        <w:t>      01.09.00     43,71%      31,59%     20,43%     19,99%</w:t>
      </w:r>
    </w:p>
    <w:p>
      <w:pPr>
        <w:spacing w:after="0"/>
        <w:ind w:left="0"/>
        <w:jc w:val="both"/>
      </w:pPr>
      <w:r>
        <w:rPr>
          <w:rFonts w:ascii="Times New Roman"/>
          <w:b w:val="false"/>
          <w:i w:val="false"/>
          <w:color w:val="000000"/>
          <w:sz w:val="28"/>
        </w:rPr>
        <w:t>      01.10.00     42,70%      30,58%     20,38%     19,98%</w:t>
      </w:r>
    </w:p>
    <w:p>
      <w:pPr>
        <w:spacing w:after="0"/>
        <w:ind w:left="0"/>
        <w:jc w:val="both"/>
      </w:pPr>
      <w:r>
        <w:rPr>
          <w:rFonts w:ascii="Times New Roman"/>
          <w:b w:val="false"/>
          <w:i w:val="false"/>
          <w:color w:val="000000"/>
          <w:sz w:val="28"/>
        </w:rPr>
        <w:t>      01.11.00     41,69%      29,57%     20,33%     19,97%</w:t>
      </w:r>
    </w:p>
    <w:p>
      <w:pPr>
        <w:spacing w:after="0"/>
        <w:ind w:left="0"/>
        <w:jc w:val="both"/>
      </w:pPr>
      <w:r>
        <w:rPr>
          <w:rFonts w:ascii="Times New Roman"/>
          <w:b w:val="false"/>
          <w:i w:val="false"/>
          <w:color w:val="000000"/>
          <w:sz w:val="28"/>
        </w:rPr>
        <w:t>      01.12.00     40,68%      28,56%     20,28%     19,96%</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7-график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2000 жылға арналған </w:t>
      </w:r>
    </w:p>
    <w:p>
      <w:pPr>
        <w:spacing w:after="0"/>
        <w:ind w:left="0"/>
        <w:jc w:val="both"/>
      </w:pPr>
      <w:r>
        <w:rPr>
          <w:rFonts w:ascii="Times New Roman"/>
          <w:b w:val="false"/>
          <w:i w:val="false"/>
          <w:color w:val="000000"/>
          <w:sz w:val="28"/>
        </w:rPr>
        <w:t xml:space="preserve">           жинақтаушы зейнетақы жүйесіндегі "МЖЗҚ" ЖАҚ рыноктық </w:t>
      </w:r>
    </w:p>
    <w:p>
      <w:pPr>
        <w:spacing w:after="0"/>
        <w:ind w:left="0"/>
        <w:jc w:val="both"/>
      </w:pPr>
      <w:r>
        <w:rPr>
          <w:rFonts w:ascii="Times New Roman"/>
          <w:b w:val="false"/>
          <w:i w:val="false"/>
          <w:color w:val="000000"/>
          <w:sz w:val="28"/>
        </w:rPr>
        <w:t>                            үлесінің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 қағаз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Болжамға сәйкес шығыстың ақша ағыны 2000 жылы 6140000 мың теңгені </w:t>
      </w:r>
    </w:p>
    <w:p>
      <w:pPr>
        <w:spacing w:after="0"/>
        <w:ind w:left="0"/>
        <w:jc w:val="both"/>
      </w:pPr>
      <w:r>
        <w:rPr>
          <w:rFonts w:ascii="Times New Roman"/>
          <w:b w:val="false"/>
          <w:i w:val="false"/>
          <w:color w:val="000000"/>
          <w:sz w:val="28"/>
        </w:rPr>
        <w:t>құрайды (8-кесте).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жылға арналған шығыс ақша ағынының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Айы     !  Төлемдер  !  Аударымдар  !     Барлығы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қаңтар        100 000        300 000        400 000</w:t>
      </w:r>
    </w:p>
    <w:p>
      <w:pPr>
        <w:spacing w:after="0"/>
        <w:ind w:left="0"/>
        <w:jc w:val="both"/>
      </w:pPr>
      <w:r>
        <w:rPr>
          <w:rFonts w:ascii="Times New Roman"/>
          <w:b w:val="false"/>
          <w:i w:val="false"/>
          <w:color w:val="000000"/>
          <w:sz w:val="28"/>
        </w:rPr>
        <w:t>     ақпан         120 000        700 000        820 000</w:t>
      </w:r>
    </w:p>
    <w:p>
      <w:pPr>
        <w:spacing w:after="0"/>
        <w:ind w:left="0"/>
        <w:jc w:val="both"/>
      </w:pPr>
      <w:r>
        <w:rPr>
          <w:rFonts w:ascii="Times New Roman"/>
          <w:b w:val="false"/>
          <w:i w:val="false"/>
          <w:color w:val="000000"/>
          <w:sz w:val="28"/>
        </w:rPr>
        <w:t>     наурыз        120 000        800 000        920 000</w:t>
      </w:r>
    </w:p>
    <w:p>
      <w:pPr>
        <w:spacing w:after="0"/>
        <w:ind w:left="0"/>
        <w:jc w:val="both"/>
      </w:pPr>
      <w:r>
        <w:rPr>
          <w:rFonts w:ascii="Times New Roman"/>
          <w:b w:val="false"/>
          <w:i w:val="false"/>
          <w:color w:val="000000"/>
          <w:sz w:val="28"/>
        </w:rPr>
        <w:t>     сәуір         100 000        500 000        600 000</w:t>
      </w:r>
    </w:p>
    <w:p>
      <w:pPr>
        <w:spacing w:after="0"/>
        <w:ind w:left="0"/>
        <w:jc w:val="both"/>
      </w:pPr>
      <w:r>
        <w:rPr>
          <w:rFonts w:ascii="Times New Roman"/>
          <w:b w:val="false"/>
          <w:i w:val="false"/>
          <w:color w:val="000000"/>
          <w:sz w:val="28"/>
        </w:rPr>
        <w:t>     мамыр         100 000        500 000        600 000</w:t>
      </w:r>
    </w:p>
    <w:p>
      <w:pPr>
        <w:spacing w:after="0"/>
        <w:ind w:left="0"/>
        <w:jc w:val="both"/>
      </w:pPr>
      <w:r>
        <w:rPr>
          <w:rFonts w:ascii="Times New Roman"/>
          <w:b w:val="false"/>
          <w:i w:val="false"/>
          <w:color w:val="000000"/>
          <w:sz w:val="28"/>
        </w:rPr>
        <w:t>     маусым        100 000        300 000        400 000</w:t>
      </w:r>
    </w:p>
    <w:p>
      <w:pPr>
        <w:spacing w:after="0"/>
        <w:ind w:left="0"/>
        <w:jc w:val="both"/>
      </w:pPr>
      <w:r>
        <w:rPr>
          <w:rFonts w:ascii="Times New Roman"/>
          <w:b w:val="false"/>
          <w:i w:val="false"/>
          <w:color w:val="000000"/>
          <w:sz w:val="28"/>
        </w:rPr>
        <w:t>     шілде         100 000        300 000        400 000</w:t>
      </w:r>
    </w:p>
    <w:p>
      <w:pPr>
        <w:spacing w:after="0"/>
        <w:ind w:left="0"/>
        <w:jc w:val="both"/>
      </w:pPr>
      <w:r>
        <w:rPr>
          <w:rFonts w:ascii="Times New Roman"/>
          <w:b w:val="false"/>
          <w:i w:val="false"/>
          <w:color w:val="000000"/>
          <w:sz w:val="28"/>
        </w:rPr>
        <w:t>     тамыз         100 000        300 000        400 000</w:t>
      </w:r>
    </w:p>
    <w:p>
      <w:pPr>
        <w:spacing w:after="0"/>
        <w:ind w:left="0"/>
        <w:jc w:val="both"/>
      </w:pPr>
      <w:r>
        <w:rPr>
          <w:rFonts w:ascii="Times New Roman"/>
          <w:b w:val="false"/>
          <w:i w:val="false"/>
          <w:color w:val="000000"/>
          <w:sz w:val="28"/>
        </w:rPr>
        <w:t>     қыркүйек      100 000        300 000        400 000</w:t>
      </w:r>
    </w:p>
    <w:p>
      <w:pPr>
        <w:spacing w:after="0"/>
        <w:ind w:left="0"/>
        <w:jc w:val="both"/>
      </w:pPr>
      <w:r>
        <w:rPr>
          <w:rFonts w:ascii="Times New Roman"/>
          <w:b w:val="false"/>
          <w:i w:val="false"/>
          <w:color w:val="000000"/>
          <w:sz w:val="28"/>
        </w:rPr>
        <w:t>     қазан         100 000        300 000        400 000</w:t>
      </w:r>
    </w:p>
    <w:p>
      <w:pPr>
        <w:spacing w:after="0"/>
        <w:ind w:left="0"/>
        <w:jc w:val="both"/>
      </w:pPr>
      <w:r>
        <w:rPr>
          <w:rFonts w:ascii="Times New Roman"/>
          <w:b w:val="false"/>
          <w:i w:val="false"/>
          <w:color w:val="000000"/>
          <w:sz w:val="28"/>
        </w:rPr>
        <w:t>     қараша        100 000        300 000        400 000</w:t>
      </w:r>
    </w:p>
    <w:p>
      <w:pPr>
        <w:spacing w:after="0"/>
        <w:ind w:left="0"/>
        <w:jc w:val="both"/>
      </w:pPr>
      <w:r>
        <w:rPr>
          <w:rFonts w:ascii="Times New Roman"/>
          <w:b w:val="false"/>
          <w:i w:val="false"/>
          <w:color w:val="000000"/>
          <w:sz w:val="28"/>
        </w:rPr>
        <w:t>     желтоқсан     100 000        300 000        400 000</w:t>
      </w:r>
    </w:p>
    <w:p>
      <w:pPr>
        <w:spacing w:after="0"/>
        <w:ind w:left="0"/>
        <w:jc w:val="both"/>
      </w:pPr>
      <w:r>
        <w:rPr>
          <w:rFonts w:ascii="Times New Roman"/>
          <w:b w:val="false"/>
          <w:i w:val="false"/>
          <w:color w:val="000000"/>
          <w:sz w:val="28"/>
        </w:rPr>
        <w:t>     2000 жылға</w:t>
      </w:r>
    </w:p>
    <w:p>
      <w:pPr>
        <w:spacing w:after="0"/>
        <w:ind w:left="0"/>
        <w:jc w:val="both"/>
      </w:pPr>
      <w:r>
        <w:rPr>
          <w:rFonts w:ascii="Times New Roman"/>
          <w:b w:val="false"/>
          <w:i w:val="false"/>
          <w:color w:val="000000"/>
          <w:sz w:val="28"/>
        </w:rPr>
        <w:t>     жиыны       1 240 000      4 900 000      6 140 000</w:t>
      </w:r>
    </w:p>
    <w:p>
      <w:pPr>
        <w:spacing w:after="0"/>
        <w:ind w:left="0"/>
        <w:jc w:val="both"/>
      </w:pPr>
      <w:r>
        <w:rPr>
          <w:rFonts w:ascii="Times New Roman"/>
          <w:b w:val="false"/>
          <w:i w:val="false"/>
          <w:color w:val="000000"/>
          <w:sz w:val="28"/>
        </w:rPr>
        <w:t>     2001 жыл    1 283 400      5 071 500      6 354 900</w:t>
      </w:r>
    </w:p>
    <w:p>
      <w:pPr>
        <w:spacing w:after="0"/>
        <w:ind w:left="0"/>
        <w:jc w:val="both"/>
      </w:pPr>
      <w:r>
        <w:rPr>
          <w:rFonts w:ascii="Times New Roman"/>
          <w:b w:val="false"/>
          <w:i w:val="false"/>
          <w:color w:val="000000"/>
          <w:sz w:val="28"/>
        </w:rPr>
        <w:t>     2002 жыл    1 328 319      5 249 002      6 577 321</w:t>
      </w:r>
    </w:p>
    <w:p>
      <w:pPr>
        <w:spacing w:after="0"/>
        <w:ind w:left="0"/>
        <w:jc w:val="both"/>
      </w:pPr>
      <w:r>
        <w:rPr>
          <w:rFonts w:ascii="Times New Roman"/>
          <w:b w:val="false"/>
          <w:i w:val="false"/>
          <w:color w:val="000000"/>
          <w:sz w:val="28"/>
        </w:rPr>
        <w:t>     2003 жыл    1 374 810      5 432 717      6 807 527</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Қордың кірістері 6396 мың АҚШ долларын құрайды немесе 1 004 251 мың теңге, оның ішінде: міндетті зейнетақы жарналарының 1% түріндегі комиссиялық сыйақының есебінен 621 мың АҚШ доллары немесе 97 600 мың теңге, инвестициялық кірістің 10% мөлшеріндегі комиссиялық сыйақының есебінен - 2 565 мың АҚШ доллары немесе 402 729 мың теңге, бағамдық айырмашылықтың 10% мөлшерінде комиссиялық сыйақының есебінен - 3 209 мың АҚШ доллары немесе 503 922 мың теңге. </w:t>
      </w:r>
      <w:r>
        <w:br/>
      </w:r>
      <w:r>
        <w:rPr>
          <w:rFonts w:ascii="Times New Roman"/>
          <w:b w:val="false"/>
          <w:i w:val="false"/>
          <w:color w:val="000000"/>
          <w:sz w:val="28"/>
        </w:rPr>
        <w:t xml:space="preserve">
      Қордың кірістері 2001 жылы 6 446 мың АҚШ долларын немесе 1 030 645 мың теңгені, 2002 жылы тиісінше - 6 373 мың АҚШ долларын немесе 1 077 035 мың теңгені, 2003 жылы - 6 562 мың АҚШ долларын - 1 162 674 мың теңгені құрайды (3, 4-қосымша). </w:t>
      </w:r>
      <w:r>
        <w:br/>
      </w:r>
      <w:r>
        <w:rPr>
          <w:rFonts w:ascii="Times New Roman"/>
          <w:b w:val="false"/>
          <w:i w:val="false"/>
          <w:color w:val="000000"/>
          <w:sz w:val="28"/>
        </w:rPr>
        <w:t xml:space="preserve">
      Дивиденттерді есептеу тоқсан сайын жүргізілетін болады, төлеу жылына 1 рет Қор қызметін аудиторлық тексеру нәтижелері бойынша жүзеге асырылады. </w:t>
      </w:r>
      <w:r>
        <w:br/>
      </w:r>
      <w:r>
        <w:rPr>
          <w:rFonts w:ascii="Times New Roman"/>
          <w:b w:val="false"/>
          <w:i w:val="false"/>
          <w:color w:val="000000"/>
          <w:sz w:val="28"/>
        </w:rPr>
        <w:t xml:space="preserve">
      2000 жылғы 1 желтоқсанға "Мемлекеттік жинақтаушы зейнетақы қоры" ЖАҚ-ның жарияланған жарғылық капиталы 10 000 000 теңгені құрады. Мемлекеттік емес жинақтаушы зейнетақы қорларының қаржылық тұрақтылығын арттыру мақсатында Қазақстан Республикасының Еңбек және халықты әлеуметтік қорғау министрлігі Жинақтаушы зейнетақы қорларын реттеу жөніндегі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комитетінің 1999 жылғы 15 қазандағы N 83-б бұйрығымен ашық жинақтаушы </w:t>
      </w:r>
    </w:p>
    <w:p>
      <w:pPr>
        <w:spacing w:after="0"/>
        <w:ind w:left="0"/>
        <w:jc w:val="both"/>
      </w:pPr>
      <w:r>
        <w:rPr>
          <w:rFonts w:ascii="Times New Roman"/>
          <w:b w:val="false"/>
          <w:i w:val="false"/>
          <w:color w:val="000000"/>
          <w:sz w:val="28"/>
        </w:rPr>
        <w:t xml:space="preserve">зейнетақы қорлары үшін жарғылық капиталдың ең аз мөлшері 180 000 000 теңге </w:t>
      </w:r>
    </w:p>
    <w:p>
      <w:pPr>
        <w:spacing w:after="0"/>
        <w:ind w:left="0"/>
        <w:jc w:val="both"/>
      </w:pPr>
      <w:r>
        <w:rPr>
          <w:rFonts w:ascii="Times New Roman"/>
          <w:b w:val="false"/>
          <w:i w:val="false"/>
          <w:color w:val="000000"/>
          <w:sz w:val="28"/>
        </w:rPr>
        <w:t xml:space="preserve">сомасында белгіленді. Оның негізінде Қор жарғылық капиталдың мөлшерін </w:t>
      </w:r>
    </w:p>
    <w:p>
      <w:pPr>
        <w:spacing w:after="0"/>
        <w:ind w:left="0"/>
        <w:jc w:val="both"/>
      </w:pPr>
      <w:r>
        <w:rPr>
          <w:rFonts w:ascii="Times New Roman"/>
          <w:b w:val="false"/>
          <w:i w:val="false"/>
          <w:color w:val="000000"/>
          <w:sz w:val="28"/>
        </w:rPr>
        <w:t>ұлғайтуды жоспарлайды.</w:t>
      </w:r>
    </w:p>
    <w:p>
      <w:pPr>
        <w:spacing w:after="0"/>
        <w:ind w:left="0"/>
        <w:jc w:val="both"/>
      </w:pPr>
      <w:r>
        <w:rPr>
          <w:rFonts w:ascii="Times New Roman"/>
          <w:b w:val="false"/>
          <w:i w:val="false"/>
          <w:color w:val="000000"/>
          <w:sz w:val="28"/>
        </w:rPr>
        <w:t>     Қордың қаржылық көрсеткіштері мынадай түрде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қаржылық қызметтің индикативтік көрсеткіштері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Көрсеткіштің атаулары  !     1999      !     2000      !    2001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Жарғылық капитал          10 000 000,00  180 000 000,00  180 000 000,00</w:t>
      </w:r>
    </w:p>
    <w:p>
      <w:pPr>
        <w:spacing w:after="0"/>
        <w:ind w:left="0"/>
        <w:jc w:val="both"/>
      </w:pPr>
      <w:r>
        <w:rPr>
          <w:rFonts w:ascii="Times New Roman"/>
          <w:b w:val="false"/>
          <w:i w:val="false"/>
          <w:color w:val="000000"/>
          <w:sz w:val="28"/>
        </w:rPr>
        <w:t>(төлеген)</w:t>
      </w:r>
    </w:p>
    <w:p>
      <w:pPr>
        <w:spacing w:after="0"/>
        <w:ind w:left="0"/>
        <w:jc w:val="both"/>
      </w:pPr>
      <w:r>
        <w:rPr>
          <w:rFonts w:ascii="Times New Roman"/>
          <w:b w:val="false"/>
          <w:i w:val="false"/>
          <w:color w:val="000000"/>
          <w:sz w:val="28"/>
        </w:rPr>
        <w:t>Меншік капитал           486 225 000,00  558 001 232,50  746 560 433,74</w:t>
      </w:r>
    </w:p>
    <w:p>
      <w:pPr>
        <w:spacing w:after="0"/>
        <w:ind w:left="0"/>
        <w:jc w:val="both"/>
      </w:pPr>
      <w:r>
        <w:rPr>
          <w:rFonts w:ascii="Times New Roman"/>
          <w:b w:val="false"/>
          <w:i w:val="false"/>
          <w:color w:val="000000"/>
          <w:sz w:val="28"/>
        </w:rPr>
        <w:t xml:space="preserve">Активтердің баланстық </w:t>
      </w:r>
    </w:p>
    <w:p>
      <w:pPr>
        <w:spacing w:after="0"/>
        <w:ind w:left="0"/>
        <w:jc w:val="both"/>
      </w:pPr>
      <w:r>
        <w:rPr>
          <w:rFonts w:ascii="Times New Roman"/>
          <w:b w:val="false"/>
          <w:i w:val="false"/>
          <w:color w:val="000000"/>
          <w:sz w:val="28"/>
        </w:rPr>
        <w:t>құны                     503 649 000,00  575 425 232,50  763 984 433,74</w:t>
      </w:r>
    </w:p>
    <w:p>
      <w:pPr>
        <w:spacing w:after="0"/>
        <w:ind w:left="0"/>
        <w:jc w:val="both"/>
      </w:pPr>
      <w:r>
        <w:rPr>
          <w:rFonts w:ascii="Times New Roman"/>
          <w:b w:val="false"/>
          <w:i w:val="false"/>
          <w:color w:val="000000"/>
          <w:sz w:val="28"/>
        </w:rPr>
        <w:t>Таза кіріс (залал)       803 938 000,00  351 487 850,00  396 798 224,97</w:t>
      </w:r>
    </w:p>
    <w:p>
      <w:pPr>
        <w:spacing w:after="0"/>
        <w:ind w:left="0"/>
        <w:jc w:val="both"/>
      </w:pPr>
      <w:r>
        <w:rPr>
          <w:rFonts w:ascii="Times New Roman"/>
          <w:b w:val="false"/>
          <w:i w:val="false"/>
          <w:color w:val="000000"/>
          <w:sz w:val="28"/>
        </w:rPr>
        <w:t>Капиталдың кірістілігі</w:t>
      </w:r>
    </w:p>
    <w:p>
      <w:pPr>
        <w:spacing w:after="0"/>
        <w:ind w:left="0"/>
        <w:jc w:val="both"/>
      </w:pPr>
      <w:r>
        <w:rPr>
          <w:rFonts w:ascii="Times New Roman"/>
          <w:b w:val="false"/>
          <w:i w:val="false"/>
          <w:color w:val="000000"/>
          <w:sz w:val="28"/>
        </w:rPr>
        <w:t>(ROE)                        1,65             0,63           0,53</w:t>
      </w:r>
    </w:p>
    <w:p>
      <w:pPr>
        <w:spacing w:after="0"/>
        <w:ind w:left="0"/>
        <w:jc w:val="both"/>
      </w:pPr>
      <w:r>
        <w:rPr>
          <w:rFonts w:ascii="Times New Roman"/>
          <w:b w:val="false"/>
          <w:i w:val="false"/>
          <w:color w:val="000000"/>
          <w:sz w:val="28"/>
        </w:rPr>
        <w:t>Активтердің кірістілігі</w:t>
      </w:r>
    </w:p>
    <w:p>
      <w:pPr>
        <w:spacing w:after="0"/>
        <w:ind w:left="0"/>
        <w:jc w:val="both"/>
      </w:pPr>
      <w:r>
        <w:rPr>
          <w:rFonts w:ascii="Times New Roman"/>
          <w:b w:val="false"/>
          <w:i w:val="false"/>
          <w:color w:val="000000"/>
          <w:sz w:val="28"/>
        </w:rPr>
        <w:t xml:space="preserve">(RОА)                        1,60             0,61           0,52   </w:t>
      </w:r>
    </w:p>
    <w:p>
      <w:pPr>
        <w:spacing w:after="0"/>
        <w:ind w:left="0"/>
        <w:jc w:val="both"/>
      </w:pPr>
      <w:r>
        <w:rPr>
          <w:rFonts w:ascii="Times New Roman"/>
          <w:b w:val="false"/>
          <w:i w:val="false"/>
          <w:color w:val="000000"/>
          <w:sz w:val="28"/>
        </w:rPr>
        <w:t xml:space="preserve">Дивидендті төлеу </w:t>
      </w:r>
    </w:p>
    <w:p>
      <w:pPr>
        <w:spacing w:after="0"/>
        <w:ind w:left="0"/>
        <w:jc w:val="both"/>
      </w:pPr>
      <w:r>
        <w:rPr>
          <w:rFonts w:ascii="Times New Roman"/>
          <w:b w:val="false"/>
          <w:i w:val="false"/>
          <w:color w:val="000000"/>
          <w:sz w:val="28"/>
        </w:rPr>
        <w:t>коэффициентті (PR)           0,50             0,50           0,50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Көрсеткіштің атаулары  !      2002      !      2003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Жарғылық капитал         180 000 000,00     180 000 000,00</w:t>
      </w:r>
    </w:p>
    <w:p>
      <w:pPr>
        <w:spacing w:after="0"/>
        <w:ind w:left="0"/>
        <w:jc w:val="both"/>
      </w:pPr>
      <w:r>
        <w:rPr>
          <w:rFonts w:ascii="Times New Roman"/>
          <w:b w:val="false"/>
          <w:i w:val="false"/>
          <w:color w:val="000000"/>
          <w:sz w:val="28"/>
        </w:rPr>
        <w:t>(төлеген)</w:t>
      </w:r>
    </w:p>
    <w:p>
      <w:pPr>
        <w:spacing w:after="0"/>
        <w:ind w:left="0"/>
        <w:jc w:val="both"/>
      </w:pPr>
      <w:r>
        <w:rPr>
          <w:rFonts w:ascii="Times New Roman"/>
          <w:b w:val="false"/>
          <w:i w:val="false"/>
          <w:color w:val="000000"/>
          <w:sz w:val="28"/>
        </w:rPr>
        <w:t>Меншік капитал           950 120 030,35   1 188 177 631,78</w:t>
      </w:r>
    </w:p>
    <w:p>
      <w:pPr>
        <w:spacing w:after="0"/>
        <w:ind w:left="0"/>
        <w:jc w:val="both"/>
      </w:pPr>
      <w:r>
        <w:rPr>
          <w:rFonts w:ascii="Times New Roman"/>
          <w:b w:val="false"/>
          <w:i w:val="false"/>
          <w:color w:val="000000"/>
          <w:sz w:val="28"/>
        </w:rPr>
        <w:t xml:space="preserve">Активтердің баланстық </w:t>
      </w:r>
    </w:p>
    <w:p>
      <w:pPr>
        <w:spacing w:after="0"/>
        <w:ind w:left="0"/>
        <w:jc w:val="both"/>
      </w:pPr>
      <w:r>
        <w:rPr>
          <w:rFonts w:ascii="Times New Roman"/>
          <w:b w:val="false"/>
          <w:i w:val="false"/>
          <w:color w:val="000000"/>
          <w:sz w:val="28"/>
        </w:rPr>
        <w:t>құны                     967 544 030,35   1 205 601 631,78</w:t>
      </w:r>
    </w:p>
    <w:p>
      <w:pPr>
        <w:spacing w:after="0"/>
        <w:ind w:left="0"/>
        <w:jc w:val="both"/>
      </w:pPr>
      <w:r>
        <w:rPr>
          <w:rFonts w:ascii="Times New Roman"/>
          <w:b w:val="false"/>
          <w:i w:val="false"/>
          <w:color w:val="000000"/>
          <w:sz w:val="28"/>
        </w:rPr>
        <w:t>Таза кіріс (залал)       452 354 659,14     529 016 892,07</w:t>
      </w:r>
    </w:p>
    <w:p>
      <w:pPr>
        <w:spacing w:after="0"/>
        <w:ind w:left="0"/>
        <w:jc w:val="both"/>
      </w:pPr>
      <w:r>
        <w:rPr>
          <w:rFonts w:ascii="Times New Roman"/>
          <w:b w:val="false"/>
          <w:i w:val="false"/>
          <w:color w:val="000000"/>
          <w:sz w:val="28"/>
        </w:rPr>
        <w:t>Капиталдың кірістілігі</w:t>
      </w:r>
    </w:p>
    <w:p>
      <w:pPr>
        <w:spacing w:after="0"/>
        <w:ind w:left="0"/>
        <w:jc w:val="both"/>
      </w:pPr>
      <w:r>
        <w:rPr>
          <w:rFonts w:ascii="Times New Roman"/>
          <w:b w:val="false"/>
          <w:i w:val="false"/>
          <w:color w:val="000000"/>
          <w:sz w:val="28"/>
        </w:rPr>
        <w:t>(ROE)                        0,48             0,45</w:t>
      </w:r>
    </w:p>
    <w:p>
      <w:pPr>
        <w:spacing w:after="0"/>
        <w:ind w:left="0"/>
        <w:jc w:val="both"/>
      </w:pPr>
      <w:r>
        <w:rPr>
          <w:rFonts w:ascii="Times New Roman"/>
          <w:b w:val="false"/>
          <w:i w:val="false"/>
          <w:color w:val="000000"/>
          <w:sz w:val="28"/>
        </w:rPr>
        <w:t>Активтердің кірістілігі</w:t>
      </w:r>
    </w:p>
    <w:p>
      <w:pPr>
        <w:spacing w:after="0"/>
        <w:ind w:left="0"/>
        <w:jc w:val="both"/>
      </w:pPr>
      <w:r>
        <w:rPr>
          <w:rFonts w:ascii="Times New Roman"/>
          <w:b w:val="false"/>
          <w:i w:val="false"/>
          <w:color w:val="000000"/>
          <w:sz w:val="28"/>
        </w:rPr>
        <w:t>(RОА)                        0,47             0,44</w:t>
      </w:r>
    </w:p>
    <w:p>
      <w:pPr>
        <w:spacing w:after="0"/>
        <w:ind w:left="0"/>
        <w:jc w:val="both"/>
      </w:pPr>
      <w:r>
        <w:rPr>
          <w:rFonts w:ascii="Times New Roman"/>
          <w:b w:val="false"/>
          <w:i w:val="false"/>
          <w:color w:val="000000"/>
          <w:sz w:val="28"/>
        </w:rPr>
        <w:t xml:space="preserve">Дивидендті төлеу </w:t>
      </w:r>
    </w:p>
    <w:p>
      <w:pPr>
        <w:spacing w:after="0"/>
        <w:ind w:left="0"/>
        <w:jc w:val="both"/>
      </w:pPr>
      <w:r>
        <w:rPr>
          <w:rFonts w:ascii="Times New Roman"/>
          <w:b w:val="false"/>
          <w:i w:val="false"/>
          <w:color w:val="000000"/>
          <w:sz w:val="28"/>
        </w:rPr>
        <w:t xml:space="preserve">коэффициентті (PR)           0,50             0,50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Қазақстанда зейнетақы реформасын дамыту маңызды саяси, әлеуметтік және экономикалық тапсырма болып табылады. Қор рыногында принциптік жаңа үлгідегі кәсіби қатысушылардың пайда болуы Республикада экономикалық өсудің жалпы алғы шартының басталуын бейімдейді. </w:t>
      </w:r>
      <w:r>
        <w:br/>
      </w:r>
      <w:r>
        <w:rPr>
          <w:rFonts w:ascii="Times New Roman"/>
          <w:b w:val="false"/>
          <w:i w:val="false"/>
          <w:color w:val="000000"/>
          <w:sz w:val="28"/>
        </w:rPr>
        <w:t xml:space="preserve">
      Осыған орай "Мемлекеттік жинақтаушы зейнетақы қоры" ЖАҚ қызмет әсерін зейнетақы қызметі рыногында қалай болса, капитал рыногында солай арттыруды жоспарлайды. Сондықтан 2000-2003 жылдар кезеңінде Қор жұмысшыларды және технологиялық процестерді жетілдіру жөнінде үнемі жұмыс жүргізуді қарастыруда. </w:t>
      </w:r>
      <w:r>
        <w:br/>
      </w:r>
      <w:r>
        <w:rPr>
          <w:rFonts w:ascii="Times New Roman"/>
          <w:b w:val="false"/>
          <w:i w:val="false"/>
          <w:color w:val="000000"/>
          <w:sz w:val="28"/>
        </w:rPr>
        <w:t xml:space="preserve">
      Болжамдық есептеу бойынша 2001 жылы зейнетақы жарналарының жылдық сомасы 13 556 250 мың теңгені, 2002 жылы - 13 750 500 мың теңгені, 2003 жылы - 14 361 750 мың теңгені құрауы тиіс. </w:t>
      </w:r>
      <w:r>
        <w:br/>
      </w:r>
      <w:r>
        <w:rPr>
          <w:rFonts w:ascii="Times New Roman"/>
          <w:b w:val="false"/>
          <w:i w:val="false"/>
          <w:color w:val="000000"/>
          <w:sz w:val="28"/>
        </w:rPr>
        <w:t xml:space="preserve">
      Зейнетақы активтері 2001 жылы инвестициялау нәтижесінде алынған инвестициялық кірісті есепке алғанда 52 670 534 мың теңгені, 2002 жылы - 63 437 527 мың теңгені, 2003 жылы - 72 607 999 мың теңгені құрайды. Қордың инвестициялық портфелі бойынша сыйақының атаулы ставкасын Қор 2001 жылы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жылдық 11,0%, 2002 жылы жылдық 10,5% және 2003 жылы жылдық 9,7% мөлшерде </w:t>
      </w:r>
    </w:p>
    <w:p>
      <w:pPr>
        <w:spacing w:after="0"/>
        <w:ind w:left="0"/>
        <w:jc w:val="both"/>
      </w:pPr>
      <w:r>
        <w:rPr>
          <w:rFonts w:ascii="Times New Roman"/>
          <w:b w:val="false"/>
          <w:i w:val="false"/>
          <w:color w:val="000000"/>
          <w:sz w:val="28"/>
        </w:rPr>
        <w:t>болжамдалып отыр.</w:t>
      </w:r>
    </w:p>
    <w:p>
      <w:pPr>
        <w:spacing w:after="0"/>
        <w:ind w:left="0"/>
        <w:jc w:val="both"/>
      </w:pPr>
      <w:r>
        <w:rPr>
          <w:rFonts w:ascii="Times New Roman"/>
          <w:b w:val="false"/>
          <w:i w:val="false"/>
          <w:color w:val="000000"/>
          <w:sz w:val="28"/>
        </w:rPr>
        <w:t xml:space="preserve">     Қор 2003 жылдың аяғында 19,96% дейін зейнетақы активтері бойынша </w:t>
      </w:r>
    </w:p>
    <w:p>
      <w:pPr>
        <w:spacing w:after="0"/>
        <w:ind w:left="0"/>
        <w:jc w:val="both"/>
      </w:pPr>
      <w:r>
        <w:rPr>
          <w:rFonts w:ascii="Times New Roman"/>
          <w:b w:val="false"/>
          <w:i w:val="false"/>
          <w:color w:val="000000"/>
          <w:sz w:val="28"/>
        </w:rPr>
        <w:t>"МЖЗҚ" ЖАҚ-ның нарықтық үлесін кезең-кезеңмен төмендетуді жоспарлады.</w:t>
      </w:r>
    </w:p>
    <w:p>
      <w:pPr>
        <w:spacing w:after="0"/>
        <w:ind w:left="0"/>
        <w:jc w:val="both"/>
      </w:pPr>
      <w:r>
        <w:rPr>
          <w:rFonts w:ascii="Times New Roman"/>
          <w:b w:val="false"/>
          <w:i w:val="false"/>
          <w:color w:val="000000"/>
          <w:sz w:val="28"/>
        </w:rPr>
        <w:t xml:space="preserve">     Сонымен қатар жарғылық капиталды 10 000 000 теңгеден (100 мың жай </w:t>
      </w:r>
    </w:p>
    <w:p>
      <w:pPr>
        <w:spacing w:after="0"/>
        <w:ind w:left="0"/>
        <w:jc w:val="both"/>
      </w:pPr>
      <w:r>
        <w:rPr>
          <w:rFonts w:ascii="Times New Roman"/>
          <w:b w:val="false"/>
          <w:i w:val="false"/>
          <w:color w:val="000000"/>
          <w:sz w:val="28"/>
        </w:rPr>
        <w:t xml:space="preserve">атаулы акциялар) 180 000 000 теңгеге дейін ұлғайтуды жүргізу жоспарланып </w:t>
      </w:r>
    </w:p>
    <w:p>
      <w:pPr>
        <w:spacing w:after="0"/>
        <w:ind w:left="0"/>
        <w:jc w:val="both"/>
      </w:pPr>
      <w:r>
        <w:rPr>
          <w:rFonts w:ascii="Times New Roman"/>
          <w:b w:val="false"/>
          <w:i w:val="false"/>
          <w:color w:val="000000"/>
          <w:sz w:val="28"/>
        </w:rPr>
        <w:t>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1.1-қосымша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Таза зейнетақы активтерінің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Есептеу үшін қабылданған деректемелер:  </w:t>
      </w:r>
    </w:p>
    <w:p>
      <w:pPr>
        <w:spacing w:after="0"/>
        <w:ind w:left="0"/>
        <w:jc w:val="both"/>
      </w:pPr>
      <w:r>
        <w:rPr>
          <w:rFonts w:ascii="Times New Roman"/>
          <w:b w:val="false"/>
          <w:i w:val="false"/>
          <w:color w:val="000000"/>
          <w:sz w:val="28"/>
        </w:rPr>
        <w:t>Жинақтаушы зейнетақы жүйесіндегі салымшылардың өсімі (ай сайын)      0,35%</w:t>
      </w:r>
    </w:p>
    <w:p>
      <w:pPr>
        <w:spacing w:after="0"/>
        <w:ind w:left="0"/>
        <w:jc w:val="both"/>
      </w:pPr>
      <w:r>
        <w:rPr>
          <w:rFonts w:ascii="Times New Roman"/>
          <w:b w:val="false"/>
          <w:i w:val="false"/>
          <w:color w:val="000000"/>
          <w:sz w:val="28"/>
        </w:rPr>
        <w:t>Міндетті зейнетақы жарнасының орташа сомасының өсімі (жылына жалақы) 4,0%</w:t>
      </w:r>
    </w:p>
    <w:p>
      <w:pPr>
        <w:spacing w:after="0"/>
        <w:ind w:left="0"/>
        <w:jc w:val="both"/>
      </w:pPr>
      <w:r>
        <w:rPr>
          <w:rFonts w:ascii="Times New Roman"/>
          <w:b w:val="false"/>
          <w:i w:val="false"/>
          <w:color w:val="000000"/>
          <w:sz w:val="28"/>
        </w:rPr>
        <w:t>Міндетті ЗЖ аудару жөніндегі жүйеге деңгейде атқару                  65%</w:t>
      </w:r>
    </w:p>
    <w:p>
      <w:pPr>
        <w:spacing w:after="0"/>
        <w:ind w:left="0"/>
        <w:jc w:val="both"/>
      </w:pPr>
      <w:r>
        <w:rPr>
          <w:rFonts w:ascii="Times New Roman"/>
          <w:b w:val="false"/>
          <w:i w:val="false"/>
          <w:color w:val="000000"/>
          <w:sz w:val="28"/>
        </w:rPr>
        <w:t>Жүйе бойынша 10% орташа айлық міндетті зейнетақы жарнасы         1500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ҚР жинақтаушы зейнетақы ! Бақылау-талдамалы секция</w:t>
      </w:r>
    </w:p>
    <w:p>
      <w:pPr>
        <w:spacing w:after="0"/>
        <w:ind w:left="0"/>
        <w:jc w:val="both"/>
      </w:pPr>
      <w:r>
        <w:rPr>
          <w:rFonts w:ascii="Times New Roman"/>
          <w:b w:val="false"/>
          <w:i w:val="false"/>
          <w:color w:val="000000"/>
          <w:sz w:val="28"/>
        </w:rPr>
        <w:t>       жүйесі           ! Қаржылық басқарма және талдау бөлімі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Жылы      !    Айы     ! Жарна (теңге) ! 1% сыз жарна  !   Зейнетақы      </w:t>
      </w:r>
    </w:p>
    <w:p>
      <w:pPr>
        <w:spacing w:after="0"/>
        <w:ind w:left="0"/>
        <w:jc w:val="both"/>
      </w:pPr>
      <w:r>
        <w:rPr>
          <w:rFonts w:ascii="Times New Roman"/>
          <w:b w:val="false"/>
          <w:i w:val="false"/>
          <w:color w:val="000000"/>
          <w:sz w:val="28"/>
        </w:rPr>
        <w:t>           !            !               !               ! активінің сомасы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Жылдың </w:t>
      </w:r>
    </w:p>
    <w:p>
      <w:pPr>
        <w:spacing w:after="0"/>
        <w:ind w:left="0"/>
        <w:jc w:val="both"/>
      </w:pPr>
      <w:r>
        <w:rPr>
          <w:rFonts w:ascii="Times New Roman"/>
          <w:b w:val="false"/>
          <w:i w:val="false"/>
          <w:color w:val="000000"/>
          <w:sz w:val="28"/>
        </w:rPr>
        <w:t>басындағы                                                  62 350 000,00</w:t>
      </w:r>
    </w:p>
    <w:p>
      <w:pPr>
        <w:spacing w:after="0"/>
        <w:ind w:left="0"/>
        <w:jc w:val="both"/>
      </w:pPr>
      <w:r>
        <w:rPr>
          <w:rFonts w:ascii="Times New Roman"/>
          <w:b w:val="false"/>
          <w:i w:val="false"/>
          <w:color w:val="000000"/>
          <w:sz w:val="28"/>
        </w:rPr>
        <w:t>  2000         қаңтар      2 040 000,00    2 019 600,00    64 369 600,00</w:t>
      </w:r>
    </w:p>
    <w:p>
      <w:pPr>
        <w:spacing w:after="0"/>
        <w:ind w:left="0"/>
        <w:jc w:val="both"/>
      </w:pPr>
      <w:r>
        <w:rPr>
          <w:rFonts w:ascii="Times New Roman"/>
          <w:b w:val="false"/>
          <w:i w:val="false"/>
          <w:color w:val="000000"/>
          <w:sz w:val="28"/>
        </w:rPr>
        <w:t>  2000         ақпан       2 407 200,00    2 383 128,00    66 752 728,00</w:t>
      </w:r>
    </w:p>
    <w:p>
      <w:pPr>
        <w:spacing w:after="0"/>
        <w:ind w:left="0"/>
        <w:jc w:val="both"/>
      </w:pPr>
      <w:r>
        <w:rPr>
          <w:rFonts w:ascii="Times New Roman"/>
          <w:b w:val="false"/>
          <w:i w:val="false"/>
          <w:color w:val="000000"/>
          <w:sz w:val="28"/>
        </w:rPr>
        <w:t>  2000         наурыз      2 720 000,00    2 692 800,00    69 445 528,00</w:t>
      </w:r>
    </w:p>
    <w:p>
      <w:pPr>
        <w:spacing w:after="0"/>
        <w:ind w:left="0"/>
        <w:jc w:val="both"/>
      </w:pPr>
      <w:r>
        <w:rPr>
          <w:rFonts w:ascii="Times New Roman"/>
          <w:b w:val="false"/>
          <w:i w:val="false"/>
          <w:color w:val="000000"/>
          <w:sz w:val="28"/>
        </w:rPr>
        <w:t>  2000         сәуір       2 992 000,00    2 962 080,00    72 407 608,00</w:t>
      </w:r>
    </w:p>
    <w:p>
      <w:pPr>
        <w:spacing w:after="0"/>
        <w:ind w:left="0"/>
        <w:jc w:val="both"/>
      </w:pPr>
      <w:r>
        <w:rPr>
          <w:rFonts w:ascii="Times New Roman"/>
          <w:b w:val="false"/>
          <w:i w:val="false"/>
          <w:color w:val="000000"/>
          <w:sz w:val="28"/>
        </w:rPr>
        <w:t>  2000         мамыр       3 400 000,00    3 366 000,00    75 773 608,00</w:t>
      </w:r>
    </w:p>
    <w:p>
      <w:pPr>
        <w:spacing w:after="0"/>
        <w:ind w:left="0"/>
        <w:jc w:val="both"/>
      </w:pPr>
      <w:r>
        <w:rPr>
          <w:rFonts w:ascii="Times New Roman"/>
          <w:b w:val="false"/>
          <w:i w:val="false"/>
          <w:color w:val="000000"/>
          <w:sz w:val="28"/>
        </w:rPr>
        <w:t>  2000         маусым      3 536 000,00    3 500 640,00    79 274 248,00</w:t>
      </w:r>
    </w:p>
    <w:p>
      <w:pPr>
        <w:spacing w:after="0"/>
        <w:ind w:left="0"/>
        <w:jc w:val="both"/>
      </w:pPr>
      <w:r>
        <w:rPr>
          <w:rFonts w:ascii="Times New Roman"/>
          <w:b w:val="false"/>
          <w:i w:val="false"/>
          <w:color w:val="000000"/>
          <w:sz w:val="28"/>
        </w:rPr>
        <w:t>  2000         шілде       3 128 000,00    3 096 720,00    82 370 968,00</w:t>
      </w:r>
    </w:p>
    <w:p>
      <w:pPr>
        <w:spacing w:after="0"/>
        <w:ind w:left="0"/>
        <w:jc w:val="both"/>
      </w:pPr>
      <w:r>
        <w:rPr>
          <w:rFonts w:ascii="Times New Roman"/>
          <w:b w:val="false"/>
          <w:i w:val="false"/>
          <w:color w:val="000000"/>
          <w:sz w:val="28"/>
        </w:rPr>
        <w:t>  2000         тамыз       3 400 000,00    3 366 000,00    85 736 968,00</w:t>
      </w:r>
    </w:p>
    <w:p>
      <w:pPr>
        <w:spacing w:after="0"/>
        <w:ind w:left="0"/>
        <w:jc w:val="both"/>
      </w:pPr>
      <w:r>
        <w:rPr>
          <w:rFonts w:ascii="Times New Roman"/>
          <w:b w:val="false"/>
          <w:i w:val="false"/>
          <w:color w:val="000000"/>
          <w:sz w:val="28"/>
        </w:rPr>
        <w:t>  2000         қыркүйек    2 720 000,00    2 692 800,00    88 429 768,00</w:t>
      </w:r>
    </w:p>
    <w:p>
      <w:pPr>
        <w:spacing w:after="0"/>
        <w:ind w:left="0"/>
        <w:jc w:val="both"/>
      </w:pPr>
      <w:r>
        <w:rPr>
          <w:rFonts w:ascii="Times New Roman"/>
          <w:b w:val="false"/>
          <w:i w:val="false"/>
          <w:color w:val="000000"/>
          <w:sz w:val="28"/>
        </w:rPr>
        <w:t>  2000         қазан       2 516 000,00    2 490 840,00    90 920 608,00</w:t>
      </w:r>
    </w:p>
    <w:p>
      <w:pPr>
        <w:spacing w:after="0"/>
        <w:ind w:left="0"/>
        <w:jc w:val="both"/>
      </w:pPr>
      <w:r>
        <w:rPr>
          <w:rFonts w:ascii="Times New Roman"/>
          <w:b w:val="false"/>
          <w:i w:val="false"/>
          <w:color w:val="000000"/>
          <w:sz w:val="28"/>
        </w:rPr>
        <w:t>  2000         қараша      2 992 000,00    2 962 080,00    93 882 688,00</w:t>
      </w:r>
    </w:p>
    <w:p>
      <w:pPr>
        <w:spacing w:after="0"/>
        <w:ind w:left="0"/>
        <w:jc w:val="both"/>
      </w:pPr>
      <w:r>
        <w:rPr>
          <w:rFonts w:ascii="Times New Roman"/>
          <w:b w:val="false"/>
          <w:i w:val="false"/>
          <w:color w:val="000000"/>
          <w:sz w:val="28"/>
        </w:rPr>
        <w:t>  2000         желтоқсан   4 216 000,00    4 173 840,00    98 056 528,00</w:t>
      </w:r>
    </w:p>
    <w:p>
      <w:pPr>
        <w:spacing w:after="0"/>
        <w:ind w:left="0"/>
        <w:jc w:val="both"/>
      </w:pPr>
      <w:r>
        <w:rPr>
          <w:rFonts w:ascii="Times New Roman"/>
          <w:b w:val="false"/>
          <w:i w:val="false"/>
          <w:color w:val="000000"/>
          <w:sz w:val="28"/>
        </w:rPr>
        <w:t>  2001         қаңтар     36 067 200,00   35 706 528,00    98 056 528,00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Қор рыногінің    !</w:t>
      </w:r>
    </w:p>
    <w:p>
      <w:pPr>
        <w:spacing w:after="0"/>
        <w:ind w:left="0"/>
        <w:jc w:val="both"/>
      </w:pPr>
      <w:r>
        <w:rPr>
          <w:rFonts w:ascii="Times New Roman"/>
          <w:b w:val="false"/>
          <w:i w:val="false"/>
          <w:color w:val="000000"/>
          <w:sz w:val="28"/>
        </w:rPr>
        <w:t>                         ! кірістілігінің   !</w:t>
      </w:r>
    </w:p>
    <w:p>
      <w:pPr>
        <w:spacing w:after="0"/>
        <w:ind w:left="0"/>
        <w:jc w:val="both"/>
      </w:pPr>
      <w:r>
        <w:rPr>
          <w:rFonts w:ascii="Times New Roman"/>
          <w:b w:val="false"/>
          <w:i w:val="false"/>
          <w:color w:val="000000"/>
          <w:sz w:val="28"/>
        </w:rPr>
        <w:t>                         ! тиімді әсері     ! Жинақтау (теңге)</w:t>
      </w:r>
    </w:p>
    <w:p>
      <w:pPr>
        <w:spacing w:after="0"/>
        <w:ind w:left="0"/>
        <w:jc w:val="both"/>
      </w:pPr>
      <w:r>
        <w:rPr>
          <w:rFonts w:ascii="Times New Roman"/>
          <w:b w:val="false"/>
          <w:i w:val="false"/>
          <w:color w:val="000000"/>
          <w:sz w:val="28"/>
        </w:rPr>
        <w:t>                         ! болжамданған     !</w:t>
      </w:r>
    </w:p>
    <w:p>
      <w:pPr>
        <w:spacing w:after="0"/>
        <w:ind w:left="0"/>
        <w:jc w:val="both"/>
      </w:pPr>
      <w:r>
        <w:rPr>
          <w:rFonts w:ascii="Times New Roman"/>
          <w:b w:val="false"/>
          <w:i w:val="false"/>
          <w:color w:val="000000"/>
          <w:sz w:val="28"/>
        </w:rPr>
        <w:t>                         ! пайыздық ставкасы!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Жылдың басындағы                10,00%         62 350 000,00</w:t>
      </w:r>
    </w:p>
    <w:p>
      <w:pPr>
        <w:spacing w:after="0"/>
        <w:ind w:left="0"/>
        <w:jc w:val="both"/>
      </w:pPr>
      <w:r>
        <w:rPr>
          <w:rFonts w:ascii="Times New Roman"/>
          <w:b w:val="false"/>
          <w:i w:val="false"/>
          <w:color w:val="000000"/>
          <w:sz w:val="28"/>
        </w:rPr>
        <w:t>  2000         қаңтар           10,00%         62 566 174,13</w:t>
      </w:r>
    </w:p>
    <w:p>
      <w:pPr>
        <w:spacing w:after="0"/>
        <w:ind w:left="0"/>
        <w:jc w:val="both"/>
      </w:pPr>
      <w:r>
        <w:rPr>
          <w:rFonts w:ascii="Times New Roman"/>
          <w:b w:val="false"/>
          <w:i w:val="false"/>
          <w:color w:val="000000"/>
          <w:sz w:val="28"/>
        </w:rPr>
        <w:t>  2000         ақпан            10,22%         65 368 031,50</w:t>
      </w:r>
    </w:p>
    <w:p>
      <w:pPr>
        <w:spacing w:after="0"/>
        <w:ind w:left="0"/>
        <w:jc w:val="both"/>
      </w:pPr>
      <w:r>
        <w:rPr>
          <w:rFonts w:ascii="Times New Roman"/>
          <w:b w:val="false"/>
          <w:i w:val="false"/>
          <w:color w:val="000000"/>
          <w:sz w:val="28"/>
        </w:rPr>
        <w:t>  2000         наурыз           10,44%         68 513 793,22</w:t>
      </w:r>
    </w:p>
    <w:p>
      <w:pPr>
        <w:spacing w:after="0"/>
        <w:ind w:left="0"/>
        <w:jc w:val="both"/>
      </w:pPr>
      <w:r>
        <w:rPr>
          <w:rFonts w:ascii="Times New Roman"/>
          <w:b w:val="false"/>
          <w:i w:val="false"/>
          <w:color w:val="000000"/>
          <w:sz w:val="28"/>
        </w:rPr>
        <w:t>  2000         сәуір            10,67%         72 077 754,45</w:t>
      </w:r>
    </w:p>
    <w:p>
      <w:pPr>
        <w:spacing w:after="0"/>
        <w:ind w:left="0"/>
        <w:jc w:val="both"/>
      </w:pPr>
      <w:r>
        <w:rPr>
          <w:rFonts w:ascii="Times New Roman"/>
          <w:b w:val="false"/>
          <w:i w:val="false"/>
          <w:color w:val="000000"/>
          <w:sz w:val="28"/>
        </w:rPr>
        <w:t xml:space="preserve">  2000         мамыр            10,91%         75 953 994,50     </w:t>
      </w:r>
    </w:p>
    <w:p>
      <w:pPr>
        <w:spacing w:after="0"/>
        <w:ind w:left="0"/>
        <w:jc w:val="both"/>
      </w:pPr>
      <w:r>
        <w:rPr>
          <w:rFonts w:ascii="Times New Roman"/>
          <w:b w:val="false"/>
          <w:i w:val="false"/>
          <w:color w:val="000000"/>
          <w:sz w:val="28"/>
        </w:rPr>
        <w:t>  2000         маусым           11,15%         80 349 168,18</w:t>
      </w:r>
    </w:p>
    <w:p>
      <w:pPr>
        <w:spacing w:after="0"/>
        <w:ind w:left="0"/>
        <w:jc w:val="both"/>
      </w:pPr>
      <w:r>
        <w:rPr>
          <w:rFonts w:ascii="Times New Roman"/>
          <w:b w:val="false"/>
          <w:i w:val="false"/>
          <w:color w:val="000000"/>
          <w:sz w:val="28"/>
        </w:rPr>
        <w:t xml:space="preserve">  2000         шілде            11,39%         84 907 399,57     </w:t>
      </w:r>
    </w:p>
    <w:p>
      <w:pPr>
        <w:spacing w:after="0"/>
        <w:ind w:left="0"/>
        <w:jc w:val="both"/>
      </w:pPr>
      <w:r>
        <w:rPr>
          <w:rFonts w:ascii="Times New Roman"/>
          <w:b w:val="false"/>
          <w:i w:val="false"/>
          <w:color w:val="000000"/>
          <w:sz w:val="28"/>
        </w:rPr>
        <w:t>  2000         тамыз            11,65%         89 186 357,37</w:t>
      </w:r>
    </w:p>
    <w:p>
      <w:pPr>
        <w:spacing w:after="0"/>
        <w:ind w:left="0"/>
        <w:jc w:val="both"/>
      </w:pPr>
      <w:r>
        <w:rPr>
          <w:rFonts w:ascii="Times New Roman"/>
          <w:b w:val="false"/>
          <w:i w:val="false"/>
          <w:color w:val="000000"/>
          <w:sz w:val="28"/>
        </w:rPr>
        <w:t>  2000         қыркүйек         11,90%         93 817 388,87</w:t>
      </w:r>
    </w:p>
    <w:p>
      <w:pPr>
        <w:spacing w:after="0"/>
        <w:ind w:left="0"/>
        <w:jc w:val="both"/>
      </w:pPr>
      <w:r>
        <w:rPr>
          <w:rFonts w:ascii="Times New Roman"/>
          <w:b w:val="false"/>
          <w:i w:val="false"/>
          <w:color w:val="000000"/>
          <w:sz w:val="28"/>
        </w:rPr>
        <w:t xml:space="preserve">  2000         қазан            12,16%         97 793 186,40     </w:t>
      </w:r>
    </w:p>
    <w:p>
      <w:pPr>
        <w:spacing w:after="0"/>
        <w:ind w:left="0"/>
        <w:jc w:val="both"/>
      </w:pPr>
      <w:r>
        <w:rPr>
          <w:rFonts w:ascii="Times New Roman"/>
          <w:b w:val="false"/>
          <w:i w:val="false"/>
          <w:color w:val="000000"/>
          <w:sz w:val="28"/>
        </w:rPr>
        <w:t>  2000         қараша           12,43%        101 703 462,21</w:t>
      </w:r>
    </w:p>
    <w:p>
      <w:pPr>
        <w:spacing w:after="0"/>
        <w:ind w:left="0"/>
        <w:jc w:val="both"/>
      </w:pPr>
      <w:r>
        <w:rPr>
          <w:rFonts w:ascii="Times New Roman"/>
          <w:b w:val="false"/>
          <w:i w:val="false"/>
          <w:color w:val="000000"/>
          <w:sz w:val="28"/>
        </w:rPr>
        <w:t>  2000         желтоқсан        12,70%        106 106 383,45</w:t>
      </w:r>
    </w:p>
    <w:p>
      <w:pPr>
        <w:spacing w:after="0"/>
        <w:ind w:left="0"/>
        <w:jc w:val="both"/>
      </w:pPr>
      <w:r>
        <w:rPr>
          <w:rFonts w:ascii="Times New Roman"/>
          <w:b w:val="false"/>
          <w:i w:val="false"/>
          <w:color w:val="000000"/>
          <w:sz w:val="28"/>
        </w:rPr>
        <w:t xml:space="preserve">  2001         қаңтар           12,70%        110 834 480,35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1.2-қосымша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Таза зейнетақы активтерінің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Есептеу үшін қабылданған деректемелер:  </w:t>
      </w:r>
    </w:p>
    <w:p>
      <w:pPr>
        <w:spacing w:after="0"/>
        <w:ind w:left="0"/>
        <w:jc w:val="both"/>
      </w:pPr>
      <w:r>
        <w:rPr>
          <w:rFonts w:ascii="Times New Roman"/>
          <w:b w:val="false"/>
          <w:i w:val="false"/>
          <w:color w:val="000000"/>
          <w:sz w:val="28"/>
        </w:rPr>
        <w:t>Жинақтаушы зейнетақы жүйесіндегі салымшылардың өсімі (ай сайын)      0,35%</w:t>
      </w:r>
    </w:p>
    <w:p>
      <w:pPr>
        <w:spacing w:after="0"/>
        <w:ind w:left="0"/>
        <w:jc w:val="both"/>
      </w:pPr>
      <w:r>
        <w:rPr>
          <w:rFonts w:ascii="Times New Roman"/>
          <w:b w:val="false"/>
          <w:i w:val="false"/>
          <w:color w:val="000000"/>
          <w:sz w:val="28"/>
        </w:rPr>
        <w:t>Міндетті зейнетақы жарнасының орташа сомасының өсімі (жылына жалақы) 3,0%</w:t>
      </w:r>
    </w:p>
    <w:p>
      <w:pPr>
        <w:spacing w:after="0"/>
        <w:ind w:left="0"/>
        <w:jc w:val="both"/>
      </w:pPr>
      <w:r>
        <w:rPr>
          <w:rFonts w:ascii="Times New Roman"/>
          <w:b w:val="false"/>
          <w:i w:val="false"/>
          <w:color w:val="000000"/>
          <w:sz w:val="28"/>
        </w:rPr>
        <w:t>Міндетті ЗЖ аудару жөніндегі жүйеге деңгейде атқару                  65%</w:t>
      </w:r>
    </w:p>
    <w:p>
      <w:pPr>
        <w:spacing w:after="0"/>
        <w:ind w:left="0"/>
        <w:jc w:val="both"/>
      </w:pPr>
      <w:r>
        <w:rPr>
          <w:rFonts w:ascii="Times New Roman"/>
          <w:b w:val="false"/>
          <w:i w:val="false"/>
          <w:color w:val="000000"/>
          <w:sz w:val="28"/>
        </w:rPr>
        <w:t>Жүйе бойынша 10% орташа айлық міндетті зейнетақы жарнасы         1665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ҚР жинақтаушы зейнетақы ! Бақылау-талдамалы секция</w:t>
      </w:r>
    </w:p>
    <w:p>
      <w:pPr>
        <w:spacing w:after="0"/>
        <w:ind w:left="0"/>
        <w:jc w:val="both"/>
      </w:pPr>
      <w:r>
        <w:rPr>
          <w:rFonts w:ascii="Times New Roman"/>
          <w:b w:val="false"/>
          <w:i w:val="false"/>
          <w:color w:val="000000"/>
          <w:sz w:val="28"/>
        </w:rPr>
        <w:t>       жүйесі           ! Қаржылық басқарма және талдау бөлімі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Жылы      !    Айы     ! Жарна (теңге) ! 1% сыз жарна  !   Зейнетақы      </w:t>
      </w:r>
    </w:p>
    <w:p>
      <w:pPr>
        <w:spacing w:after="0"/>
        <w:ind w:left="0"/>
        <w:jc w:val="both"/>
      </w:pPr>
      <w:r>
        <w:rPr>
          <w:rFonts w:ascii="Times New Roman"/>
          <w:b w:val="false"/>
          <w:i w:val="false"/>
          <w:color w:val="000000"/>
          <w:sz w:val="28"/>
        </w:rPr>
        <w:t>           !            !               !               ! активінің сомасы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Жылдың </w:t>
      </w:r>
    </w:p>
    <w:p>
      <w:pPr>
        <w:spacing w:after="0"/>
        <w:ind w:left="0"/>
        <w:jc w:val="both"/>
      </w:pPr>
      <w:r>
        <w:rPr>
          <w:rFonts w:ascii="Times New Roman"/>
          <w:b w:val="false"/>
          <w:i w:val="false"/>
          <w:color w:val="000000"/>
          <w:sz w:val="28"/>
        </w:rPr>
        <w:t>басындағы                                                  98 056 528,00</w:t>
      </w:r>
    </w:p>
    <w:p>
      <w:pPr>
        <w:spacing w:after="0"/>
        <w:ind w:left="0"/>
        <w:jc w:val="both"/>
      </w:pPr>
      <w:r>
        <w:rPr>
          <w:rFonts w:ascii="Times New Roman"/>
          <w:b w:val="false"/>
          <w:i w:val="false"/>
          <w:color w:val="000000"/>
          <w:sz w:val="28"/>
        </w:rPr>
        <w:t>  2001         қаңтар      2 250 000,00    2 227 500,00   100 284 028,00</w:t>
      </w:r>
    </w:p>
    <w:p>
      <w:pPr>
        <w:spacing w:after="0"/>
        <w:ind w:left="0"/>
        <w:jc w:val="both"/>
      </w:pPr>
      <w:r>
        <w:rPr>
          <w:rFonts w:ascii="Times New Roman"/>
          <w:b w:val="false"/>
          <w:i w:val="false"/>
          <w:color w:val="000000"/>
          <w:sz w:val="28"/>
        </w:rPr>
        <w:t>  2001         ақпан       2 635 000,00    2 628 450,00   102 912 478,00</w:t>
      </w:r>
    </w:p>
    <w:p>
      <w:pPr>
        <w:spacing w:after="0"/>
        <w:ind w:left="0"/>
        <w:jc w:val="both"/>
      </w:pPr>
      <w:r>
        <w:rPr>
          <w:rFonts w:ascii="Times New Roman"/>
          <w:b w:val="false"/>
          <w:i w:val="false"/>
          <w:color w:val="000000"/>
          <w:sz w:val="28"/>
        </w:rPr>
        <w:t>  2001         наурыз      3 000 000,00    2 970 000,00   105 882 478,00</w:t>
      </w:r>
    </w:p>
    <w:p>
      <w:pPr>
        <w:spacing w:after="0"/>
        <w:ind w:left="0"/>
        <w:jc w:val="both"/>
      </w:pPr>
      <w:r>
        <w:rPr>
          <w:rFonts w:ascii="Times New Roman"/>
          <w:b w:val="false"/>
          <w:i w:val="false"/>
          <w:color w:val="000000"/>
          <w:sz w:val="28"/>
        </w:rPr>
        <w:t>  2001         сәуір       3 300 000,00    3 267 000,00   109 149 478,00</w:t>
      </w:r>
    </w:p>
    <w:p>
      <w:pPr>
        <w:spacing w:after="0"/>
        <w:ind w:left="0"/>
        <w:jc w:val="both"/>
      </w:pPr>
      <w:r>
        <w:rPr>
          <w:rFonts w:ascii="Times New Roman"/>
          <w:b w:val="false"/>
          <w:i w:val="false"/>
          <w:color w:val="000000"/>
          <w:sz w:val="28"/>
        </w:rPr>
        <w:t>  2001         мамыр       3 750 000,00    3 712 500,00   112 861 978,00</w:t>
      </w:r>
    </w:p>
    <w:p>
      <w:pPr>
        <w:spacing w:after="0"/>
        <w:ind w:left="0"/>
        <w:jc w:val="both"/>
      </w:pPr>
      <w:r>
        <w:rPr>
          <w:rFonts w:ascii="Times New Roman"/>
          <w:b w:val="false"/>
          <w:i w:val="false"/>
          <w:color w:val="000000"/>
          <w:sz w:val="28"/>
        </w:rPr>
        <w:t>  2001         маусым      3 900 000,00    3 861 000,00   116 722 978,00</w:t>
      </w:r>
    </w:p>
    <w:p>
      <w:pPr>
        <w:spacing w:after="0"/>
        <w:ind w:left="0"/>
        <w:jc w:val="both"/>
      </w:pPr>
      <w:r>
        <w:rPr>
          <w:rFonts w:ascii="Times New Roman"/>
          <w:b w:val="false"/>
          <w:i w:val="false"/>
          <w:color w:val="000000"/>
          <w:sz w:val="28"/>
        </w:rPr>
        <w:t>  2001         шілде       3 450 000,00    3 415 500,00   120 138 478,00</w:t>
      </w:r>
    </w:p>
    <w:p>
      <w:pPr>
        <w:spacing w:after="0"/>
        <w:ind w:left="0"/>
        <w:jc w:val="both"/>
      </w:pPr>
      <w:r>
        <w:rPr>
          <w:rFonts w:ascii="Times New Roman"/>
          <w:b w:val="false"/>
          <w:i w:val="false"/>
          <w:color w:val="000000"/>
          <w:sz w:val="28"/>
        </w:rPr>
        <w:t>  2001         тамыз       3 750 000,00    3 712 500,00   123 850 978,00</w:t>
      </w:r>
    </w:p>
    <w:p>
      <w:pPr>
        <w:spacing w:after="0"/>
        <w:ind w:left="0"/>
        <w:jc w:val="both"/>
      </w:pPr>
      <w:r>
        <w:rPr>
          <w:rFonts w:ascii="Times New Roman"/>
          <w:b w:val="false"/>
          <w:i w:val="false"/>
          <w:color w:val="000000"/>
          <w:sz w:val="28"/>
        </w:rPr>
        <w:t>  2001         қыркүйек    3 000 000,00    2 970 000,00   126 820 978,00</w:t>
      </w:r>
    </w:p>
    <w:p>
      <w:pPr>
        <w:spacing w:after="0"/>
        <w:ind w:left="0"/>
        <w:jc w:val="both"/>
      </w:pPr>
      <w:r>
        <w:rPr>
          <w:rFonts w:ascii="Times New Roman"/>
          <w:b w:val="false"/>
          <w:i w:val="false"/>
          <w:color w:val="000000"/>
          <w:sz w:val="28"/>
        </w:rPr>
        <w:t>  2001         қазан       2 775 000,00    2 747 250,00   129 568 228,00</w:t>
      </w:r>
    </w:p>
    <w:p>
      <w:pPr>
        <w:spacing w:after="0"/>
        <w:ind w:left="0"/>
        <w:jc w:val="both"/>
      </w:pPr>
      <w:r>
        <w:rPr>
          <w:rFonts w:ascii="Times New Roman"/>
          <w:b w:val="false"/>
          <w:i w:val="false"/>
          <w:color w:val="000000"/>
          <w:sz w:val="28"/>
        </w:rPr>
        <w:t>  2001         қараша      3 300 000,00    3 267 000,00   132 835 228,00</w:t>
      </w:r>
    </w:p>
    <w:p>
      <w:pPr>
        <w:spacing w:after="0"/>
        <w:ind w:left="0"/>
        <w:jc w:val="both"/>
      </w:pPr>
      <w:r>
        <w:rPr>
          <w:rFonts w:ascii="Times New Roman"/>
          <w:b w:val="false"/>
          <w:i w:val="false"/>
          <w:color w:val="000000"/>
          <w:sz w:val="28"/>
        </w:rPr>
        <w:t>  2001         желтоқсан   4 650 000,00    4 603 500,00   137 438 728,00</w:t>
      </w:r>
    </w:p>
    <w:p>
      <w:pPr>
        <w:spacing w:after="0"/>
        <w:ind w:left="0"/>
        <w:jc w:val="both"/>
      </w:pPr>
      <w:r>
        <w:rPr>
          <w:rFonts w:ascii="Times New Roman"/>
          <w:b w:val="false"/>
          <w:i w:val="false"/>
          <w:color w:val="000000"/>
          <w:sz w:val="28"/>
        </w:rPr>
        <w:t>  2002         қаңтар     39 780 000,00   39 382 200,00   137 438 728,00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Қор рыногінің    !</w:t>
      </w:r>
    </w:p>
    <w:p>
      <w:pPr>
        <w:spacing w:after="0"/>
        <w:ind w:left="0"/>
        <w:jc w:val="both"/>
      </w:pPr>
      <w:r>
        <w:rPr>
          <w:rFonts w:ascii="Times New Roman"/>
          <w:b w:val="false"/>
          <w:i w:val="false"/>
          <w:color w:val="000000"/>
          <w:sz w:val="28"/>
        </w:rPr>
        <w:t>                         ! кірістілігінің   !</w:t>
      </w:r>
    </w:p>
    <w:p>
      <w:pPr>
        <w:spacing w:after="0"/>
        <w:ind w:left="0"/>
        <w:jc w:val="both"/>
      </w:pPr>
      <w:r>
        <w:rPr>
          <w:rFonts w:ascii="Times New Roman"/>
          <w:b w:val="false"/>
          <w:i w:val="false"/>
          <w:color w:val="000000"/>
          <w:sz w:val="28"/>
        </w:rPr>
        <w:t>                         ! тиімді әсері     ! Жинақтау (теңге)</w:t>
      </w:r>
    </w:p>
    <w:p>
      <w:pPr>
        <w:spacing w:after="0"/>
        <w:ind w:left="0"/>
        <w:jc w:val="both"/>
      </w:pPr>
      <w:r>
        <w:rPr>
          <w:rFonts w:ascii="Times New Roman"/>
          <w:b w:val="false"/>
          <w:i w:val="false"/>
          <w:color w:val="000000"/>
          <w:sz w:val="28"/>
        </w:rPr>
        <w:t>                         ! болжамданған     !</w:t>
      </w:r>
    </w:p>
    <w:p>
      <w:pPr>
        <w:spacing w:after="0"/>
        <w:ind w:left="0"/>
        <w:jc w:val="both"/>
      </w:pPr>
      <w:r>
        <w:rPr>
          <w:rFonts w:ascii="Times New Roman"/>
          <w:b w:val="false"/>
          <w:i w:val="false"/>
          <w:color w:val="000000"/>
          <w:sz w:val="28"/>
        </w:rPr>
        <w:t>                         ! пайыздық ставкасы!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Жылдың басындағы                10,00%         98 056 528,00</w:t>
      </w:r>
    </w:p>
    <w:p>
      <w:pPr>
        <w:spacing w:after="0"/>
        <w:ind w:left="0"/>
        <w:jc w:val="both"/>
      </w:pPr>
      <w:r>
        <w:rPr>
          <w:rFonts w:ascii="Times New Roman"/>
          <w:b w:val="false"/>
          <w:i w:val="false"/>
          <w:color w:val="000000"/>
          <w:sz w:val="28"/>
        </w:rPr>
        <w:t>  2001         қаңтар           10,00%         98 396 500,49</w:t>
      </w:r>
    </w:p>
    <w:p>
      <w:pPr>
        <w:spacing w:after="0"/>
        <w:ind w:left="0"/>
        <w:jc w:val="both"/>
      </w:pPr>
      <w:r>
        <w:rPr>
          <w:rFonts w:ascii="Times New Roman"/>
          <w:b w:val="false"/>
          <w:i w:val="false"/>
          <w:color w:val="000000"/>
          <w:sz w:val="28"/>
        </w:rPr>
        <w:t>  2001         ақпан            10,22%        101 842 979,70</w:t>
      </w:r>
    </w:p>
    <w:p>
      <w:pPr>
        <w:spacing w:after="0"/>
        <w:ind w:left="0"/>
        <w:jc w:val="both"/>
      </w:pPr>
      <w:r>
        <w:rPr>
          <w:rFonts w:ascii="Times New Roman"/>
          <w:b w:val="false"/>
          <w:i w:val="false"/>
          <w:color w:val="000000"/>
          <w:sz w:val="28"/>
        </w:rPr>
        <w:t>  2001         наурыз           10,44%        105 647 668,55</w:t>
      </w:r>
    </w:p>
    <w:p>
      <w:pPr>
        <w:spacing w:after="0"/>
        <w:ind w:left="0"/>
        <w:jc w:val="both"/>
      </w:pPr>
      <w:r>
        <w:rPr>
          <w:rFonts w:ascii="Times New Roman"/>
          <w:b w:val="false"/>
          <w:i w:val="false"/>
          <w:color w:val="000000"/>
          <w:sz w:val="28"/>
        </w:rPr>
        <w:t>  2001         сәуір            10,67%        109 946 824,55</w:t>
      </w:r>
    </w:p>
    <w:p>
      <w:pPr>
        <w:spacing w:after="0"/>
        <w:ind w:left="0"/>
        <w:jc w:val="both"/>
      </w:pPr>
      <w:r>
        <w:rPr>
          <w:rFonts w:ascii="Times New Roman"/>
          <w:b w:val="false"/>
          <w:i w:val="false"/>
          <w:color w:val="000000"/>
          <w:sz w:val="28"/>
        </w:rPr>
        <w:t xml:space="preserve">  2001         мамыр            10,91%        114 593 353,77     </w:t>
      </w:r>
    </w:p>
    <w:p>
      <w:pPr>
        <w:spacing w:after="0"/>
        <w:ind w:left="0"/>
        <w:jc w:val="both"/>
      </w:pPr>
      <w:r>
        <w:rPr>
          <w:rFonts w:ascii="Times New Roman"/>
          <w:b w:val="false"/>
          <w:i w:val="false"/>
          <w:color w:val="000000"/>
          <w:sz w:val="28"/>
        </w:rPr>
        <w:t>  2001         маусым           11,15%        119 841 224,66</w:t>
      </w:r>
    </w:p>
    <w:p>
      <w:pPr>
        <w:spacing w:after="0"/>
        <w:ind w:left="0"/>
        <w:jc w:val="both"/>
      </w:pPr>
      <w:r>
        <w:rPr>
          <w:rFonts w:ascii="Times New Roman"/>
          <w:b w:val="false"/>
          <w:i w:val="false"/>
          <w:color w:val="000000"/>
          <w:sz w:val="28"/>
        </w:rPr>
        <w:t xml:space="preserve">  2001         шілде            11,39%        125 262 835,36     </w:t>
      </w:r>
    </w:p>
    <w:p>
      <w:pPr>
        <w:spacing w:after="0"/>
        <w:ind w:left="0"/>
        <w:jc w:val="both"/>
      </w:pPr>
      <w:r>
        <w:rPr>
          <w:rFonts w:ascii="Times New Roman"/>
          <w:b w:val="false"/>
          <w:i w:val="false"/>
          <w:color w:val="000000"/>
          <w:sz w:val="28"/>
        </w:rPr>
        <w:t>  2001         тамыз            11,65%        130 407 303,73</w:t>
      </w:r>
    </w:p>
    <w:p>
      <w:pPr>
        <w:spacing w:after="0"/>
        <w:ind w:left="0"/>
        <w:jc w:val="both"/>
      </w:pPr>
      <w:r>
        <w:rPr>
          <w:rFonts w:ascii="Times New Roman"/>
          <w:b w:val="false"/>
          <w:i w:val="false"/>
          <w:color w:val="000000"/>
          <w:sz w:val="28"/>
        </w:rPr>
        <w:t>  2001         қыркүйек         11,90%        135 953 330,70</w:t>
      </w:r>
    </w:p>
    <w:p>
      <w:pPr>
        <w:spacing w:after="0"/>
        <w:ind w:left="0"/>
        <w:jc w:val="both"/>
      </w:pPr>
      <w:r>
        <w:rPr>
          <w:rFonts w:ascii="Times New Roman"/>
          <w:b w:val="false"/>
          <w:i w:val="false"/>
          <w:color w:val="000000"/>
          <w:sz w:val="28"/>
        </w:rPr>
        <w:t xml:space="preserve">  2001         қазан            12,16%        140 770 434,76     </w:t>
      </w:r>
    </w:p>
    <w:p>
      <w:pPr>
        <w:spacing w:after="0"/>
        <w:ind w:left="0"/>
        <w:jc w:val="both"/>
      </w:pPr>
      <w:r>
        <w:rPr>
          <w:rFonts w:ascii="Times New Roman"/>
          <w:b w:val="false"/>
          <w:i w:val="false"/>
          <w:color w:val="000000"/>
          <w:sz w:val="28"/>
        </w:rPr>
        <w:t>  2001         қараша           12,43%        145 549 305,79</w:t>
      </w:r>
    </w:p>
    <w:p>
      <w:pPr>
        <w:spacing w:after="0"/>
        <w:ind w:left="0"/>
        <w:jc w:val="both"/>
      </w:pPr>
      <w:r>
        <w:rPr>
          <w:rFonts w:ascii="Times New Roman"/>
          <w:b w:val="false"/>
          <w:i w:val="false"/>
          <w:color w:val="000000"/>
          <w:sz w:val="28"/>
        </w:rPr>
        <w:t>  2001         желтоқсан        12,70%        150 865 227,16</w:t>
      </w:r>
    </w:p>
    <w:p>
      <w:pPr>
        <w:spacing w:after="0"/>
        <w:ind w:left="0"/>
        <w:jc w:val="both"/>
      </w:pPr>
      <w:r>
        <w:rPr>
          <w:rFonts w:ascii="Times New Roman"/>
          <w:b w:val="false"/>
          <w:i w:val="false"/>
          <w:color w:val="000000"/>
          <w:sz w:val="28"/>
        </w:rPr>
        <w:t xml:space="preserve">  2002         қаңтар           12,70%        156 250 500,93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1.3-қосымша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Таза зейнетақы активтерінің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Есептеу үшін қабылданған деректемелер:  </w:t>
      </w:r>
    </w:p>
    <w:p>
      <w:pPr>
        <w:spacing w:after="0"/>
        <w:ind w:left="0"/>
        <w:jc w:val="both"/>
      </w:pPr>
      <w:r>
        <w:rPr>
          <w:rFonts w:ascii="Times New Roman"/>
          <w:b w:val="false"/>
          <w:i w:val="false"/>
          <w:color w:val="000000"/>
          <w:sz w:val="28"/>
        </w:rPr>
        <w:t>Жинақтаушы зейнетақы жүйесіндегі салымшылардың өсімі (ай сайын)      0,35%</w:t>
      </w:r>
    </w:p>
    <w:p>
      <w:pPr>
        <w:spacing w:after="0"/>
        <w:ind w:left="0"/>
        <w:jc w:val="both"/>
      </w:pPr>
      <w:r>
        <w:rPr>
          <w:rFonts w:ascii="Times New Roman"/>
          <w:b w:val="false"/>
          <w:i w:val="false"/>
          <w:color w:val="000000"/>
          <w:sz w:val="28"/>
        </w:rPr>
        <w:t>Міндетті зейнетақы жарнасының орташа сомасының өсімі (жылына жалақы) 3,0%</w:t>
      </w:r>
    </w:p>
    <w:p>
      <w:pPr>
        <w:spacing w:after="0"/>
        <w:ind w:left="0"/>
        <w:jc w:val="both"/>
      </w:pPr>
      <w:r>
        <w:rPr>
          <w:rFonts w:ascii="Times New Roman"/>
          <w:b w:val="false"/>
          <w:i w:val="false"/>
          <w:color w:val="000000"/>
          <w:sz w:val="28"/>
        </w:rPr>
        <w:t>Міндетті ЗЖ аудару жөніндегі жүйеге деңгейде атқару                  50%</w:t>
      </w:r>
    </w:p>
    <w:p>
      <w:pPr>
        <w:spacing w:after="0"/>
        <w:ind w:left="0"/>
        <w:jc w:val="both"/>
      </w:pPr>
      <w:r>
        <w:rPr>
          <w:rFonts w:ascii="Times New Roman"/>
          <w:b w:val="false"/>
          <w:i w:val="false"/>
          <w:color w:val="000000"/>
          <w:sz w:val="28"/>
        </w:rPr>
        <w:t>Жүйе бойынша 10% орташа айлық міндетті зейнетақы жарнасы         1830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ҚР жинақтаушы зейнетақы ! Бақылау-талдамалы секция</w:t>
      </w:r>
    </w:p>
    <w:p>
      <w:pPr>
        <w:spacing w:after="0"/>
        <w:ind w:left="0"/>
        <w:jc w:val="both"/>
      </w:pPr>
      <w:r>
        <w:rPr>
          <w:rFonts w:ascii="Times New Roman"/>
          <w:b w:val="false"/>
          <w:i w:val="false"/>
          <w:color w:val="000000"/>
          <w:sz w:val="28"/>
        </w:rPr>
        <w:t>       жүйесі           ! Қаржылық басқарма және талдау бөлімі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Жылы      !    Айы     ! Жарна (теңге) ! 1% сыз жарна  !   Зейнетақы      </w:t>
      </w:r>
    </w:p>
    <w:p>
      <w:pPr>
        <w:spacing w:after="0"/>
        <w:ind w:left="0"/>
        <w:jc w:val="both"/>
      </w:pPr>
      <w:r>
        <w:rPr>
          <w:rFonts w:ascii="Times New Roman"/>
          <w:b w:val="false"/>
          <w:i w:val="false"/>
          <w:color w:val="000000"/>
          <w:sz w:val="28"/>
        </w:rPr>
        <w:t>           !            !               !               ! активінің сомасы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Жылдың </w:t>
      </w:r>
    </w:p>
    <w:p>
      <w:pPr>
        <w:spacing w:after="0"/>
        <w:ind w:left="0"/>
        <w:jc w:val="both"/>
      </w:pPr>
      <w:r>
        <w:rPr>
          <w:rFonts w:ascii="Times New Roman"/>
          <w:b w:val="false"/>
          <w:i w:val="false"/>
          <w:color w:val="000000"/>
          <w:sz w:val="28"/>
        </w:rPr>
        <w:t>басындағы                                                 137 438 728,00</w:t>
      </w:r>
    </w:p>
    <w:p>
      <w:pPr>
        <w:spacing w:after="0"/>
        <w:ind w:left="0"/>
        <w:jc w:val="both"/>
      </w:pPr>
      <w:r>
        <w:rPr>
          <w:rFonts w:ascii="Times New Roman"/>
          <w:b w:val="false"/>
          <w:i w:val="false"/>
          <w:color w:val="000000"/>
          <w:sz w:val="28"/>
        </w:rPr>
        <w:t>  2002         қаңтар      2 490 000,00    2 465 100,00   139 903 828,00</w:t>
      </w:r>
    </w:p>
    <w:p>
      <w:pPr>
        <w:spacing w:after="0"/>
        <w:ind w:left="0"/>
        <w:jc w:val="both"/>
      </w:pPr>
      <w:r>
        <w:rPr>
          <w:rFonts w:ascii="Times New Roman"/>
          <w:b w:val="false"/>
          <w:i w:val="false"/>
          <w:color w:val="000000"/>
          <w:sz w:val="28"/>
        </w:rPr>
        <w:t>  2002         ақпан       2 938 200,00    2 908 818,00   142 812 646,00</w:t>
      </w:r>
    </w:p>
    <w:p>
      <w:pPr>
        <w:spacing w:after="0"/>
        <w:ind w:left="0"/>
        <w:jc w:val="both"/>
      </w:pPr>
      <w:r>
        <w:rPr>
          <w:rFonts w:ascii="Times New Roman"/>
          <w:b w:val="false"/>
          <w:i w:val="false"/>
          <w:color w:val="000000"/>
          <w:sz w:val="28"/>
        </w:rPr>
        <w:t>  2002         наурыз      3 320 000,00    3 286 800,00   146 099 446,00</w:t>
      </w:r>
    </w:p>
    <w:p>
      <w:pPr>
        <w:spacing w:after="0"/>
        <w:ind w:left="0"/>
        <w:jc w:val="both"/>
      </w:pPr>
      <w:r>
        <w:rPr>
          <w:rFonts w:ascii="Times New Roman"/>
          <w:b w:val="false"/>
          <w:i w:val="false"/>
          <w:color w:val="000000"/>
          <w:sz w:val="28"/>
        </w:rPr>
        <w:t>  2002         сәуір       3 652 000,00    3 615 480,00   149 714 926,00</w:t>
      </w:r>
    </w:p>
    <w:p>
      <w:pPr>
        <w:spacing w:after="0"/>
        <w:ind w:left="0"/>
        <w:jc w:val="both"/>
      </w:pPr>
      <w:r>
        <w:rPr>
          <w:rFonts w:ascii="Times New Roman"/>
          <w:b w:val="false"/>
          <w:i w:val="false"/>
          <w:color w:val="000000"/>
          <w:sz w:val="28"/>
        </w:rPr>
        <w:t>  2002         мамыр       4 150 000,00    4 108 500,00   153 823 426,00</w:t>
      </w:r>
    </w:p>
    <w:p>
      <w:pPr>
        <w:spacing w:after="0"/>
        <w:ind w:left="0"/>
        <w:jc w:val="both"/>
      </w:pPr>
      <w:r>
        <w:rPr>
          <w:rFonts w:ascii="Times New Roman"/>
          <w:b w:val="false"/>
          <w:i w:val="false"/>
          <w:color w:val="000000"/>
          <w:sz w:val="28"/>
        </w:rPr>
        <w:t>  2002         маусым      4 316 000,00    4 272 840,00   158 096 266,00</w:t>
      </w:r>
    </w:p>
    <w:p>
      <w:pPr>
        <w:spacing w:after="0"/>
        <w:ind w:left="0"/>
        <w:jc w:val="both"/>
      </w:pPr>
      <w:r>
        <w:rPr>
          <w:rFonts w:ascii="Times New Roman"/>
          <w:b w:val="false"/>
          <w:i w:val="false"/>
          <w:color w:val="000000"/>
          <w:sz w:val="28"/>
        </w:rPr>
        <w:t>  2002         шілде       3 818 000,00    3 779 820,00   161 876 086,00</w:t>
      </w:r>
    </w:p>
    <w:p>
      <w:pPr>
        <w:spacing w:after="0"/>
        <w:ind w:left="0"/>
        <w:jc w:val="both"/>
      </w:pPr>
      <w:r>
        <w:rPr>
          <w:rFonts w:ascii="Times New Roman"/>
          <w:b w:val="false"/>
          <w:i w:val="false"/>
          <w:color w:val="000000"/>
          <w:sz w:val="28"/>
        </w:rPr>
        <w:t>  2002         тамыз       4 150 000,00    4 108 500,00   165 984 586,00</w:t>
      </w:r>
    </w:p>
    <w:p>
      <w:pPr>
        <w:spacing w:after="0"/>
        <w:ind w:left="0"/>
        <w:jc w:val="both"/>
      </w:pPr>
      <w:r>
        <w:rPr>
          <w:rFonts w:ascii="Times New Roman"/>
          <w:b w:val="false"/>
          <w:i w:val="false"/>
          <w:color w:val="000000"/>
          <w:sz w:val="28"/>
        </w:rPr>
        <w:t>  2002         қыркүйек    3 320 000,00    3 286 800,00   169 271 386,00</w:t>
      </w:r>
    </w:p>
    <w:p>
      <w:pPr>
        <w:spacing w:after="0"/>
        <w:ind w:left="0"/>
        <w:jc w:val="both"/>
      </w:pPr>
      <w:r>
        <w:rPr>
          <w:rFonts w:ascii="Times New Roman"/>
          <w:b w:val="false"/>
          <w:i w:val="false"/>
          <w:color w:val="000000"/>
          <w:sz w:val="28"/>
        </w:rPr>
        <w:t>  2002         қазан       3 071 000,00    3 040 290,00   172 311 676,00</w:t>
      </w:r>
    </w:p>
    <w:p>
      <w:pPr>
        <w:spacing w:after="0"/>
        <w:ind w:left="0"/>
        <w:jc w:val="both"/>
      </w:pPr>
      <w:r>
        <w:rPr>
          <w:rFonts w:ascii="Times New Roman"/>
          <w:b w:val="false"/>
          <w:i w:val="false"/>
          <w:color w:val="000000"/>
          <w:sz w:val="28"/>
        </w:rPr>
        <w:t>  2002         қараша      3 652 000,00    3 615 480,00   175 927 156,00</w:t>
      </w:r>
    </w:p>
    <w:p>
      <w:pPr>
        <w:spacing w:after="0"/>
        <w:ind w:left="0"/>
        <w:jc w:val="both"/>
      </w:pPr>
      <w:r>
        <w:rPr>
          <w:rFonts w:ascii="Times New Roman"/>
          <w:b w:val="false"/>
          <w:i w:val="false"/>
          <w:color w:val="000000"/>
          <w:sz w:val="28"/>
        </w:rPr>
        <w:t>  2002         желтоқсан   5 146 000,00    5 094 540,00   181 021 696,00</w:t>
      </w:r>
    </w:p>
    <w:p>
      <w:pPr>
        <w:spacing w:after="0"/>
        <w:ind w:left="0"/>
        <w:jc w:val="both"/>
      </w:pPr>
      <w:r>
        <w:rPr>
          <w:rFonts w:ascii="Times New Roman"/>
          <w:b w:val="false"/>
          <w:i w:val="false"/>
          <w:color w:val="000000"/>
          <w:sz w:val="28"/>
        </w:rPr>
        <w:t>  2003         қаңтар     44 023 200,00   43 582 968,00   181 021 696,00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Қор рыногінің    !</w:t>
      </w:r>
    </w:p>
    <w:p>
      <w:pPr>
        <w:spacing w:after="0"/>
        <w:ind w:left="0"/>
        <w:jc w:val="both"/>
      </w:pPr>
      <w:r>
        <w:rPr>
          <w:rFonts w:ascii="Times New Roman"/>
          <w:b w:val="false"/>
          <w:i w:val="false"/>
          <w:color w:val="000000"/>
          <w:sz w:val="28"/>
        </w:rPr>
        <w:t>                         ! кірістілігінің   !</w:t>
      </w:r>
    </w:p>
    <w:p>
      <w:pPr>
        <w:spacing w:after="0"/>
        <w:ind w:left="0"/>
        <w:jc w:val="both"/>
      </w:pPr>
      <w:r>
        <w:rPr>
          <w:rFonts w:ascii="Times New Roman"/>
          <w:b w:val="false"/>
          <w:i w:val="false"/>
          <w:color w:val="000000"/>
          <w:sz w:val="28"/>
        </w:rPr>
        <w:t>                         ! тиімді әсері     ! Жинақтау (теңге)</w:t>
      </w:r>
    </w:p>
    <w:p>
      <w:pPr>
        <w:spacing w:after="0"/>
        <w:ind w:left="0"/>
        <w:jc w:val="both"/>
      </w:pPr>
      <w:r>
        <w:rPr>
          <w:rFonts w:ascii="Times New Roman"/>
          <w:b w:val="false"/>
          <w:i w:val="false"/>
          <w:color w:val="000000"/>
          <w:sz w:val="28"/>
        </w:rPr>
        <w:t>                         ! болжамданған     !</w:t>
      </w:r>
    </w:p>
    <w:p>
      <w:pPr>
        <w:spacing w:after="0"/>
        <w:ind w:left="0"/>
        <w:jc w:val="both"/>
      </w:pPr>
      <w:r>
        <w:rPr>
          <w:rFonts w:ascii="Times New Roman"/>
          <w:b w:val="false"/>
          <w:i w:val="false"/>
          <w:color w:val="000000"/>
          <w:sz w:val="28"/>
        </w:rPr>
        <w:t>                         ! пайыздық ставкасы!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Жылдың басындағы                10,00%        137 438 728,00</w:t>
      </w:r>
    </w:p>
    <w:p>
      <w:pPr>
        <w:spacing w:after="0"/>
        <w:ind w:left="0"/>
        <w:jc w:val="both"/>
      </w:pPr>
      <w:r>
        <w:rPr>
          <w:rFonts w:ascii="Times New Roman"/>
          <w:b w:val="false"/>
          <w:i w:val="false"/>
          <w:color w:val="000000"/>
          <w:sz w:val="28"/>
        </w:rPr>
        <w:t>  2002         қаңтар           10,00%        137 915 242,80</w:t>
      </w:r>
    </w:p>
    <w:p>
      <w:pPr>
        <w:spacing w:after="0"/>
        <w:ind w:left="0"/>
        <w:jc w:val="both"/>
      </w:pPr>
      <w:r>
        <w:rPr>
          <w:rFonts w:ascii="Times New Roman"/>
          <w:b w:val="false"/>
          <w:i w:val="false"/>
          <w:color w:val="000000"/>
          <w:sz w:val="28"/>
        </w:rPr>
        <w:t>  2002         ақпан            10,22%        142 081 099,01</w:t>
      </w:r>
    </w:p>
    <w:p>
      <w:pPr>
        <w:spacing w:after="0"/>
        <w:ind w:left="0"/>
        <w:jc w:val="both"/>
      </w:pPr>
      <w:r>
        <w:rPr>
          <w:rFonts w:ascii="Times New Roman"/>
          <w:b w:val="false"/>
          <w:i w:val="false"/>
          <w:color w:val="000000"/>
          <w:sz w:val="28"/>
        </w:rPr>
        <w:t>  2002         наурыз           10,44%        146 622 540,38</w:t>
      </w:r>
    </w:p>
    <w:p>
      <w:pPr>
        <w:spacing w:after="0"/>
        <w:ind w:left="0"/>
        <w:jc w:val="both"/>
      </w:pPr>
      <w:r>
        <w:rPr>
          <w:rFonts w:ascii="Times New Roman"/>
          <w:b w:val="false"/>
          <w:i w:val="false"/>
          <w:color w:val="000000"/>
          <w:sz w:val="28"/>
        </w:rPr>
        <w:t>  2002         сәуір            10,67%        151 743 995,46</w:t>
      </w:r>
    </w:p>
    <w:p>
      <w:pPr>
        <w:spacing w:after="0"/>
        <w:ind w:left="0"/>
        <w:jc w:val="both"/>
      </w:pPr>
      <w:r>
        <w:rPr>
          <w:rFonts w:ascii="Times New Roman"/>
          <w:b w:val="false"/>
          <w:i w:val="false"/>
          <w:color w:val="000000"/>
          <w:sz w:val="28"/>
        </w:rPr>
        <w:t xml:space="preserve">  2002         мамыр            10,91%        157 252 788,17     </w:t>
      </w:r>
    </w:p>
    <w:p>
      <w:pPr>
        <w:spacing w:after="0"/>
        <w:ind w:left="0"/>
        <w:jc w:val="both"/>
      </w:pPr>
      <w:r>
        <w:rPr>
          <w:rFonts w:ascii="Times New Roman"/>
          <w:b w:val="false"/>
          <w:i w:val="false"/>
          <w:color w:val="000000"/>
          <w:sz w:val="28"/>
        </w:rPr>
        <w:t>  2002         маусым           11,15%        163 455 692,49</w:t>
      </w:r>
    </w:p>
    <w:p>
      <w:pPr>
        <w:spacing w:after="0"/>
        <w:ind w:left="0"/>
        <w:jc w:val="both"/>
      </w:pPr>
      <w:r>
        <w:rPr>
          <w:rFonts w:ascii="Times New Roman"/>
          <w:b w:val="false"/>
          <w:i w:val="false"/>
          <w:color w:val="000000"/>
          <w:sz w:val="28"/>
        </w:rPr>
        <w:t xml:space="preserve">  2002         шілде            11,39%        169 844 841,75     </w:t>
      </w:r>
    </w:p>
    <w:p>
      <w:pPr>
        <w:spacing w:after="0"/>
        <w:ind w:left="0"/>
        <w:jc w:val="both"/>
      </w:pPr>
      <w:r>
        <w:rPr>
          <w:rFonts w:ascii="Times New Roman"/>
          <w:b w:val="false"/>
          <w:i w:val="false"/>
          <w:color w:val="000000"/>
          <w:sz w:val="28"/>
        </w:rPr>
        <w:t>  2002         тамыз            11,65%        175 957 781,67</w:t>
      </w:r>
    </w:p>
    <w:p>
      <w:pPr>
        <w:spacing w:after="0"/>
        <w:ind w:left="0"/>
        <w:jc w:val="both"/>
      </w:pPr>
      <w:r>
        <w:rPr>
          <w:rFonts w:ascii="Times New Roman"/>
          <w:b w:val="false"/>
          <w:i w:val="false"/>
          <w:color w:val="000000"/>
          <w:sz w:val="28"/>
        </w:rPr>
        <w:t>  2002         қыркүйек         11,90%        182 528 189,98</w:t>
      </w:r>
    </w:p>
    <w:p>
      <w:pPr>
        <w:spacing w:after="0"/>
        <w:ind w:left="0"/>
        <w:jc w:val="both"/>
      </w:pPr>
      <w:r>
        <w:rPr>
          <w:rFonts w:ascii="Times New Roman"/>
          <w:b w:val="false"/>
          <w:i w:val="false"/>
          <w:color w:val="000000"/>
          <w:sz w:val="28"/>
        </w:rPr>
        <w:t xml:space="preserve">  2002         қазан            12,16%        188 285 763,00     </w:t>
      </w:r>
    </w:p>
    <w:p>
      <w:pPr>
        <w:spacing w:after="0"/>
        <w:ind w:left="0"/>
        <w:jc w:val="both"/>
      </w:pPr>
      <w:r>
        <w:rPr>
          <w:rFonts w:ascii="Times New Roman"/>
          <w:b w:val="false"/>
          <w:i w:val="false"/>
          <w:color w:val="000000"/>
          <w:sz w:val="28"/>
        </w:rPr>
        <w:t>  2002         қараша           12,43%        194 034 633,88</w:t>
      </w:r>
    </w:p>
    <w:p>
      <w:pPr>
        <w:spacing w:after="0"/>
        <w:ind w:left="0"/>
        <w:jc w:val="both"/>
      </w:pPr>
      <w:r>
        <w:rPr>
          <w:rFonts w:ascii="Times New Roman"/>
          <w:b w:val="false"/>
          <w:i w:val="false"/>
          <w:color w:val="000000"/>
          <w:sz w:val="28"/>
        </w:rPr>
        <w:t>  2002         желтоқсан        12,70%        200 371 610,58</w:t>
      </w:r>
    </w:p>
    <w:p>
      <w:pPr>
        <w:spacing w:after="0"/>
        <w:ind w:left="0"/>
        <w:jc w:val="both"/>
      </w:pPr>
      <w:r>
        <w:rPr>
          <w:rFonts w:ascii="Times New Roman"/>
          <w:b w:val="false"/>
          <w:i w:val="false"/>
          <w:color w:val="000000"/>
          <w:sz w:val="28"/>
        </w:rPr>
        <w:t xml:space="preserve">  2003         қаңтар           12,70%        206 499 648,43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1.4-қосымша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Таза зейнетақы активтерінің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Есептеу үшін қабылданған деректемелер:  </w:t>
      </w:r>
    </w:p>
    <w:p>
      <w:pPr>
        <w:spacing w:after="0"/>
        <w:ind w:left="0"/>
        <w:jc w:val="both"/>
      </w:pPr>
      <w:r>
        <w:rPr>
          <w:rFonts w:ascii="Times New Roman"/>
          <w:b w:val="false"/>
          <w:i w:val="false"/>
          <w:color w:val="000000"/>
          <w:sz w:val="28"/>
        </w:rPr>
        <w:t>Жинақтаушы зейнетақы жүйесіндегі салымшылардың өсімі (ай сайын)      0,35%</w:t>
      </w:r>
    </w:p>
    <w:p>
      <w:pPr>
        <w:spacing w:after="0"/>
        <w:ind w:left="0"/>
        <w:jc w:val="both"/>
      </w:pPr>
      <w:r>
        <w:rPr>
          <w:rFonts w:ascii="Times New Roman"/>
          <w:b w:val="false"/>
          <w:i w:val="false"/>
          <w:color w:val="000000"/>
          <w:sz w:val="28"/>
        </w:rPr>
        <w:t>Міндетті зейнетақы жарнасының орташа сомасының өсімі (жылына жалақы) 2,0%</w:t>
      </w:r>
    </w:p>
    <w:p>
      <w:pPr>
        <w:spacing w:after="0"/>
        <w:ind w:left="0"/>
        <w:jc w:val="both"/>
      </w:pPr>
      <w:r>
        <w:rPr>
          <w:rFonts w:ascii="Times New Roman"/>
          <w:b w:val="false"/>
          <w:i w:val="false"/>
          <w:color w:val="000000"/>
          <w:sz w:val="28"/>
        </w:rPr>
        <w:t>Міндетті ЗЖ аудару жөніндегі жүйеге деңгейде атқару                  65%</w:t>
      </w:r>
    </w:p>
    <w:p>
      <w:pPr>
        <w:spacing w:after="0"/>
        <w:ind w:left="0"/>
        <w:jc w:val="both"/>
      </w:pPr>
      <w:r>
        <w:rPr>
          <w:rFonts w:ascii="Times New Roman"/>
          <w:b w:val="false"/>
          <w:i w:val="false"/>
          <w:color w:val="000000"/>
          <w:sz w:val="28"/>
        </w:rPr>
        <w:t>Жүйе бойынша 10% орташа айлық міндетті зейнетақы жарнасы         2010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ҚР жинақтаушы зейнетақы ! Бақылау-талдамалы секция</w:t>
      </w:r>
    </w:p>
    <w:p>
      <w:pPr>
        <w:spacing w:after="0"/>
        <w:ind w:left="0"/>
        <w:jc w:val="both"/>
      </w:pPr>
      <w:r>
        <w:rPr>
          <w:rFonts w:ascii="Times New Roman"/>
          <w:b w:val="false"/>
          <w:i w:val="false"/>
          <w:color w:val="000000"/>
          <w:sz w:val="28"/>
        </w:rPr>
        <w:t>       жүйесі           ! Қаржылық басқарма және талдау бөлімі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Жылы      !    Айы     ! Жарна (теңге) ! 1% сыз жарна  !   Зейнетақы      </w:t>
      </w:r>
    </w:p>
    <w:p>
      <w:pPr>
        <w:spacing w:after="0"/>
        <w:ind w:left="0"/>
        <w:jc w:val="both"/>
      </w:pPr>
      <w:r>
        <w:rPr>
          <w:rFonts w:ascii="Times New Roman"/>
          <w:b w:val="false"/>
          <w:i w:val="false"/>
          <w:color w:val="000000"/>
          <w:sz w:val="28"/>
        </w:rPr>
        <w:t>           !            !               !               ! активінің сомасы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Жылдың </w:t>
      </w:r>
    </w:p>
    <w:p>
      <w:pPr>
        <w:spacing w:after="0"/>
        <w:ind w:left="0"/>
        <w:jc w:val="both"/>
      </w:pPr>
      <w:r>
        <w:rPr>
          <w:rFonts w:ascii="Times New Roman"/>
          <w:b w:val="false"/>
          <w:i w:val="false"/>
          <w:color w:val="000000"/>
          <w:sz w:val="28"/>
        </w:rPr>
        <w:t xml:space="preserve">басындағы                                                 181 021 696, 00  </w:t>
      </w:r>
    </w:p>
    <w:p>
      <w:pPr>
        <w:spacing w:after="0"/>
        <w:ind w:left="0"/>
        <w:jc w:val="both"/>
      </w:pPr>
      <w:r>
        <w:rPr>
          <w:rFonts w:ascii="Times New Roman"/>
          <w:b w:val="false"/>
          <w:i w:val="false"/>
          <w:color w:val="000000"/>
          <w:sz w:val="28"/>
        </w:rPr>
        <w:t>  2003        қаңтар      2 745 000, 00   2 717 550, 00   183 739 246, 00</w:t>
      </w:r>
    </w:p>
    <w:p>
      <w:pPr>
        <w:spacing w:after="0"/>
        <w:ind w:left="0"/>
        <w:jc w:val="both"/>
      </w:pPr>
      <w:r>
        <w:rPr>
          <w:rFonts w:ascii="Times New Roman"/>
          <w:b w:val="false"/>
          <w:i w:val="false"/>
          <w:color w:val="000000"/>
          <w:sz w:val="28"/>
        </w:rPr>
        <w:t>  2003        ақпан       3 239 100, 00   3 206 709, 00   186 945 955, 00</w:t>
      </w:r>
    </w:p>
    <w:p>
      <w:pPr>
        <w:spacing w:after="0"/>
        <w:ind w:left="0"/>
        <w:jc w:val="both"/>
      </w:pPr>
      <w:r>
        <w:rPr>
          <w:rFonts w:ascii="Times New Roman"/>
          <w:b w:val="false"/>
          <w:i w:val="false"/>
          <w:color w:val="000000"/>
          <w:sz w:val="28"/>
        </w:rPr>
        <w:t>  2003        наурыз      2 166 000, 00   2 144 340, 00   189 090 295, 00</w:t>
      </w:r>
    </w:p>
    <w:p>
      <w:pPr>
        <w:spacing w:after="0"/>
        <w:ind w:left="0"/>
        <w:jc w:val="both"/>
      </w:pPr>
      <w:r>
        <w:rPr>
          <w:rFonts w:ascii="Times New Roman"/>
          <w:b w:val="false"/>
          <w:i w:val="false"/>
          <w:color w:val="000000"/>
          <w:sz w:val="28"/>
        </w:rPr>
        <w:t>  2003        сәуір       4 028 000, 00   3 987 720, 00   193 078 015, 00</w:t>
      </w:r>
    </w:p>
    <w:p>
      <w:pPr>
        <w:spacing w:after="0"/>
        <w:ind w:left="0"/>
        <w:jc w:val="both"/>
      </w:pPr>
      <w:r>
        <w:rPr>
          <w:rFonts w:ascii="Times New Roman"/>
          <w:b w:val="false"/>
          <w:i w:val="false"/>
          <w:color w:val="000000"/>
          <w:sz w:val="28"/>
        </w:rPr>
        <w:t>  2003        мамыр       4 575 000, 00   4 529 250, 00   197 607 265, 00</w:t>
      </w:r>
    </w:p>
    <w:p>
      <w:pPr>
        <w:spacing w:after="0"/>
        <w:ind w:left="0"/>
        <w:jc w:val="both"/>
      </w:pPr>
      <w:r>
        <w:rPr>
          <w:rFonts w:ascii="Times New Roman"/>
          <w:b w:val="false"/>
          <w:i w:val="false"/>
          <w:color w:val="000000"/>
          <w:sz w:val="28"/>
        </w:rPr>
        <w:t>  2003        маусым      4 758 000, 00   4 710 420, 00   202 317 685, 00</w:t>
      </w:r>
    </w:p>
    <w:p>
      <w:pPr>
        <w:spacing w:after="0"/>
        <w:ind w:left="0"/>
        <w:jc w:val="both"/>
      </w:pPr>
      <w:r>
        <w:rPr>
          <w:rFonts w:ascii="Times New Roman"/>
          <w:b w:val="false"/>
          <w:i w:val="false"/>
          <w:color w:val="000000"/>
          <w:sz w:val="28"/>
        </w:rPr>
        <w:t>  2003        шілде       4 209 000, 00   4 166 910, 00   206 484 595, 00</w:t>
      </w:r>
    </w:p>
    <w:p>
      <w:pPr>
        <w:spacing w:after="0"/>
        <w:ind w:left="0"/>
        <w:jc w:val="both"/>
      </w:pPr>
      <w:r>
        <w:rPr>
          <w:rFonts w:ascii="Times New Roman"/>
          <w:b w:val="false"/>
          <w:i w:val="false"/>
          <w:color w:val="000000"/>
          <w:sz w:val="28"/>
        </w:rPr>
        <w:t>  2003        тамыз       4 575 000, 00   4 529 250, 00   211 013 845, 00</w:t>
      </w:r>
    </w:p>
    <w:p>
      <w:pPr>
        <w:spacing w:after="0"/>
        <w:ind w:left="0"/>
        <w:jc w:val="both"/>
      </w:pPr>
      <w:r>
        <w:rPr>
          <w:rFonts w:ascii="Times New Roman"/>
          <w:b w:val="false"/>
          <w:i w:val="false"/>
          <w:color w:val="000000"/>
          <w:sz w:val="28"/>
        </w:rPr>
        <w:t>  2003        қыркүйек    3 660 000, 00   3 623 400, 00   214 637 245, 00</w:t>
      </w:r>
    </w:p>
    <w:p>
      <w:pPr>
        <w:spacing w:after="0"/>
        <w:ind w:left="0"/>
        <w:jc w:val="both"/>
      </w:pPr>
      <w:r>
        <w:rPr>
          <w:rFonts w:ascii="Times New Roman"/>
          <w:b w:val="false"/>
          <w:i w:val="false"/>
          <w:color w:val="000000"/>
          <w:sz w:val="28"/>
        </w:rPr>
        <w:t>  2003        қазан       3 205 000, 00   3 172 950, 00   217 810 195, 00</w:t>
      </w:r>
    </w:p>
    <w:p>
      <w:pPr>
        <w:spacing w:after="0"/>
        <w:ind w:left="0"/>
        <w:jc w:val="both"/>
      </w:pPr>
      <w:r>
        <w:rPr>
          <w:rFonts w:ascii="Times New Roman"/>
          <w:b w:val="false"/>
          <w:i w:val="false"/>
          <w:color w:val="000000"/>
          <w:sz w:val="28"/>
        </w:rPr>
        <w:t>  2003        қараша      4 026 000, 00   3 985 740, 00   221 795 935, 00</w:t>
      </w:r>
    </w:p>
    <w:p>
      <w:pPr>
        <w:spacing w:after="0"/>
        <w:ind w:left="0"/>
        <w:jc w:val="both"/>
      </w:pPr>
      <w:r>
        <w:rPr>
          <w:rFonts w:ascii="Times New Roman"/>
          <w:b w:val="false"/>
          <w:i w:val="false"/>
          <w:color w:val="000000"/>
          <w:sz w:val="28"/>
        </w:rPr>
        <w:t>  2003        желтоқсан   5 673 000, 00   5 616 270, 00   227 412 205, 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2004        қаңтар     46 859 100, 00  46 390 509, 00   227 412 205, 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Қор рыногінің    !</w:t>
      </w:r>
    </w:p>
    <w:p>
      <w:pPr>
        <w:spacing w:after="0"/>
        <w:ind w:left="0"/>
        <w:jc w:val="both"/>
      </w:pPr>
      <w:r>
        <w:rPr>
          <w:rFonts w:ascii="Times New Roman"/>
          <w:b w:val="false"/>
          <w:i w:val="false"/>
          <w:color w:val="000000"/>
          <w:sz w:val="28"/>
        </w:rPr>
        <w:t>                         ! кірістілігінің   !</w:t>
      </w:r>
    </w:p>
    <w:p>
      <w:pPr>
        <w:spacing w:after="0"/>
        <w:ind w:left="0"/>
        <w:jc w:val="both"/>
      </w:pPr>
      <w:r>
        <w:rPr>
          <w:rFonts w:ascii="Times New Roman"/>
          <w:b w:val="false"/>
          <w:i w:val="false"/>
          <w:color w:val="000000"/>
          <w:sz w:val="28"/>
        </w:rPr>
        <w:t>                         ! тиімді әсері     ! Жинақтау (теңге)</w:t>
      </w:r>
    </w:p>
    <w:p>
      <w:pPr>
        <w:spacing w:after="0"/>
        <w:ind w:left="0"/>
        <w:jc w:val="both"/>
      </w:pPr>
      <w:r>
        <w:rPr>
          <w:rFonts w:ascii="Times New Roman"/>
          <w:b w:val="false"/>
          <w:i w:val="false"/>
          <w:color w:val="000000"/>
          <w:sz w:val="28"/>
        </w:rPr>
        <w:t>                         ! болжамданған     !</w:t>
      </w:r>
    </w:p>
    <w:p>
      <w:pPr>
        <w:spacing w:after="0"/>
        <w:ind w:left="0"/>
        <w:jc w:val="both"/>
      </w:pPr>
      <w:r>
        <w:rPr>
          <w:rFonts w:ascii="Times New Roman"/>
          <w:b w:val="false"/>
          <w:i w:val="false"/>
          <w:color w:val="000000"/>
          <w:sz w:val="28"/>
        </w:rPr>
        <w:t>                         ! пайыздық ставкасы!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Жылдың басындағы               10,00%         181 021 696, 00    </w:t>
      </w:r>
    </w:p>
    <w:p>
      <w:pPr>
        <w:spacing w:after="0"/>
        <w:ind w:left="0"/>
        <w:jc w:val="both"/>
      </w:pPr>
      <w:r>
        <w:rPr>
          <w:rFonts w:ascii="Times New Roman"/>
          <w:b w:val="false"/>
          <w:i w:val="false"/>
          <w:color w:val="000000"/>
          <w:sz w:val="28"/>
        </w:rPr>
        <w:t xml:space="preserve">   2003      қаңтар            10,00%         181 649 317, 62    </w:t>
      </w:r>
    </w:p>
    <w:p>
      <w:pPr>
        <w:spacing w:after="0"/>
        <w:ind w:left="0"/>
        <w:jc w:val="both"/>
      </w:pPr>
      <w:r>
        <w:rPr>
          <w:rFonts w:ascii="Times New Roman"/>
          <w:b w:val="false"/>
          <w:i w:val="false"/>
          <w:color w:val="000000"/>
          <w:sz w:val="28"/>
        </w:rPr>
        <w:t xml:space="preserve">   2003      ақпан             10,22%         186 600 665, 82    </w:t>
      </w:r>
    </w:p>
    <w:p>
      <w:pPr>
        <w:spacing w:after="0"/>
        <w:ind w:left="0"/>
        <w:jc w:val="both"/>
      </w:pPr>
      <w:r>
        <w:rPr>
          <w:rFonts w:ascii="Times New Roman"/>
          <w:b w:val="false"/>
          <w:i w:val="false"/>
          <w:color w:val="000000"/>
          <w:sz w:val="28"/>
        </w:rPr>
        <w:t xml:space="preserve">   2003      наурыз            10,44%         191 944 807, 77    </w:t>
      </w:r>
    </w:p>
    <w:p>
      <w:pPr>
        <w:spacing w:after="0"/>
        <w:ind w:left="0"/>
        <w:jc w:val="both"/>
      </w:pPr>
      <w:r>
        <w:rPr>
          <w:rFonts w:ascii="Times New Roman"/>
          <w:b w:val="false"/>
          <w:i w:val="false"/>
          <w:color w:val="000000"/>
          <w:sz w:val="28"/>
        </w:rPr>
        <w:t xml:space="preserve">   2003      сәуір             10,67%         196 465 046, 10    </w:t>
      </w:r>
    </w:p>
    <w:p>
      <w:pPr>
        <w:spacing w:after="0"/>
        <w:ind w:left="0"/>
        <w:jc w:val="both"/>
      </w:pPr>
      <w:r>
        <w:rPr>
          <w:rFonts w:ascii="Times New Roman"/>
          <w:b w:val="false"/>
          <w:i w:val="false"/>
          <w:color w:val="000000"/>
          <w:sz w:val="28"/>
        </w:rPr>
        <w:t xml:space="preserve">   2003      мамыр             10,91%         202 895 796, 15    </w:t>
      </w:r>
    </w:p>
    <w:p>
      <w:pPr>
        <w:spacing w:after="0"/>
        <w:ind w:left="0"/>
        <w:jc w:val="both"/>
      </w:pPr>
      <w:r>
        <w:rPr>
          <w:rFonts w:ascii="Times New Roman"/>
          <w:b w:val="false"/>
          <w:i w:val="false"/>
          <w:color w:val="000000"/>
          <w:sz w:val="28"/>
        </w:rPr>
        <w:t xml:space="preserve">   2003      маусым            11,15%         210 117 544, 88    </w:t>
      </w:r>
    </w:p>
    <w:p>
      <w:pPr>
        <w:spacing w:after="0"/>
        <w:ind w:left="0"/>
        <w:jc w:val="both"/>
      </w:pPr>
      <w:r>
        <w:rPr>
          <w:rFonts w:ascii="Times New Roman"/>
          <w:b w:val="false"/>
          <w:i w:val="false"/>
          <w:color w:val="000000"/>
          <w:sz w:val="28"/>
        </w:rPr>
        <w:t xml:space="preserve">   2003      шілде             11,39%         217 538 762, 42    </w:t>
      </w:r>
    </w:p>
    <w:p>
      <w:pPr>
        <w:spacing w:after="0"/>
        <w:ind w:left="0"/>
        <w:jc w:val="both"/>
      </w:pPr>
      <w:r>
        <w:rPr>
          <w:rFonts w:ascii="Times New Roman"/>
          <w:b w:val="false"/>
          <w:i w:val="false"/>
          <w:color w:val="000000"/>
          <w:sz w:val="28"/>
        </w:rPr>
        <w:t xml:space="preserve">   2003      тамыз             11,65%         224 685 079, 88    </w:t>
      </w:r>
    </w:p>
    <w:p>
      <w:pPr>
        <w:spacing w:after="0"/>
        <w:ind w:left="0"/>
        <w:jc w:val="both"/>
      </w:pPr>
      <w:r>
        <w:rPr>
          <w:rFonts w:ascii="Times New Roman"/>
          <w:b w:val="false"/>
          <w:i w:val="false"/>
          <w:color w:val="000000"/>
          <w:sz w:val="28"/>
        </w:rPr>
        <w:t xml:space="preserve">   2003      қыркүйек          11,90%         232 348 406, 25    </w:t>
      </w:r>
    </w:p>
    <w:p>
      <w:pPr>
        <w:spacing w:after="0"/>
        <w:ind w:left="0"/>
        <w:jc w:val="both"/>
      </w:pPr>
      <w:r>
        <w:rPr>
          <w:rFonts w:ascii="Times New Roman"/>
          <w:b w:val="false"/>
          <w:i w:val="false"/>
          <w:color w:val="000000"/>
          <w:sz w:val="28"/>
        </w:rPr>
        <w:t xml:space="preserve">   2003      қазан             12,16%         239 109 676, 18    </w:t>
      </w:r>
    </w:p>
    <w:p>
      <w:pPr>
        <w:spacing w:after="0"/>
        <w:ind w:left="0"/>
        <w:jc w:val="both"/>
      </w:pPr>
      <w:r>
        <w:rPr>
          <w:rFonts w:ascii="Times New Roman"/>
          <w:b w:val="false"/>
          <w:i w:val="false"/>
          <w:color w:val="000000"/>
          <w:sz w:val="28"/>
        </w:rPr>
        <w:t xml:space="preserve">   2003      қараша            12,43%         245 712 799, 84    </w:t>
      </w:r>
    </w:p>
    <w:p>
      <w:pPr>
        <w:spacing w:after="0"/>
        <w:ind w:left="0"/>
        <w:jc w:val="both"/>
      </w:pPr>
      <w:r>
        <w:rPr>
          <w:rFonts w:ascii="Times New Roman"/>
          <w:b w:val="false"/>
          <w:i w:val="false"/>
          <w:color w:val="000000"/>
          <w:sz w:val="28"/>
        </w:rPr>
        <w:t xml:space="preserve">   2003      желтоқсан         12,70%         253 136 886, 33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2004      қаңтар            12,70%         260 054 940, 96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жинақтаушы зейнетақы қоры" </w:t>
      </w:r>
    </w:p>
    <w:p>
      <w:pPr>
        <w:spacing w:after="0"/>
        <w:ind w:left="0"/>
        <w:jc w:val="both"/>
      </w:pPr>
      <w:r>
        <w:rPr>
          <w:rFonts w:ascii="Times New Roman"/>
          <w:b w:val="false"/>
          <w:i w:val="false"/>
          <w:color w:val="000000"/>
          <w:sz w:val="28"/>
        </w:rPr>
        <w:t>                      ЖАҚ жинақтаушы қорының мониторингі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Күні   !   Зейнетақы жарнасы      !    ай     ! Таза зейнетақы жарнасы  </w:t>
      </w:r>
    </w:p>
    <w:p>
      <w:pPr>
        <w:spacing w:after="0"/>
        <w:ind w:left="0"/>
        <w:jc w:val="both"/>
      </w:pPr>
      <w:r>
        <w:rPr>
          <w:rFonts w:ascii="Times New Roman"/>
          <w:b w:val="false"/>
          <w:i w:val="false"/>
          <w:color w:val="000000"/>
          <w:sz w:val="28"/>
        </w:rPr>
        <w:t>        !--------------------------!  сайынғы  !---------------------------</w:t>
      </w:r>
    </w:p>
    <w:p>
      <w:pPr>
        <w:spacing w:after="0"/>
        <w:ind w:left="0"/>
        <w:jc w:val="both"/>
      </w:pPr>
      <w:r>
        <w:rPr>
          <w:rFonts w:ascii="Times New Roman"/>
          <w:b w:val="false"/>
          <w:i w:val="false"/>
          <w:color w:val="000000"/>
          <w:sz w:val="28"/>
        </w:rPr>
        <w:t>        !  бір айға  ! 1998 жылдың !   өсімі   !  бір айға   ! 1998 жылдың</w:t>
      </w:r>
    </w:p>
    <w:p>
      <w:pPr>
        <w:spacing w:after="0"/>
        <w:ind w:left="0"/>
        <w:jc w:val="both"/>
      </w:pPr>
      <w:r>
        <w:rPr>
          <w:rFonts w:ascii="Times New Roman"/>
          <w:b w:val="false"/>
          <w:i w:val="false"/>
          <w:color w:val="000000"/>
          <w:sz w:val="28"/>
        </w:rPr>
        <w:t>        !            !   басынан   !           !             !   басынан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1.2.98        4012       4012                      3972, 4        3972     </w:t>
      </w:r>
    </w:p>
    <w:p>
      <w:pPr>
        <w:spacing w:after="0"/>
        <w:ind w:left="0"/>
        <w:jc w:val="both"/>
      </w:pPr>
      <w:r>
        <w:rPr>
          <w:rFonts w:ascii="Times New Roman"/>
          <w:b w:val="false"/>
          <w:i w:val="false"/>
          <w:color w:val="000000"/>
          <w:sz w:val="28"/>
        </w:rPr>
        <w:t>1.3.98       334 702    338 714,0       8243%        331 355       335 327</w:t>
      </w:r>
    </w:p>
    <w:p>
      <w:pPr>
        <w:spacing w:after="0"/>
        <w:ind w:left="0"/>
        <w:jc w:val="both"/>
      </w:pPr>
      <w:r>
        <w:rPr>
          <w:rFonts w:ascii="Times New Roman"/>
          <w:b w:val="false"/>
          <w:i w:val="false"/>
          <w:color w:val="000000"/>
          <w:sz w:val="28"/>
        </w:rPr>
        <w:t>1.4.98     1 598 006    1 936 720      377,4%      1 582 026     1 917 353</w:t>
      </w:r>
    </w:p>
    <w:p>
      <w:pPr>
        <w:spacing w:after="0"/>
        <w:ind w:left="0"/>
        <w:jc w:val="both"/>
      </w:pPr>
      <w:r>
        <w:rPr>
          <w:rFonts w:ascii="Times New Roman"/>
          <w:b w:val="false"/>
          <w:i w:val="false"/>
          <w:color w:val="000000"/>
          <w:sz w:val="28"/>
        </w:rPr>
        <w:t>1.5.98     1 748 871    3 685 591        9,4%      1 731 382     3 648 735</w:t>
      </w:r>
    </w:p>
    <w:p>
      <w:pPr>
        <w:spacing w:after="0"/>
        <w:ind w:left="0"/>
        <w:jc w:val="both"/>
      </w:pPr>
      <w:r>
        <w:rPr>
          <w:rFonts w:ascii="Times New Roman"/>
          <w:b w:val="false"/>
          <w:i w:val="false"/>
          <w:color w:val="000000"/>
          <w:sz w:val="28"/>
        </w:rPr>
        <w:t>1.6.98     1 986 055    5 671 646       13,6%      1 966 195     5 614 930</w:t>
      </w:r>
    </w:p>
    <w:p>
      <w:pPr>
        <w:spacing w:after="0"/>
        <w:ind w:left="0"/>
        <w:jc w:val="both"/>
      </w:pPr>
      <w:r>
        <w:rPr>
          <w:rFonts w:ascii="Times New Roman"/>
          <w:b w:val="false"/>
          <w:i w:val="false"/>
          <w:color w:val="000000"/>
          <w:sz w:val="28"/>
        </w:rPr>
        <w:t>1.7.98     2 013 316    7 684 962        1,4%      1 993 183     7 608 113</w:t>
      </w:r>
    </w:p>
    <w:p>
      <w:pPr>
        <w:spacing w:after="0"/>
        <w:ind w:left="0"/>
        <w:jc w:val="both"/>
      </w:pPr>
      <w:r>
        <w:rPr>
          <w:rFonts w:ascii="Times New Roman"/>
          <w:b w:val="false"/>
          <w:i w:val="false"/>
          <w:color w:val="000000"/>
          <w:sz w:val="28"/>
        </w:rPr>
        <w:t>1.8.98     1 841 643    9 526 605       -8,5%      1 823 226     9 431 339</w:t>
      </w:r>
    </w:p>
    <w:p>
      <w:pPr>
        <w:spacing w:after="0"/>
        <w:ind w:left="0"/>
        <w:jc w:val="both"/>
      </w:pPr>
      <w:r>
        <w:rPr>
          <w:rFonts w:ascii="Times New Roman"/>
          <w:b w:val="false"/>
          <w:i w:val="false"/>
          <w:color w:val="000000"/>
          <w:sz w:val="28"/>
        </w:rPr>
        <w:t>1.9.98     1 391 244   10 917 849      -24,5%      1 377 333    10 808 672</w:t>
      </w:r>
    </w:p>
    <w:p>
      <w:pPr>
        <w:spacing w:after="0"/>
        <w:ind w:left="0"/>
        <w:jc w:val="both"/>
      </w:pPr>
      <w:r>
        <w:rPr>
          <w:rFonts w:ascii="Times New Roman"/>
          <w:b w:val="false"/>
          <w:i w:val="false"/>
          <w:color w:val="000000"/>
          <w:sz w:val="28"/>
        </w:rPr>
        <w:t>1.10.98    1 555 890   12 473 739       11,8%      1 540 330    12 349 002</w:t>
      </w:r>
    </w:p>
    <w:p>
      <w:pPr>
        <w:spacing w:after="0"/>
        <w:ind w:left="0"/>
        <w:jc w:val="both"/>
      </w:pPr>
      <w:r>
        <w:rPr>
          <w:rFonts w:ascii="Times New Roman"/>
          <w:b w:val="false"/>
          <w:i w:val="false"/>
          <w:color w:val="000000"/>
          <w:sz w:val="28"/>
        </w:rPr>
        <w:t>1.11.98    1 275 000   13 748 739      -18,1%      1 262 250    13 611 252</w:t>
      </w:r>
    </w:p>
    <w:p>
      <w:pPr>
        <w:spacing w:after="0"/>
        <w:ind w:left="0"/>
        <w:jc w:val="both"/>
      </w:pPr>
      <w:r>
        <w:rPr>
          <w:rFonts w:ascii="Times New Roman"/>
          <w:b w:val="false"/>
          <w:i w:val="false"/>
          <w:color w:val="000000"/>
          <w:sz w:val="28"/>
        </w:rPr>
        <w:t>1.12.98    1 457 501   15 206 240       14,3%      1 442 926    15 054 178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1.1.99     7 560 257   17 766 497       75,7%      2 534 634    17 588 832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1.2.99       747 672   18 542 900      -70,8%      1 154 175    18 743 007</w:t>
      </w:r>
    </w:p>
    <w:p>
      <w:pPr>
        <w:spacing w:after="0"/>
        <w:ind w:left="0"/>
        <w:jc w:val="both"/>
      </w:pPr>
      <w:r>
        <w:rPr>
          <w:rFonts w:ascii="Times New Roman"/>
          <w:b w:val="false"/>
          <w:i w:val="false"/>
          <w:color w:val="000000"/>
          <w:sz w:val="28"/>
        </w:rPr>
        <w:t>1.3.99     1 166 146   19 709 047       56,0%      1 154 485    19 897 492</w:t>
      </w:r>
    </w:p>
    <w:p>
      <w:pPr>
        <w:spacing w:after="0"/>
        <w:ind w:left="0"/>
        <w:jc w:val="both"/>
      </w:pPr>
      <w:r>
        <w:rPr>
          <w:rFonts w:ascii="Times New Roman"/>
          <w:b w:val="false"/>
          <w:i w:val="false"/>
          <w:color w:val="000000"/>
          <w:sz w:val="28"/>
        </w:rPr>
        <w:t>1.4.99     1 310 704   21 021 561       12,4%      1 297 597    21 195 089</w:t>
      </w:r>
    </w:p>
    <w:p>
      <w:pPr>
        <w:spacing w:after="0"/>
        <w:ind w:left="0"/>
        <w:jc w:val="both"/>
      </w:pPr>
      <w:r>
        <w:rPr>
          <w:rFonts w:ascii="Times New Roman"/>
          <w:b w:val="false"/>
          <w:i w:val="false"/>
          <w:color w:val="000000"/>
          <w:sz w:val="28"/>
        </w:rPr>
        <w:t>1.5.99     1 186 990   22 208 552       -9,4%      1 175 120    22 370 209</w:t>
      </w:r>
    </w:p>
    <w:p>
      <w:pPr>
        <w:spacing w:after="0"/>
        <w:ind w:left="0"/>
        <w:jc w:val="both"/>
      </w:pPr>
      <w:r>
        <w:rPr>
          <w:rFonts w:ascii="Times New Roman"/>
          <w:b w:val="false"/>
          <w:i w:val="false"/>
          <w:color w:val="000000"/>
          <w:sz w:val="28"/>
        </w:rPr>
        <w:t>1.6.99     1 205 805   23 414 357        1,6%      1 193 747    23 563 956</w:t>
      </w:r>
    </w:p>
    <w:p>
      <w:pPr>
        <w:spacing w:after="0"/>
        <w:ind w:left="0"/>
        <w:jc w:val="both"/>
      </w:pPr>
      <w:r>
        <w:rPr>
          <w:rFonts w:ascii="Times New Roman"/>
          <w:b w:val="false"/>
          <w:i w:val="false"/>
          <w:color w:val="000000"/>
          <w:sz w:val="28"/>
        </w:rPr>
        <w:t>1.7.99     1 382 388   24 796 746       14,6%      1 368 564    24 932 520</w:t>
      </w:r>
    </w:p>
    <w:p>
      <w:pPr>
        <w:spacing w:after="0"/>
        <w:ind w:left="0"/>
        <w:jc w:val="both"/>
      </w:pPr>
      <w:r>
        <w:rPr>
          <w:rFonts w:ascii="Times New Roman"/>
          <w:b w:val="false"/>
          <w:i w:val="false"/>
          <w:color w:val="000000"/>
          <w:sz w:val="28"/>
        </w:rPr>
        <w:t>1.8.99     1 362 798   26 159 544       -1,4%      1 349 170    26 281 690</w:t>
      </w:r>
    </w:p>
    <w:p>
      <w:pPr>
        <w:spacing w:after="0"/>
        <w:ind w:left="0"/>
        <w:jc w:val="both"/>
      </w:pPr>
      <w:r>
        <w:rPr>
          <w:rFonts w:ascii="Times New Roman"/>
          <w:b w:val="false"/>
          <w:i w:val="false"/>
          <w:color w:val="000000"/>
          <w:sz w:val="28"/>
        </w:rPr>
        <w:t>1.9.99     1 253 707   27 413 251       -8,0%      1 241 170    27 522 860</w:t>
      </w:r>
    </w:p>
    <w:p>
      <w:pPr>
        <w:spacing w:after="0"/>
        <w:ind w:left="0"/>
        <w:jc w:val="both"/>
      </w:pPr>
      <w:r>
        <w:rPr>
          <w:rFonts w:ascii="Times New Roman"/>
          <w:b w:val="false"/>
          <w:i w:val="false"/>
          <w:color w:val="000000"/>
          <w:sz w:val="28"/>
        </w:rPr>
        <w:t>1.10.99      980 343   28 393 594      -28,1%        970 540    28 493 400</w:t>
      </w:r>
    </w:p>
    <w:p>
      <w:pPr>
        <w:spacing w:after="0"/>
        <w:ind w:left="0"/>
        <w:jc w:val="both"/>
      </w:pPr>
      <w:r>
        <w:rPr>
          <w:rFonts w:ascii="Times New Roman"/>
          <w:b w:val="false"/>
          <w:i w:val="false"/>
          <w:color w:val="000000"/>
          <w:sz w:val="28"/>
        </w:rPr>
        <w:t>1.11.99    1 055 852   29 449 446        7,7%      1 045 293    29 538 693</w:t>
      </w:r>
    </w:p>
    <w:p>
      <w:pPr>
        <w:spacing w:after="0"/>
        <w:ind w:left="0"/>
        <w:jc w:val="both"/>
      </w:pPr>
      <w:r>
        <w:rPr>
          <w:rFonts w:ascii="Times New Roman"/>
          <w:b w:val="false"/>
          <w:i w:val="false"/>
          <w:color w:val="000000"/>
          <w:sz w:val="28"/>
        </w:rPr>
        <w:t>1.12.99      980 766   30 430 212       -7,1%        970 958    30 509 651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1.1.00     1 975 842   32 406 054      101.5%      1 956 084    32 465 735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ай    !   Инвестициялық кезең      !    ай     !  Зейнетақы активтерінің</w:t>
      </w:r>
    </w:p>
    <w:p>
      <w:pPr>
        <w:spacing w:after="0"/>
        <w:ind w:left="0"/>
        <w:jc w:val="both"/>
      </w:pPr>
      <w:r>
        <w:rPr>
          <w:rFonts w:ascii="Times New Roman"/>
          <w:b w:val="false"/>
          <w:i w:val="false"/>
          <w:color w:val="000000"/>
          <w:sz w:val="28"/>
        </w:rPr>
        <w:t xml:space="preserve">сайынғы !----------------------------!  сайынғы  !  ағымдағы құны     </w:t>
      </w:r>
    </w:p>
    <w:p>
      <w:pPr>
        <w:spacing w:after="0"/>
        <w:ind w:left="0"/>
        <w:jc w:val="both"/>
      </w:pPr>
      <w:r>
        <w:rPr>
          <w:rFonts w:ascii="Times New Roman"/>
          <w:b w:val="false"/>
          <w:i w:val="false"/>
          <w:color w:val="000000"/>
          <w:sz w:val="28"/>
        </w:rPr>
        <w:t>  өсімі  !  бір айға  ! 1998 жылдың   !   өсімі   !</w:t>
      </w:r>
    </w:p>
    <w:p>
      <w:pPr>
        <w:spacing w:after="0"/>
        <w:ind w:left="0"/>
        <w:jc w:val="both"/>
      </w:pPr>
      <w:r>
        <w:rPr>
          <w:rFonts w:ascii="Times New Roman"/>
          <w:b w:val="false"/>
          <w:i w:val="false"/>
          <w:color w:val="000000"/>
          <w:sz w:val="28"/>
        </w:rPr>
        <w:t xml:space="preserve">         !            !  басынан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2,7               2,7                           3 975</w:t>
      </w:r>
    </w:p>
    <w:p>
      <w:pPr>
        <w:spacing w:after="0"/>
        <w:ind w:left="0"/>
        <w:jc w:val="both"/>
      </w:pPr>
      <w:r>
        <w:rPr>
          <w:rFonts w:ascii="Times New Roman"/>
          <w:b w:val="false"/>
          <w:i w:val="false"/>
          <w:color w:val="000000"/>
          <w:sz w:val="28"/>
        </w:rPr>
        <w:t>8241%       797             799,5        29411%           336 126</w:t>
      </w:r>
    </w:p>
    <w:p>
      <w:pPr>
        <w:spacing w:after="0"/>
        <w:ind w:left="0"/>
        <w:jc w:val="both"/>
      </w:pPr>
      <w:r>
        <w:rPr>
          <w:rFonts w:ascii="Times New Roman"/>
          <w:b w:val="false"/>
          <w:i w:val="false"/>
          <w:color w:val="000000"/>
          <w:sz w:val="28"/>
        </w:rPr>
        <w:t>377,4%    10 706            11 505       1243,6%         1 928 856</w:t>
      </w:r>
    </w:p>
    <w:p>
      <w:pPr>
        <w:spacing w:after="0"/>
        <w:ind w:left="0"/>
        <w:jc w:val="both"/>
      </w:pPr>
      <w:r>
        <w:rPr>
          <w:rFonts w:ascii="Times New Roman"/>
          <w:b w:val="false"/>
          <w:i w:val="false"/>
          <w:color w:val="000000"/>
          <w:sz w:val="28"/>
        </w:rPr>
        <w:t>  9,4%    35 229            46 734        229,1%         3 695 465</w:t>
      </w:r>
    </w:p>
    <w:p>
      <w:pPr>
        <w:spacing w:after="0"/>
        <w:ind w:left="0"/>
        <w:jc w:val="both"/>
      </w:pPr>
      <w:r>
        <w:rPr>
          <w:rFonts w:ascii="Times New Roman"/>
          <w:b w:val="false"/>
          <w:i w:val="false"/>
          <w:color w:val="000000"/>
          <w:sz w:val="28"/>
        </w:rPr>
        <w:t>13,6%    59 829           106 563        69,8%          5 721 283</w:t>
      </w:r>
    </w:p>
    <w:p>
      <w:pPr>
        <w:spacing w:after="0"/>
        <w:ind w:left="0"/>
        <w:jc w:val="both"/>
      </w:pPr>
      <w:r>
        <w:rPr>
          <w:rFonts w:ascii="Times New Roman"/>
          <w:b w:val="false"/>
          <w:i w:val="false"/>
          <w:color w:val="000000"/>
          <w:sz w:val="28"/>
        </w:rPr>
        <w:t>  1,4%    81 779           188 342        36,7%          7 795 473</w:t>
      </w:r>
    </w:p>
    <w:p>
      <w:pPr>
        <w:spacing w:after="0"/>
        <w:ind w:left="0"/>
        <w:jc w:val="both"/>
      </w:pPr>
      <w:r>
        <w:rPr>
          <w:rFonts w:ascii="Times New Roman"/>
          <w:b w:val="false"/>
          <w:i w:val="false"/>
          <w:color w:val="000000"/>
          <w:sz w:val="28"/>
        </w:rPr>
        <w:t>-8,5%   109 551           297 893        34,0%          9 726 609</w:t>
      </w:r>
    </w:p>
    <w:p>
      <w:pPr>
        <w:spacing w:after="0"/>
        <w:ind w:left="0"/>
        <w:jc w:val="both"/>
      </w:pPr>
      <w:r>
        <w:rPr>
          <w:rFonts w:ascii="Times New Roman"/>
          <w:b w:val="false"/>
          <w:i w:val="false"/>
          <w:color w:val="000000"/>
          <w:sz w:val="28"/>
        </w:rPr>
        <w:t>-24,5%   132 566           430 459        21,0%         11 234 801</w:t>
      </w:r>
    </w:p>
    <w:p>
      <w:pPr>
        <w:spacing w:after="0"/>
        <w:ind w:left="0"/>
        <w:jc w:val="both"/>
      </w:pPr>
      <w:r>
        <w:rPr>
          <w:rFonts w:ascii="Times New Roman"/>
          <w:b w:val="false"/>
          <w:i w:val="false"/>
          <w:color w:val="000000"/>
          <w:sz w:val="28"/>
        </w:rPr>
        <w:t>11,8%   188 663           619 122        42,3%         12 957 901</w:t>
      </w:r>
    </w:p>
    <w:p>
      <w:pPr>
        <w:spacing w:after="0"/>
        <w:ind w:left="0"/>
        <w:jc w:val="both"/>
      </w:pPr>
      <w:r>
        <w:rPr>
          <w:rFonts w:ascii="Times New Roman"/>
          <w:b w:val="false"/>
          <w:i w:val="false"/>
          <w:color w:val="000000"/>
          <w:sz w:val="28"/>
        </w:rPr>
        <w:t>-18,1%   209 642           828 764        11,1%         14 354 129</w:t>
      </w:r>
    </w:p>
    <w:p>
      <w:pPr>
        <w:spacing w:after="0"/>
        <w:ind w:left="0"/>
        <w:jc w:val="both"/>
      </w:pPr>
      <w:r>
        <w:rPr>
          <w:rFonts w:ascii="Times New Roman"/>
          <w:b w:val="false"/>
          <w:i w:val="false"/>
          <w:color w:val="000000"/>
          <w:sz w:val="28"/>
        </w:rPr>
        <w:t>14,3%   211 284         1 040 048         0,8%         15 487 586</w:t>
      </w:r>
    </w:p>
    <w:p>
      <w:pPr>
        <w:spacing w:after="0"/>
        <w:ind w:left="0"/>
        <w:jc w:val="both"/>
      </w:pPr>
      <w:r>
        <w:rPr>
          <w:rFonts w:ascii="Times New Roman"/>
          <w:b w:val="false"/>
          <w:i w:val="false"/>
          <w:color w:val="000000"/>
          <w:sz w:val="28"/>
        </w:rPr>
        <w:t>75,7%   256 199         1 296 247        21,3%         17 946 690</w:t>
      </w:r>
    </w:p>
    <w:p>
      <w:pPr>
        <w:spacing w:after="0"/>
        <w:ind w:left="0"/>
        <w:jc w:val="both"/>
      </w:pPr>
      <w:r>
        <w:rPr>
          <w:rFonts w:ascii="Times New Roman"/>
          <w:b w:val="false"/>
          <w:i w:val="false"/>
          <w:color w:val="000000"/>
          <w:sz w:val="28"/>
        </w:rPr>
        <w:t>-54,5%   329 249         1 769 524        28,5%         18 847 776</w:t>
      </w:r>
    </w:p>
    <w:p>
      <w:pPr>
        <w:spacing w:after="0"/>
        <w:ind w:left="0"/>
        <w:jc w:val="both"/>
      </w:pPr>
      <w:r>
        <w:rPr>
          <w:rFonts w:ascii="Times New Roman"/>
          <w:b w:val="false"/>
          <w:i w:val="false"/>
          <w:color w:val="000000"/>
          <w:sz w:val="28"/>
        </w:rPr>
        <w:t>  0,0%   310 777         2 080 301        -5,6%         20 040 354</w:t>
      </w:r>
    </w:p>
    <w:p>
      <w:pPr>
        <w:spacing w:after="0"/>
        <w:ind w:left="0"/>
        <w:jc w:val="both"/>
      </w:pPr>
      <w:r>
        <w:rPr>
          <w:rFonts w:ascii="Times New Roman"/>
          <w:b w:val="false"/>
          <w:i w:val="false"/>
          <w:color w:val="000000"/>
          <w:sz w:val="28"/>
        </w:rPr>
        <w:t>12,4%   361 177         2 441 478        16,2%         21 498 173</w:t>
      </w:r>
    </w:p>
    <w:p>
      <w:pPr>
        <w:spacing w:after="0"/>
        <w:ind w:left="0"/>
        <w:jc w:val="both"/>
      </w:pPr>
      <w:r>
        <w:rPr>
          <w:rFonts w:ascii="Times New Roman"/>
          <w:b w:val="false"/>
          <w:i w:val="false"/>
          <w:color w:val="000000"/>
          <w:sz w:val="28"/>
        </w:rPr>
        <w:t>-9,4%   172 397         2 613 875       -52,3%         28 843 777</w:t>
      </w:r>
    </w:p>
    <w:p>
      <w:pPr>
        <w:spacing w:after="0"/>
        <w:ind w:left="0"/>
        <w:jc w:val="both"/>
      </w:pPr>
      <w:r>
        <w:rPr>
          <w:rFonts w:ascii="Times New Roman"/>
          <w:b w:val="false"/>
          <w:i w:val="false"/>
          <w:color w:val="000000"/>
          <w:sz w:val="28"/>
        </w:rPr>
        <w:t>  1,6%   173 061         2 786 936         0,4%         32 605 657</w:t>
      </w:r>
    </w:p>
    <w:p>
      <w:pPr>
        <w:spacing w:after="0"/>
        <w:ind w:left="0"/>
        <w:jc w:val="both"/>
      </w:pPr>
      <w:r>
        <w:rPr>
          <w:rFonts w:ascii="Times New Roman"/>
          <w:b w:val="false"/>
          <w:i w:val="false"/>
          <w:color w:val="000000"/>
          <w:sz w:val="28"/>
        </w:rPr>
        <w:t>14,6%   173 468         2 960 404         0,2%         33 887 852</w:t>
      </w:r>
    </w:p>
    <w:p>
      <w:pPr>
        <w:spacing w:after="0"/>
        <w:ind w:left="0"/>
        <w:jc w:val="both"/>
      </w:pPr>
      <w:r>
        <w:rPr>
          <w:rFonts w:ascii="Times New Roman"/>
          <w:b w:val="false"/>
          <w:i w:val="false"/>
          <w:color w:val="000000"/>
          <w:sz w:val="28"/>
        </w:rPr>
        <w:t>-1,4%   447 378         3 441 486       157,9%         32 546 837</w:t>
      </w:r>
    </w:p>
    <w:p>
      <w:pPr>
        <w:spacing w:after="0"/>
        <w:ind w:left="0"/>
        <w:jc w:val="both"/>
      </w:pPr>
      <w:r>
        <w:rPr>
          <w:rFonts w:ascii="Times New Roman"/>
          <w:b w:val="false"/>
          <w:i w:val="false"/>
          <w:color w:val="000000"/>
          <w:sz w:val="28"/>
        </w:rPr>
        <w:t>-8,0%   446 878         3 658 224        -0,11%        33 396 883</w:t>
      </w:r>
    </w:p>
    <w:p>
      <w:pPr>
        <w:spacing w:after="0"/>
        <w:ind w:left="0"/>
        <w:jc w:val="both"/>
      </w:pPr>
      <w:r>
        <w:rPr>
          <w:rFonts w:ascii="Times New Roman"/>
          <w:b w:val="false"/>
          <w:i w:val="false"/>
          <w:color w:val="000000"/>
          <w:sz w:val="28"/>
        </w:rPr>
        <w:t>-21,8%   446 328         3 918 556        -0,1%         32 283 570</w:t>
      </w:r>
    </w:p>
    <w:p>
      <w:pPr>
        <w:spacing w:after="0"/>
        <w:ind w:left="0"/>
        <w:jc w:val="both"/>
      </w:pPr>
      <w:r>
        <w:rPr>
          <w:rFonts w:ascii="Times New Roman"/>
          <w:b w:val="false"/>
          <w:i w:val="false"/>
          <w:color w:val="000000"/>
          <w:sz w:val="28"/>
        </w:rPr>
        <w:t>  7,7%   445 878         4 198 145        -0,1%         31 283 570</w:t>
      </w:r>
    </w:p>
    <w:p>
      <w:pPr>
        <w:spacing w:after="0"/>
        <w:ind w:left="0"/>
        <w:jc w:val="both"/>
      </w:pPr>
      <w:r>
        <w:rPr>
          <w:rFonts w:ascii="Times New Roman"/>
          <w:b w:val="false"/>
          <w:i w:val="false"/>
          <w:color w:val="000000"/>
          <w:sz w:val="28"/>
        </w:rPr>
        <w:t>-7,1%   445 428         4 467 103        -0,1%         31 949 118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101,5%   444 978         4 778 708        -0,1%         33 867 142</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2000-2003 жылдар аралығындағы зейнетақы қорларының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Жылы   !   Зейнетақы жарнасы      !  өсім     ! Таза зейнетақы жарнасы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  бір жылға !1998 жылдың  !           !  бір жылға  !1998 жылдың </w:t>
      </w:r>
    </w:p>
    <w:p>
      <w:pPr>
        <w:spacing w:after="0"/>
        <w:ind w:left="0"/>
        <w:jc w:val="both"/>
      </w:pPr>
      <w:r>
        <w:rPr>
          <w:rFonts w:ascii="Times New Roman"/>
          <w:b w:val="false"/>
          <w:i w:val="false"/>
          <w:color w:val="000000"/>
          <w:sz w:val="28"/>
        </w:rPr>
        <w:t xml:space="preserve">        !            !  басынан    !           !             ! басынан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2000     9 760 000    42 024 509     -33,2%     9 662 400    37 822 058</w:t>
      </w:r>
    </w:p>
    <w:p>
      <w:pPr>
        <w:spacing w:after="0"/>
        <w:ind w:left="0"/>
        <w:jc w:val="both"/>
      </w:pPr>
      <w:r>
        <w:rPr>
          <w:rFonts w:ascii="Times New Roman"/>
          <w:b w:val="false"/>
          <w:i w:val="false"/>
          <w:color w:val="000000"/>
          <w:sz w:val="28"/>
        </w:rPr>
        <w:t>2001    13 556 250    50 911 597      38,9%    13 420 688    45 820 437</w:t>
      </w:r>
    </w:p>
    <w:p>
      <w:pPr>
        <w:spacing w:after="0"/>
        <w:ind w:left="0"/>
        <w:jc w:val="both"/>
      </w:pPr>
      <w:r>
        <w:rPr>
          <w:rFonts w:ascii="Times New Roman"/>
          <w:b w:val="false"/>
          <w:i w:val="false"/>
          <w:color w:val="000000"/>
          <w:sz w:val="28"/>
        </w:rPr>
        <w:t>2002    13 750 500    61 226 327      40,9%    13 612 995    55 103 694</w:t>
      </w:r>
    </w:p>
    <w:p>
      <w:pPr>
        <w:spacing w:after="0"/>
        <w:ind w:left="0"/>
        <w:jc w:val="both"/>
      </w:pPr>
      <w:r>
        <w:rPr>
          <w:rFonts w:ascii="Times New Roman"/>
          <w:b w:val="false"/>
          <w:i w:val="false"/>
          <w:color w:val="000000"/>
          <w:sz w:val="28"/>
        </w:rPr>
        <w:t>2003    14 361 750    72 556 266       5,9%    14 218 133    65 300 639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   !   Инвестициялық кіріс      !  өсім     ! Зейнетақы активтерінің </w:t>
      </w:r>
    </w:p>
    <w:p>
      <w:pPr>
        <w:spacing w:after="0"/>
        <w:ind w:left="0"/>
        <w:jc w:val="both"/>
      </w:pPr>
      <w:r>
        <w:rPr>
          <w:rFonts w:ascii="Times New Roman"/>
          <w:b w:val="false"/>
          <w:i w:val="false"/>
          <w:color w:val="000000"/>
          <w:sz w:val="28"/>
        </w:rPr>
        <w:t xml:space="preserve">         !----------------------------!           !   ағымдағы құны    </w:t>
      </w:r>
    </w:p>
    <w:p>
      <w:pPr>
        <w:spacing w:after="0"/>
        <w:ind w:left="0"/>
        <w:jc w:val="both"/>
      </w:pPr>
      <w:r>
        <w:rPr>
          <w:rFonts w:ascii="Times New Roman"/>
          <w:b w:val="false"/>
          <w:i w:val="false"/>
          <w:color w:val="000000"/>
          <w:sz w:val="28"/>
        </w:rPr>
        <w:t>         !  бір жылға !1998 жылдың    !           !</w:t>
      </w:r>
    </w:p>
    <w:p>
      <w:pPr>
        <w:spacing w:after="0"/>
        <w:ind w:left="0"/>
        <w:jc w:val="both"/>
      </w:pPr>
      <w:r>
        <w:rPr>
          <w:rFonts w:ascii="Times New Roman"/>
          <w:b w:val="false"/>
          <w:i w:val="false"/>
          <w:color w:val="000000"/>
          <w:sz w:val="28"/>
        </w:rPr>
        <w:t xml:space="preserve">         !            ! басынан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2 000 000    4 027 288       -3,6%       41 382 261</w:t>
      </w:r>
    </w:p>
    <w:p>
      <w:pPr>
        <w:spacing w:after="0"/>
        <w:ind w:left="0"/>
        <w:jc w:val="both"/>
      </w:pPr>
      <w:r>
        <w:rPr>
          <w:rFonts w:ascii="Times New Roman"/>
          <w:b w:val="false"/>
          <w:i w:val="false"/>
          <w:color w:val="000000"/>
          <w:sz w:val="28"/>
        </w:rPr>
        <w:t>            2 000 000    5 743 712       -3,6%       52 670 534</w:t>
      </w:r>
    </w:p>
    <w:p>
      <w:pPr>
        <w:spacing w:after="0"/>
        <w:ind w:left="0"/>
        <w:jc w:val="both"/>
      </w:pPr>
      <w:r>
        <w:rPr>
          <w:rFonts w:ascii="Times New Roman"/>
          <w:b w:val="false"/>
          <w:i w:val="false"/>
          <w:color w:val="000000"/>
          <w:sz w:val="28"/>
        </w:rPr>
        <w:t>            2 000 000    6 843 295       -3,6%       63 437 526</w:t>
      </w:r>
    </w:p>
    <w:p>
      <w:pPr>
        <w:spacing w:after="0"/>
        <w:ind w:left="0"/>
        <w:jc w:val="both"/>
      </w:pPr>
      <w:r>
        <w:rPr>
          <w:rFonts w:ascii="Times New Roman"/>
          <w:b w:val="false"/>
          <w:i w:val="false"/>
          <w:color w:val="000000"/>
          <w:sz w:val="28"/>
        </w:rPr>
        <w:t>            2 000 000    7 499 213       96,4%       72 607 999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2001-2003 жылдарға арналған МЖЗҚ ЖАҚ кірістерінің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2001 қаржы жылына арналған</w:t>
      </w:r>
    </w:p>
    <w:p>
      <w:pPr>
        <w:spacing w:after="0"/>
        <w:ind w:left="0"/>
        <w:jc w:val="both"/>
      </w:pPr>
      <w:r>
        <w:rPr>
          <w:rFonts w:ascii="Times New Roman"/>
          <w:b w:val="false"/>
          <w:i w:val="false"/>
          <w:color w:val="000000"/>
          <w:sz w:val="28"/>
        </w:rPr>
        <w:t>1. Комиссиялық сыйақының 1% есебінен кіріс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Айы        Қорға 10% зейнетақы     Қорға 10% зейнетақы     Комиссиялық  </w:t>
      </w:r>
    </w:p>
    <w:p>
      <w:pPr>
        <w:spacing w:after="0"/>
        <w:ind w:left="0"/>
        <w:jc w:val="both"/>
      </w:pPr>
      <w:r>
        <w:rPr>
          <w:rFonts w:ascii="Times New Roman"/>
          <w:b w:val="false"/>
          <w:i w:val="false"/>
          <w:color w:val="000000"/>
          <w:sz w:val="28"/>
        </w:rPr>
        <w:t>            жарнасы түсімдерінің    жарналары түсімдерінің  сыйақылардың 1%</w:t>
      </w:r>
    </w:p>
    <w:p>
      <w:pPr>
        <w:spacing w:after="0"/>
        <w:ind w:left="0"/>
        <w:jc w:val="both"/>
      </w:pPr>
      <w:r>
        <w:rPr>
          <w:rFonts w:ascii="Times New Roman"/>
          <w:b w:val="false"/>
          <w:i w:val="false"/>
          <w:color w:val="000000"/>
          <w:sz w:val="28"/>
        </w:rPr>
        <w:t xml:space="preserve">            орташа күндік түсу      орташа айлық болжамы    мөлшерінің </w:t>
      </w:r>
    </w:p>
    <w:p>
      <w:pPr>
        <w:spacing w:after="0"/>
        <w:ind w:left="0"/>
        <w:jc w:val="both"/>
      </w:pPr>
      <w:r>
        <w:rPr>
          <w:rFonts w:ascii="Times New Roman"/>
          <w:b w:val="false"/>
          <w:i w:val="false"/>
          <w:color w:val="000000"/>
          <w:sz w:val="28"/>
        </w:rPr>
        <w:t>            мөлшерінің болжамы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қаңтар        42 000 000,00         1 260 000 000,00       12 600 000,00</w:t>
      </w:r>
    </w:p>
    <w:p>
      <w:pPr>
        <w:spacing w:after="0"/>
        <w:ind w:left="0"/>
        <w:jc w:val="both"/>
      </w:pPr>
      <w:r>
        <w:rPr>
          <w:rFonts w:ascii="Times New Roman"/>
          <w:b w:val="false"/>
          <w:i w:val="false"/>
          <w:color w:val="000000"/>
          <w:sz w:val="28"/>
        </w:rPr>
        <w:t>ақпан         39 375 000,00         1 181 250 000,00       11 812 500,00</w:t>
      </w:r>
    </w:p>
    <w:p>
      <w:pPr>
        <w:spacing w:after="0"/>
        <w:ind w:left="0"/>
        <w:jc w:val="both"/>
      </w:pPr>
      <w:r>
        <w:rPr>
          <w:rFonts w:ascii="Times New Roman"/>
          <w:b w:val="false"/>
          <w:i w:val="false"/>
          <w:color w:val="000000"/>
          <w:sz w:val="28"/>
        </w:rPr>
        <w:t>наурыз        38 503 500,00         1 155 105 000,00       11 551 050,00</w:t>
      </w:r>
    </w:p>
    <w:p>
      <w:pPr>
        <w:spacing w:after="0"/>
        <w:ind w:left="0"/>
        <w:jc w:val="both"/>
      </w:pPr>
      <w:r>
        <w:rPr>
          <w:rFonts w:ascii="Times New Roman"/>
          <w:b w:val="false"/>
          <w:i w:val="false"/>
          <w:color w:val="000000"/>
          <w:sz w:val="28"/>
        </w:rPr>
        <w:t>сәуір         37 621 500,00         1 128 645 000,00       11 286 450,00</w:t>
      </w:r>
    </w:p>
    <w:p>
      <w:pPr>
        <w:spacing w:after="0"/>
        <w:ind w:left="0"/>
        <w:jc w:val="both"/>
      </w:pPr>
      <w:r>
        <w:rPr>
          <w:rFonts w:ascii="Times New Roman"/>
          <w:b w:val="false"/>
          <w:i w:val="false"/>
          <w:color w:val="000000"/>
          <w:sz w:val="28"/>
        </w:rPr>
        <w:t>мамыр         36 750 000,00         1 102 500 000,00       11 025 000,00</w:t>
      </w:r>
    </w:p>
    <w:p>
      <w:pPr>
        <w:spacing w:after="0"/>
        <w:ind w:left="0"/>
        <w:jc w:val="both"/>
      </w:pPr>
      <w:r>
        <w:rPr>
          <w:rFonts w:ascii="Times New Roman"/>
          <w:b w:val="false"/>
          <w:i w:val="false"/>
          <w:color w:val="000000"/>
          <w:sz w:val="28"/>
        </w:rPr>
        <w:t>маусым        35 878 500,00         1 076 355 000,00       10 763 550,00</w:t>
      </w:r>
    </w:p>
    <w:p>
      <w:pPr>
        <w:spacing w:after="0"/>
        <w:ind w:left="0"/>
        <w:jc w:val="both"/>
      </w:pPr>
      <w:r>
        <w:rPr>
          <w:rFonts w:ascii="Times New Roman"/>
          <w:b w:val="false"/>
          <w:i w:val="false"/>
          <w:color w:val="000000"/>
          <w:sz w:val="28"/>
        </w:rPr>
        <w:t>шілде         34 996 500,00         1 049 895 000,00       10 498 950,00</w:t>
      </w:r>
    </w:p>
    <w:p>
      <w:pPr>
        <w:spacing w:after="0"/>
        <w:ind w:left="0"/>
        <w:jc w:val="both"/>
      </w:pPr>
      <w:r>
        <w:rPr>
          <w:rFonts w:ascii="Times New Roman"/>
          <w:b w:val="false"/>
          <w:i w:val="false"/>
          <w:color w:val="000000"/>
          <w:sz w:val="28"/>
        </w:rPr>
        <w:t>тамыз         34 125 000,00         1 023 750 000,00       10 237 500,00</w:t>
      </w:r>
    </w:p>
    <w:p>
      <w:pPr>
        <w:spacing w:after="0"/>
        <w:ind w:left="0"/>
        <w:jc w:val="both"/>
      </w:pPr>
      <w:r>
        <w:rPr>
          <w:rFonts w:ascii="Times New Roman"/>
          <w:b w:val="false"/>
          <w:i w:val="false"/>
          <w:color w:val="000000"/>
          <w:sz w:val="28"/>
        </w:rPr>
        <w:t>қыркүйек      33 253 500,00           997 605 000,00        9 976 050,00</w:t>
      </w:r>
    </w:p>
    <w:p>
      <w:pPr>
        <w:spacing w:after="0"/>
        <w:ind w:left="0"/>
        <w:jc w:val="both"/>
      </w:pPr>
      <w:r>
        <w:rPr>
          <w:rFonts w:ascii="Times New Roman"/>
          <w:b w:val="false"/>
          <w:i w:val="false"/>
          <w:color w:val="000000"/>
          <w:sz w:val="28"/>
        </w:rPr>
        <w:t>қазан         32 371 500,00           971 145 000,00        9 711 450,00</w:t>
      </w:r>
    </w:p>
    <w:p>
      <w:pPr>
        <w:spacing w:after="0"/>
        <w:ind w:left="0"/>
        <w:jc w:val="both"/>
      </w:pPr>
      <w:r>
        <w:rPr>
          <w:rFonts w:ascii="Times New Roman"/>
          <w:b w:val="false"/>
          <w:i w:val="false"/>
          <w:color w:val="000000"/>
          <w:sz w:val="28"/>
        </w:rPr>
        <w:t>қараша        42 000 000,00         1 260 000 000,00       12 600 000,00</w:t>
      </w:r>
    </w:p>
    <w:p>
      <w:pPr>
        <w:spacing w:after="0"/>
        <w:ind w:left="0"/>
        <w:jc w:val="both"/>
      </w:pPr>
      <w:r>
        <w:rPr>
          <w:rFonts w:ascii="Times New Roman"/>
          <w:b w:val="false"/>
          <w:i w:val="false"/>
          <w:color w:val="000000"/>
          <w:sz w:val="28"/>
        </w:rPr>
        <w:t>желтоқсан     45 000 000,00         1 350 000 000,00       13 500 000,00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Жиыны 2001 жылдың ішінде           13 556 250 000,00      135 562 500,00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 2001 жылға арналған Қордың инвестициялары құнының есебі және инвестициялық қызметтен алынатын комиссиялық сыйақының болжамы. </w:t>
      </w:r>
      <w:r>
        <w:br/>
      </w:r>
      <w:r>
        <w:rPr>
          <w:rFonts w:ascii="Times New Roman"/>
          <w:b w:val="false"/>
          <w:i w:val="false"/>
          <w:color w:val="000000"/>
          <w:sz w:val="28"/>
        </w:rPr>
        <w:t xml:space="preserve">
      Болжам үшін қабылданған айырбас бағамы USD/КZТ </w:t>
      </w:r>
    </w:p>
    <w:bookmarkEnd w:id="9"/>
    <w:bookmarkStart w:name="z1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2000 жылдың соңында - 1:154,80</w:t>
      </w:r>
    </w:p>
    <w:p>
      <w:pPr>
        <w:spacing w:after="0"/>
        <w:ind w:left="0"/>
        <w:jc w:val="both"/>
      </w:pPr>
      <w:r>
        <w:rPr>
          <w:rFonts w:ascii="Times New Roman"/>
          <w:b w:val="false"/>
          <w:i w:val="false"/>
          <w:color w:val="000000"/>
          <w:sz w:val="28"/>
        </w:rPr>
        <w:t>     2001 жылдың соңындағы есеп айырысу бағамы - 1:164,90</w:t>
      </w:r>
    </w:p>
    <w:p>
      <w:pPr>
        <w:spacing w:after="0"/>
        <w:ind w:left="0"/>
        <w:jc w:val="both"/>
      </w:pPr>
      <w:r>
        <w:rPr>
          <w:rFonts w:ascii="Times New Roman"/>
          <w:b w:val="false"/>
          <w:i w:val="false"/>
          <w:color w:val="000000"/>
          <w:sz w:val="28"/>
        </w:rPr>
        <w:t xml:space="preserve">     Валютамен жылдық 10% қайта инвестициялауды ескере отырып Қор </w:t>
      </w:r>
    </w:p>
    <w:p>
      <w:pPr>
        <w:spacing w:after="0"/>
        <w:ind w:left="0"/>
        <w:jc w:val="both"/>
      </w:pPr>
      <w:r>
        <w:rPr>
          <w:rFonts w:ascii="Times New Roman"/>
          <w:b w:val="false"/>
          <w:i w:val="false"/>
          <w:color w:val="000000"/>
          <w:sz w:val="28"/>
        </w:rPr>
        <w:t>инвестицияларының орташа кірістілігі.</w:t>
      </w:r>
    </w:p>
    <w:p>
      <w:pPr>
        <w:spacing w:after="0"/>
        <w:ind w:left="0"/>
        <w:jc w:val="both"/>
      </w:pPr>
      <w:r>
        <w:rPr>
          <w:rFonts w:ascii="Times New Roman"/>
          <w:b w:val="false"/>
          <w:i w:val="false"/>
          <w:color w:val="000000"/>
          <w:sz w:val="28"/>
        </w:rPr>
        <w:t xml:space="preserve">     - Қордың 01.01.2001 жылға арналған инвестицияларының есеп айырысу </w:t>
      </w:r>
    </w:p>
    <w:p>
      <w:pPr>
        <w:spacing w:after="0"/>
        <w:ind w:left="0"/>
        <w:jc w:val="both"/>
      </w:pPr>
      <w:r>
        <w:rPr>
          <w:rFonts w:ascii="Times New Roman"/>
          <w:b w:val="false"/>
          <w:i w:val="false"/>
          <w:color w:val="000000"/>
          <w:sz w:val="28"/>
        </w:rPr>
        <w:t>құны - USD 293 695 402,56;</w:t>
      </w:r>
    </w:p>
    <w:p>
      <w:pPr>
        <w:spacing w:after="0"/>
        <w:ind w:left="0"/>
        <w:jc w:val="both"/>
      </w:pPr>
      <w:r>
        <w:rPr>
          <w:rFonts w:ascii="Times New Roman"/>
          <w:b w:val="false"/>
          <w:i w:val="false"/>
          <w:color w:val="000000"/>
          <w:sz w:val="28"/>
        </w:rPr>
        <w:t xml:space="preserve">     - Қордың 31.12.2001 жылға арналған инвестицияларының есеп айырысу </w:t>
      </w:r>
    </w:p>
    <w:p>
      <w:pPr>
        <w:spacing w:after="0"/>
        <w:ind w:left="0"/>
        <w:jc w:val="both"/>
      </w:pPr>
      <w:r>
        <w:rPr>
          <w:rFonts w:ascii="Times New Roman"/>
          <w:b w:val="false"/>
          <w:i w:val="false"/>
          <w:color w:val="000000"/>
          <w:sz w:val="28"/>
        </w:rPr>
        <w:t>құны - USD 329 616 054,13;</w:t>
      </w:r>
    </w:p>
    <w:p>
      <w:pPr>
        <w:spacing w:after="0"/>
        <w:ind w:left="0"/>
        <w:jc w:val="both"/>
      </w:pPr>
      <w:r>
        <w:rPr>
          <w:rFonts w:ascii="Times New Roman"/>
          <w:b w:val="false"/>
          <w:i w:val="false"/>
          <w:color w:val="000000"/>
          <w:sz w:val="28"/>
        </w:rPr>
        <w:t xml:space="preserve">     - 2001 жылғы жиынтық инвестициялық кірістің (бағам айырмасынсыз) </w:t>
      </w:r>
    </w:p>
    <w:p>
      <w:pPr>
        <w:spacing w:after="0"/>
        <w:ind w:left="0"/>
        <w:jc w:val="both"/>
      </w:pPr>
      <w:r>
        <w:rPr>
          <w:rFonts w:ascii="Times New Roman"/>
          <w:b w:val="false"/>
          <w:i w:val="false"/>
          <w:color w:val="000000"/>
          <w:sz w:val="28"/>
        </w:rPr>
        <w:t>болжамды есебі - USD 35 920 651,74;</w:t>
      </w:r>
    </w:p>
    <w:p>
      <w:pPr>
        <w:spacing w:after="0"/>
        <w:ind w:left="0"/>
        <w:jc w:val="both"/>
      </w:pPr>
      <w:r>
        <w:rPr>
          <w:rFonts w:ascii="Times New Roman"/>
          <w:b w:val="false"/>
          <w:i w:val="false"/>
          <w:color w:val="000000"/>
          <w:sz w:val="28"/>
        </w:rPr>
        <w:t xml:space="preserve">     - 2001 жылға инвестициялаудың комиссиялық сыйақысының 10% болжамды </w:t>
      </w:r>
    </w:p>
    <w:p>
      <w:pPr>
        <w:spacing w:after="0"/>
        <w:ind w:left="0"/>
        <w:jc w:val="both"/>
      </w:pPr>
      <w:r>
        <w:rPr>
          <w:rFonts w:ascii="Times New Roman"/>
          <w:b w:val="false"/>
          <w:i w:val="false"/>
          <w:color w:val="000000"/>
          <w:sz w:val="28"/>
        </w:rPr>
        <w:t>мөлшері - USD 3 592 065,17;</w:t>
      </w:r>
    </w:p>
    <w:p>
      <w:pPr>
        <w:spacing w:after="0"/>
        <w:ind w:left="0"/>
        <w:jc w:val="both"/>
      </w:pPr>
      <w:r>
        <w:rPr>
          <w:rFonts w:ascii="Times New Roman"/>
          <w:b w:val="false"/>
          <w:i w:val="false"/>
          <w:color w:val="000000"/>
          <w:sz w:val="28"/>
        </w:rPr>
        <w:t xml:space="preserve">     - оң бағам айырмасының комиссиялық сыйақысының 10% болжамды мөлшері - </w:t>
      </w:r>
    </w:p>
    <w:p>
      <w:pPr>
        <w:spacing w:after="0"/>
        <w:ind w:left="0"/>
        <w:jc w:val="both"/>
      </w:pPr>
      <w:r>
        <w:rPr>
          <w:rFonts w:ascii="Times New Roman"/>
          <w:b w:val="false"/>
          <w:i w:val="false"/>
          <w:color w:val="000000"/>
          <w:sz w:val="28"/>
        </w:rPr>
        <w:t>USD 2 005 697,43;</w:t>
      </w:r>
    </w:p>
    <w:p>
      <w:pPr>
        <w:spacing w:after="0"/>
        <w:ind w:left="0"/>
        <w:jc w:val="both"/>
      </w:pPr>
      <w:r>
        <w:rPr>
          <w:rFonts w:ascii="Times New Roman"/>
          <w:b w:val="false"/>
          <w:i w:val="false"/>
          <w:color w:val="000000"/>
          <w:sz w:val="28"/>
        </w:rPr>
        <w:t xml:space="preserve">     - түскен жарналардың комиссиялық сыйақысының 1% болжамды мөлшері - $ </w:t>
      </w:r>
    </w:p>
    <w:p>
      <w:pPr>
        <w:spacing w:after="0"/>
        <w:ind w:left="0"/>
        <w:jc w:val="both"/>
      </w:pPr>
      <w:r>
        <w:rPr>
          <w:rFonts w:ascii="Times New Roman"/>
          <w:b w:val="false"/>
          <w:i w:val="false"/>
          <w:color w:val="000000"/>
          <w:sz w:val="28"/>
        </w:rPr>
        <w:t>847 795,5.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Комиссиялық  ! Комиссиялық   !   Бағам     !     Жиыны</w:t>
      </w:r>
    </w:p>
    <w:p>
      <w:pPr>
        <w:spacing w:after="0"/>
        <w:ind w:left="0"/>
        <w:jc w:val="both"/>
      </w:pPr>
      <w:r>
        <w:rPr>
          <w:rFonts w:ascii="Times New Roman"/>
          <w:b w:val="false"/>
          <w:i w:val="false"/>
          <w:color w:val="000000"/>
          <w:sz w:val="28"/>
        </w:rPr>
        <w:t>             !      1%      !     10%       ! айырмасының !</w:t>
      </w:r>
    </w:p>
    <w:p>
      <w:pPr>
        <w:spacing w:after="0"/>
        <w:ind w:left="0"/>
        <w:jc w:val="both"/>
      </w:pPr>
      <w:r>
        <w:rPr>
          <w:rFonts w:ascii="Times New Roman"/>
          <w:b w:val="false"/>
          <w:i w:val="false"/>
          <w:color w:val="000000"/>
          <w:sz w:val="28"/>
        </w:rPr>
        <w:t>             !              !               ! комиссиялық !</w:t>
      </w:r>
    </w:p>
    <w:p>
      <w:pPr>
        <w:spacing w:after="0"/>
        <w:ind w:left="0"/>
        <w:jc w:val="both"/>
      </w:pPr>
      <w:r>
        <w:rPr>
          <w:rFonts w:ascii="Times New Roman"/>
          <w:b w:val="false"/>
          <w:i w:val="false"/>
          <w:color w:val="000000"/>
          <w:sz w:val="28"/>
        </w:rPr>
        <w:t>             !              !               !      10%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USD (159,9)     $847 795,5    $3 592 065,17  $2 005 697,43    $6 445 558,10</w:t>
      </w:r>
    </w:p>
    <w:p>
      <w:pPr>
        <w:spacing w:after="0"/>
        <w:ind w:left="0"/>
        <w:jc w:val="both"/>
      </w:pPr>
      <w:r>
        <w:rPr>
          <w:rFonts w:ascii="Times New Roman"/>
          <w:b w:val="false"/>
          <w:i w:val="false"/>
          <w:color w:val="000000"/>
          <w:sz w:val="28"/>
        </w:rPr>
        <w:t>KZT                                                        1 030 644 740,19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2002 қаржы жылына арналған</w:t>
      </w:r>
    </w:p>
    <w:p>
      <w:pPr>
        <w:spacing w:after="0"/>
        <w:ind w:left="0"/>
        <w:jc w:val="both"/>
      </w:pPr>
      <w:r>
        <w:rPr>
          <w:rFonts w:ascii="Times New Roman"/>
          <w:b w:val="false"/>
          <w:i w:val="false"/>
          <w:color w:val="000000"/>
          <w:sz w:val="28"/>
        </w:rPr>
        <w:t>1. Комиссиялық сыйақының 1% есебінен кіріс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Айы        Қорға 10% зейнетақы     Қорға 10% зейнетақы     Комиссиялық  </w:t>
      </w:r>
    </w:p>
    <w:p>
      <w:pPr>
        <w:spacing w:after="0"/>
        <w:ind w:left="0"/>
        <w:jc w:val="both"/>
      </w:pPr>
      <w:r>
        <w:rPr>
          <w:rFonts w:ascii="Times New Roman"/>
          <w:b w:val="false"/>
          <w:i w:val="false"/>
          <w:color w:val="000000"/>
          <w:sz w:val="28"/>
        </w:rPr>
        <w:t>            жарнасы түсімдерінің    жарналары түсімдерінің  сыйақылардың 1%</w:t>
      </w:r>
    </w:p>
    <w:p>
      <w:pPr>
        <w:spacing w:after="0"/>
        <w:ind w:left="0"/>
        <w:jc w:val="both"/>
      </w:pPr>
      <w:r>
        <w:rPr>
          <w:rFonts w:ascii="Times New Roman"/>
          <w:b w:val="false"/>
          <w:i w:val="false"/>
          <w:color w:val="000000"/>
          <w:sz w:val="28"/>
        </w:rPr>
        <w:t xml:space="preserve">            орташа күндік түсу      орташа айлық болжамы    мөлшерінің </w:t>
      </w:r>
    </w:p>
    <w:p>
      <w:pPr>
        <w:spacing w:after="0"/>
        <w:ind w:left="0"/>
        <w:jc w:val="both"/>
      </w:pPr>
      <w:r>
        <w:rPr>
          <w:rFonts w:ascii="Times New Roman"/>
          <w:b w:val="false"/>
          <w:i w:val="false"/>
          <w:color w:val="000000"/>
          <w:sz w:val="28"/>
        </w:rPr>
        <w:t>            мөлшерінің болжамы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қаңтар        42 400 000,00            1 272 000 000,00   12 720 000,00</w:t>
      </w:r>
    </w:p>
    <w:p>
      <w:pPr>
        <w:spacing w:after="0"/>
        <w:ind w:left="0"/>
        <w:jc w:val="both"/>
      </w:pPr>
      <w:r>
        <w:rPr>
          <w:rFonts w:ascii="Times New Roman"/>
          <w:b w:val="false"/>
          <w:i w:val="false"/>
          <w:color w:val="000000"/>
          <w:sz w:val="28"/>
        </w:rPr>
        <w:t>ақпан         39 750 000,00            1 192 500 000,00   11 925 000,00</w:t>
      </w:r>
    </w:p>
    <w:p>
      <w:pPr>
        <w:spacing w:after="0"/>
        <w:ind w:left="0"/>
        <w:jc w:val="both"/>
      </w:pPr>
      <w:r>
        <w:rPr>
          <w:rFonts w:ascii="Times New Roman"/>
          <w:b w:val="false"/>
          <w:i w:val="false"/>
          <w:color w:val="000000"/>
          <w:sz w:val="28"/>
        </w:rPr>
        <w:t>наурыз        38 870 200,00            1 166 106 000,00   11 661 060,00</w:t>
      </w:r>
    </w:p>
    <w:p>
      <w:pPr>
        <w:spacing w:after="0"/>
        <w:ind w:left="0"/>
        <w:jc w:val="both"/>
      </w:pPr>
      <w:r>
        <w:rPr>
          <w:rFonts w:ascii="Times New Roman"/>
          <w:b w:val="false"/>
          <w:i w:val="false"/>
          <w:color w:val="000000"/>
          <w:sz w:val="28"/>
        </w:rPr>
        <w:t>сәуір         37 979 800,00            1 139 394 000,00   11 393 940,00</w:t>
      </w:r>
    </w:p>
    <w:p>
      <w:pPr>
        <w:spacing w:after="0"/>
        <w:ind w:left="0"/>
        <w:jc w:val="both"/>
      </w:pPr>
      <w:r>
        <w:rPr>
          <w:rFonts w:ascii="Times New Roman"/>
          <w:b w:val="false"/>
          <w:i w:val="false"/>
          <w:color w:val="000000"/>
          <w:sz w:val="28"/>
        </w:rPr>
        <w:t>мамыр         37 100 000,00            1 113 000 000,00   11 130 000,00</w:t>
      </w:r>
    </w:p>
    <w:p>
      <w:pPr>
        <w:spacing w:after="0"/>
        <w:ind w:left="0"/>
        <w:jc w:val="both"/>
      </w:pPr>
      <w:r>
        <w:rPr>
          <w:rFonts w:ascii="Times New Roman"/>
          <w:b w:val="false"/>
          <w:i w:val="false"/>
          <w:color w:val="000000"/>
          <w:sz w:val="28"/>
        </w:rPr>
        <w:t>маусым        36 220 200,00            1 086 606 000,00   10 866 060,00</w:t>
      </w:r>
    </w:p>
    <w:p>
      <w:pPr>
        <w:spacing w:after="0"/>
        <w:ind w:left="0"/>
        <w:jc w:val="both"/>
      </w:pPr>
      <w:r>
        <w:rPr>
          <w:rFonts w:ascii="Times New Roman"/>
          <w:b w:val="false"/>
          <w:i w:val="false"/>
          <w:color w:val="000000"/>
          <w:sz w:val="28"/>
        </w:rPr>
        <w:t>шілде         35 329 800,00            1 059 894 000,00   10 598 940,00</w:t>
      </w:r>
    </w:p>
    <w:p>
      <w:pPr>
        <w:spacing w:after="0"/>
        <w:ind w:left="0"/>
        <w:jc w:val="both"/>
      </w:pPr>
      <w:r>
        <w:rPr>
          <w:rFonts w:ascii="Times New Roman"/>
          <w:b w:val="false"/>
          <w:i w:val="false"/>
          <w:color w:val="000000"/>
          <w:sz w:val="28"/>
        </w:rPr>
        <w:t>тамыз         34 450 000,00            1 033 500 000,00   10 335 000,00</w:t>
      </w:r>
    </w:p>
    <w:p>
      <w:pPr>
        <w:spacing w:after="0"/>
        <w:ind w:left="0"/>
        <w:jc w:val="both"/>
      </w:pPr>
      <w:r>
        <w:rPr>
          <w:rFonts w:ascii="Times New Roman"/>
          <w:b w:val="false"/>
          <w:i w:val="false"/>
          <w:color w:val="000000"/>
          <w:sz w:val="28"/>
        </w:rPr>
        <w:t>қыркүйек      33 570 200,00            1 007 106 000,00   10 071 060,00</w:t>
      </w:r>
    </w:p>
    <w:p>
      <w:pPr>
        <w:spacing w:after="0"/>
        <w:ind w:left="0"/>
        <w:jc w:val="both"/>
      </w:pPr>
      <w:r>
        <w:rPr>
          <w:rFonts w:ascii="Times New Roman"/>
          <w:b w:val="false"/>
          <w:i w:val="false"/>
          <w:color w:val="000000"/>
          <w:sz w:val="28"/>
        </w:rPr>
        <w:t>қазан         32 679 800,00              980 394 000,00    9 803 940,00</w:t>
      </w:r>
    </w:p>
    <w:p>
      <w:pPr>
        <w:spacing w:after="0"/>
        <w:ind w:left="0"/>
        <w:jc w:val="both"/>
      </w:pPr>
      <w:r>
        <w:rPr>
          <w:rFonts w:ascii="Times New Roman"/>
          <w:b w:val="false"/>
          <w:i w:val="false"/>
          <w:color w:val="000000"/>
          <w:sz w:val="28"/>
        </w:rPr>
        <w:t>қараша        42 000 000,00            1 290 000 000,00   12 900 000,00</w:t>
      </w:r>
    </w:p>
    <w:p>
      <w:pPr>
        <w:spacing w:after="0"/>
        <w:ind w:left="0"/>
        <w:jc w:val="both"/>
      </w:pPr>
      <w:r>
        <w:rPr>
          <w:rFonts w:ascii="Times New Roman"/>
          <w:b w:val="false"/>
          <w:i w:val="false"/>
          <w:color w:val="000000"/>
          <w:sz w:val="28"/>
        </w:rPr>
        <w:t>желтоқсан     47 000 000,00            1 410 000 000,00   14 100 000,00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Жиыны 2002 жылдың ішінде              13 750 500 000,00  137 505 000,00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 2002 жылға арналған Қордың инвестициялары құнының есебі және инвестициялық қызметтен алынатын комиссиялық сыйақының болжамы. </w:t>
      </w:r>
      <w:r>
        <w:br/>
      </w:r>
      <w:r>
        <w:rPr>
          <w:rFonts w:ascii="Times New Roman"/>
          <w:b w:val="false"/>
          <w:i w:val="false"/>
          <w:color w:val="000000"/>
          <w:sz w:val="28"/>
        </w:rPr>
        <w:t xml:space="preserve">
      Болжам үшін қабылданған айырбас бағамы USD/КZТ </w:t>
      </w:r>
    </w:p>
    <w:bookmarkEnd w:id="11"/>
    <w:bookmarkStart w:name="z1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2001 жылдың соңында - 1:164,9 </w:t>
      </w:r>
    </w:p>
    <w:p>
      <w:pPr>
        <w:spacing w:after="0"/>
        <w:ind w:left="0"/>
        <w:jc w:val="both"/>
      </w:pPr>
      <w:r>
        <w:rPr>
          <w:rFonts w:ascii="Times New Roman"/>
          <w:b w:val="false"/>
          <w:i w:val="false"/>
          <w:color w:val="000000"/>
          <w:sz w:val="28"/>
        </w:rPr>
        <w:t xml:space="preserve">     2001 жылдың соңындағы есеп айырысу бағамы - 1:173,1 </w:t>
      </w:r>
    </w:p>
    <w:p>
      <w:pPr>
        <w:spacing w:after="0"/>
        <w:ind w:left="0"/>
        <w:jc w:val="both"/>
      </w:pPr>
      <w:r>
        <w:rPr>
          <w:rFonts w:ascii="Times New Roman"/>
          <w:b w:val="false"/>
          <w:i w:val="false"/>
          <w:color w:val="000000"/>
          <w:sz w:val="28"/>
        </w:rPr>
        <w:t xml:space="preserve">     Валютамен жылдық 10% қайта инвестициялауды ескере отырып Қор </w:t>
      </w:r>
    </w:p>
    <w:p>
      <w:pPr>
        <w:spacing w:after="0"/>
        <w:ind w:left="0"/>
        <w:jc w:val="both"/>
      </w:pPr>
      <w:r>
        <w:rPr>
          <w:rFonts w:ascii="Times New Roman"/>
          <w:b w:val="false"/>
          <w:i w:val="false"/>
          <w:color w:val="000000"/>
          <w:sz w:val="28"/>
        </w:rPr>
        <w:t>инвестицияларының орташа кірістілігі.</w:t>
      </w:r>
    </w:p>
    <w:p>
      <w:pPr>
        <w:spacing w:after="0"/>
        <w:ind w:left="0"/>
        <w:jc w:val="both"/>
      </w:pPr>
      <w:r>
        <w:rPr>
          <w:rFonts w:ascii="Times New Roman"/>
          <w:b w:val="false"/>
          <w:i w:val="false"/>
          <w:color w:val="000000"/>
          <w:sz w:val="28"/>
        </w:rPr>
        <w:t xml:space="preserve">     - Қордың 01.01.2002 жылға арналған инвестицияларының есеп айырысу </w:t>
      </w:r>
    </w:p>
    <w:p>
      <w:pPr>
        <w:spacing w:after="0"/>
        <w:ind w:left="0"/>
        <w:jc w:val="both"/>
      </w:pPr>
      <w:r>
        <w:rPr>
          <w:rFonts w:ascii="Times New Roman"/>
          <w:b w:val="false"/>
          <w:i w:val="false"/>
          <w:color w:val="000000"/>
          <w:sz w:val="28"/>
        </w:rPr>
        <w:t>құны - USD 326 023 989,13;</w:t>
      </w:r>
    </w:p>
    <w:p>
      <w:pPr>
        <w:spacing w:after="0"/>
        <w:ind w:left="0"/>
        <w:jc w:val="both"/>
      </w:pPr>
      <w:r>
        <w:rPr>
          <w:rFonts w:ascii="Times New Roman"/>
          <w:b w:val="false"/>
          <w:i w:val="false"/>
          <w:color w:val="000000"/>
          <w:sz w:val="28"/>
        </w:rPr>
        <w:t xml:space="preserve">     - Қордың 31.12.2002 жылға арналған инвестицияларының есеп айырысу </w:t>
      </w:r>
    </w:p>
    <w:p>
      <w:pPr>
        <w:spacing w:after="0"/>
        <w:ind w:left="0"/>
        <w:jc w:val="both"/>
      </w:pPr>
      <w:r>
        <w:rPr>
          <w:rFonts w:ascii="Times New Roman"/>
          <w:b w:val="false"/>
          <w:i w:val="false"/>
          <w:color w:val="000000"/>
          <w:sz w:val="28"/>
        </w:rPr>
        <w:t>құны - USD 362 347 406,9;</w:t>
      </w:r>
    </w:p>
    <w:p>
      <w:pPr>
        <w:spacing w:after="0"/>
        <w:ind w:left="0"/>
        <w:jc w:val="both"/>
      </w:pPr>
      <w:r>
        <w:rPr>
          <w:rFonts w:ascii="Times New Roman"/>
          <w:b w:val="false"/>
          <w:i w:val="false"/>
          <w:color w:val="000000"/>
          <w:sz w:val="28"/>
        </w:rPr>
        <w:t xml:space="preserve">     - 2002 жылғы жиынтық инвестициялық кірістің (бағам айырмасынсыз) </w:t>
      </w:r>
    </w:p>
    <w:p>
      <w:pPr>
        <w:spacing w:after="0"/>
        <w:ind w:left="0"/>
        <w:jc w:val="both"/>
      </w:pPr>
      <w:r>
        <w:rPr>
          <w:rFonts w:ascii="Times New Roman"/>
          <w:b w:val="false"/>
          <w:i w:val="false"/>
          <w:color w:val="000000"/>
          <w:sz w:val="28"/>
        </w:rPr>
        <w:t>болжамды есебі - USD 40 359 353,12;</w:t>
      </w:r>
    </w:p>
    <w:p>
      <w:pPr>
        <w:spacing w:after="0"/>
        <w:ind w:left="0"/>
        <w:jc w:val="both"/>
      </w:pPr>
      <w:r>
        <w:rPr>
          <w:rFonts w:ascii="Times New Roman"/>
          <w:b w:val="false"/>
          <w:i w:val="false"/>
          <w:color w:val="000000"/>
          <w:sz w:val="28"/>
        </w:rPr>
        <w:t xml:space="preserve">     - 2002 жылға инвестициялаудың комиссиялық сыйақысының 10% болжамды </w:t>
      </w:r>
    </w:p>
    <w:p>
      <w:pPr>
        <w:spacing w:after="0"/>
        <w:ind w:left="0"/>
        <w:jc w:val="both"/>
      </w:pPr>
      <w:r>
        <w:rPr>
          <w:rFonts w:ascii="Times New Roman"/>
          <w:b w:val="false"/>
          <w:i w:val="false"/>
          <w:color w:val="000000"/>
          <w:sz w:val="28"/>
        </w:rPr>
        <w:t>мөлшері - USD 4 035 935,31;</w:t>
      </w:r>
    </w:p>
    <w:p>
      <w:pPr>
        <w:spacing w:after="0"/>
        <w:ind w:left="0"/>
        <w:jc w:val="both"/>
      </w:pPr>
      <w:r>
        <w:rPr>
          <w:rFonts w:ascii="Times New Roman"/>
          <w:b w:val="false"/>
          <w:i w:val="false"/>
          <w:color w:val="000000"/>
          <w:sz w:val="28"/>
        </w:rPr>
        <w:t xml:space="preserve">     - оң бағам айырмасының комиссиялық сыйақысының 10% болжамды мөлшері - </w:t>
      </w:r>
    </w:p>
    <w:p>
      <w:pPr>
        <w:spacing w:after="0"/>
        <w:ind w:left="0"/>
        <w:jc w:val="both"/>
      </w:pPr>
      <w:r>
        <w:rPr>
          <w:rFonts w:ascii="Times New Roman"/>
          <w:b w:val="false"/>
          <w:i w:val="false"/>
          <w:color w:val="000000"/>
          <w:sz w:val="28"/>
        </w:rPr>
        <w:t>USD 1 523 413,23;</w:t>
      </w:r>
    </w:p>
    <w:p>
      <w:pPr>
        <w:spacing w:after="0"/>
        <w:ind w:left="0"/>
        <w:jc w:val="both"/>
      </w:pPr>
      <w:r>
        <w:rPr>
          <w:rFonts w:ascii="Times New Roman"/>
          <w:b w:val="false"/>
          <w:i w:val="false"/>
          <w:color w:val="000000"/>
          <w:sz w:val="28"/>
        </w:rPr>
        <w:t xml:space="preserve">     - түскен жарналардың комиссиялық сыйақысының 1% болжамды мөлшері - $ </w:t>
      </w:r>
    </w:p>
    <w:p>
      <w:pPr>
        <w:spacing w:after="0"/>
        <w:ind w:left="0"/>
        <w:jc w:val="both"/>
      </w:pPr>
      <w:r>
        <w:rPr>
          <w:rFonts w:ascii="Times New Roman"/>
          <w:b w:val="false"/>
          <w:i w:val="false"/>
          <w:color w:val="000000"/>
          <w:sz w:val="28"/>
        </w:rPr>
        <w:t>813 639,05.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Комиссиялық  ! Комиссиялық   !   Бағам     !     Жиыны</w:t>
      </w:r>
    </w:p>
    <w:p>
      <w:pPr>
        <w:spacing w:after="0"/>
        <w:ind w:left="0"/>
        <w:jc w:val="both"/>
      </w:pPr>
      <w:r>
        <w:rPr>
          <w:rFonts w:ascii="Times New Roman"/>
          <w:b w:val="false"/>
          <w:i w:val="false"/>
          <w:color w:val="000000"/>
          <w:sz w:val="28"/>
        </w:rPr>
        <w:t>             !      1%      !     10%       ! айырмасының !</w:t>
      </w:r>
    </w:p>
    <w:p>
      <w:pPr>
        <w:spacing w:after="0"/>
        <w:ind w:left="0"/>
        <w:jc w:val="both"/>
      </w:pPr>
      <w:r>
        <w:rPr>
          <w:rFonts w:ascii="Times New Roman"/>
          <w:b w:val="false"/>
          <w:i w:val="false"/>
          <w:color w:val="000000"/>
          <w:sz w:val="28"/>
        </w:rPr>
        <w:t>             !              !               ! комиссиялық !</w:t>
      </w:r>
    </w:p>
    <w:p>
      <w:pPr>
        <w:spacing w:after="0"/>
        <w:ind w:left="0"/>
        <w:jc w:val="both"/>
      </w:pPr>
      <w:r>
        <w:rPr>
          <w:rFonts w:ascii="Times New Roman"/>
          <w:b w:val="false"/>
          <w:i w:val="false"/>
          <w:color w:val="000000"/>
          <w:sz w:val="28"/>
        </w:rPr>
        <w:t>             !              !               !      10%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USD (1:169,9)  $813 639,05   $4 035 935,31  $1 523 413,23   $6 372 987,59</w:t>
      </w:r>
    </w:p>
    <w:p>
      <w:pPr>
        <w:spacing w:after="0"/>
        <w:ind w:left="0"/>
        <w:jc w:val="both"/>
      </w:pPr>
      <w:r>
        <w:rPr>
          <w:rFonts w:ascii="Times New Roman"/>
          <w:b w:val="false"/>
          <w:i w:val="false"/>
          <w:color w:val="000000"/>
          <w:sz w:val="28"/>
        </w:rPr>
        <w:t>KZT                                                        1 077 034 902,71</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2003 қаржы жылына арналған</w:t>
      </w:r>
    </w:p>
    <w:p>
      <w:pPr>
        <w:spacing w:after="0"/>
        <w:ind w:left="0"/>
        <w:jc w:val="both"/>
      </w:pPr>
      <w:r>
        <w:rPr>
          <w:rFonts w:ascii="Times New Roman"/>
          <w:b w:val="false"/>
          <w:i w:val="false"/>
          <w:color w:val="000000"/>
          <w:sz w:val="28"/>
        </w:rPr>
        <w:t>1. Комиссиялық сыйақының 1% есебінен кіріс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Айы        Қорға 10% зейнетақы     Қорға 10% зейнетақы     Комиссиялық  </w:t>
      </w:r>
    </w:p>
    <w:p>
      <w:pPr>
        <w:spacing w:after="0"/>
        <w:ind w:left="0"/>
        <w:jc w:val="both"/>
      </w:pPr>
      <w:r>
        <w:rPr>
          <w:rFonts w:ascii="Times New Roman"/>
          <w:b w:val="false"/>
          <w:i w:val="false"/>
          <w:color w:val="000000"/>
          <w:sz w:val="28"/>
        </w:rPr>
        <w:t>            жарнасы түсімдерінің    жарналары түсімдерінің  сыйақылардың 1%</w:t>
      </w:r>
    </w:p>
    <w:p>
      <w:pPr>
        <w:spacing w:after="0"/>
        <w:ind w:left="0"/>
        <w:jc w:val="both"/>
      </w:pPr>
      <w:r>
        <w:rPr>
          <w:rFonts w:ascii="Times New Roman"/>
          <w:b w:val="false"/>
          <w:i w:val="false"/>
          <w:color w:val="000000"/>
          <w:sz w:val="28"/>
        </w:rPr>
        <w:t xml:space="preserve">            орташа күндік түсу      орташа айлық болжамы    мөлшерінің </w:t>
      </w:r>
    </w:p>
    <w:p>
      <w:pPr>
        <w:spacing w:after="0"/>
        <w:ind w:left="0"/>
        <w:jc w:val="both"/>
      </w:pPr>
      <w:r>
        <w:rPr>
          <w:rFonts w:ascii="Times New Roman"/>
          <w:b w:val="false"/>
          <w:i w:val="false"/>
          <w:color w:val="000000"/>
          <w:sz w:val="28"/>
        </w:rPr>
        <w:t>            мөлшерінің болжамы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қаңтар        44 400 000,00            1 332 000 000,00   13 320 000,00</w:t>
      </w:r>
    </w:p>
    <w:p>
      <w:pPr>
        <w:spacing w:after="0"/>
        <w:ind w:left="0"/>
        <w:jc w:val="both"/>
      </w:pPr>
      <w:r>
        <w:rPr>
          <w:rFonts w:ascii="Times New Roman"/>
          <w:b w:val="false"/>
          <w:i w:val="false"/>
          <w:color w:val="000000"/>
          <w:sz w:val="28"/>
        </w:rPr>
        <w:t>ақпан         41 625 000,00            1 248 750 000,00   12 487 500,00</w:t>
      </w:r>
    </w:p>
    <w:p>
      <w:pPr>
        <w:spacing w:after="0"/>
        <w:ind w:left="0"/>
        <w:jc w:val="both"/>
      </w:pPr>
      <w:r>
        <w:rPr>
          <w:rFonts w:ascii="Times New Roman"/>
          <w:b w:val="false"/>
          <w:i w:val="false"/>
          <w:color w:val="000000"/>
          <w:sz w:val="28"/>
        </w:rPr>
        <w:t>наурыз        40 703 700,00            1 221 111 000,00   12 211 110,00</w:t>
      </w:r>
    </w:p>
    <w:p>
      <w:pPr>
        <w:spacing w:after="0"/>
        <w:ind w:left="0"/>
        <w:jc w:val="both"/>
      </w:pPr>
      <w:r>
        <w:rPr>
          <w:rFonts w:ascii="Times New Roman"/>
          <w:b w:val="false"/>
          <w:i w:val="false"/>
          <w:color w:val="000000"/>
          <w:sz w:val="28"/>
        </w:rPr>
        <w:t>сәуір         39 771 300,00            1 193 139 000,00   11 931 390,00</w:t>
      </w:r>
    </w:p>
    <w:p>
      <w:pPr>
        <w:spacing w:after="0"/>
        <w:ind w:left="0"/>
        <w:jc w:val="both"/>
      </w:pPr>
      <w:r>
        <w:rPr>
          <w:rFonts w:ascii="Times New Roman"/>
          <w:b w:val="false"/>
          <w:i w:val="false"/>
          <w:color w:val="000000"/>
          <w:sz w:val="28"/>
        </w:rPr>
        <w:t>мамыр         38 850 000,00            1 165 500 000,00   11 655 000,00</w:t>
      </w:r>
    </w:p>
    <w:p>
      <w:pPr>
        <w:spacing w:after="0"/>
        <w:ind w:left="0"/>
        <w:jc w:val="both"/>
      </w:pPr>
      <w:r>
        <w:rPr>
          <w:rFonts w:ascii="Times New Roman"/>
          <w:b w:val="false"/>
          <w:i w:val="false"/>
          <w:color w:val="000000"/>
          <w:sz w:val="28"/>
        </w:rPr>
        <w:t>маусым        37 928 700,00            1 137 861 000,00   11 378 610,00</w:t>
      </w:r>
    </w:p>
    <w:p>
      <w:pPr>
        <w:spacing w:after="0"/>
        <w:ind w:left="0"/>
        <w:jc w:val="both"/>
      </w:pPr>
      <w:r>
        <w:rPr>
          <w:rFonts w:ascii="Times New Roman"/>
          <w:b w:val="false"/>
          <w:i w:val="false"/>
          <w:color w:val="000000"/>
          <w:sz w:val="28"/>
        </w:rPr>
        <w:t>шілде         36 996 300,00            1 109 889 000,00   11 098 890,00</w:t>
      </w:r>
    </w:p>
    <w:p>
      <w:pPr>
        <w:spacing w:after="0"/>
        <w:ind w:left="0"/>
        <w:jc w:val="both"/>
      </w:pPr>
      <w:r>
        <w:rPr>
          <w:rFonts w:ascii="Times New Roman"/>
          <w:b w:val="false"/>
          <w:i w:val="false"/>
          <w:color w:val="000000"/>
          <w:sz w:val="28"/>
        </w:rPr>
        <w:t>тамыз         36 075 000,00            1 082 250 000,00   10 822 500,00</w:t>
      </w:r>
    </w:p>
    <w:p>
      <w:pPr>
        <w:spacing w:after="0"/>
        <w:ind w:left="0"/>
        <w:jc w:val="both"/>
      </w:pPr>
      <w:r>
        <w:rPr>
          <w:rFonts w:ascii="Times New Roman"/>
          <w:b w:val="false"/>
          <w:i w:val="false"/>
          <w:color w:val="000000"/>
          <w:sz w:val="28"/>
        </w:rPr>
        <w:t>қыркүйек      35 153 700,00            1 054 611 000,00   10 546 110,00</w:t>
      </w:r>
    </w:p>
    <w:p>
      <w:pPr>
        <w:spacing w:after="0"/>
        <w:ind w:left="0"/>
        <w:jc w:val="both"/>
      </w:pPr>
      <w:r>
        <w:rPr>
          <w:rFonts w:ascii="Times New Roman"/>
          <w:b w:val="false"/>
          <w:i w:val="false"/>
          <w:color w:val="000000"/>
          <w:sz w:val="28"/>
        </w:rPr>
        <w:t>қазан         34 221 300,00            1 026 639 000,00   10 266 390,00</w:t>
      </w:r>
    </w:p>
    <w:p>
      <w:pPr>
        <w:spacing w:after="0"/>
        <w:ind w:left="0"/>
        <w:jc w:val="both"/>
      </w:pPr>
      <w:r>
        <w:rPr>
          <w:rFonts w:ascii="Times New Roman"/>
          <w:b w:val="false"/>
          <w:i w:val="false"/>
          <w:color w:val="000000"/>
          <w:sz w:val="28"/>
        </w:rPr>
        <w:t>қараша        43 800 000,00            1 314 000 000,00   13 140 000,00</w:t>
      </w:r>
    </w:p>
    <w:p>
      <w:pPr>
        <w:spacing w:after="0"/>
        <w:ind w:left="0"/>
        <w:jc w:val="both"/>
      </w:pPr>
      <w:r>
        <w:rPr>
          <w:rFonts w:ascii="Times New Roman"/>
          <w:b w:val="false"/>
          <w:i w:val="false"/>
          <w:color w:val="000000"/>
          <w:sz w:val="28"/>
        </w:rPr>
        <w:t>желтоқсан     49 200 000,00            1 476 000 000,00   14 760 000,00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Жиыны 2003 жылдың ішінде              14 361 750 000,00  143 617 500,00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 2003 жылға арналған Қордың инвестициялары құнының есебі және инвестициялық қызметтен алынатын комиссиялық сыйақының болжамы. </w:t>
      </w:r>
      <w:r>
        <w:br/>
      </w:r>
      <w:r>
        <w:rPr>
          <w:rFonts w:ascii="Times New Roman"/>
          <w:b w:val="false"/>
          <w:i w:val="false"/>
          <w:color w:val="000000"/>
          <w:sz w:val="28"/>
        </w:rPr>
        <w:t xml:space="preserve">
      Болжам үшін қабылданған айырбас бағамы USD/КZТ </w:t>
      </w:r>
    </w:p>
    <w:bookmarkEnd w:id="13"/>
    <w:bookmarkStart w:name="z1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2002 жылдың соңында - 1:173,1 </w:t>
      </w:r>
    </w:p>
    <w:p>
      <w:pPr>
        <w:spacing w:after="0"/>
        <w:ind w:left="0"/>
        <w:jc w:val="both"/>
      </w:pPr>
      <w:r>
        <w:rPr>
          <w:rFonts w:ascii="Times New Roman"/>
          <w:b w:val="false"/>
          <w:i w:val="false"/>
          <w:color w:val="000000"/>
          <w:sz w:val="28"/>
        </w:rPr>
        <w:t xml:space="preserve">     2003 жылдың соңындағы есеп айырысу бағамы - 1:181,3 </w:t>
      </w:r>
    </w:p>
    <w:p>
      <w:pPr>
        <w:spacing w:after="0"/>
        <w:ind w:left="0"/>
        <w:jc w:val="both"/>
      </w:pPr>
      <w:r>
        <w:rPr>
          <w:rFonts w:ascii="Times New Roman"/>
          <w:b w:val="false"/>
          <w:i w:val="false"/>
          <w:color w:val="000000"/>
          <w:sz w:val="28"/>
        </w:rPr>
        <w:t xml:space="preserve">     Валютамен жылдық 10% қайта инвестициялауды ескере отырып Қор </w:t>
      </w:r>
    </w:p>
    <w:p>
      <w:pPr>
        <w:spacing w:after="0"/>
        <w:ind w:left="0"/>
        <w:jc w:val="both"/>
      </w:pPr>
      <w:r>
        <w:rPr>
          <w:rFonts w:ascii="Times New Roman"/>
          <w:b w:val="false"/>
          <w:i w:val="false"/>
          <w:color w:val="000000"/>
          <w:sz w:val="28"/>
        </w:rPr>
        <w:t>инвестицияларының орташа кірістілігі.</w:t>
      </w:r>
    </w:p>
    <w:p>
      <w:pPr>
        <w:spacing w:after="0"/>
        <w:ind w:left="0"/>
        <w:jc w:val="both"/>
      </w:pPr>
      <w:r>
        <w:rPr>
          <w:rFonts w:ascii="Times New Roman"/>
          <w:b w:val="false"/>
          <w:i w:val="false"/>
          <w:color w:val="000000"/>
          <w:sz w:val="28"/>
        </w:rPr>
        <w:t xml:space="preserve">     - Қордың 01.01.2002 жылға арналған инвестицияларының есеп айырысу </w:t>
      </w:r>
    </w:p>
    <w:p>
      <w:pPr>
        <w:spacing w:after="0"/>
        <w:ind w:left="0"/>
        <w:jc w:val="both"/>
      </w:pPr>
      <w:r>
        <w:rPr>
          <w:rFonts w:ascii="Times New Roman"/>
          <w:b w:val="false"/>
          <w:i w:val="false"/>
          <w:color w:val="000000"/>
          <w:sz w:val="28"/>
        </w:rPr>
        <w:t>құны - USD 362 347 406,9;</w:t>
      </w:r>
    </w:p>
    <w:p>
      <w:pPr>
        <w:spacing w:after="0"/>
        <w:ind w:left="0"/>
        <w:jc w:val="both"/>
      </w:pPr>
      <w:r>
        <w:rPr>
          <w:rFonts w:ascii="Times New Roman"/>
          <w:b w:val="false"/>
          <w:i w:val="false"/>
          <w:color w:val="000000"/>
          <w:sz w:val="28"/>
        </w:rPr>
        <w:t xml:space="preserve">     - Қордың 31.12.2002 жылға арналған инвестицияларының есеп айырысу </w:t>
      </w:r>
    </w:p>
    <w:p>
      <w:pPr>
        <w:spacing w:after="0"/>
        <w:ind w:left="0"/>
        <w:jc w:val="both"/>
      </w:pPr>
      <w:r>
        <w:rPr>
          <w:rFonts w:ascii="Times New Roman"/>
          <w:b w:val="false"/>
          <w:i w:val="false"/>
          <w:color w:val="000000"/>
          <w:sz w:val="28"/>
        </w:rPr>
        <w:t>құны - USD 400 399 232,42;</w:t>
      </w:r>
    </w:p>
    <w:p>
      <w:pPr>
        <w:spacing w:after="0"/>
        <w:ind w:left="0"/>
        <w:jc w:val="both"/>
      </w:pPr>
      <w:r>
        <w:rPr>
          <w:rFonts w:ascii="Times New Roman"/>
          <w:b w:val="false"/>
          <w:i w:val="false"/>
          <w:color w:val="000000"/>
          <w:sz w:val="28"/>
        </w:rPr>
        <w:t xml:space="preserve">     - 2002 жылғы жиынтық инвестициялық кірістің (бағам айырмасынсыз) </w:t>
      </w:r>
    </w:p>
    <w:p>
      <w:pPr>
        <w:spacing w:after="0"/>
        <w:ind w:left="0"/>
        <w:jc w:val="both"/>
      </w:pPr>
      <w:r>
        <w:rPr>
          <w:rFonts w:ascii="Times New Roman"/>
          <w:b w:val="false"/>
          <w:i w:val="false"/>
          <w:color w:val="000000"/>
          <w:sz w:val="28"/>
        </w:rPr>
        <w:t>болжамды есебі - USD 42 279 806,13;</w:t>
      </w:r>
    </w:p>
    <w:p>
      <w:pPr>
        <w:spacing w:after="0"/>
        <w:ind w:left="0"/>
        <w:jc w:val="both"/>
      </w:pPr>
      <w:r>
        <w:rPr>
          <w:rFonts w:ascii="Times New Roman"/>
          <w:b w:val="false"/>
          <w:i w:val="false"/>
          <w:color w:val="000000"/>
          <w:sz w:val="28"/>
        </w:rPr>
        <w:t xml:space="preserve">     - 2002 жылға инвестициялаудың комиссиялық сыйақысының 10% болжамды </w:t>
      </w:r>
    </w:p>
    <w:p>
      <w:pPr>
        <w:spacing w:after="0"/>
        <w:ind w:left="0"/>
        <w:jc w:val="both"/>
      </w:pPr>
      <w:r>
        <w:rPr>
          <w:rFonts w:ascii="Times New Roman"/>
          <w:b w:val="false"/>
          <w:i w:val="false"/>
          <w:color w:val="000000"/>
          <w:sz w:val="28"/>
        </w:rPr>
        <w:t>мөлшері - USD 4 227 980,61;</w:t>
      </w:r>
    </w:p>
    <w:p>
      <w:pPr>
        <w:spacing w:after="0"/>
        <w:ind w:left="0"/>
        <w:jc w:val="both"/>
      </w:pPr>
      <w:r>
        <w:rPr>
          <w:rFonts w:ascii="Times New Roman"/>
          <w:b w:val="false"/>
          <w:i w:val="false"/>
          <w:color w:val="000000"/>
          <w:sz w:val="28"/>
        </w:rPr>
        <w:t xml:space="preserve">     - оң бағам айырмасының комиссиялық сыйақысының 10% болжамды мөлшері - </w:t>
      </w:r>
    </w:p>
    <w:p>
      <w:pPr>
        <w:spacing w:after="0"/>
        <w:ind w:left="0"/>
        <w:jc w:val="both"/>
      </w:pPr>
      <w:r>
        <w:rPr>
          <w:rFonts w:ascii="Times New Roman"/>
          <w:b w:val="false"/>
          <w:i w:val="false"/>
          <w:color w:val="000000"/>
          <w:sz w:val="28"/>
        </w:rPr>
        <w:t>USD 1 523 413,23;</w:t>
      </w:r>
    </w:p>
    <w:p>
      <w:pPr>
        <w:spacing w:after="0"/>
        <w:ind w:left="0"/>
        <w:jc w:val="both"/>
      </w:pPr>
      <w:r>
        <w:rPr>
          <w:rFonts w:ascii="Times New Roman"/>
          <w:b w:val="false"/>
          <w:i w:val="false"/>
          <w:color w:val="000000"/>
          <w:sz w:val="28"/>
        </w:rPr>
        <w:t xml:space="preserve">     - түскен жарналардың комиссиялық сыйақысының 1% болжамды мөлшері - $ </w:t>
      </w:r>
    </w:p>
    <w:p>
      <w:pPr>
        <w:spacing w:after="0"/>
        <w:ind w:left="0"/>
        <w:jc w:val="both"/>
      </w:pPr>
      <w:r>
        <w:rPr>
          <w:rFonts w:ascii="Times New Roman"/>
          <w:b w:val="false"/>
          <w:i w:val="false"/>
          <w:color w:val="000000"/>
          <w:sz w:val="28"/>
        </w:rPr>
        <w:t>810 482,50.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Комиссиялық  ! Комиссиялық   !   Бағам     !     Жиыны</w:t>
      </w:r>
    </w:p>
    <w:p>
      <w:pPr>
        <w:spacing w:after="0"/>
        <w:ind w:left="0"/>
        <w:jc w:val="both"/>
      </w:pPr>
      <w:r>
        <w:rPr>
          <w:rFonts w:ascii="Times New Roman"/>
          <w:b w:val="false"/>
          <w:i w:val="false"/>
          <w:color w:val="000000"/>
          <w:sz w:val="28"/>
        </w:rPr>
        <w:t>             !      1%      !     10%       ! айырмасының !</w:t>
      </w:r>
    </w:p>
    <w:p>
      <w:pPr>
        <w:spacing w:after="0"/>
        <w:ind w:left="0"/>
        <w:jc w:val="both"/>
      </w:pPr>
      <w:r>
        <w:rPr>
          <w:rFonts w:ascii="Times New Roman"/>
          <w:b w:val="false"/>
          <w:i w:val="false"/>
          <w:color w:val="000000"/>
          <w:sz w:val="28"/>
        </w:rPr>
        <w:t>             !              !               ! комиссиялық !</w:t>
      </w:r>
    </w:p>
    <w:p>
      <w:pPr>
        <w:spacing w:after="0"/>
        <w:ind w:left="0"/>
        <w:jc w:val="both"/>
      </w:pPr>
      <w:r>
        <w:rPr>
          <w:rFonts w:ascii="Times New Roman"/>
          <w:b w:val="false"/>
          <w:i w:val="false"/>
          <w:color w:val="000000"/>
          <w:sz w:val="28"/>
        </w:rPr>
        <w:t>             !              !               !      10%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USD (1:177,2)  $810 482,50   $4 227 980,61  $1 523 413,23   $6 561 876,34</w:t>
      </w:r>
    </w:p>
    <w:p>
      <w:pPr>
        <w:spacing w:after="0"/>
        <w:ind w:left="0"/>
        <w:jc w:val="both"/>
      </w:pPr>
      <w:r>
        <w:rPr>
          <w:rFonts w:ascii="Times New Roman"/>
          <w:b w:val="false"/>
          <w:i w:val="false"/>
          <w:color w:val="000000"/>
          <w:sz w:val="28"/>
        </w:rPr>
        <w:t>KZT                                                        1 162 674 488,07</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xml:space="preserve">                                                                4-қосымша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Қызметтің негізгі көрсеткіштері</w:t>
      </w:r>
    </w:p>
    <w:p>
      <w:pPr>
        <w:spacing w:after="0"/>
        <w:ind w:left="0"/>
        <w:jc w:val="both"/>
      </w:pPr>
      <w:r>
        <w:rPr>
          <w:rFonts w:ascii="Times New Roman"/>
          <w:b w:val="false"/>
          <w:i w:val="false"/>
          <w:color w:val="000000"/>
          <w:sz w:val="28"/>
        </w:rPr>
        <w:t xml:space="preserve">Қордың ағымдағы (операциялық) шығындар өлшемдері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Шығыс құйылымының қарқындылығы Қорлар арасындағы</w:t>
      </w:r>
    </w:p>
    <w:p>
      <w:pPr>
        <w:spacing w:after="0"/>
        <w:ind w:left="0"/>
        <w:jc w:val="both"/>
      </w:pPr>
      <w:r>
        <w:rPr>
          <w:rFonts w:ascii="Times New Roman"/>
          <w:b w:val="false"/>
          <w:i w:val="false"/>
          <w:color w:val="000000"/>
          <w:sz w:val="28"/>
        </w:rPr>
        <w:t>"Аудармалар" ставкасы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жылдан кейінгі, %       20,00%</w:t>
      </w:r>
    </w:p>
    <w:p>
      <w:pPr>
        <w:spacing w:after="0"/>
        <w:ind w:left="0"/>
        <w:jc w:val="both"/>
      </w:pPr>
      <w:r>
        <w:rPr>
          <w:rFonts w:ascii="Times New Roman"/>
          <w:b w:val="false"/>
          <w:i w:val="false"/>
          <w:color w:val="000000"/>
          <w:sz w:val="28"/>
        </w:rPr>
        <w:t xml:space="preserve">                 2 жылдан кейінгі, %       10,00%     </w:t>
      </w:r>
    </w:p>
    <w:p>
      <w:pPr>
        <w:spacing w:after="0"/>
        <w:ind w:left="0"/>
        <w:jc w:val="both"/>
      </w:pPr>
      <w:r>
        <w:rPr>
          <w:rFonts w:ascii="Times New Roman"/>
          <w:b w:val="false"/>
          <w:i w:val="false"/>
          <w:color w:val="000000"/>
          <w:sz w:val="28"/>
        </w:rPr>
        <w:t xml:space="preserve">                 3 жылдан кейінгі, %        5,00%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Зейнетақы қоры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Қордың негізгі қызметкерлері             ! қызметақы ! саны ! $ қызметақы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Қордың директоры                             139 475     1        901</w:t>
      </w:r>
    </w:p>
    <w:p>
      <w:pPr>
        <w:spacing w:after="0"/>
        <w:ind w:left="0"/>
        <w:jc w:val="both"/>
      </w:pPr>
      <w:r>
        <w:rPr>
          <w:rFonts w:ascii="Times New Roman"/>
          <w:b w:val="false"/>
          <w:i w:val="false"/>
          <w:color w:val="000000"/>
          <w:sz w:val="28"/>
        </w:rPr>
        <w:t>Директордың орынбасары                       126 781     2        819</w:t>
      </w:r>
    </w:p>
    <w:p>
      <w:pPr>
        <w:spacing w:after="0"/>
        <w:ind w:left="0"/>
        <w:jc w:val="both"/>
      </w:pPr>
      <w:r>
        <w:rPr>
          <w:rFonts w:ascii="Times New Roman"/>
          <w:b w:val="false"/>
          <w:i w:val="false"/>
          <w:color w:val="000000"/>
          <w:sz w:val="28"/>
        </w:rPr>
        <w:t>Бас бухгалтер                                123 685     1        799</w:t>
      </w:r>
    </w:p>
    <w:p>
      <w:pPr>
        <w:spacing w:after="0"/>
        <w:ind w:left="0"/>
        <w:jc w:val="both"/>
      </w:pPr>
      <w:r>
        <w:rPr>
          <w:rFonts w:ascii="Times New Roman"/>
          <w:b w:val="false"/>
          <w:i w:val="false"/>
          <w:color w:val="000000"/>
          <w:sz w:val="28"/>
        </w:rPr>
        <w:t>Мамандар                                      32 508    71        210</w:t>
      </w:r>
    </w:p>
    <w:p>
      <w:pPr>
        <w:spacing w:after="0"/>
        <w:ind w:left="0"/>
        <w:jc w:val="both"/>
      </w:pPr>
      <w:r>
        <w:rPr>
          <w:rFonts w:ascii="Times New Roman"/>
          <w:b w:val="false"/>
          <w:i w:val="false"/>
          <w:color w:val="000000"/>
          <w:sz w:val="28"/>
        </w:rPr>
        <w:t>Жүргізушілер                                  30 960     0        200</w:t>
      </w:r>
    </w:p>
    <w:p>
      <w:pPr>
        <w:spacing w:after="0"/>
        <w:ind w:left="0"/>
        <w:jc w:val="both"/>
      </w:pPr>
      <w:r>
        <w:rPr>
          <w:rFonts w:ascii="Times New Roman"/>
          <w:b w:val="false"/>
          <w:i w:val="false"/>
          <w:color w:val="000000"/>
          <w:sz w:val="28"/>
        </w:rPr>
        <w:t>Үй тазалаушылар                               17 028     0        110</w:t>
      </w:r>
    </w:p>
    <w:p>
      <w:pPr>
        <w:spacing w:after="0"/>
        <w:ind w:left="0"/>
        <w:jc w:val="both"/>
      </w:pPr>
      <w:r>
        <w:rPr>
          <w:rFonts w:ascii="Times New Roman"/>
          <w:b w:val="false"/>
          <w:i w:val="false"/>
          <w:color w:val="000000"/>
          <w:sz w:val="28"/>
        </w:rPr>
        <w:t>Қосымша қызметкерлер                                     0</w:t>
      </w:r>
    </w:p>
    <w:p>
      <w:pPr>
        <w:spacing w:after="0"/>
        <w:ind w:left="0"/>
        <w:jc w:val="both"/>
      </w:pPr>
      <w:r>
        <w:rPr>
          <w:rFonts w:ascii="Times New Roman"/>
          <w:b w:val="false"/>
          <w:i w:val="false"/>
          <w:color w:val="000000"/>
          <w:sz w:val="28"/>
        </w:rPr>
        <w:t xml:space="preserve">Жиыны                                      7 065 000    75     45 640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Зейнетақы қоры !   Басқару</w:t>
      </w:r>
    </w:p>
    <w:p>
      <w:pPr>
        <w:spacing w:after="0"/>
        <w:ind w:left="0"/>
        <w:jc w:val="both"/>
      </w:pPr>
      <w:r>
        <w:rPr>
          <w:rFonts w:ascii="Times New Roman"/>
          <w:b w:val="false"/>
          <w:i w:val="false"/>
          <w:color w:val="000000"/>
          <w:sz w:val="28"/>
        </w:rPr>
        <w:t xml:space="preserve">Операциялық шығыстар                     !                !  шығыстары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Жалақыға % салықтық төлем                         31,50%          0,00%</w:t>
      </w:r>
    </w:p>
    <w:p>
      <w:pPr>
        <w:spacing w:after="0"/>
        <w:ind w:left="0"/>
        <w:jc w:val="both"/>
      </w:pPr>
      <w:r>
        <w:rPr>
          <w:rFonts w:ascii="Times New Roman"/>
          <w:b w:val="false"/>
          <w:i w:val="false"/>
          <w:color w:val="000000"/>
          <w:sz w:val="28"/>
        </w:rPr>
        <w:t>Қажетті бастапқы капитал                   1 300 000 000            -</w:t>
      </w:r>
    </w:p>
    <w:p>
      <w:pPr>
        <w:spacing w:after="0"/>
        <w:ind w:left="0"/>
        <w:jc w:val="both"/>
      </w:pPr>
      <w:r>
        <w:rPr>
          <w:rFonts w:ascii="Times New Roman"/>
          <w:b w:val="false"/>
          <w:i w:val="false"/>
          <w:color w:val="000000"/>
          <w:sz w:val="28"/>
        </w:rPr>
        <w:t>Қор бойынша жалпы шығыстар                   215 008 366            -</w:t>
      </w:r>
    </w:p>
    <w:p>
      <w:pPr>
        <w:spacing w:after="0"/>
        <w:ind w:left="0"/>
        <w:jc w:val="both"/>
      </w:pPr>
      <w:r>
        <w:rPr>
          <w:rFonts w:ascii="Times New Roman"/>
          <w:b w:val="false"/>
          <w:i w:val="false"/>
          <w:color w:val="000000"/>
          <w:sz w:val="28"/>
        </w:rPr>
        <w:t>Бір адамға қажетті шаршы метрдің мөлшері               5            -</w:t>
      </w:r>
    </w:p>
    <w:p>
      <w:pPr>
        <w:spacing w:after="0"/>
        <w:ind w:left="0"/>
        <w:jc w:val="both"/>
      </w:pPr>
      <w:r>
        <w:rPr>
          <w:rFonts w:ascii="Times New Roman"/>
          <w:b w:val="false"/>
          <w:i w:val="false"/>
          <w:color w:val="000000"/>
          <w:sz w:val="28"/>
        </w:rPr>
        <w:t xml:space="preserve">Қазіргі бар қатысушыға Қордың шығындары               20   </w:t>
      </w:r>
    </w:p>
    <w:p>
      <w:pPr>
        <w:spacing w:after="0"/>
        <w:ind w:left="0"/>
        <w:jc w:val="both"/>
      </w:pPr>
      <w:r>
        <w:rPr>
          <w:rFonts w:ascii="Times New Roman"/>
          <w:b w:val="false"/>
          <w:i w:val="false"/>
          <w:color w:val="000000"/>
          <w:sz w:val="28"/>
        </w:rPr>
        <w:t>Жаңа қатысушыға қордың шығындары                      10            -</w:t>
      </w:r>
    </w:p>
    <w:p>
      <w:pPr>
        <w:spacing w:after="0"/>
        <w:ind w:left="0"/>
        <w:jc w:val="both"/>
      </w:pPr>
      <w:r>
        <w:rPr>
          <w:rFonts w:ascii="Times New Roman"/>
          <w:b w:val="false"/>
          <w:i w:val="false"/>
          <w:color w:val="000000"/>
          <w:sz w:val="28"/>
        </w:rPr>
        <w:t>Жүкқұжат - қызметкерге бірдей сома                -             832 100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Резервтегі капиталдың мөлшерін  !     актив     !  %   !     резерв</w:t>
      </w:r>
    </w:p>
    <w:p>
      <w:pPr>
        <w:spacing w:after="0"/>
        <w:ind w:left="0"/>
        <w:jc w:val="both"/>
      </w:pPr>
      <w:r>
        <w:rPr>
          <w:rFonts w:ascii="Times New Roman"/>
          <w:b w:val="false"/>
          <w:i w:val="false"/>
          <w:color w:val="000000"/>
          <w:sz w:val="28"/>
        </w:rPr>
        <w:t>өзгерту нүктесі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Бірінші өзгерту нүктесі            5 000 000 000   0,25%    12 500 000</w:t>
      </w:r>
    </w:p>
    <w:p>
      <w:pPr>
        <w:spacing w:after="0"/>
        <w:ind w:left="0"/>
        <w:jc w:val="both"/>
      </w:pPr>
      <w:r>
        <w:rPr>
          <w:rFonts w:ascii="Times New Roman"/>
          <w:b w:val="false"/>
          <w:i w:val="false"/>
          <w:color w:val="000000"/>
          <w:sz w:val="28"/>
        </w:rPr>
        <w:t xml:space="preserve">Екінші өзгерту нүктесі            35 000 000 000   0,20%    60 000 000     </w:t>
      </w:r>
    </w:p>
    <w:p>
      <w:pPr>
        <w:spacing w:after="0"/>
        <w:ind w:left="0"/>
        <w:jc w:val="both"/>
      </w:pPr>
      <w:r>
        <w:rPr>
          <w:rFonts w:ascii="Times New Roman"/>
          <w:b w:val="false"/>
          <w:i w:val="false"/>
          <w:color w:val="000000"/>
          <w:sz w:val="28"/>
        </w:rPr>
        <w:t xml:space="preserve">Үшінші өзгерту нүктесі            50 000 000 000   0,15%    22 500 000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Акция капиталының ең аз         !     актив     !  %   !     резерв</w:t>
      </w:r>
    </w:p>
    <w:p>
      <w:pPr>
        <w:spacing w:after="0"/>
        <w:ind w:left="0"/>
        <w:jc w:val="both"/>
      </w:pPr>
      <w:r>
        <w:rPr>
          <w:rFonts w:ascii="Times New Roman"/>
          <w:b w:val="false"/>
          <w:i w:val="false"/>
          <w:color w:val="000000"/>
          <w:sz w:val="28"/>
        </w:rPr>
        <w:t>мағынадағы өзгерту нүктесі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Бірінші өзгерту нүктесі           10 000 000 000   1,50%     150 000 000</w:t>
      </w:r>
    </w:p>
    <w:p>
      <w:pPr>
        <w:spacing w:after="0"/>
        <w:ind w:left="0"/>
        <w:jc w:val="both"/>
      </w:pPr>
      <w:r>
        <w:rPr>
          <w:rFonts w:ascii="Times New Roman"/>
          <w:b w:val="false"/>
          <w:i w:val="false"/>
          <w:color w:val="000000"/>
          <w:sz w:val="28"/>
        </w:rPr>
        <w:t xml:space="preserve">Екінші өзгерту нүктесі            50 000 000 000   2,00%     800 000 000   </w:t>
      </w:r>
    </w:p>
    <w:p>
      <w:pPr>
        <w:spacing w:after="0"/>
        <w:ind w:left="0"/>
        <w:jc w:val="both"/>
      </w:pPr>
      <w:r>
        <w:rPr>
          <w:rFonts w:ascii="Times New Roman"/>
          <w:b w:val="false"/>
          <w:i w:val="false"/>
          <w:color w:val="000000"/>
          <w:sz w:val="28"/>
        </w:rPr>
        <w:t>Үшінші өзгерту нүктесі           100 000 000 000   2,00%   1 000 000 000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4.1-қосымша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Қызметтің негізгі көрсеткіштері</w:t>
      </w:r>
    </w:p>
    <w:p>
      <w:pPr>
        <w:spacing w:after="0"/>
        <w:ind w:left="0"/>
        <w:jc w:val="both"/>
      </w:pPr>
      <w:r>
        <w:rPr>
          <w:rFonts w:ascii="Times New Roman"/>
          <w:b w:val="false"/>
          <w:i w:val="false"/>
          <w:color w:val="000000"/>
          <w:sz w:val="28"/>
        </w:rPr>
        <w:t>Қаржылық көрсеткіштер және коэффициенттер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2000  ! 2001 ! 2002 ! 2003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Зейнетақы қорының қаржылық көрсеткіштері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Жаңа қатысушылар/салымшылар (жарналардан %)  1,00%   1,00%   1,00%   1,00%</w:t>
      </w:r>
    </w:p>
    <w:p>
      <w:pPr>
        <w:spacing w:after="0"/>
        <w:ind w:left="0"/>
        <w:jc w:val="both"/>
      </w:pPr>
      <w:r>
        <w:rPr>
          <w:rFonts w:ascii="Times New Roman"/>
          <w:b w:val="false"/>
          <w:i w:val="false"/>
          <w:color w:val="000000"/>
          <w:sz w:val="28"/>
        </w:rPr>
        <w:t>Алымдар бөлінген кездегі жылдар, саны          1       1       1       1</w:t>
      </w:r>
    </w:p>
    <w:p>
      <w:pPr>
        <w:spacing w:after="0"/>
        <w:ind w:left="0"/>
        <w:jc w:val="both"/>
      </w:pPr>
      <w:r>
        <w:rPr>
          <w:rFonts w:ascii="Times New Roman"/>
          <w:b w:val="false"/>
          <w:i w:val="false"/>
          <w:color w:val="000000"/>
          <w:sz w:val="28"/>
        </w:rPr>
        <w:t xml:space="preserve">Орын алып отырған қатысушылар/салымшылар </w:t>
      </w:r>
    </w:p>
    <w:p>
      <w:pPr>
        <w:spacing w:after="0"/>
        <w:ind w:left="0"/>
        <w:jc w:val="both"/>
      </w:pPr>
      <w:r>
        <w:rPr>
          <w:rFonts w:ascii="Times New Roman"/>
          <w:b w:val="false"/>
          <w:i w:val="false"/>
          <w:color w:val="000000"/>
          <w:sz w:val="28"/>
        </w:rPr>
        <w:t>(жарналардан %)                              1,00%   1,00%   1,00%   1,00%</w:t>
      </w:r>
    </w:p>
    <w:p>
      <w:pPr>
        <w:spacing w:after="0"/>
        <w:ind w:left="0"/>
        <w:jc w:val="both"/>
      </w:pPr>
      <w:r>
        <w:rPr>
          <w:rFonts w:ascii="Times New Roman"/>
          <w:b w:val="false"/>
          <w:i w:val="false"/>
          <w:color w:val="000000"/>
          <w:sz w:val="28"/>
        </w:rPr>
        <w:t xml:space="preserve">Басқаруға арналған алымдар </w:t>
      </w:r>
    </w:p>
    <w:p>
      <w:pPr>
        <w:spacing w:after="0"/>
        <w:ind w:left="0"/>
        <w:jc w:val="both"/>
      </w:pPr>
      <w:r>
        <w:rPr>
          <w:rFonts w:ascii="Times New Roman"/>
          <w:b w:val="false"/>
          <w:i w:val="false"/>
          <w:color w:val="000000"/>
          <w:sz w:val="28"/>
        </w:rPr>
        <w:t>(инвестициялық кірістен %)                  10,00%  10,00%  10,00%  10,00%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Инфляцияның орташа ставкасы - орташа бір </w:t>
      </w:r>
    </w:p>
    <w:p>
      <w:pPr>
        <w:spacing w:after="0"/>
        <w:ind w:left="0"/>
        <w:jc w:val="both"/>
      </w:pPr>
      <w:r>
        <w:rPr>
          <w:rFonts w:ascii="Times New Roman"/>
          <w:b w:val="false"/>
          <w:i w:val="false"/>
          <w:color w:val="000000"/>
          <w:sz w:val="28"/>
        </w:rPr>
        <w:t>жылда                                       13,6%     6,9%    5,2%    4,7%</w:t>
      </w:r>
    </w:p>
    <w:p>
      <w:pPr>
        <w:spacing w:after="0"/>
        <w:ind w:left="0"/>
        <w:jc w:val="both"/>
      </w:pPr>
      <w:r>
        <w:rPr>
          <w:rFonts w:ascii="Times New Roman"/>
          <w:b w:val="false"/>
          <w:i w:val="false"/>
          <w:color w:val="000000"/>
          <w:sz w:val="28"/>
        </w:rPr>
        <w:t>Инфляция ставкасы - жылдың аяғына            9,5%     5,5%    4,9%    4,6%</w:t>
      </w:r>
    </w:p>
    <w:p>
      <w:pPr>
        <w:spacing w:after="0"/>
        <w:ind w:left="0"/>
        <w:jc w:val="both"/>
      </w:pPr>
      <w:r>
        <w:rPr>
          <w:rFonts w:ascii="Times New Roman"/>
          <w:b w:val="false"/>
          <w:i w:val="false"/>
          <w:color w:val="000000"/>
          <w:sz w:val="28"/>
        </w:rPr>
        <w:t>Іс жүзіндегі жалақының өсуі деңгейі          4,0%     3,0%    3,0%    2,0%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Міндетті жарнаның ставкасы                    10%      10%     10%     10%</w:t>
      </w:r>
    </w:p>
    <w:p>
      <w:pPr>
        <w:spacing w:after="0"/>
        <w:ind w:left="0"/>
        <w:jc w:val="both"/>
      </w:pPr>
      <w:r>
        <w:rPr>
          <w:rFonts w:ascii="Times New Roman"/>
          <w:b w:val="false"/>
          <w:i w:val="false"/>
          <w:color w:val="000000"/>
          <w:sz w:val="28"/>
        </w:rPr>
        <w:t>Ерікті жарналар ставкасы                     0,0%     0,0%    0,1%    0,2%</w:t>
      </w:r>
    </w:p>
    <w:p>
      <w:pPr>
        <w:spacing w:after="0"/>
        <w:ind w:left="0"/>
        <w:jc w:val="both"/>
      </w:pPr>
      <w:r>
        <w:rPr>
          <w:rFonts w:ascii="Times New Roman"/>
          <w:b w:val="false"/>
          <w:i w:val="false"/>
          <w:color w:val="000000"/>
          <w:sz w:val="28"/>
        </w:rPr>
        <w:t>Қатысу (сәйкестігі)                         46,5%    50,0%   60,0%   85,0%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Қордың рыноктік үлесі                       40,7%    28,6%   20,3%   20,0%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Резервтегі қолма-қол қаражатты талап ету    0,20%    0,18%   0,17%   0,15%</w:t>
      </w:r>
    </w:p>
    <w:p>
      <w:pPr>
        <w:spacing w:after="0"/>
        <w:ind w:left="0"/>
        <w:jc w:val="both"/>
      </w:pPr>
      <w:r>
        <w:rPr>
          <w:rFonts w:ascii="Times New Roman"/>
          <w:b w:val="false"/>
          <w:i w:val="false"/>
          <w:color w:val="000000"/>
          <w:sz w:val="28"/>
        </w:rPr>
        <w:t>Жыл аяғына АҚШ долларына теңге бағамы      154,80   164,90  173,10  181,30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Банк. құжаттары бойынша іс жүзіндегі табыс  12,5%    11,0%   11,0%   10,0%</w:t>
      </w:r>
    </w:p>
    <w:p>
      <w:pPr>
        <w:spacing w:after="0"/>
        <w:ind w:left="0"/>
        <w:jc w:val="both"/>
      </w:pPr>
      <w:r>
        <w:rPr>
          <w:rFonts w:ascii="Times New Roman"/>
          <w:b w:val="false"/>
          <w:i w:val="false"/>
          <w:color w:val="000000"/>
          <w:sz w:val="28"/>
        </w:rPr>
        <w:t xml:space="preserve">Банк сертификаттары бойынша іс жүзіндегі </w:t>
      </w:r>
    </w:p>
    <w:p>
      <w:pPr>
        <w:spacing w:after="0"/>
        <w:ind w:left="0"/>
        <w:jc w:val="both"/>
      </w:pPr>
      <w:r>
        <w:rPr>
          <w:rFonts w:ascii="Times New Roman"/>
          <w:b w:val="false"/>
          <w:i w:val="false"/>
          <w:color w:val="000000"/>
          <w:sz w:val="28"/>
        </w:rPr>
        <w:t>табыс                                       12,5%    11,0%   11,0%   11,0%</w:t>
      </w:r>
    </w:p>
    <w:p>
      <w:pPr>
        <w:spacing w:after="0"/>
        <w:ind w:left="0"/>
        <w:jc w:val="both"/>
      </w:pPr>
      <w:r>
        <w:rPr>
          <w:rFonts w:ascii="Times New Roman"/>
          <w:b w:val="false"/>
          <w:i w:val="false"/>
          <w:color w:val="000000"/>
          <w:sz w:val="28"/>
        </w:rPr>
        <w:t>МФО құжаттары бойынша іс жүзіндегі табыс     2,0%     2,0%    2,0%    2,0%</w:t>
      </w:r>
    </w:p>
    <w:p>
      <w:pPr>
        <w:spacing w:after="0"/>
        <w:ind w:left="0"/>
        <w:jc w:val="both"/>
      </w:pPr>
      <w:r>
        <w:rPr>
          <w:rFonts w:ascii="Times New Roman"/>
          <w:b w:val="false"/>
          <w:i w:val="false"/>
          <w:color w:val="000000"/>
          <w:sz w:val="28"/>
        </w:rPr>
        <w:t xml:space="preserve">Мемлекеттік облигациялар бойынша іс </w:t>
      </w:r>
    </w:p>
    <w:p>
      <w:pPr>
        <w:spacing w:after="0"/>
        <w:ind w:left="0"/>
        <w:jc w:val="both"/>
      </w:pPr>
      <w:r>
        <w:rPr>
          <w:rFonts w:ascii="Times New Roman"/>
          <w:b w:val="false"/>
          <w:i w:val="false"/>
          <w:color w:val="000000"/>
          <w:sz w:val="28"/>
        </w:rPr>
        <w:t>жүзіндегі табыс                             12,0%    11,0%   11,0%   10,0%</w:t>
      </w:r>
    </w:p>
    <w:p>
      <w:pPr>
        <w:spacing w:after="0"/>
        <w:ind w:left="0"/>
        <w:jc w:val="both"/>
      </w:pPr>
      <w:r>
        <w:rPr>
          <w:rFonts w:ascii="Times New Roman"/>
          <w:b w:val="false"/>
          <w:i w:val="false"/>
          <w:color w:val="000000"/>
          <w:sz w:val="28"/>
        </w:rPr>
        <w:t xml:space="preserve">Корпорация облигациялары бойынша іс </w:t>
      </w:r>
    </w:p>
    <w:p>
      <w:pPr>
        <w:spacing w:after="0"/>
        <w:ind w:left="0"/>
        <w:jc w:val="both"/>
      </w:pPr>
      <w:r>
        <w:rPr>
          <w:rFonts w:ascii="Times New Roman"/>
          <w:b w:val="false"/>
          <w:i w:val="false"/>
          <w:color w:val="000000"/>
          <w:sz w:val="28"/>
        </w:rPr>
        <w:t>жүзіндегі табыс                             12,5%    12,5%   12,5%   12,5%</w:t>
      </w:r>
    </w:p>
    <w:p>
      <w:pPr>
        <w:spacing w:after="0"/>
        <w:ind w:left="0"/>
        <w:jc w:val="both"/>
      </w:pPr>
      <w:r>
        <w:rPr>
          <w:rFonts w:ascii="Times New Roman"/>
          <w:b w:val="false"/>
          <w:i w:val="false"/>
          <w:color w:val="000000"/>
          <w:sz w:val="28"/>
        </w:rPr>
        <w:t>Акциялар бойынша іс жүзіндегі табыс         10,0%    10,0%   10,0%   10,0%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Портфель бойынша мүдденің атаулы ставкасы   12,1%    11,0%   10,5%    9,7%</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Портфельді бөлу және активтерден % түрінде жылдық салық</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Банктік құжаттарда портфельді пайыздық </w:t>
      </w:r>
    </w:p>
    <w:p>
      <w:pPr>
        <w:spacing w:after="0"/>
        <w:ind w:left="0"/>
        <w:jc w:val="both"/>
      </w:pPr>
      <w:r>
        <w:rPr>
          <w:rFonts w:ascii="Times New Roman"/>
          <w:b w:val="false"/>
          <w:i w:val="false"/>
          <w:color w:val="000000"/>
          <w:sz w:val="28"/>
        </w:rPr>
        <w:t>ұстау                                       10,0%    10,0%   10,0%   10,0%</w:t>
      </w:r>
    </w:p>
    <w:p>
      <w:pPr>
        <w:spacing w:after="0"/>
        <w:ind w:left="0"/>
        <w:jc w:val="both"/>
      </w:pPr>
      <w:r>
        <w:rPr>
          <w:rFonts w:ascii="Times New Roman"/>
          <w:b w:val="false"/>
          <w:i w:val="false"/>
          <w:color w:val="000000"/>
          <w:sz w:val="28"/>
        </w:rPr>
        <w:t xml:space="preserve">Банктік сертификаттарда портфельді пайыздық </w:t>
      </w:r>
    </w:p>
    <w:p>
      <w:pPr>
        <w:spacing w:after="0"/>
        <w:ind w:left="0"/>
        <w:jc w:val="both"/>
      </w:pPr>
      <w:r>
        <w:rPr>
          <w:rFonts w:ascii="Times New Roman"/>
          <w:b w:val="false"/>
          <w:i w:val="false"/>
          <w:color w:val="000000"/>
          <w:sz w:val="28"/>
        </w:rPr>
        <w:t>ұстау                                       0,00%    0,00%   0,00%   0,00%</w:t>
      </w:r>
    </w:p>
    <w:p>
      <w:pPr>
        <w:spacing w:after="0"/>
        <w:ind w:left="0"/>
        <w:jc w:val="both"/>
      </w:pPr>
      <w:r>
        <w:rPr>
          <w:rFonts w:ascii="Times New Roman"/>
          <w:b w:val="false"/>
          <w:i w:val="false"/>
          <w:color w:val="000000"/>
          <w:sz w:val="28"/>
        </w:rPr>
        <w:t>МФО құжаттарда портфельді пайыздық ұстау    0,00%    0,00%   5,00%   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Мемлекеттік облигацияларда портфельді </w:t>
      </w:r>
    </w:p>
    <w:p>
      <w:pPr>
        <w:spacing w:after="0"/>
        <w:ind w:left="0"/>
        <w:jc w:val="both"/>
      </w:pPr>
      <w:r>
        <w:rPr>
          <w:rFonts w:ascii="Times New Roman"/>
          <w:b w:val="false"/>
          <w:i w:val="false"/>
          <w:color w:val="000000"/>
          <w:sz w:val="28"/>
        </w:rPr>
        <w:t>пайыздық ұстау                             90,00%   90,00%  80,00%  75,00%</w:t>
      </w:r>
    </w:p>
    <w:p>
      <w:pPr>
        <w:spacing w:after="0"/>
        <w:ind w:left="0"/>
        <w:jc w:val="both"/>
      </w:pPr>
      <w:r>
        <w:rPr>
          <w:rFonts w:ascii="Times New Roman"/>
          <w:b w:val="false"/>
          <w:i w:val="false"/>
          <w:color w:val="000000"/>
          <w:sz w:val="28"/>
        </w:rPr>
        <w:t xml:space="preserve">Корпорация облигацияларында портфельді </w:t>
      </w:r>
    </w:p>
    <w:p>
      <w:pPr>
        <w:spacing w:after="0"/>
        <w:ind w:left="0"/>
        <w:jc w:val="both"/>
      </w:pPr>
      <w:r>
        <w:rPr>
          <w:rFonts w:ascii="Times New Roman"/>
          <w:b w:val="false"/>
          <w:i w:val="false"/>
          <w:color w:val="000000"/>
          <w:sz w:val="28"/>
        </w:rPr>
        <w:t>пайыздық ұстау                              0,00%    0,00%   0,00%   5,00%</w:t>
      </w:r>
    </w:p>
    <w:p>
      <w:pPr>
        <w:spacing w:after="0"/>
        <w:ind w:left="0"/>
        <w:jc w:val="both"/>
      </w:pPr>
      <w:r>
        <w:rPr>
          <w:rFonts w:ascii="Times New Roman"/>
          <w:b w:val="false"/>
          <w:i w:val="false"/>
          <w:color w:val="000000"/>
          <w:sz w:val="28"/>
        </w:rPr>
        <w:t>Акцияларда портфельді пайыздық ұстау        0,00%    0,00%   5,00%   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Мәміле үшін жыл сайынғы салықты алымдар </w:t>
      </w:r>
    </w:p>
    <w:p>
      <w:pPr>
        <w:spacing w:after="0"/>
        <w:ind w:left="0"/>
        <w:jc w:val="both"/>
      </w:pPr>
      <w:r>
        <w:rPr>
          <w:rFonts w:ascii="Times New Roman"/>
          <w:b w:val="false"/>
          <w:i w:val="false"/>
          <w:color w:val="000000"/>
          <w:sz w:val="28"/>
        </w:rPr>
        <w:t>банктік құжат.                             15,00%   15,00%  15,00%  10,00%</w:t>
      </w:r>
    </w:p>
    <w:p>
      <w:pPr>
        <w:spacing w:after="0"/>
        <w:ind w:left="0"/>
        <w:jc w:val="both"/>
      </w:pPr>
      <w:r>
        <w:rPr>
          <w:rFonts w:ascii="Times New Roman"/>
          <w:b w:val="false"/>
          <w:i w:val="false"/>
          <w:color w:val="000000"/>
          <w:sz w:val="28"/>
        </w:rPr>
        <w:t xml:space="preserve">Мәміле үшін жыл сайынғы салықты алымдар </w:t>
      </w:r>
    </w:p>
    <w:p>
      <w:pPr>
        <w:spacing w:after="0"/>
        <w:ind w:left="0"/>
        <w:jc w:val="both"/>
      </w:pPr>
      <w:r>
        <w:rPr>
          <w:rFonts w:ascii="Times New Roman"/>
          <w:b w:val="false"/>
          <w:i w:val="false"/>
          <w:color w:val="000000"/>
          <w:sz w:val="28"/>
        </w:rPr>
        <w:t>банктік сертиф.                            30,00%   25,00%  20,00%  20,00%</w:t>
      </w:r>
    </w:p>
    <w:p>
      <w:pPr>
        <w:spacing w:after="0"/>
        <w:ind w:left="0"/>
        <w:jc w:val="both"/>
      </w:pPr>
      <w:r>
        <w:rPr>
          <w:rFonts w:ascii="Times New Roman"/>
          <w:b w:val="false"/>
          <w:i w:val="false"/>
          <w:color w:val="000000"/>
          <w:sz w:val="28"/>
        </w:rPr>
        <w:t xml:space="preserve">Мәміле үшін жыл сайынғы салықты алымдар </w:t>
      </w:r>
    </w:p>
    <w:p>
      <w:pPr>
        <w:spacing w:after="0"/>
        <w:ind w:left="0"/>
        <w:jc w:val="both"/>
      </w:pPr>
      <w:r>
        <w:rPr>
          <w:rFonts w:ascii="Times New Roman"/>
          <w:b w:val="false"/>
          <w:i w:val="false"/>
          <w:color w:val="000000"/>
          <w:sz w:val="28"/>
        </w:rPr>
        <w:t>МФО құжат.                                  0,35%    0,35%   0,30%   0,30%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Мәміле үшін жыл сайынғы салықты алымдар </w:t>
      </w:r>
    </w:p>
    <w:p>
      <w:pPr>
        <w:spacing w:after="0"/>
        <w:ind w:left="0"/>
        <w:jc w:val="both"/>
      </w:pPr>
      <w:r>
        <w:rPr>
          <w:rFonts w:ascii="Times New Roman"/>
          <w:b w:val="false"/>
          <w:i w:val="false"/>
          <w:color w:val="000000"/>
          <w:sz w:val="28"/>
        </w:rPr>
        <w:t>мемл. облигац.                              0,00%    1,00%   1,00%   1,00%</w:t>
      </w:r>
    </w:p>
    <w:p>
      <w:pPr>
        <w:spacing w:after="0"/>
        <w:ind w:left="0"/>
        <w:jc w:val="both"/>
      </w:pPr>
      <w:r>
        <w:rPr>
          <w:rFonts w:ascii="Times New Roman"/>
          <w:b w:val="false"/>
          <w:i w:val="false"/>
          <w:color w:val="000000"/>
          <w:sz w:val="28"/>
        </w:rPr>
        <w:t xml:space="preserve">Мәміле үшін жыл сайынғы салықты алымдар </w:t>
      </w:r>
    </w:p>
    <w:p>
      <w:pPr>
        <w:spacing w:after="0"/>
        <w:ind w:left="0"/>
        <w:jc w:val="both"/>
      </w:pPr>
      <w:r>
        <w:rPr>
          <w:rFonts w:ascii="Times New Roman"/>
          <w:b w:val="false"/>
          <w:i w:val="false"/>
          <w:color w:val="000000"/>
          <w:sz w:val="28"/>
        </w:rPr>
        <w:t>корп. облигац.                             15,00%   15,00%  10,00%  10,00%</w:t>
      </w:r>
    </w:p>
    <w:p>
      <w:pPr>
        <w:spacing w:after="0"/>
        <w:ind w:left="0"/>
        <w:jc w:val="both"/>
      </w:pPr>
      <w:r>
        <w:rPr>
          <w:rFonts w:ascii="Times New Roman"/>
          <w:b w:val="false"/>
          <w:i w:val="false"/>
          <w:color w:val="000000"/>
          <w:sz w:val="28"/>
        </w:rPr>
        <w:t xml:space="preserve">Мәміле үшін жыл сайынғы салықты алымдар </w:t>
      </w:r>
    </w:p>
    <w:p>
      <w:pPr>
        <w:spacing w:after="0"/>
        <w:ind w:left="0"/>
        <w:jc w:val="both"/>
      </w:pPr>
      <w:r>
        <w:rPr>
          <w:rFonts w:ascii="Times New Roman"/>
          <w:b w:val="false"/>
          <w:i w:val="false"/>
          <w:color w:val="000000"/>
          <w:sz w:val="28"/>
        </w:rPr>
        <w:t>акциялар                                   30,00%   30,00%  20,00%  15,00%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4.2-қосымша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Қызметтің негізгі көрсеткіштері</w:t>
      </w:r>
    </w:p>
    <w:p>
      <w:pPr>
        <w:spacing w:after="0"/>
        <w:ind w:left="0"/>
        <w:jc w:val="both"/>
      </w:pPr>
      <w:r>
        <w:rPr>
          <w:rFonts w:ascii="Times New Roman"/>
          <w:b w:val="false"/>
          <w:i w:val="false"/>
          <w:color w:val="000000"/>
          <w:sz w:val="28"/>
        </w:rPr>
        <w:t>Қордың қатысушыларының қимыл болжамы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2000       2001       2002       2003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Жаңа қатысушылар                          175 619     158 401     164 067</w:t>
      </w:r>
    </w:p>
    <w:p>
      <w:pPr>
        <w:spacing w:after="0"/>
        <w:ind w:left="0"/>
        <w:jc w:val="both"/>
      </w:pPr>
      <w:r>
        <w:rPr>
          <w:rFonts w:ascii="Times New Roman"/>
          <w:b w:val="false"/>
          <w:i w:val="false"/>
          <w:color w:val="000000"/>
          <w:sz w:val="28"/>
        </w:rPr>
        <w:t>Қатысушылар жиыны            1 697 292  1 489 749   1 417 285   1 521 687</w:t>
      </w:r>
    </w:p>
    <w:p>
      <w:pPr>
        <w:spacing w:after="0"/>
        <w:ind w:left="0"/>
        <w:jc w:val="both"/>
      </w:pPr>
      <w:r>
        <w:rPr>
          <w:rFonts w:ascii="Times New Roman"/>
          <w:b w:val="false"/>
          <w:i w:val="false"/>
          <w:color w:val="000000"/>
          <w:sz w:val="28"/>
        </w:rPr>
        <w:t>Зейнеткерлікке шығатындар                  42 849      32 513      28 305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Қатысушылар жиыны (басы)     1 715 631  1 489 749   1 258 884   1 357 620</w:t>
      </w:r>
    </w:p>
    <w:p>
      <w:pPr>
        <w:spacing w:after="0"/>
        <w:ind w:left="0"/>
        <w:jc w:val="both"/>
      </w:pPr>
      <w:r>
        <w:rPr>
          <w:rFonts w:ascii="Times New Roman"/>
          <w:b w:val="false"/>
          <w:i w:val="false"/>
          <w:color w:val="000000"/>
          <w:sz w:val="28"/>
        </w:rPr>
        <w:t xml:space="preserve">Жаңадан қатысушыларды </w:t>
      </w:r>
    </w:p>
    <w:p>
      <w:pPr>
        <w:spacing w:after="0"/>
        <w:ind w:left="0"/>
        <w:jc w:val="both"/>
      </w:pPr>
      <w:r>
        <w:rPr>
          <w:rFonts w:ascii="Times New Roman"/>
          <w:b w:val="false"/>
          <w:i w:val="false"/>
          <w:color w:val="000000"/>
          <w:sz w:val="28"/>
        </w:rPr>
        <w:t>қосқанда                       120 000    175 619     158 401     164 067</w:t>
      </w:r>
    </w:p>
    <w:p>
      <w:pPr>
        <w:spacing w:after="0"/>
        <w:ind w:left="0"/>
        <w:jc w:val="both"/>
      </w:pPr>
      <w:r>
        <w:rPr>
          <w:rFonts w:ascii="Times New Roman"/>
          <w:b w:val="false"/>
          <w:i w:val="false"/>
          <w:color w:val="000000"/>
          <w:sz w:val="28"/>
        </w:rPr>
        <w:t>Шығып қалғандарды алғанда        -         35 124      45 730      51 808</w:t>
      </w:r>
    </w:p>
    <w:p>
      <w:pPr>
        <w:spacing w:after="0"/>
        <w:ind w:left="0"/>
        <w:jc w:val="both"/>
      </w:pPr>
      <w:r>
        <w:rPr>
          <w:rFonts w:ascii="Times New Roman"/>
          <w:b w:val="false"/>
          <w:i w:val="false"/>
          <w:color w:val="000000"/>
          <w:sz w:val="28"/>
        </w:rPr>
        <w:t>Ауысып келетіндерді қосқанда  (345 882)  (430 555)   (329 080)   (301 808)</w:t>
      </w:r>
    </w:p>
    <w:p>
      <w:pPr>
        <w:spacing w:after="0"/>
        <w:ind w:left="0"/>
        <w:jc w:val="both"/>
      </w:pPr>
      <w:r>
        <w:rPr>
          <w:rFonts w:ascii="Times New Roman"/>
          <w:b w:val="false"/>
          <w:i w:val="false"/>
          <w:color w:val="000000"/>
          <w:sz w:val="28"/>
        </w:rPr>
        <w:t xml:space="preserve">Зейнеткерлікке шығатындарды </w:t>
      </w:r>
    </w:p>
    <w:p>
      <w:pPr>
        <w:spacing w:after="0"/>
        <w:ind w:left="0"/>
        <w:jc w:val="both"/>
      </w:pPr>
      <w:r>
        <w:rPr>
          <w:rFonts w:ascii="Times New Roman"/>
          <w:b w:val="false"/>
          <w:i w:val="false"/>
          <w:color w:val="000000"/>
          <w:sz w:val="28"/>
        </w:rPr>
        <w:t>алғанда                          -         42 849      32 513      28 305</w:t>
      </w:r>
    </w:p>
    <w:p>
      <w:pPr>
        <w:spacing w:after="0"/>
        <w:ind w:left="0"/>
        <w:jc w:val="both"/>
      </w:pPr>
      <w:r>
        <w:rPr>
          <w:rFonts w:ascii="Times New Roman"/>
          <w:b w:val="false"/>
          <w:i w:val="false"/>
          <w:color w:val="000000"/>
          <w:sz w:val="28"/>
        </w:rPr>
        <w:t>Қатысушылар жиыны (аяғы)     1 489 749  1 258 884   1 357 620   1 493 382</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Қордан шығуды алғанда жаңа қатысушылардың балансы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2000                -        140 495     158 401 </w:t>
      </w:r>
    </w:p>
    <w:p>
      <w:pPr>
        <w:spacing w:after="0"/>
        <w:ind w:left="0"/>
        <w:jc w:val="both"/>
      </w:pPr>
      <w:r>
        <w:rPr>
          <w:rFonts w:ascii="Times New Roman"/>
          <w:b w:val="false"/>
          <w:i w:val="false"/>
          <w:color w:val="000000"/>
          <w:sz w:val="28"/>
        </w:rPr>
        <w:t>             2001                -        126 445     126 721     164 067</w:t>
      </w:r>
    </w:p>
    <w:p>
      <w:pPr>
        <w:spacing w:after="0"/>
        <w:ind w:left="0"/>
        <w:jc w:val="both"/>
      </w:pPr>
      <w:r>
        <w:rPr>
          <w:rFonts w:ascii="Times New Roman"/>
          <w:b w:val="false"/>
          <w:i w:val="false"/>
          <w:color w:val="000000"/>
          <w:sz w:val="28"/>
        </w:rPr>
        <w:t>             2002                -        120 123     114 049     131 254</w:t>
      </w:r>
    </w:p>
    <w:p>
      <w:pPr>
        <w:spacing w:after="0"/>
        <w:ind w:left="0"/>
        <w:jc w:val="both"/>
      </w:pPr>
      <w:r>
        <w:rPr>
          <w:rFonts w:ascii="Times New Roman"/>
          <w:b w:val="false"/>
          <w:i w:val="false"/>
          <w:color w:val="000000"/>
          <w:sz w:val="28"/>
        </w:rPr>
        <w:t>             2003                -        114 117     108 346     118 128</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Басқа қорға кеткендердің жиыны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2000                -         35 124             </w:t>
      </w:r>
    </w:p>
    <w:p>
      <w:pPr>
        <w:spacing w:after="0"/>
        <w:ind w:left="0"/>
        <w:jc w:val="both"/>
      </w:pPr>
      <w:r>
        <w:rPr>
          <w:rFonts w:ascii="Times New Roman"/>
          <w:b w:val="false"/>
          <w:i w:val="false"/>
          <w:color w:val="000000"/>
          <w:sz w:val="28"/>
        </w:rPr>
        <w:t xml:space="preserve">             2001                -         14 049      31 680            </w:t>
      </w:r>
    </w:p>
    <w:p>
      <w:pPr>
        <w:spacing w:after="0"/>
        <w:ind w:left="0"/>
        <w:jc w:val="both"/>
      </w:pPr>
      <w:r>
        <w:rPr>
          <w:rFonts w:ascii="Times New Roman"/>
          <w:b w:val="false"/>
          <w:i w:val="false"/>
          <w:color w:val="000000"/>
          <w:sz w:val="28"/>
        </w:rPr>
        <w:t>             2002                -          6 322      12 672      32 813</w:t>
      </w:r>
    </w:p>
    <w:p>
      <w:pPr>
        <w:spacing w:after="0"/>
        <w:ind w:left="0"/>
        <w:jc w:val="both"/>
      </w:pPr>
      <w:r>
        <w:rPr>
          <w:rFonts w:ascii="Times New Roman"/>
          <w:b w:val="false"/>
          <w:i w:val="false"/>
          <w:color w:val="000000"/>
          <w:sz w:val="28"/>
        </w:rPr>
        <w:t>             2003                -          6 006       5 702      13 125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4.3-қосымша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Қызметтің негізгі көрсеткіштері</w:t>
      </w:r>
    </w:p>
    <w:p>
      <w:pPr>
        <w:spacing w:after="0"/>
        <w:ind w:left="0"/>
        <w:jc w:val="both"/>
      </w:pPr>
      <w:r>
        <w:rPr>
          <w:rFonts w:ascii="Times New Roman"/>
          <w:b w:val="false"/>
          <w:i w:val="false"/>
          <w:color w:val="000000"/>
          <w:sz w:val="28"/>
        </w:rPr>
        <w:t>Қордың меншік капиталы</w:t>
      </w:r>
    </w:p>
    <w:p>
      <w:pPr>
        <w:spacing w:after="0"/>
        <w:ind w:left="0"/>
        <w:jc w:val="both"/>
      </w:pPr>
      <w:r>
        <w:rPr>
          <w:rFonts w:ascii="Times New Roman"/>
          <w:b w:val="false"/>
          <w:i w:val="false"/>
          <w:color w:val="000000"/>
          <w:sz w:val="28"/>
        </w:rPr>
        <w:t>Капиталдың мультипликаторы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2000            2001             2002             2003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Орташа </w:t>
      </w:r>
    </w:p>
    <w:p>
      <w:pPr>
        <w:spacing w:after="0"/>
        <w:ind w:left="0"/>
        <w:jc w:val="both"/>
      </w:pPr>
      <w:r>
        <w:rPr>
          <w:rFonts w:ascii="Times New Roman"/>
          <w:b w:val="false"/>
          <w:i w:val="false"/>
          <w:color w:val="000000"/>
          <w:sz w:val="28"/>
        </w:rPr>
        <w:t xml:space="preserve">жылдық </w:t>
      </w:r>
    </w:p>
    <w:p>
      <w:pPr>
        <w:spacing w:after="0"/>
        <w:ind w:left="0"/>
        <w:jc w:val="both"/>
      </w:pPr>
      <w:r>
        <w:rPr>
          <w:rFonts w:ascii="Times New Roman"/>
          <w:b w:val="false"/>
          <w:i w:val="false"/>
          <w:color w:val="000000"/>
          <w:sz w:val="28"/>
        </w:rPr>
        <w:t xml:space="preserve">жалақы        165 000,00       183 150,00       201 300,00      220 110,00 </w:t>
      </w:r>
    </w:p>
    <w:p>
      <w:pPr>
        <w:spacing w:after="0"/>
        <w:ind w:left="0"/>
        <w:jc w:val="both"/>
      </w:pPr>
      <w:r>
        <w:rPr>
          <w:rFonts w:ascii="Times New Roman"/>
          <w:b w:val="false"/>
          <w:i w:val="false"/>
          <w:color w:val="000000"/>
          <w:sz w:val="28"/>
        </w:rPr>
        <w:t xml:space="preserve">Жарналардың </w:t>
      </w:r>
    </w:p>
    <w:p>
      <w:pPr>
        <w:spacing w:after="0"/>
        <w:ind w:left="0"/>
        <w:jc w:val="both"/>
      </w:pPr>
      <w:r>
        <w:rPr>
          <w:rFonts w:ascii="Times New Roman"/>
          <w:b w:val="false"/>
          <w:i w:val="false"/>
          <w:color w:val="000000"/>
          <w:sz w:val="28"/>
        </w:rPr>
        <w:t>пайыз жиыны        10,0%            10,0%            10,0%           10,0%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Саны</w:t>
      </w:r>
    </w:p>
    <w:p>
      <w:pPr>
        <w:spacing w:after="0"/>
        <w:ind w:left="0"/>
        <w:jc w:val="both"/>
      </w:pPr>
      <w:r>
        <w:rPr>
          <w:rFonts w:ascii="Times New Roman"/>
          <w:b w:val="false"/>
          <w:i w:val="false"/>
          <w:color w:val="000000"/>
          <w:sz w:val="28"/>
        </w:rPr>
        <w:t xml:space="preserve">Қазіргі бар </w:t>
      </w:r>
    </w:p>
    <w:p>
      <w:pPr>
        <w:spacing w:after="0"/>
        <w:ind w:left="0"/>
        <w:jc w:val="both"/>
      </w:pPr>
      <w:r>
        <w:rPr>
          <w:rFonts w:ascii="Times New Roman"/>
          <w:b w:val="false"/>
          <w:i w:val="false"/>
          <w:color w:val="000000"/>
          <w:sz w:val="28"/>
        </w:rPr>
        <w:t>қатысушылар    1 715 631        1 489 749        1 258 884       1 357 620</w:t>
      </w:r>
    </w:p>
    <w:p>
      <w:pPr>
        <w:spacing w:after="0"/>
        <w:ind w:left="0"/>
        <w:jc w:val="both"/>
      </w:pPr>
      <w:r>
        <w:rPr>
          <w:rFonts w:ascii="Times New Roman"/>
          <w:b w:val="false"/>
          <w:i w:val="false"/>
          <w:color w:val="000000"/>
          <w:sz w:val="28"/>
        </w:rPr>
        <w:t xml:space="preserve">Жаңа </w:t>
      </w:r>
    </w:p>
    <w:p>
      <w:pPr>
        <w:spacing w:after="0"/>
        <w:ind w:left="0"/>
        <w:jc w:val="both"/>
      </w:pPr>
      <w:r>
        <w:rPr>
          <w:rFonts w:ascii="Times New Roman"/>
          <w:b w:val="false"/>
          <w:i w:val="false"/>
          <w:color w:val="000000"/>
          <w:sz w:val="28"/>
        </w:rPr>
        <w:t>қатысушылар    (225 882)        (254 937)        (170 679)       (137 741)</w:t>
      </w:r>
    </w:p>
    <w:p>
      <w:pPr>
        <w:spacing w:after="0"/>
        <w:ind w:left="0"/>
        <w:jc w:val="both"/>
      </w:pPr>
      <w:r>
        <w:rPr>
          <w:rFonts w:ascii="Times New Roman"/>
          <w:b w:val="false"/>
          <w:i w:val="false"/>
          <w:color w:val="000000"/>
          <w:sz w:val="28"/>
        </w:rPr>
        <w:t>Жиыны          1 489 749        1 258 884        1 357 620       1 493 382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ЗЖ сомасы 33 867 142 023   42 024 509 233   50 911 597 236   61 226 326 953</w:t>
      </w:r>
    </w:p>
    <w:p>
      <w:pPr>
        <w:spacing w:after="0"/>
        <w:ind w:left="0"/>
        <w:jc w:val="both"/>
      </w:pPr>
      <w:r>
        <w:rPr>
          <w:rFonts w:ascii="Times New Roman"/>
          <w:b w:val="false"/>
          <w:i w:val="false"/>
          <w:color w:val="000000"/>
          <w:sz w:val="28"/>
        </w:rPr>
        <w:t xml:space="preserve">Қазіргі </w:t>
      </w:r>
    </w:p>
    <w:p>
      <w:pPr>
        <w:spacing w:after="0"/>
        <w:ind w:left="0"/>
        <w:jc w:val="both"/>
      </w:pPr>
      <w:r>
        <w:rPr>
          <w:rFonts w:ascii="Times New Roman"/>
          <w:b w:val="false"/>
          <w:i w:val="false"/>
          <w:color w:val="000000"/>
          <w:sz w:val="28"/>
        </w:rPr>
        <w:t>бар қаты.</w:t>
      </w:r>
    </w:p>
    <w:p>
      <w:pPr>
        <w:spacing w:after="0"/>
        <w:ind w:left="0"/>
        <w:jc w:val="both"/>
      </w:pPr>
      <w:r>
        <w:rPr>
          <w:rFonts w:ascii="Times New Roman"/>
          <w:b w:val="false"/>
          <w:i w:val="false"/>
          <w:color w:val="000000"/>
          <w:sz w:val="28"/>
        </w:rPr>
        <w:t>сушылар    9 760 000 000   13 556 250 000   13 750 500 000   14 361 750 000</w:t>
      </w:r>
    </w:p>
    <w:p>
      <w:pPr>
        <w:spacing w:after="0"/>
        <w:ind w:left="0"/>
        <w:jc w:val="both"/>
      </w:pPr>
      <w:r>
        <w:rPr>
          <w:rFonts w:ascii="Times New Roman"/>
          <w:b w:val="false"/>
          <w:i w:val="false"/>
          <w:color w:val="000000"/>
          <w:sz w:val="28"/>
        </w:rPr>
        <w:t>Жаңа</w:t>
      </w:r>
    </w:p>
    <w:p>
      <w:pPr>
        <w:spacing w:after="0"/>
        <w:ind w:left="0"/>
        <w:jc w:val="both"/>
      </w:pPr>
      <w:r>
        <w:rPr>
          <w:rFonts w:ascii="Times New Roman"/>
          <w:b w:val="false"/>
          <w:i w:val="false"/>
          <w:color w:val="000000"/>
          <w:sz w:val="28"/>
        </w:rPr>
        <w:t>қатысу.</w:t>
      </w:r>
    </w:p>
    <w:p>
      <w:pPr>
        <w:spacing w:after="0"/>
        <w:ind w:left="0"/>
        <w:jc w:val="both"/>
      </w:pPr>
      <w:r>
        <w:rPr>
          <w:rFonts w:ascii="Times New Roman"/>
          <w:b w:val="false"/>
          <w:i w:val="false"/>
          <w:color w:val="000000"/>
          <w:sz w:val="28"/>
        </w:rPr>
        <w:t>шылар     (1 602 632 790)  (4 669 161 998)  (3 435 770 283) (3 031 811 384)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 жиыны  42 024 509 233   50 911 597 236   61 226 326 953   72 556 265 569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Зейнетақы активтері шығындары тәуекелінің ең жоғары пайыздық есебі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2000          2001            2002             2003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1,0%     907 042 423   1 193 267 625    1 512 455 611    1 868 116 119</w:t>
      </w:r>
    </w:p>
    <w:p>
      <w:pPr>
        <w:spacing w:after="0"/>
        <w:ind w:left="0"/>
        <w:jc w:val="both"/>
      </w:pPr>
      <w:r>
        <w:rPr>
          <w:rFonts w:ascii="Times New Roman"/>
          <w:b w:val="false"/>
          <w:i w:val="false"/>
          <w:color w:val="000000"/>
          <w:sz w:val="28"/>
        </w:rPr>
        <w:t>   1,5%   1 360 563 635   1 789 901 438    2 268 683 416    2 802 174 179</w:t>
      </w:r>
    </w:p>
    <w:p>
      <w:pPr>
        <w:spacing w:after="0"/>
        <w:ind w:left="0"/>
        <w:jc w:val="both"/>
      </w:pPr>
      <w:r>
        <w:rPr>
          <w:rFonts w:ascii="Times New Roman"/>
          <w:b w:val="false"/>
          <w:i w:val="false"/>
          <w:color w:val="000000"/>
          <w:sz w:val="28"/>
        </w:rPr>
        <w:t>   2,0%   1 814 084 846   2 386 535 250    3 024 911 222    3 736 232 238</w:t>
      </w:r>
    </w:p>
    <w:p>
      <w:pPr>
        <w:spacing w:after="0"/>
        <w:ind w:left="0"/>
        <w:jc w:val="both"/>
      </w:pPr>
      <w:r>
        <w:rPr>
          <w:rFonts w:ascii="Times New Roman"/>
          <w:b w:val="false"/>
          <w:i w:val="false"/>
          <w:color w:val="000000"/>
          <w:sz w:val="28"/>
        </w:rPr>
        <w:t>   2,5%   2 267 606 058   2 983 169 063    3 781 139 027    4 670 290 298</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Зейнетақы активтері шығындарының орнын толтырумен қамтамасыз етуді </w:t>
      </w:r>
    </w:p>
    <w:p>
      <w:pPr>
        <w:spacing w:after="0"/>
        <w:ind w:left="0"/>
        <w:jc w:val="both"/>
      </w:pPr>
      <w:r>
        <w:rPr>
          <w:rFonts w:ascii="Times New Roman"/>
          <w:b w:val="false"/>
          <w:i w:val="false"/>
          <w:color w:val="000000"/>
          <w:sz w:val="28"/>
        </w:rPr>
        <w:t>есептегенде Қордың меншік капиталы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шығын пайызы    2000          2001            2002             2003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1,0%     180 000 000     180 000 000      180 000 000      180 000 000</w:t>
      </w:r>
    </w:p>
    <w:p>
      <w:pPr>
        <w:spacing w:after="0"/>
        <w:ind w:left="0"/>
        <w:jc w:val="both"/>
      </w:pPr>
      <w:r>
        <w:rPr>
          <w:rFonts w:ascii="Times New Roman"/>
          <w:b w:val="false"/>
          <w:i w:val="false"/>
          <w:color w:val="000000"/>
          <w:sz w:val="28"/>
        </w:rPr>
        <w:t>   1,5%     180 000 000     180 000 000    2 258 683 416    2 792 174 179</w:t>
      </w:r>
    </w:p>
    <w:p>
      <w:pPr>
        <w:spacing w:after="0"/>
        <w:ind w:left="0"/>
        <w:jc w:val="both"/>
      </w:pPr>
      <w:r>
        <w:rPr>
          <w:rFonts w:ascii="Times New Roman"/>
          <w:b w:val="false"/>
          <w:i w:val="false"/>
          <w:color w:val="000000"/>
          <w:sz w:val="28"/>
        </w:rPr>
        <w:t>   2,0%     180 000 000   3 726 232 238    3 014 911 222    3 726 232 238</w:t>
      </w:r>
    </w:p>
    <w:p>
      <w:pPr>
        <w:spacing w:after="0"/>
        <w:ind w:left="0"/>
        <w:jc w:val="both"/>
      </w:pPr>
      <w:r>
        <w:rPr>
          <w:rFonts w:ascii="Times New Roman"/>
          <w:b w:val="false"/>
          <w:i w:val="false"/>
          <w:color w:val="000000"/>
          <w:sz w:val="28"/>
        </w:rPr>
        <w:t>   2,5%   3 771 139 027   4 660 290 298    3 771 139 027    4 660 290 298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Меншіктің капиталдан ықтимал шығындардың сомасының асу бөлінген секторы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Қордың меншіктік капиталының қажетті өсім пайызы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шығын пайызы    2000          2001            2002             2003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1,0%          0%            0%              0%               0%</w:t>
      </w:r>
    </w:p>
    <w:p>
      <w:pPr>
        <w:spacing w:after="0"/>
        <w:ind w:left="0"/>
        <w:jc w:val="both"/>
      </w:pPr>
      <w:r>
        <w:rPr>
          <w:rFonts w:ascii="Times New Roman"/>
          <w:b w:val="false"/>
          <w:i w:val="false"/>
          <w:color w:val="000000"/>
          <w:sz w:val="28"/>
        </w:rPr>
        <w:t>   1,5%          0%            0%             1160%            1457%</w:t>
      </w:r>
    </w:p>
    <w:p>
      <w:pPr>
        <w:spacing w:after="0"/>
        <w:ind w:left="0"/>
        <w:jc w:val="both"/>
      </w:pPr>
      <w:r>
        <w:rPr>
          <w:rFonts w:ascii="Times New Roman"/>
          <w:b w:val="false"/>
          <w:i w:val="false"/>
          <w:color w:val="000000"/>
          <w:sz w:val="28"/>
        </w:rPr>
        <w:t>   2,0%          0%           2070%           1581%            1976%</w:t>
      </w:r>
    </w:p>
    <w:p>
      <w:pPr>
        <w:spacing w:after="0"/>
        <w:ind w:left="0"/>
        <w:jc w:val="both"/>
      </w:pPr>
      <w:r>
        <w:rPr>
          <w:rFonts w:ascii="Times New Roman"/>
          <w:b w:val="false"/>
          <w:i w:val="false"/>
          <w:color w:val="000000"/>
          <w:sz w:val="28"/>
        </w:rPr>
        <w:t>   2,5%         2095%         2589%           2001%            2495%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меншікті капиталдың қажетті өсімі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МЖЗҚ ЖАҚ дамыту жоспарына</w:t>
      </w:r>
    </w:p>
    <w:p>
      <w:pPr>
        <w:spacing w:after="0"/>
        <w:ind w:left="0"/>
        <w:jc w:val="both"/>
      </w:pPr>
      <w:r>
        <w:rPr>
          <w:rFonts w:ascii="Times New Roman"/>
          <w:b w:val="false"/>
          <w:i w:val="false"/>
          <w:color w:val="000000"/>
          <w:sz w:val="28"/>
        </w:rPr>
        <w:t>                                                                4.4-қосымша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Баланстық есеп</w:t>
      </w:r>
    </w:p>
    <w:p>
      <w:pPr>
        <w:spacing w:after="0"/>
        <w:ind w:left="0"/>
        <w:jc w:val="both"/>
      </w:pPr>
      <w:r>
        <w:rPr>
          <w:rFonts w:ascii="Times New Roman"/>
          <w:b w:val="false"/>
          <w:i w:val="false"/>
          <w:color w:val="000000"/>
          <w:sz w:val="28"/>
        </w:rPr>
        <w:t xml:space="preserve">Қолма-қол ақша қаражатының құйылуы және Зейнетақы қорының балансы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2000               2001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Қордың активтері </w:t>
      </w:r>
    </w:p>
    <w:p>
      <w:pPr>
        <w:spacing w:after="0"/>
        <w:ind w:left="0"/>
        <w:jc w:val="both"/>
      </w:pPr>
      <w:r>
        <w:rPr>
          <w:rFonts w:ascii="Times New Roman"/>
          <w:b w:val="false"/>
          <w:i w:val="false"/>
          <w:color w:val="000000"/>
          <w:sz w:val="28"/>
        </w:rPr>
        <w:t>бойынша атаулы табыс                             12,1%               11,0%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Қордың балансы Таза активтер (басы)  33 867 142 023,48   41 382 261 091,31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Жарналар, Қазіргі бар қатысушылар            -              20 768 743 829</w:t>
      </w:r>
    </w:p>
    <w:p>
      <w:pPr>
        <w:spacing w:after="0"/>
        <w:ind w:left="0"/>
        <w:jc w:val="both"/>
      </w:pPr>
      <w:r>
        <w:rPr>
          <w:rFonts w:ascii="Times New Roman"/>
          <w:b w:val="false"/>
          <w:i w:val="false"/>
          <w:color w:val="000000"/>
          <w:sz w:val="28"/>
        </w:rPr>
        <w:t>Жарналар, Жаңа қатысушылар               9 760 000 000       1 910 167 301</w:t>
      </w:r>
    </w:p>
    <w:p>
      <w:pPr>
        <w:spacing w:after="0"/>
        <w:ind w:left="0"/>
        <w:jc w:val="both"/>
      </w:pPr>
      <w:r>
        <w:rPr>
          <w:rFonts w:ascii="Times New Roman"/>
          <w:b w:val="false"/>
          <w:i w:val="false"/>
          <w:color w:val="000000"/>
          <w:sz w:val="28"/>
        </w:rPr>
        <w:t>Инвестициялық табыс                      4 027 288 927       5 743 712 213</w:t>
      </w:r>
    </w:p>
    <w:p>
      <w:pPr>
        <w:spacing w:after="0"/>
        <w:ind w:left="0"/>
        <w:jc w:val="both"/>
      </w:pPr>
      <w:r>
        <w:rPr>
          <w:rFonts w:ascii="Times New Roman"/>
          <w:b w:val="false"/>
          <w:i w:val="false"/>
          <w:color w:val="000000"/>
          <w:sz w:val="28"/>
        </w:rPr>
        <w:t>Зейнетақы Қорына төленетін алымдар</w:t>
      </w:r>
    </w:p>
    <w:p>
      <w:pPr>
        <w:spacing w:after="0"/>
        <w:ind w:left="0"/>
        <w:jc w:val="both"/>
      </w:pPr>
      <w:r>
        <w:rPr>
          <w:rFonts w:ascii="Times New Roman"/>
          <w:b w:val="false"/>
          <w:i w:val="false"/>
          <w:color w:val="000000"/>
          <w:sz w:val="28"/>
        </w:rPr>
        <w:t>Қазіргі бар қатысушылар (жарнадан %)         -                 207 687 438</w:t>
      </w:r>
    </w:p>
    <w:p>
      <w:pPr>
        <w:spacing w:after="0"/>
        <w:ind w:left="0"/>
        <w:jc w:val="both"/>
      </w:pPr>
      <w:r>
        <w:rPr>
          <w:rFonts w:ascii="Times New Roman"/>
          <w:b w:val="false"/>
          <w:i w:val="false"/>
          <w:color w:val="000000"/>
          <w:sz w:val="28"/>
        </w:rPr>
        <w:t>Жаңа қатысушылар (жарнадан %)               97 600 000          19 101 673</w:t>
      </w:r>
    </w:p>
    <w:p>
      <w:pPr>
        <w:spacing w:after="0"/>
        <w:ind w:left="0"/>
        <w:jc w:val="both"/>
      </w:pPr>
      <w:r>
        <w:rPr>
          <w:rFonts w:ascii="Times New Roman"/>
          <w:b w:val="false"/>
          <w:i w:val="false"/>
          <w:color w:val="000000"/>
          <w:sz w:val="28"/>
        </w:rPr>
        <w:t>Басқаруға алым (инвент. пайдадан %)         40 272 889          57 437 122</w:t>
      </w:r>
    </w:p>
    <w:p>
      <w:pPr>
        <w:spacing w:after="0"/>
        <w:ind w:left="0"/>
        <w:jc w:val="both"/>
      </w:pPr>
      <w:r>
        <w:rPr>
          <w:rFonts w:ascii="Times New Roman"/>
          <w:b w:val="false"/>
          <w:i w:val="false"/>
          <w:color w:val="000000"/>
          <w:sz w:val="28"/>
        </w:rPr>
        <w:t>Басқаруға алым (активтерден %)               -                      -</w:t>
      </w:r>
    </w:p>
    <w:p>
      <w:pPr>
        <w:spacing w:after="0"/>
        <w:ind w:left="0"/>
        <w:jc w:val="both"/>
      </w:pPr>
      <w:r>
        <w:rPr>
          <w:rFonts w:ascii="Times New Roman"/>
          <w:b w:val="false"/>
          <w:i w:val="false"/>
          <w:color w:val="000000"/>
          <w:sz w:val="28"/>
        </w:rPr>
        <w:t>Әкімшілік алым (қатысушыдан)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                                    137 872 889          76 538 795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Капиталдың орнын ауыстыру                    5 703 030     (10 702 911 548)</w:t>
      </w:r>
    </w:p>
    <w:p>
      <w:pPr>
        <w:spacing w:after="0"/>
        <w:ind w:left="0"/>
        <w:jc w:val="both"/>
      </w:pPr>
      <w:r>
        <w:rPr>
          <w:rFonts w:ascii="Times New Roman"/>
          <w:b w:val="false"/>
          <w:i w:val="false"/>
          <w:color w:val="000000"/>
          <w:sz w:val="28"/>
        </w:rPr>
        <w:t>Қордың капиталдың орнын ауыстыруы        4 900 000 000       5 071 500 000</w:t>
      </w:r>
    </w:p>
    <w:p>
      <w:pPr>
        <w:spacing w:after="0"/>
        <w:ind w:left="0"/>
        <w:jc w:val="both"/>
      </w:pPr>
      <w:r>
        <w:rPr>
          <w:rFonts w:ascii="Times New Roman"/>
          <w:b w:val="false"/>
          <w:i w:val="false"/>
          <w:color w:val="000000"/>
          <w:sz w:val="28"/>
        </w:rPr>
        <w:t>Зейнеткерлікке шығуы бойынша төлем       1 240 000 000       1 283 400 000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Қордың балансы Таза активтер (аяғы)  41 382 261 091,31   52 670 534 391,52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 сайынғы жарнадан % түрінде </w:t>
      </w:r>
    </w:p>
    <w:p>
      <w:pPr>
        <w:spacing w:after="0"/>
        <w:ind w:left="0"/>
        <w:jc w:val="both"/>
      </w:pPr>
      <w:r>
        <w:rPr>
          <w:rFonts w:ascii="Times New Roman"/>
          <w:b w:val="false"/>
          <w:i w:val="false"/>
          <w:color w:val="000000"/>
          <w:sz w:val="28"/>
        </w:rPr>
        <w:t>шығыстар жиыны                                    1,4%                0,3%</w:t>
      </w:r>
    </w:p>
    <w:p>
      <w:pPr>
        <w:spacing w:after="0"/>
        <w:ind w:left="0"/>
        <w:jc w:val="both"/>
      </w:pPr>
      <w:r>
        <w:rPr>
          <w:rFonts w:ascii="Times New Roman"/>
          <w:b w:val="false"/>
          <w:i w:val="false"/>
          <w:color w:val="000000"/>
          <w:sz w:val="28"/>
        </w:rPr>
        <w:t xml:space="preserve">Басқару активтерінен % түрінде </w:t>
      </w:r>
    </w:p>
    <w:p>
      <w:pPr>
        <w:spacing w:after="0"/>
        <w:ind w:left="0"/>
        <w:jc w:val="both"/>
      </w:pPr>
      <w:r>
        <w:rPr>
          <w:rFonts w:ascii="Times New Roman"/>
          <w:b w:val="false"/>
          <w:i w:val="false"/>
          <w:color w:val="000000"/>
          <w:sz w:val="28"/>
        </w:rPr>
        <w:t>шығыстар жиыны                                    0,3%                0,1%</w:t>
      </w:r>
    </w:p>
    <w:p>
      <w:pPr>
        <w:spacing w:after="0"/>
        <w:ind w:left="0"/>
        <w:jc w:val="both"/>
      </w:pPr>
      <w:r>
        <w:rPr>
          <w:rFonts w:ascii="Times New Roman"/>
          <w:b w:val="false"/>
          <w:i w:val="false"/>
          <w:color w:val="000000"/>
          <w:sz w:val="28"/>
        </w:rPr>
        <w:t xml:space="preserve">Инвентарлық табыстан % түрінде </w:t>
      </w:r>
    </w:p>
    <w:p>
      <w:pPr>
        <w:spacing w:after="0"/>
        <w:ind w:left="0"/>
        <w:jc w:val="both"/>
      </w:pPr>
      <w:r>
        <w:rPr>
          <w:rFonts w:ascii="Times New Roman"/>
          <w:b w:val="false"/>
          <w:i w:val="false"/>
          <w:color w:val="000000"/>
          <w:sz w:val="28"/>
        </w:rPr>
        <w:t>шығыстар жиыны                                    3,4%                1,3%</w:t>
      </w:r>
    </w:p>
    <w:p>
      <w:pPr>
        <w:spacing w:after="0"/>
        <w:ind w:left="0"/>
        <w:jc w:val="both"/>
      </w:pPr>
      <w:r>
        <w:rPr>
          <w:rFonts w:ascii="Times New Roman"/>
          <w:b w:val="false"/>
          <w:i w:val="false"/>
          <w:color w:val="000000"/>
          <w:sz w:val="28"/>
        </w:rPr>
        <w:t>Табыстың жиынтық ставкасы                        10,4%               10,9%</w:t>
      </w:r>
    </w:p>
    <w:p>
      <w:pPr>
        <w:spacing w:after="0"/>
        <w:ind w:left="0"/>
        <w:jc w:val="both"/>
      </w:pPr>
      <w:r>
        <w:rPr>
          <w:rFonts w:ascii="Times New Roman"/>
          <w:b w:val="false"/>
          <w:i w:val="false"/>
          <w:color w:val="000000"/>
          <w:sz w:val="28"/>
        </w:rPr>
        <w:t xml:space="preserve">Табыстың таза ставкасы                           10,1%               10,8% </w:t>
      </w:r>
    </w:p>
    <w:p>
      <w:pPr>
        <w:spacing w:after="0"/>
        <w:ind w:left="0"/>
        <w:jc w:val="both"/>
      </w:pPr>
      <w:r>
        <w:rPr>
          <w:rFonts w:ascii="Times New Roman"/>
          <w:b w:val="false"/>
          <w:i w:val="false"/>
          <w:color w:val="000000"/>
          <w:sz w:val="28"/>
        </w:rPr>
        <w:t xml:space="preserve">Инфляция деңгейі                                  9,5%                8,5% </w:t>
      </w:r>
    </w:p>
    <w:p>
      <w:pPr>
        <w:spacing w:after="0"/>
        <w:ind w:left="0"/>
        <w:jc w:val="both"/>
      </w:pPr>
      <w:r>
        <w:rPr>
          <w:rFonts w:ascii="Times New Roman"/>
          <w:b w:val="false"/>
          <w:i w:val="false"/>
          <w:color w:val="000000"/>
          <w:sz w:val="28"/>
        </w:rPr>
        <w:t xml:space="preserve">Табыстың іс жүзіндегі ставкасы                    0,5%                2,1%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2002               2003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Қордың активтері </w:t>
      </w:r>
    </w:p>
    <w:p>
      <w:pPr>
        <w:spacing w:after="0"/>
        <w:ind w:left="0"/>
        <w:jc w:val="both"/>
      </w:pPr>
      <w:r>
        <w:rPr>
          <w:rFonts w:ascii="Times New Roman"/>
          <w:b w:val="false"/>
          <w:i w:val="false"/>
          <w:color w:val="000000"/>
          <w:sz w:val="28"/>
        </w:rPr>
        <w:t>бойынша атаулы табыс                             10,5%                9,7%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Қордың балансы Таза активтер (басы)  52 670 534 091,52   63 437 526 665,29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Жарналар, Қазіргі бар қатысушылар       23 812 856 686      26 898 863 025</w:t>
      </w:r>
    </w:p>
    <w:p>
      <w:pPr>
        <w:spacing w:after="0"/>
        <w:ind w:left="0"/>
        <w:jc w:val="both"/>
      </w:pPr>
      <w:r>
        <w:rPr>
          <w:rFonts w:ascii="Times New Roman"/>
          <w:b w:val="false"/>
          <w:i w:val="false"/>
          <w:color w:val="000000"/>
          <w:sz w:val="28"/>
        </w:rPr>
        <w:t>Жарналар, Жаңа қатысушылар               1 805 108 099       1 800 595 329</w:t>
      </w:r>
    </w:p>
    <w:p>
      <w:pPr>
        <w:spacing w:after="0"/>
        <w:ind w:left="0"/>
        <w:jc w:val="both"/>
      </w:pPr>
      <w:r>
        <w:rPr>
          <w:rFonts w:ascii="Times New Roman"/>
          <w:b w:val="false"/>
          <w:i w:val="false"/>
          <w:color w:val="000000"/>
          <w:sz w:val="28"/>
        </w:rPr>
        <w:t>Инвестициялық табыс                      6 820 730 677       7 491 981 647</w:t>
      </w:r>
    </w:p>
    <w:p>
      <w:pPr>
        <w:spacing w:after="0"/>
        <w:ind w:left="0"/>
        <w:jc w:val="both"/>
      </w:pPr>
      <w:r>
        <w:rPr>
          <w:rFonts w:ascii="Times New Roman"/>
          <w:b w:val="false"/>
          <w:i w:val="false"/>
          <w:color w:val="000000"/>
          <w:sz w:val="28"/>
        </w:rPr>
        <w:t>Зейнетақы Қорына төленетін алымдар</w:t>
      </w:r>
    </w:p>
    <w:p>
      <w:pPr>
        <w:spacing w:after="0"/>
        <w:ind w:left="0"/>
        <w:jc w:val="both"/>
      </w:pPr>
      <w:r>
        <w:rPr>
          <w:rFonts w:ascii="Times New Roman"/>
          <w:b w:val="false"/>
          <w:i w:val="false"/>
          <w:color w:val="000000"/>
          <w:sz w:val="28"/>
        </w:rPr>
        <w:t>Қазіргі бар қатысушылар (жарнадан %)       238 128 567         268 988 630</w:t>
      </w:r>
    </w:p>
    <w:p>
      <w:pPr>
        <w:spacing w:after="0"/>
        <w:ind w:left="0"/>
        <w:jc w:val="both"/>
      </w:pPr>
      <w:r>
        <w:rPr>
          <w:rFonts w:ascii="Times New Roman"/>
          <w:b w:val="false"/>
          <w:i w:val="false"/>
          <w:color w:val="000000"/>
          <w:sz w:val="28"/>
        </w:rPr>
        <w:t>Жаңа қатысушылар (жарнадан %)               18 051 081          18 005 953</w:t>
      </w:r>
    </w:p>
    <w:p>
      <w:pPr>
        <w:spacing w:after="0"/>
        <w:ind w:left="0"/>
        <w:jc w:val="both"/>
      </w:pPr>
      <w:r>
        <w:rPr>
          <w:rFonts w:ascii="Times New Roman"/>
          <w:b w:val="false"/>
          <w:i w:val="false"/>
          <w:color w:val="000000"/>
          <w:sz w:val="28"/>
        </w:rPr>
        <w:t>Басқаруға алым (инвент. пайдадан %)         68 207 307          74 919 816</w:t>
      </w:r>
    </w:p>
    <w:p>
      <w:pPr>
        <w:spacing w:after="0"/>
        <w:ind w:left="0"/>
        <w:jc w:val="both"/>
      </w:pPr>
      <w:r>
        <w:rPr>
          <w:rFonts w:ascii="Times New Roman"/>
          <w:b w:val="false"/>
          <w:i w:val="false"/>
          <w:color w:val="000000"/>
          <w:sz w:val="28"/>
        </w:rPr>
        <w:t>Басқаруға алым (активтерден %)               -                      -</w:t>
      </w:r>
    </w:p>
    <w:p>
      <w:pPr>
        <w:spacing w:after="0"/>
        <w:ind w:left="0"/>
        <w:jc w:val="both"/>
      </w:pPr>
      <w:r>
        <w:rPr>
          <w:rFonts w:ascii="Times New Roman"/>
          <w:b w:val="false"/>
          <w:i w:val="false"/>
          <w:color w:val="000000"/>
          <w:sz w:val="28"/>
        </w:rPr>
        <w:t>Әкімшілік алым (қатысушыдан)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                                     86 258 388          92 925 770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Капиталдың орнын ауыстыру              (15 008 123 500)    (20 120 514 445)</w:t>
      </w:r>
    </w:p>
    <w:p>
      <w:pPr>
        <w:spacing w:after="0"/>
        <w:ind w:left="0"/>
        <w:jc w:val="both"/>
      </w:pPr>
      <w:r>
        <w:rPr>
          <w:rFonts w:ascii="Times New Roman"/>
          <w:b w:val="false"/>
          <w:i w:val="false"/>
          <w:color w:val="000000"/>
          <w:sz w:val="28"/>
        </w:rPr>
        <w:t>Қордың капиталдың орнын ауыстыруы        5 249 002 000       5 432 717 000</w:t>
      </w:r>
    </w:p>
    <w:p>
      <w:pPr>
        <w:spacing w:after="0"/>
        <w:ind w:left="0"/>
        <w:jc w:val="both"/>
      </w:pPr>
      <w:r>
        <w:rPr>
          <w:rFonts w:ascii="Times New Roman"/>
          <w:b w:val="false"/>
          <w:i w:val="false"/>
          <w:color w:val="000000"/>
          <w:sz w:val="28"/>
        </w:rPr>
        <w:t>Зейнеткерлікке шығуы бойынша төлем       1 328 319 000       1 374 810 000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Қордың балансы Таза активтер (аяғы)  63 437 526 665,29   72 607 999 450,26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Жыл сайынғы жарнадан % түрінде </w:t>
      </w:r>
    </w:p>
    <w:p>
      <w:pPr>
        <w:spacing w:after="0"/>
        <w:ind w:left="0"/>
        <w:jc w:val="both"/>
      </w:pPr>
      <w:r>
        <w:rPr>
          <w:rFonts w:ascii="Times New Roman"/>
          <w:b w:val="false"/>
          <w:i w:val="false"/>
          <w:color w:val="000000"/>
          <w:sz w:val="28"/>
        </w:rPr>
        <w:t>шығыстар жиыны                                    0,3%                0,3%</w:t>
      </w:r>
    </w:p>
    <w:p>
      <w:pPr>
        <w:spacing w:after="0"/>
        <w:ind w:left="0"/>
        <w:jc w:val="both"/>
      </w:pPr>
      <w:r>
        <w:rPr>
          <w:rFonts w:ascii="Times New Roman"/>
          <w:b w:val="false"/>
          <w:i w:val="false"/>
          <w:color w:val="000000"/>
          <w:sz w:val="28"/>
        </w:rPr>
        <w:t xml:space="preserve">Басқару активтерінен % түрінде </w:t>
      </w:r>
    </w:p>
    <w:p>
      <w:pPr>
        <w:spacing w:after="0"/>
        <w:ind w:left="0"/>
        <w:jc w:val="both"/>
      </w:pPr>
      <w:r>
        <w:rPr>
          <w:rFonts w:ascii="Times New Roman"/>
          <w:b w:val="false"/>
          <w:i w:val="false"/>
          <w:color w:val="000000"/>
          <w:sz w:val="28"/>
        </w:rPr>
        <w:t>шығыстар жиыны                                    0,1%                0,1%</w:t>
      </w:r>
    </w:p>
    <w:p>
      <w:pPr>
        <w:spacing w:after="0"/>
        <w:ind w:left="0"/>
        <w:jc w:val="both"/>
      </w:pPr>
      <w:r>
        <w:rPr>
          <w:rFonts w:ascii="Times New Roman"/>
          <w:b w:val="false"/>
          <w:i w:val="false"/>
          <w:color w:val="000000"/>
          <w:sz w:val="28"/>
        </w:rPr>
        <w:t xml:space="preserve">Инвентарлық табыстан % түрінде </w:t>
      </w:r>
    </w:p>
    <w:p>
      <w:pPr>
        <w:spacing w:after="0"/>
        <w:ind w:left="0"/>
        <w:jc w:val="both"/>
      </w:pPr>
      <w:r>
        <w:rPr>
          <w:rFonts w:ascii="Times New Roman"/>
          <w:b w:val="false"/>
          <w:i w:val="false"/>
          <w:color w:val="000000"/>
          <w:sz w:val="28"/>
        </w:rPr>
        <w:t>шығыстар жиыны                                    1,3%                1,2%</w:t>
      </w:r>
    </w:p>
    <w:p>
      <w:pPr>
        <w:spacing w:after="0"/>
        <w:ind w:left="0"/>
        <w:jc w:val="both"/>
      </w:pPr>
      <w:r>
        <w:rPr>
          <w:rFonts w:ascii="Times New Roman"/>
          <w:b w:val="false"/>
          <w:i w:val="false"/>
          <w:color w:val="000000"/>
          <w:sz w:val="28"/>
        </w:rPr>
        <w:t>Табыстың жиынтық ставкасы                        10,4%                9,6%</w:t>
      </w:r>
    </w:p>
    <w:p>
      <w:pPr>
        <w:spacing w:after="0"/>
        <w:ind w:left="0"/>
        <w:jc w:val="both"/>
      </w:pPr>
      <w:r>
        <w:rPr>
          <w:rFonts w:ascii="Times New Roman"/>
          <w:b w:val="false"/>
          <w:i w:val="false"/>
          <w:color w:val="000000"/>
          <w:sz w:val="28"/>
        </w:rPr>
        <w:t xml:space="preserve">Табыстың таза ставкасы                           10,3%                9,5% </w:t>
      </w:r>
    </w:p>
    <w:p>
      <w:pPr>
        <w:spacing w:after="0"/>
        <w:ind w:left="0"/>
        <w:jc w:val="both"/>
      </w:pPr>
      <w:r>
        <w:rPr>
          <w:rFonts w:ascii="Times New Roman"/>
          <w:b w:val="false"/>
          <w:i w:val="false"/>
          <w:color w:val="000000"/>
          <w:sz w:val="28"/>
        </w:rPr>
        <w:t xml:space="preserve">Инфляция деңгейі                                  7,5%                6,5% </w:t>
      </w:r>
    </w:p>
    <w:p>
      <w:pPr>
        <w:spacing w:after="0"/>
        <w:ind w:left="0"/>
        <w:jc w:val="both"/>
      </w:pPr>
      <w:r>
        <w:rPr>
          <w:rFonts w:ascii="Times New Roman"/>
          <w:b w:val="false"/>
          <w:i w:val="false"/>
          <w:color w:val="000000"/>
          <w:sz w:val="28"/>
        </w:rPr>
        <w:t xml:space="preserve">Табыстың іс жүзіндегі ставкасы                    2,6%                2,8%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