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8a8a" w14:textId="5d18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21 сәуірдегі N 368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17 қазан N 1551. Күші жойылды - Қазақстан Республикасы Үкіметінің 2022 жылғы 25 наурыздағы № 160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25.03.2022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ономастика комиссиясы туралы" Қазақстан Республикасы Үкіметінің 1998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сәуірдегі N 368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P980368_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қаулысына (Қазақстан Республикасының ПҮКЖ-ы,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1998 ж., N 12, 99-құжат)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жанындағы Мемлекеттік ономастика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Айталы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Амангелді Әбдірахманұлы     Парламенті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Арын                      - Қазақстан Республикасының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Ерлан Мұхтарұлы             және ғылым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Бәкір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Әбдіжәлел Қошқарұлы         Парламенті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Гурский                   - "Казахстанская правда"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Анатолий Степанович         газеті" ААҚ-ның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Жолдыбаев                 - "Қазкартография"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Қадыржан Жұмабайұлы         қазыналық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Ким                      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Георгий Владимирович       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Қамзабекұлы               - Л.Гумилев атындағы Еуразия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Дихан                       университетінің кафедра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меңгерушісі, филология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ғылымдарының кандидаты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Құл-Мұхамед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Мұхтар Әбірарұлы            Парламенті Сенатының Әлеуметтік-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мәдени даму жөніндегі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Оспанов                   - Қазақстан Республикасы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Бақыт Сағындықұлы           ресурстарын басқару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Рябченко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Олег Григорьевич           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келісім министрлігі Ішкі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Щеголихин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Иван Павлович               Парламенті Сенатының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Ә.Қ.Ахметов, А.П.Гаркавец, Н.С.Бектұрғанов, А.П.Горбунов,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У.Қалижанов, К.С.Матыжанов, В.Ф.Михайлов көрсетілген құрамнан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Икебаева А.Ж.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