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30ce5" w14:textId="c030c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мен Қытай Халық Республикасының арасындағы Шекарааралық өзендер бойынша сарапшылардың бiрлескен жұмыс тобының қазақстандық бөлігін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19 қазан N 1565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Шекарааралық өзендер бойынша қазақстан-қытай консультацияларының үшiншi кезеңi (2000 жылғы 23-30 мамыр, Пекин қаласы) барысында қол жеткiзiлген уағдаластықтарды iске асыру мақсатында Қазақстан Республикасының Үкiметi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Қосымшаға сәйкес Қазақстан Республикасы мен Қытай ХалықРеспубликасының арасындағы Шекарааралық өзендер бойынша сарапшылардың бiрлескен жұмыс тобының қазақстандық бөлiгi құрылсын.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Сарапшылардың бiрлескен жұмыс тобының қазақстандық бөлiгiнiң жетекшiсi iстелген жұмыс туралы Қазақстан Республикасының Сыртқы iстер министрлiгiне тоқсан сайын хабарлап отырсын.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қол қойылған күнінен бастап күшiне енедi.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Премьер-Министрі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Yкiметiнiң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2000 жылғы 19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1565 қаулысына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мен Қытай Халық Республикасының арасындағы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Шекарааралық өзендер бойынша сарапшылардың бiрлескен жұмыс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тобының қазақстандық бөлiгі мүшелерiнің құрамы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Рамазанов Аманбек             - Қазақстан Республикасының Табиғи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Мырзахметұлы                    ресурстар және қоршаған ортаны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қорғау министрлiгi Су ресурстары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жөнiндегі комитетiнiң төрағасы,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топтың жетекшiсi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Ахметов Әбутәліп              - Қазақстан Республикасы Сыртқы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Ібіжанұлы                       iстер министрлiгi Тәуелсiз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Мемлекеттер Достастығы iстерi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жөнiндегі комитетi төрағасының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Асқаров Құдайберген           - Қазақстан Республикасы Табиғи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Асқарұлы                        ресурстар және қоршаған ортаны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қорғау министрлiгінiң Су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ресурстары жөнiндегі комитетi су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ресурстарын пайдалануды реттеу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және қорғау басқармасының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Ахметов Серiк                 - Қазақстан Республикасының Табиғи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Қабдуәліұлы                     ресурстар және қоршаған ортаны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қорғау министрлiгі Талдау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жоспарлау департаментiнiң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басқарма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Бертiсбаев Несiпқұл           -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Бертісбайұлы                    Энергетика индустрия және сауда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министрлiгi Энергетика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қатты отындар департаментi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директорының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Бүрлiбаев Мәлiк               - Қазақстан Республикасы Табиғи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Жолдасұлы                       ресурстар және қоршаған ортаны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қорғау министрлігі "Қазгидромет"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республикалық мемлекеттiк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кәсіпорны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Қазақ қоршаған орта мен ауа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райының мониторингi ғылыми-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зерттеу институтының директоры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(келiсiм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Молдағалиев Марат             - Қазақстан Республикасының Табиғи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Әбілқайырұлы                    ресурстар және қоршаған ортаны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қорғау министрлiгi "Қазгидромет"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республикалық мемлекеттiк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кәсіпорны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өлшеу құралдары қызметiнiң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бастығы (келiсiм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Мұртазин Ермек                - Қазақстан Республикасының Табиғи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Жәмшитұлы                       ресурстар және қоршаған ортаны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қорғау министрлігі "Қазгидромет"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республикалық мемлекеттiк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кәсіпорны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қоршаған ортаның ластануы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мониторингi орталығының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директоры (келiсiм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Сейтiмбетова Сәуле            -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Мырзаханқызы                    Сыртқы iстер министрлiгiнiң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Шарттық-құқықтық департаментi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мемлекеттiк шекара бөлiмiнiң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үшiншi хатшысы.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Оқығандар: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Багарова Ж.А.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Икебаева А.Ж.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