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7c761" w14:textId="4b7c7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бiлiм және мәдениет ұйымдарына, сондай-ақ әскери бөлiмге есiмдер беру және оларды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20 қазан N 1576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кәсiпорындарды, ұйымдарды, мекемелердi, темiр жол станцияларын, әуежайларды, сондай-ақ физикалық-географиялық объектiлердi атау мен қайта атаудың және олардың атауларының транскрипциясын өзгертудiң тәртiбiн бекiту туралы" Қазақстан Республикасы Yкiметiнiң 1996 жылғы 5 наурыздағы N 281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P960281_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сәйкес және Атырау, Жамбыл, Қарағанды, Қостанай, Маңғыстау, Солтүстiк Қазақстан, Оңтүстiк Қазақстан және Шығыс Қазақстан облыстары әкiмдерiнiң ұсыныстарын ескере отырып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1-қосымшаға сәйкес бiлiм және мәдениет ұйымдарына, сондай-ақ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әскери бөлiмге есiмдер берiлсiн.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2-қосымшаға сәйкес бiлiм ұйымдары қайта аталсын.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Қазақстан Республикасының мүдделi министрлiктерi осы қаулыдан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туындайтын қажеттi шараларды қабылдасын.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күнінен бастап күшіне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Yкiметiнiң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2000 жылғы 20 қазандағы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N 1576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1-қосымша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Белгiлi мемлекет және қоғам қайраткерлерiнiң, ғалымдардың,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жазушылардың, педагогтардың есiмдерi берiлген бiлiм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мәдениет ұйымдарының, сондай-ақ әскери бөлiмнiң тiзбесi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Атырау облысы бойынша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Атырау қаласының N 16 орта мектебiне - Жапақ Қаражiгітовтiң есiмi;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Жамбыл облысы бойынша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Тараз қаласының көп балалы және аз қамтамасыз етiлген отбасыларына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арналған облыстық мектеп-интернатына - Нұрғиса Тiлендиевтiң есiмi;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Қарағанды облысы бойынша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Нұра ауданының Талдысай ауылдық округiндегі орта мектепке - Өмiрзақ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Тұрлыбековтың есiмi;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Қарқаралы ауданының Қайнарбұлақ ауылдық округіндегі N 18 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мектепке - Рамазан Сағымбековтың есiмi;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"Химия-металлургия институты" еншiлес мемлекеттiк кәсiпорнына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Жантөре Әбiшевтiң есiмi;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Ақтоғай ауданының Сарытерек ауылдық округiндегi орта мектепке - Жабас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Кеңесбаевтың есiмi;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Қостанай облысы бойынша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Қостанай облыстық қазақ драма театрына - Iлияс Омаровтың есiмi;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Оңтүстiк Қазақстан облысы бойынша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Сайрам ауданының Ақсу ауылдық округiндегі N 93 орталау мектебiне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Абылай ханның есiмi;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Сайрам ауданының Жаңаталап ауылдық округiндегi N 85 орталау мектебiне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Кенесары Қасымұлының есiмi;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Сайрам ауданының Қайнарбұлақ ауылдық округі Ошақты ауылындағы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бастауыш мектепке - Құрманғазы есiмi;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Шардара ауданының Қазақстан ауылдық округi Қазақстан ауылындағы 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мектепке - Сырбек Кәттебековтың есiмi;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Солтүстiк Қазақстан облысы бойынша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Тимирязев ауданының Тимирязев жалпы бiлiм беретiн мектеп-гимназиясына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Сәбит Мұқановтың есiмi;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Ақжар ауданының Жаңа ауыл орта мектебiне - Қали Хадесовтың есiмi;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Шығыс Қазақстан облысы бойынша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05325 әскери бөлiмiнiң Қызыл Ту ордендi Невель механикаландырылған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құрамасына - Қабанбай батырдың есiмi.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Yкiметiнiң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2000 жылғы 20 қазандағы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N 1576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2-қосымша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Қайта аталуға жататын бiлiм ұйымдарының тiзбесi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Маңғыстау облысы бойынша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Маңғыстау ауданының Тұщықұдық ауылдық округiндегі "1 Май" 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мектебi - "Қаратөбе" орта мектебi;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Тұпқараған ауданының Баутино кентiндегi А.Е. Баутин атындағы 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мектеп - Жалау Мыңбаев атындағы орта мектеп;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Бейнеу ауданының Төлеп селосындағы Камен орта мектебi - Әбiлғазы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Махутов атындағы орта мектеп;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Бейнеу ауданының Бейнеу селосындағы Калинин атындағы орта мектеп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Жұмағали Қалдығараев атындағы орта мектеп;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Оңтүстiк Қазақстан облысы бойынша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Түркiстан қаласының Иасы ауылдық округiндегi "Коммунизм" орта мектебi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Сабыр Рахымов атындағы орта мектеп;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Түркiстан қаласының Қарашық ауылдық округiндегi "Победа" орта мектебi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"Тұран" орта мектебi;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Қазығұрт ауданының Рабат ауылдық әкiмшiлiгiндегi "Атбұлақ" 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мектебi - Жамбыл Қаппаров атындағы орта мектеп;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Ордабасы ауданының Бадам ауылдық округiндегi "Қызыл ту" бастауыш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мектебi - Сәбит Мұқанов атындағы бастауыш мектеп;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Сайрам ауданының Қайнарбұлақ ауылдық округiндегi В.И. Ленин атындағы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орталау мектеп - Ханай Әдебеков атындағы орталау мектеп.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Икебаева А.Ж.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