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801b" w14:textId="aa98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"Эйр Қазақстан тобы" жабық акционерлік қоғамының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23 қазан N 1582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Азаматтық авиация саласының тұрақсыздануына жол бермеу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Көлік және коммуникациялар министрлігі Қазақстан Республикасы Қаржы министрлігінің Мемлекеттік мүлік және жекешелендіру комитетімен бірлесіп заңнамада белгіленген тәртіппен "Эйр Қазақстан тобы" жабық акционерлік қоғамын таратуды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"Азаматтық авиация қызметін тұрақтандыру жөніндегі қосымша шаралар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"Эйр Қазақстан топ" жабық акционерлік қоғамын құру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1999 жылғы 11 желтоқсандағы N 1904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P991904_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қаулысының (Қазақстан Республикасының ПҮКЖ-ы, 1999 ж., N 54, 539-құжат)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Омарбекова А.Т.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