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7b2db" w14:textId="837b2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 Отан соғысына қатысушылар мен мүгедектеріне әлеуметтік төлемдер төлеу жөніндегі кредиторлық қарыздарын өтеу үшін Қазақстан Республикасының Қорғаныс министрлігіне қаржы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24 қазан N 1586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"2000 жылға арналған республикалық бюджет туралы" Қазақстан Республикасының 1999 жылғы 11 қарашадағы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Z990473_ </w:t>
      </w:r>
      <w:r>
        <w:rPr>
          <w:rFonts w:ascii="Times New Roman"/>
          <w:b w:val="false"/>
          <w:i w:val="false"/>
          <w:color w:val="000000"/>
          <w:sz w:val="28"/>
        </w:rPr>
        <w:t>16-бабына және "Еңбекақы және әлеуметтік төлемдер төлеу жөніндегі кредиторлық қарыздарды өтеуді ұйымдастыру жөніндегі шаралар туралы" Қазақстан Республикасы Үкіметінің 2000 жылғы 6 маусымдағы N 862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P000862_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Әскери қызметшілер қатарындағы Ұлы Отан соғысына қатысушылар мен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мүгедектеріне әлеуметтік төлемдер бойынша кредиторлық қарыздарын өтеу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Қорғаныс министрлігіне 20 520 667 (жиырма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миллион бес жүз жиырма мың алты жүз алпыс жеті) теңге сомасында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бөлінсін.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Қазақстан Республикасының Қаржы министрлігі бөлінген қаражаттың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мақсатты пайдаланылуын бақылауды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Икебаева А.Ж.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