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82433" w14:textId="b3824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1997 жылғы 30 маусымдағы N 1037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24 қазан N 1591.
Күші жойылды - ҚР Үкіметінің 2008 жылғы 12 маусымдағы N 578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2008.06.12.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(қолданысқа енгізілу тәртібін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3-тармақтан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қараңыз)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Республикасында тауарлардың (жұмыстардың, қызмет көрсетулердің) экспорты мен импортын лицензиялау туралы" Қазақстан Республикасы Үкіметінің 1997 жылғы 30 маусымдағы N 1037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P971037_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ПҮКЖ-ы, 1997 ж., N 29, 266-құжат)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көрсетілген қаулыға 5-қосымшадағы: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"Дәрі-дәрмектер, медициналық  2936-2939, 2941, 3001-  Денсаулық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 (республика ізгілік   3004, 3006, 9013,       агенттігі"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көмек желісі бойынша импорт-  9018-9022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талатын медициналық техниканы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деген жол мынадай редакцияда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жазылсын: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"Дәрі-дәрмектер, медицинаға   2936-2939, 2941, 3001- 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бұйымдар, медицина-  3004, 3006, 9013,       Республика.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лық техника (республикаға     9018-9022, (902111000,  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ізгілік көмек желісі бойынша  902119100, 902130900   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импортталатын медициналық     басқасы)                сақтау ісі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техниканы қоспағанда)                                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агенттігі"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Қазақстан Республикасының Сыртқы істер министрлігі белгіленген тәртіппен осы қаулының қабылданғаны туралы Кеден одағына қатысушы мемлекеттердің Интеграциялық комитетін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Осы қаулы қол қойылған күнінен бастап күшіне енеді және жариялауға жатады.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Премьер-Министрі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