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f067" w14:textId="7b0f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Тарихи-мәдени мұра объектілерін үкіметтік (бюджеттік) резервтен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қазан N 1601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халқы тарихи-мәдени мұрасының кейбір объектілерін сақтау жөніндегі қосымша шаралар туралы" Қазақстан Республикасы Үкіметінің 2000 жылғы 24 мамырдағы N 779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P000779_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сәйкес, Қазақстан халқының тарихи-мәдени мұрасы объектілеріне жататын қымбат металдар мен асыл тастардан жасалған бұйымдарды сақтау және кең танымал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Республикасының Қаржы министрлігі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заңнамада белгіленген тәртіппен тарихи-мәдени мұра объектілерін үкіметтік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(бюджеттік) резервтен "Алтын және қымбат металдар мемлекеттік мұражайы"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теңгеріміне беруді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2000 жылғы 26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1601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Үкіметтік (бюджеттік) резервтің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тарихи-мәдени мұра объектілерінің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Р/р  !         Атауы             ! Салмағы, г ! Сынамасы ! Саны, дана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Ерлердің қалта сағаты         87,78          583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(Швейцария)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 Фиониттен ендірмесі           22,47          750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және жасанды жасыл 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алқа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 Жетон (Франц Иосифтің)         5,5           750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Австрия 1915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 Екі жетон (Франц Иосифтің)    22,0           900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1889 және 1810 жж.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 Жетон (Франц Иосифтің)        13,98          958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Алтынның жиыны                151,73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Күміс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 Маржан сырғалар               12,65          875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 Күмістен ендірмесі бар        121,51         875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екі қабатты маржан моншақ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 Түрлі-түсті ендірмелері       7,5            800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сырға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 Маржан сырға                  12,28          750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 Салпыншақ                     16,22          900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 Түрлі-түсті ендірмелері       15,5           900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сырға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 1 қызыл моншағы мен           18,08          900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күміс салпыншағы бар сырға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 1 қызыл моншағы мен күміс     8,35           900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салпыншағы бар сырға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 Түйіршектен әшекейі           14,88          900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сырға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 Маржаны бар күмбез-           29,25          900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сырғалар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 Түрлі-түсті ендірмелері       19,29          900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сырғалар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 Салпыншағы және табиғи        39,0           900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түйіршегі бар сырғалар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 Омырау әшекейлерінің          51,57          900        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бөлшектері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 Салпыншақтардың               393,77         900        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бөлшек-монеталары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 Тастан ендірме үшін 6 ұясы    89,73          500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екі бөлікті білезік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 Тастан ендірме үшін 6 ұясы    89,71          500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 екі бөлікті білезік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  Сырғалар                      12,04          500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 Театр сөмкесі                 247,75         800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 Коньяк ішетін кішкентай       27,25          875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стақандар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  Қант салғыш                   79,81          875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  Тәттіге арналған қасық        73,93          875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  Кәмпит салғыш                 163,16         875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  Елек қасық                    49,69          875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Күмістің жиыны                1532,93                   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Барлығы                       1684,66                   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