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d51e" w14:textId="c8ad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21 сәуірдегі N 367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27 қазан N 1621. Күші жойылды - Қазақстан Республикасы Үкіметінің 2022 жылғы 9 наурыздағы № 114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09.03.2022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жанындағы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терминология комиссиясы туралы" Қазақстан Республикасы Үкіметінің 1998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жылғы 21 сәуірдегі N 367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P980367_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қаулысына (Қазақстан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ПҮКЖ-ы, 1998 ж., N 12, 98-құжат)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жанындағы Мемлекеттік терминология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құрамына мыналар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Әбділдин Жабайхан          - Қазақстан Республикасының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Мүбәракұлы                   Сенатының депутаты, академик, философия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ғылымдарының докторы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Әлісжанов Сарқыт           - Л.Гумилев атындағы Еуразия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Қалымұлы                     университетінің доценті, филология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ғылымдарының кандидаты, комиссия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Бодаубаев Болат            - Қазақстан Республикасының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Қамиұлы                      Сенатының Аударма, редакциялау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Парламент кесімдерін шығару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меңгерушісі, жазушы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Дәленов Ерболат            - Ақмола медицина академиясының профессоры,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Дербісәліұлы                 медицина ғылымдарының докторы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Ерғожин Еділ               - Қазақстан Республикасының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Ерғожаұлы                    ғылым вице-министрі, академик, химия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ғылымдарының докторы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Есқожин Жәдігер            - С.Сейфуллин атындағы Ақмола аграрлық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Зарлықұлы                    университетінің доценті,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ғылымдарының кандидаты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Жолдасбеков                - Л.Гумилев атындағы Еуразия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Мырзатай                     университетінің ректоры, филология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Жолдасбекұлы                 ғылымдарының докторы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Құрманбайұлы               - Әл-Фараби атындағы Қазақ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Шерубай                      университетінің кафедра меңгерушісі,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филология ғылымдарының докторы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Мұртаза Шерхан             - Қазақстан Республикасының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Мәжілісінің депутаты, Қазақстанның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халық жазушысы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Сапарбекова Әлия           - Қазақстан Республикасының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Әдейханқызы                  Әкімшілігінің Редакциялық сараптама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секторының меңгерушісі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Сейдімбек Ақселеу          - Л.Гумилев атындағы Еуразия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университетінің профессоры, филология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ғылымдарының докторы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Серғалиев                  - Л.Гумилев атындағы Еуразия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Мырзатай                     университетінің кафедра меңгерушісі,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Ұлттық Ғылым академиясының корреспондент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мүшесі, филология ғылымдарының докторы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мыналар: Ө.А.Жолдасбеков, Ж.Ысмағұлов, М.Құлкенов, А.Р.Рақышев,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Ж.Кенжалин, М.Мағауин, К.С.Матыжанов, С.Оспанов, Ж.Сыдықов, Н.У.Уәлиев,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Б.Хасанов, Қ.Ысқақов көрсетілген құрамнан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Икебаева А.Ж.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