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fbc2" w14:textId="4adf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"Қостанайдизель" ашық акционерлiк қоғамының конкурстық массасын сатудың айрықша шарттары мен тәртiбi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2000 жылғы 28 қазан N 1625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"Қостанайдизель" ашық акционерлiк қоғамының банкрот деп танылуына байланысты, елдiң экономикасы үшiн стратегиялық маңызы бар бiрегей технологиялық жабдықты сақтау, машина жасау кешенiн және аймақтың өндiргiш күштерiн одан әрi дамыту мақсатында, сондай-ақ "Банкроттық туралы" Қазақстан Республикасының 1997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Индустрия және сауда министрлiгiмен келiсiм бойынша дербес өндiрiстер құру мүмкiндiгiн қамтамасыз ететiн конкурстық массаның құрамында N 1 лотты - "Бiрыңғай технологиялық кешенге кiрген мүлiк" (бұдан әрi - N 1 лот) және бiрыңғай технологиялық кешенге кірмеген мүлiктен басқа да лоттар қалыптастыруды;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N 1 және басқа да лоттарды сатудың ең төменгi бағасын оларды сатудың жалпы құны бiрiншi-төртiншi кезектегi кредиторлар талаптарының сомасынан төмен болмауын ескере отырып, белгiлеудi;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Қаржы министрлiгiнiң Мемлекеттiк мүлiк және жекешелендiру комитетi мен Қазақстан Республикасының Индустрия және сауда министрлiгi уәкiлеттi өкiлдерiнiң қатысуымен N 1 лотты сатуды;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N 1 лотты сату жоспарын Қазақстан Республикасының Индустрия және сауда министрлiгiмен келiсудi;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N 1 лотты сату жөнiндегi аукционға Қазақстан Республикасының Индустрия және сауда министрлiгiмен келiсiлген өндiрiстiк қызметтi жаңғырту туралы инвестициялық бағдарламасы бар ұйымдардың қатысуын;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мыналарды көздейтiн: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қосымшада көрсетiлген мүлiктi қоспағанда, N 1 лотқа кiрген мүлiктi сатып алған сәттен бастап он жыл iшiнде оны қайта сатуды және Қазақстан Республикасының аумағынан әкетудi шектеу жөнiндегi сатып алушының мiндеттеме қабылдауын;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 лотқа кiрген мүлiкті сатып алған күнiнен бастап бес жыл iшiнде қазiргі заманғы дизель двигательдерiнiң өндiрiсi ұйымдастырылуын қамтамасыз етудi көздейтiн оларды сатып алу шартына енгiзу жолымен N 1 лотты сатып алушыларға қосымша талаптар қойылатын "Қостанайдизель" ашық акционерлiк қоғамының конкурстық массасын сатудың айрықша шарттары мен тәртiбi белгiленсiн;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"Қазақстанның Даму Банкi" акционерлiк қоғамымен келiсiм бойынша сатып алушы осы қаулыға қосымшада көрсетiлген мүлiктi сатудан алынған ақшаны осы тармақшаның төртiншi абзацында көрсетiлген өндiрiстi ұйымдастыруды қамтамасыз етуге пайдалануды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2002.12.28 </w:t>
      </w:r>
      <w:r>
        <w:rPr>
          <w:rFonts w:ascii="Times New Roman"/>
          <w:b w:val="false"/>
          <w:i w:val="false"/>
          <w:color w:val="000000"/>
          <w:sz w:val="28"/>
        </w:rPr>
        <w:t>N 1400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Қаулысымен, өзгерту енгізілді - ҚР Үкіметінің 2006.12.14 </w:t>
      </w:r>
      <w:r>
        <w:rPr>
          <w:rFonts w:ascii="Times New Roman"/>
          <w:b w:val="false"/>
          <w:i w:val="false"/>
          <w:color w:val="000000"/>
          <w:sz w:val="28"/>
        </w:rPr>
        <w:t>N 1206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Қазақстан Республикасының Индустрия және сауда министрлiгi заңнамада белгiленген тәртiппен N 1 лотты сатып алушының сатып алу-сату шарттары бойынша өз мiндеттемелерiн орындауын бақылауды жүзеге асыруды қамтамасыз етсiн.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2002.12.28. N 1400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Премьер-Министрiнiң орынбасары К.Қ.Мәсiмовке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2002.12.28. N 1400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Премьер-Министрі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2000 жылғы 28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1625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 қосымшамен толықтырылды - ҚР Үкіметінің 2006.12.14 </w:t>
      </w:r>
      <w:r>
        <w:rPr>
          <w:rFonts w:ascii="Times New Roman"/>
          <w:b w:val="false"/>
          <w:i w:val="false"/>
          <w:color w:val="ff0000"/>
          <w:sz w:val="28"/>
        </w:rPr>
        <w:t>N 1206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ҚР Үкіметінің 2011.09.19 </w:t>
      </w:r>
      <w:r>
        <w:rPr>
          <w:rFonts w:ascii="Times New Roman"/>
          <w:b w:val="false"/>
          <w:i w:val="false"/>
          <w:color w:val="ff0000"/>
          <w:sz w:val="28"/>
        </w:rPr>
        <w:t>N 1071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2012.07.30 </w:t>
      </w:r>
      <w:r>
        <w:rPr>
          <w:rFonts w:ascii="Times New Roman"/>
          <w:b w:val="false"/>
          <w:i w:val="false"/>
          <w:color w:val="ff0000"/>
          <w:sz w:val="28"/>
        </w:rPr>
        <w:t>N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273"/>
        <w:gridCol w:w="1853"/>
        <w:gridCol w:w="2893"/>
        <w:gridCol w:w="2393"/>
        <w:gridCol w:w="15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Республикасы Қаржымині ММЖК және "Агромаш  Холдинг" АҚ-тың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қабылдап алу-беру актісі бойынша нөмірі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Түгендеу нөмірі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Мүліктің атауы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Жабдықтың типі, моделі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(бірлік)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041302/1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өңдеуші жону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 жуу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КМТ-1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жетек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ПУ-06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ПП-500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плитасы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ПЭ051М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тартқыш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МКП-11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тартқыш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МКП-11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жетек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УКМ-06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құрылғысы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ВХ-60 УЭВ-60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құрылғысы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ВХ-60 УЭВ-60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кескіш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МРХ-200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кескіш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МРХ-200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жетек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ПУ-06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Көпсіту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МВ-35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012020-012021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"Эффект" көлік желісі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"Эффект"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шкаф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ШХ 1,12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 жуу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МУ-200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Ұн елегіш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МПМ-800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ыдыстарға арналған тасығыш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машина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МВВ-1-2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Қамыр араластырғыш машина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ТММ-1М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 3 кг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РН10Ц13У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 150 кг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УЦК1-400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 20 кг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253"/>
        <w:gridCol w:w="1873"/>
        <w:gridCol w:w="2893"/>
        <w:gridCol w:w="2393"/>
        <w:gridCol w:w="15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Сүрту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камфоралы электр плитасы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ПЭ-01701М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камфоралы электр плитасы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ПЭ-01701М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Отырғызу жиынтығы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012044-012045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Фритюрница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агрегат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ХМ-1-6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таба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СЭСМ-0,5 (СТВСК)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012055-012056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КПЭ-100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КПЭСМ-160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Редукторы бар екі камфоралық газ плита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012060-012062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сөрелер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көрме-сөре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Наубайшы шкафы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ШКЭСМ-3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51ВV-100-1V барокамерасы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КВК2/28-2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51ВV-100-1V барокамера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КВК2/28-2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МТР-240-УХЛ4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042327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Қайшыларға    арналған      электр шкафы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9-101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045801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қайнатқыш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КНЭ-50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Жылжуға    төзімділікті  айқындау  пластөлшегіші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Жылжуға    төзімділікті айқындау пластөлшегіші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073008-073009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барабан есептегіші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ГСБ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073013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Денситометр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ДП-1-М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073017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Вихреток структуроскопы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ВС-17П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Рефрактометр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УРЛ модель1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Электроника (жазу блогы)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МС6304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  әмбебап    тербегіш  машина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ТНҮS2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сәулелі фотоэлектрлік калориметр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ЕLVN-1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073031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Күкіртке экспресс-анализаторы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AC-7932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073035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Актинометр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Термогигрограф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TВ-18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Люксметр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Ю-116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Люксметр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Ю-117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мен тербелісті өлшегіш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ВШВ-003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Сілкуге арналған аппарат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АВУ-бс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216"/>
        <w:gridCol w:w="1854"/>
        <w:gridCol w:w="2976"/>
        <w:gridCol w:w="2376"/>
        <w:gridCol w:w="1535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Эмимат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ОН-602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Спектрофото- метр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СПЕКОЛ-11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073059-073061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Тұйіршік      метрлік       құрамды айқындауға арналған аппарат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LРZ-1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Балшық    құрағышты    айқындауға арналған аппарат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073064-073065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Сильфонды манометрі бар қорамалау     массаларының өтімділігін   зерттеуге     арналған аппарат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LРІR-1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Ванналарға арналған термостат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ИН-16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073070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Кернеу стабилизаторы (блок)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ЭПС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073074- 073075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«"МЕТАМ"» РВ-23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073084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 метр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СФ-46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073088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Таяу алаңның кернеулігін өлшегіш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НФМ-1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Вихреттік қалыңдық өлшегіш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ВТ-10НЦ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 бюретка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ОР-930/1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Ультротермостат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ЛР-227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073099-073102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Күкіртке өлшем блогы (экспресс- анализатордан)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АН-7529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073103- 073105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Күкіртке өлшем блогы (экспресс-анализатордан)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АС-7932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073107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Стилоскоп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СЛ-13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Спектрофотометр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СФ-46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073116-073117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таразылары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NА6ЕМА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073119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таразылары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073147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ионөлшегіш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ЭВ-74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073149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талдау таразылары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073160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Дистиллятор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ДЭ-4-2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Бұралымды     сынауға      арналған машина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2014МК-50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Серіппелерді  сынауға    арналған машина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МИП-10-1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Табақ  металды  сынауға арналған машина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МТВ-10  2068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073179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Сырғымалықты  сынауға арнал ған машина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2147П- 30/1000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Үйкелуді   және тозуды  сынауға арналған машина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  СМТ-1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таразылары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 пеш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1,6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073189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Қаттылықты өлшегіш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 ТР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Микрофотометр (блок)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МФО-2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"НЕОФОТ-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32"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196"/>
        <w:gridCol w:w="1854"/>
        <w:gridCol w:w="2976"/>
        <w:gridCol w:w="2375"/>
        <w:gridCol w:w="1616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"УЛАРУС"   әмбебап   зертханалық репродукциялық қондырғысы және керек- жарақтарға арналған шкаф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"Уларус"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073204- 073205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жабындысы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үстел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073206- 073207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Қақпағы жоқ үстел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Жылтырату машинасы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Қаттылықты сынаушы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ХР-09  ХР-04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073213- 073214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жабындысы бар химиялы үстел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иондауға арналған қондырғы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WД-1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073226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блогы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АН7529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073227- 073228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блогы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7932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073233- 073234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Сілкуге арналған машина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ТНҮS-2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073235- 073236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 блогы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ТНV-2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Электролизер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ЕLVN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073238- 073239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Экспресс-анализатор блогы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073240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Атом-абсорбциондық спектро фото метр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С-302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073245- 073246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Ыдысқа арналған шкаф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073250- 073251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Үстіңгі   тақтайы жоқ химиялық үстел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Кептіру үстелі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Қуыру шкафы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-4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Жиілігі төмен шу генераторы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Соғу машинасы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УЭМ-1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 автотрансфор матор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АОСН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таразылары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ВЛР-1 кг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Аквадистилля тор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ДЭ-4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 кернеуін  өлшеуге арналған аспап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ПЗ-18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Көміртегі     тотығын     айқындауға арналған аспап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ПОУ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ПСУ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Эмимат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ОН-602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Кептіру шкафы(вакуум)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ЛР-405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Бидистиллятор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  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Полярограф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ОН-107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Биолам-16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сілкігіш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ЛЕ-203/1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 өлшегіш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И-130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3459"/>
        <w:gridCol w:w="2050"/>
        <w:gridCol w:w="3138"/>
        <w:gridCol w:w="2603"/>
        <w:gridCol w:w="1662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073278-073279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таразылары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073284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 иондарын өлшегіш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ОР-261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073287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 ластанушы лығын өлшегіш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МУ-360-А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073289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ШХ-040М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073293-073294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қабырға үстелі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073300-073303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қабырға үстелі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073317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Тұзсыздандыру қондырғысы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АQUAPUR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073319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Кедергілік электр пеші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СНОЛ-1,6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073321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 камерасы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КРW1/4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073326-073330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(УЕВ МЕ ТЕСН ІК МЕІ Е ВАСН\ТНОР)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073331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Потенциостат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ПС-4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073332-073333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реттегіш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1Т002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1010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073334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Компенсатор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10.009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073335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Жиілігі төмен генератор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ГЗ-121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073336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Статрон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4210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073340-073340а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Қуатты транзисторларды өлшегіш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Л2-42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073341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Гальванометр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Е1, Е2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073342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МАG NA 460С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073343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Вариатор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РV-3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073345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Режектор сүзгісі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073346-073347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рН-метр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МУ88Р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073348-073350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 титратор блогы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АТЗ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073352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Сору шкафы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073356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Кептіру шкафы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073357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Әрлеу-жалтырату станогы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 881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073358-173359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 араластырғыш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LМР-2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073360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Төзімділікті  айқындауға  арналған әмбебап аспап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LR и ТS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073361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Балшық    құрағышты    айқындауға арналған аппарат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(блок)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073362- 073363- 073363а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Электроника блогы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5070-А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073364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 араластырғыш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LМ-1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73"/>
        <w:gridCol w:w="1873"/>
        <w:gridCol w:w="2953"/>
        <w:gridCol w:w="2393"/>
        <w:gridCol w:w="15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073365- 073366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Сильфон манометрі бар қорамалау массаларының  төзімділігін зерттеуге арналған аппарат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LRU-1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73367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Түйіршіктердің ірілігі  бойынша фракциялардағы қорамалау құмдарын      бөлуге   арналған зертханалық қондырғы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073368- 073369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Қаттылық өлшегіш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 2140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073372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Спектограф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ДФС-45ВС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073373- 073374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Микрофотомер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ИФО -463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073380- 073382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(блоктар)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Стилоскоп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"Спектр"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073384- 073385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LSТ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073386- 073389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Қаттылық өлшегіш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2109ТБ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Қаттылық өлшегіш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 араластырғыш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LМ-1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Доғалық генератор (ИСП-30 блогы)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ДГ2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Кварцтық спектрограф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ИСП-30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073395- 073396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073398-073399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ПИКОТ-2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073402- 073405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Өздігінен жазушы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Пысу сұйығын  салқындату қондырғысы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СН-60 СV-60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Лампалық генераторы бар жиілігі жоғары қондырғы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КСЗ-6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Жиілігі жоғары қондырғы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ВЧГ1-60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Қондыру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Сыйымдылық (8 сорғы)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Сыйымдылық (7 сорғы)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040820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0690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041813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Нүктелік пісіру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МТ1818 УХЛЧ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041817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 ағындық аппарат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447-12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Шахталық пеш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СШ-3-6,6/7И3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042354/1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Қайшылар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НК-3416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93"/>
        <w:gridCol w:w="1893"/>
        <w:gridCol w:w="2993"/>
        <w:gridCol w:w="2373"/>
        <w:gridCol w:w="15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Шахталық электр пеші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СШЗ-10 20/12ИЗ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Сұрыптық тузеу машинасы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ХRL-401991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Тарбетуабраз ивті қондырғы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041038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Тербету қондырғысы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041053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 үстелі бар жазық әрлегіш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ВС364М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041074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созу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ТР-2177М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041079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ЖЖТ     қондырғысына  арналған салқындату стансасы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СН30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041126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041127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Шыңдауға арналған қондырғы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ТВЧКS-3,6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Фрезерлік құбыр кескіш жартылай автомат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330141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040998/1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Шахталық электр пеші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СШЗ-6.6/7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Шыңдауға арналған қондырғы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ТВЧ-КS-36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050110/1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Тесікті терең бұрғылауға арналған станок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ВС2М805П03 40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041018/2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041019/2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041972-041973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Вулканизатор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079065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1566РС     жүк қорапты  жартылай тіркеме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ОДАЗ 9357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түзеткіші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ВДУ-506УЗ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Қондырғы (біліктерді орталықтау)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Қондырғы (біліктерді орталықтау)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041450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тісті  фрезерлік    жартылай автомат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5В-312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041493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-фрезерлік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6Т13ФЗ-1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Абразті-кесу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8В220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Гидравликалық пресс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РVЕ63S1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041521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Токарлық-револьверлік станок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әрлеу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3Е711В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жыраға  арналған     фрезерлік жартылай автомат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СИ-041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Көлденең-фрезерлік станок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СИ-017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      арнасын      тегістеуге арналған жартылай автомат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3А684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Фрездеуге арналған жону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ВЗ148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Қашағыштарға арналған жонғыш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В3203Ф2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Фрездеуге арналған жону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ВЗ205ФЗ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Ауа-плазмалық  кесуге    арналған машина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ППЛФ25-6У4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Бұрғылауға арналған жону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3Е653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Алмастық-жону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3Е624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041590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жону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3М642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93"/>
        <w:gridCol w:w="1833"/>
        <w:gridCol w:w="3013"/>
        <w:gridCol w:w="2393"/>
        <w:gridCol w:w="15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041603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Дөңгелектеп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3У131М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041557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Фрезерлеуге   арналған    жартылай автомат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ДФ-92 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Элеваторлық үлгідегі стелаж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 суға арналған автомат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АВ-2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052052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пеші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СШО-10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Муфелдік пеш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СНОЛ-2.5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түзеткіші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ВС-300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Аргонды-доғалық пісіру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УДГ-501-1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041492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ЗБ634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Үйлестіру-қашау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041636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Оптикалық-профилді әрлеу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395М1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Муфелдік пеш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СНОЛ-1.6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041532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Токарлық-бұрама бұрғылау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16Е16КП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5А893С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5А893С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     эррозилік     көшіру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4Е723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 ұшқындық станок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эррозийлік станок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041685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3Д711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- өлшеу аспабы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ЕЛФА541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Байланыстық   пісіруге    арналған машина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 1927- УХЛ4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041456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Бұрғыға арналған жонғыш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М3691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041470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Жонғыш-әрлегіш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3Б-634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041465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3В-622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041466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3В-624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Бақылау-өлшеу аспабы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ФН-6273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Сынауға арналған стенд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СИП2-1200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041171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Дөңгелектеп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ЗУ-131ВМ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041447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Әмбебап-әрлеу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В3 208Ф3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041472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Таңбалаушыларға арналған арнайы жону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В3-202Ф-2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041512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Дискалық араларға арналған жону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3Д692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3К228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воронкасы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L=160 м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L=132.5 м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L=9.1 м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L=9.1 м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Сыйымдылығы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V=59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028001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 сорғысы бар "ВЕДА", қондырғысы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041018/1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L=35.1 м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КП-800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233"/>
        <w:gridCol w:w="1873"/>
        <w:gridCol w:w="3013"/>
        <w:gridCol w:w="2413"/>
        <w:gridCol w:w="14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041019/1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L=37.1 м конвейері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050614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Электрондық-есептеу жиілік өлшегіш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Ф5311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050620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Климаттық камера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КТПУ-3626/51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050649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А711 Б09-ның басқару пульті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А711 Б09-ның басқару пульті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 жұмсалымының таразысы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жұмсалымының таразысы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ШЖЛО-60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041847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6.7.12NБВ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76.310/6-И1NВГ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043133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Өзектерді      кептіруге      арналған камера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154.15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043148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каруселдік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SPR-750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СШЦМ 612/9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СШЦМ 612/9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Барабан үлгісіндегі құю шөміші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Тақтайша көтергіш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Тақтайша көтергіш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қауға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043158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тербеме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SPR-750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қауға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қауға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қауға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қауға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   металды   тасуға   арналған арба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СКЗ2,5/10х2,5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 өзектерге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Тақтайша кетергіш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Тақтайша көтергіш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Цилиндрлерді  тазалауға 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П1390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Сылу-әрлеу станогы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бөлгіш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ЭПР120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Ұсақтау-лақты ру камерасы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Құймаларды    тазалауға    арналған жартылай автомат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Сылу-әрлеу станогы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Кран-арқалық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балғалық ұсатқыш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РКМ25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Цилиндрлерді  тазалауға 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П1390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53"/>
        <w:gridCol w:w="1853"/>
        <w:gridCol w:w="3033"/>
        <w:gridCol w:w="2413"/>
        <w:gridCol w:w="15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Тазалауға     арналған      жартылай автомат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Гидравликалық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П6330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Құюжолдарының  сынықтарына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Ыстықтай плакирлеу қондырғысы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Ыстықтай плакирлеу қондырғысы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Құюжолдарының  сынықтарына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Гидравликалық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П6330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Қабырға      аралық      құймаларды тазалауға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Қабырға      аралық      құймаларды тазалауға арналған кондырғы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Айналма елек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Ұсатқыш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WW-16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 үрлегіш 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Елек (құмшашқы)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043132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Ұсатпа лақтырғыш камера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Шөміштерді     кептіруге      және ысытуға арналған стенд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Гидравликалык арба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Гидравликалық арба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Кедергі 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 612 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дюбелдер жиынтығы (50 дана)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 шашқы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бояуға арналған ванна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бояуға арналған ванна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Шайбалар    дайындауға    арналған 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DSР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Шайбалар    дайындауға    арналған 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DSР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33"/>
        <w:gridCol w:w="1893"/>
        <w:gridCol w:w="3053"/>
        <w:gridCol w:w="2413"/>
        <w:gridCol w:w="15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 жартылай  нысандарды дайындаудың    екі позициялы автоматы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дайындаудың екі позициялы автоматы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 жартылай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дайындаудың екі позициялық автоматы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дайындаудың    екі позициялық автоматы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  жартылай     пішімдерді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Балқыту қондырғысы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ИЧТ10/2.5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Балқыту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ИЧТ 10/25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Жанған қоспаны көмуге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Жанған қоспаны көмуге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Балқыту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0,25/0,32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Балқыту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0,25/0,32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Араластырғыш құмшашқы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Тербеу үстелі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 пеш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СНОЗх6х2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 шашқы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Шихталарды    ысытуға   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ВР5389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Шөміштердің    ысытпаларын кептіруге арналған стенд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S2а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Шөміштердің    ысытпаларын кептіруге арналған стенд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S2а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кауға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Пішімдік құм шашқы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2Б93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33"/>
        <w:gridCol w:w="1913"/>
        <w:gridCol w:w="2993"/>
        <w:gridCol w:w="2493"/>
        <w:gridCol w:w="15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Кран-арқалық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Сылу-әрлеу станогы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Егеу-әрлеу станогы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3К634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Отынға арналған бак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Q=3,2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Ілме кран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Q=32,5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Ілме кран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Болатқа        арналған       балқыту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 0,06/0,01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Болатқа        арналған       балқыту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0,06/0,01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таль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Q=3.2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таль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Q=1.0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Шөміштерді   кептіру  және ысыту стенді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Шөміштерді  кептіру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ысыту стенді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Пішімдік құм шашқы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таль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таль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Пішімдік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Ыстықтай плакирлеу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Ыстықтай плакирлеу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Қоспаларды    регенерациялау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346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Қоспаларды     регенерациялау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346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 тазартқыш жабдық жиынтығы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Гидравликалык арба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Жанған        қоспаларды     көмуге арналған қондырғы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Ұрып шығару торы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СВУ-5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Құю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У42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Құю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У42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Индукторларды жөндеуге арналған стенд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Ұрып шығару торы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31214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Калибрлеу станогы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Тақтайша көтергіш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013981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конвейері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конвейері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ЛГ-250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ЛГ-250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253"/>
        <w:gridCol w:w="1913"/>
        <w:gridCol w:w="3013"/>
        <w:gridCol w:w="2493"/>
        <w:gridCol w:w="14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Шөміштік 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044010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37918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044011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37728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37728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37761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37779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37786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37786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37961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37779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Ілмелі итеру конвейерлерін басқару жүйесі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   трансформатор жүйесі, пульт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044063/1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Ілмелі итеру конвейерлерін басқару жүйесі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ӨҰсатпа ағындық тазалау камерасы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 үрлегіш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812АФ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кешен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А82405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сүзгісінің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корпусын дайындауға     арналған      кокилді машинасы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Үздіксіз       газбен        балқытудың автоматты желісі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69160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        картерін       дайындаудың кокилді машинасы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33"/>
        <w:gridCol w:w="1913"/>
        <w:gridCol w:w="3033"/>
        <w:gridCol w:w="2473"/>
        <w:gridCol w:w="15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тербетпе машинасы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67ДА20А + 4ДА60А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тербетпе машинасы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67ДА20А + 4ДА60А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21.04.91351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21.07.1913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19.07.1913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тигелді пеш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Пайданы кесуге арналған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Пайданы кесуге арналған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 0.25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Сүзгілерді кесуге арналған арнайы станок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Пайдаларды     кесуге       арналған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Термоөңдеуге арналған пеш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Цилиндрлердің  қабырғаларын жууға арналған ванна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Цилиндрлердің  қабырғаларын бояуға арналған қондырғы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МН2НТ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Пісірушінің үстелі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С-10041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гидравликалық қондырғы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Гидростанция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МН2НТ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ПС1362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ПС1362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ию станогы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МВЗ 428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 станогы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В-201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73"/>
        <w:gridCol w:w="1913"/>
        <w:gridCol w:w="2993"/>
        <w:gridCol w:w="2513"/>
        <w:gridCol w:w="15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 0,25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2ВЕ6/13М1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кұю қондырғысы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Манипулятор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МП100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Табақ ию станогы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ИБ2216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Флюстік-балқыту қондырғысы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Флюстік-балқыту қондырғысы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Үстелдік тік бұрғылау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2М112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Токарлық-бұрама оймалы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16Е16ИВ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егеу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егеу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таль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Q=5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Шыңдауға және тозуға арналған агрегат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ПС1362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Ұсақтау-лақтыру камерасы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ES8403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Қабырғалы    басшықтарды    құюға арналған жабдық кешені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айналымына   арналған сыйымдылық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Q=5т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Жиналмалы-ағыт палы стеллаж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6424.489-04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Жиналмалы-ағыт палы стеллаж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4424.489-04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Жиналмалы-ағыт палы стеллаж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424.489-04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042971- 042982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Поршендерді    тасымалдауға арналған конвейер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046566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А711Б09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042891/1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 жартылай 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КД96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042904/1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егеу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042907/1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егеу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042910/1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Дозатор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Д630МЛ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33"/>
        <w:gridCol w:w="1913"/>
        <w:gridCol w:w="2993"/>
        <w:gridCol w:w="2553"/>
        <w:gridCol w:w="15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042920/1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042925/1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Q2=2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042927/1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042848/1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042824/2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Реттегіші бар газ бөлу құрылғысы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РДБК-50 5-905-9 ГРУ-1 ООСБ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есептегіш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есептегіш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013010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есептегіш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013011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есептегіш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Микроинтерферо метр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      еместікті      тексеруге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"Толисента 11/2"»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үйлестірме машина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КМZ201210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Тұғыры бар оптикатор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Айналмалы консолдық кран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 сызғыш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ОЛ-800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Индикаторларды тексеруге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ППИ-4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073720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 сызғыш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ОЛ-1600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ИМЦ 150x150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073790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 бөлу бастиегі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ОДГЭ-20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073791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координатты өлшеу аспабы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ДИП-3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073792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координатты өлшеу аспабы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ДИП-6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Ортадан тебу бұйымын тексеруге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ПБ-500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Поршендердің сыртқы диаметрлерін   бақылаудың пневматикалық аспабы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КL129 КL199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 камерасын  тексеруге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К540/3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(кондиционер)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Пертометр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S6Р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Аспабы бар МLРWS макрографы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КL615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Манжеттерді   бақылауға  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НВПКД-3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1ИГПВГ-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0,001-0,03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81692 микрокаторы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2ИГПВГ-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0,002-0,06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Трапеция      түріндегі      бұрышты өлшеуге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8.528./03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3216"/>
        <w:gridCol w:w="2007"/>
        <w:gridCol w:w="2935"/>
        <w:gridCol w:w="2613"/>
        <w:gridCol w:w="1465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081199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Поршень сақинасының тангенциалдық күшін өлшеуге арналған құрал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8.533/02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081174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 қондырғысы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КL133/1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Ультра дыбыстық қондырғы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КL604/15/ 028 4.6/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081202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Дефектоскоп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ППД-70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044087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"Роквелл"»әдісі бойынша қаттылықты өлшеуге арналға аспап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ТР5006-02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044964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Датчикті сынауға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1702.3828 НО1544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Датчикті сынауға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1602.3828 НО1544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044966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магниттік клапанды тексеруге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04-07-23-00-00-0-00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044967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Алаулы штифтік свечалардық өткізу қабілетін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сынауға арналға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04-07-22-00-0-00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044968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Свечалардың герметикалығын тексеруге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04-01-19-0-00 11.3740.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044969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Свечаларды тексеруге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04-01-17-00-0-00 11.37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044970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Датчиктердің өлшемдерін бақылау қондырғысы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ММ111А 7826-4600.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044971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двигателдерін сынауға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5002 219.000.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"Бринель" әдісі бойынша металдың аттылығын тексеруге арналған аспап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2109ТБ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Серіппелерді   тексеруге   арналған машина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МИП-01 5053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044987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Руль гидрокүшейткішінің сорғысын сынауға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256Б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Термореттегіш дренажды арнасының өткізу қабілетін тексеруге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Д9693-108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Термореттегіштің герметикалығын тексеруге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Д9663-104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044974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Термореттегіштің өткізу кабілетін тексеруге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Д9693-102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радиаторының герметикалығын тексеруге  арналған қондырғы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507.006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044976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Серіппені өлшеуге арналған машина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2139 МИП-1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044977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Термоклапанның жұмыс істеу қабілетін сынауға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509.894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53"/>
        <w:gridCol w:w="1993"/>
        <w:gridCol w:w="2933"/>
        <w:gridCol w:w="2573"/>
        <w:gridCol w:w="12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Отынды берудің басталуын реттеу стенді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Д-9693 -   070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қосар алдындағы толтыру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сорғысын тексеруге арналған стенд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Д9693-069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өлшемдері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стартерді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3802, 3708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044993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Генераторды   тексеруге   арналған стенд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Г288 167523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     үйлестірушісі бар өлшеу аспабы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ДИП-6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ұзындық өлшегіш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ИЗВ-6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ұзындық өлшегіш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ИЗВ-6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 бөлгіш бастиек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ОДГЭ-5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және бір    фазалы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есептегіштерді тексеруге арналған қондырғы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У-1134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ИМЦ 150х50Б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кондырғысы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041245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Едендік    конвейері бар жуғыш-құрғатқыш өткізгіш машина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М-486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041260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041317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041318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13"/>
        <w:gridCol w:w="2013"/>
        <w:gridCol w:w="2933"/>
        <w:gridCol w:w="2553"/>
        <w:gridCol w:w="13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10020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Сыпырғыш машина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КУ-409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Сыпырғыш машина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КУ-409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 су автоматы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Токарлы-винт кесуші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Ш61П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041733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А-703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П-6330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060072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 су автоматы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Б6238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өңдейтін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ФВВ1122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ОМ5411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Қайрау станогы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СФН-1А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Фуговалді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СФ-1 АУХН4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Фрезерлік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ФСШ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ТП-40-1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Фрезерлік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ФСШ-1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Рейсмустік бір жақты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СР6-9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Қайрау станогы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ТПЧН-7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Эмал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Тот баспайтын болаттан жасалған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V=16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Тот баспайтын болаттан жасалған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Ұсақтау станогы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ЛС-80-6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000001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    телефон     станциясы АТС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ТЭС 7x32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ТВЧ қондырғысы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СV-60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ТВЧ қондырғысы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СV-80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Тістегерішті шыңдауға   арналған ЖЖТ қондырғысы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СОV-010А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Бөлініс білігін шыңдауға арналған ЖЖТ қондырғысы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Р-16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 пеш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СНОЛ-162.000 8/9-1М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 пеш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Босатуға   арналған тұзды электр ваннасы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Ф118-Н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Бөлшектерді  жақсартуға  арналған итергіш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501,15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042443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5.7.5/6ЛО1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042446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Конвейерлі электр пеші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СКЗ-8,50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"Бринель"      беріктікті өлшеуге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ТБ-2109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53"/>
        <w:gridCol w:w="2033"/>
        <w:gridCol w:w="2893"/>
        <w:gridCol w:w="2553"/>
        <w:gridCol w:w="15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042471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Болттардың құрылымын бақылауға арналған автомат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042483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Электродты тұзды электр ваннасы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СВС-4.8.4/65Н2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042495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 ванна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Ф-65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 багы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 0,8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 багы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 0,8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 станогы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жоғары жиілікті қондырғы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ИЗ2-250/10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Консолді кран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Тоңазыту камерасы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ТКСИ-02-80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Тұндырғыш бак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501.15.4ВО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Тұндырғыш бак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501.15.4ВО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Сұйықтыққа арналған бак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Грейферлі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14861-61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Жинақтаушы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426.01.В27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Грейферлік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14861-81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Аккумулятор багы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станоктарына шаңды сорып алғыш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станоктарына шаңды сорып алғыш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станоктарына шаңды сорып алғыш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станоктарына шаңды сорып алғыш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станоктарына шаңды сорып алғыш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"Роквелл"      беріктікті өлшеуге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ТК-14 -250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041030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 пеш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2.5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ПЭСЗ 100/155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100/155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100/155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100/155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100/155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100/150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 150кг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УЦК1-400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Дөңгелектеп әрлеуші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3У131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53"/>
        <w:gridCol w:w="2013"/>
        <w:gridCol w:w="2873"/>
        <w:gridCol w:w="2573"/>
        <w:gridCol w:w="15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"ХОПЕР"»       үлгісіндегігазды автоматикасы  бар су жылытатын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     автоматикасы  бар су жылытатын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     автоматикасы  бар су жылытатын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     автоматикасы  бар су жылытатын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045094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багі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SILМЕТ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042612/1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Күйдіргіш натрий ерітіндісін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116.00.00- 02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042625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   жылытпасы бар құрғату шкафы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АЗ.3201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042627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1МКТ-2-2-0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Жездеу     ерітіндісін  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116.00.00- 03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Никелдеу   ерітіндісін 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116.00.00- 03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Жездеу    алдындағы    бөлшектерді  жууға арналған қондырғы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Қозғалтқыштарды  цинктеу алдында жууға арналған қондырғы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042660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Қозғалтқыштарды  никелдеу алдында жууға арналған қондырғы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042715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 1 т, L = 4,2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аспалы кран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1-4,2-3,0- 6,0-380-УЗ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Тоңазыту     қондырғысы (компрессор)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МКТ-20-20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  ерітіндісін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  ерітіндісін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Майсыздандырылған ерітіндісін 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050140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  ерітіндісін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Фосфаттау ерітіндісін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НО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1.05.000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Жарықтандыру ерітіндісінің 16083 позициясына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жинақ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7Н-2.000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050141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  ерітіндісін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050183/5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Ацетондағы тозаңдатқышты жууға арналған қондырғы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 ертіндісін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050155/1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С-10020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93"/>
        <w:gridCol w:w="1993"/>
        <w:gridCol w:w="2893"/>
        <w:gridCol w:w="2513"/>
        <w:gridCol w:w="15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050182/1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 ертіндісін дайындауға арналған ванна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 НО-6.300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050184/1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Фосфатты   ертіндісін   дайындауға арналған ванна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050187/1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Фосфатты   ертіндісін   дайындауға арналған ванна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СЭН-40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050188/1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Жездеу ертіндісіне арналған ыдыс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ВПС-32.02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050189/1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       ертіндісіне арналған көлденең аппарат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ВПС-32.02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050190/1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Хромдау ертіндісінің жинағы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СЭН-10.31.2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050191/1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Цинктеу ертіндісіне арналған ыдыс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ГЭЭ-10-0,03Г-22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050192/1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қышқылына арналған жинақ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СЧЭН-2.000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050193/1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Дg§Г2-0.3Р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050194/1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Дg Г2-0,3Р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050196/1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қышқылына арналған жинақ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СЧЭН-2.000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L=8,5 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L=11,6 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Б6238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ФВВ-1121У-01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ФВВ-1121У-01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ЦЦО-250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ЦЦО-250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041021/1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L=8,8 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041022/1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L=9,8 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042024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Баған-кран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L=7,2м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сорғыларын жинауға арналған жартылай 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А-304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   картерінің   алдыңғы және артқы қақпақтарын жинауға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механикаландырылған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371.000.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042035/1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картерін   жинауға арналған механикаландырылған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308-000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сүзгісінің корпусын сынауға арналған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Муфтаны       жинауға       арналған механикаландырылған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Майды  бүркудің   алдын алу муфтасын сынауға арналған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509.100.1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33"/>
        <w:gridCol w:w="2053"/>
        <w:gridCol w:w="2913"/>
        <w:gridCol w:w="2533"/>
        <w:gridCol w:w="15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 бастиегінің қымталушылығын сынауға 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509,947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Компенсаторларды жинау стенді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Қосу коллекторларының қымталушылығын сынауға 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509.101.9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Маховик ұстағышының подшипниктерін пневматикалық сығымдауға прессі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 17-9157-1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Кымталушылығын және жұмыс қабілетін сынауға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509,875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сорғысын және өндіргіштігін тексеру стенді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509,939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042047В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Сүзгінің ластануын және кабинаны жылыту кранының қымталушылығын тексеру стенді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509,888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042048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Қолмен реттелетін қымтауды жапсыруға арналған қондырғы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042049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Қолмен реттелетін қымтауды жапсыруға арналған қондырғы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Қолмен реттелетін қымтауды жапсыруға арналған қондырғы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Гидромуфтаның қымталулығына 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Гидромуфтаны жинақтауға арналған механикаландырылған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190.000.0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  бүркудің     алдын алу муфтасының тірегіне  төлкені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престеу стенді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Гидромуфта    дөңгелегіне желім жағу қондырғысы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532,00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Салқындату жүйесінің желдеткішін қымтауға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042057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Бағыттайтын аппаратқа иірімжіпті жапсыруға 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660.07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042058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Бағыттау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желдеткіштің  корпусын жинауға арналған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042059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Бағыттаушы аппараты бар желдеткіш корпусын қымтауға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509.847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Салқындату форсункасының клапанын ашу қысымын тексеруге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Поршеннің салқындату форсункасының клапанын пневматикалық біліктеу пресі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ПР17-9157/1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2606"/>
        <w:gridCol w:w="1875"/>
        <w:gridCol w:w="3552"/>
        <w:gridCol w:w="2747"/>
        <w:gridCol w:w="1321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042062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түтігін   біліктеуге   арналған арнайы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64.84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042063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Бұқтырманы   престеуге   арналған қондырғы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6.600.5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042064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магистралі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қымтауға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509.913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042065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Клапан тетігін    айналдыру жылдамдығына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509.864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042066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 сүзгісін   қымтауға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509.102.2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042067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Отынды жіті    тазарту сүзгісін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қымтауға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509.985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042072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Желдетіш клапаны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май құю түтігін қымтауға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509.101.5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042076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Қозғалтқыштың қымталушылығын тексеруге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428,00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042083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 бастиегін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ажыратуға арналған       механикаландырылған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430.00.00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042090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Суғару жүйесінің қондырғысы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584.00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042095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Суғару жүйесінің қондырғысы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584.00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042104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Жүкшығыр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ТЛ-7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042113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 су автоматы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042117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Желдеткішті жинау стенді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6.6.00013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042123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Гидромуфтасы бар желдеткіштерді құрастыру стенді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6.601.2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042124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Жүкшығар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ТЛ-7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042132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сүзгісін  сынауға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509,954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042118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Жеңдерді кесуге арналған станок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925.00.00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042192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Теңгергіш        машина (мотор- генератор)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ДS-1036-4N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096025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Іргетас плитасы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04995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бұрғылау станогы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2Н135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042191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 электр станциясы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042080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үстелі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042138-042145 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үстелі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042193- 042194 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үстелі (шебер үстел)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042196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Цилиндрдің     бастиегін     сынауға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042185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Гидропульс жүйесі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042186- 042187 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Іргетас плитасы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042189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Қозғалтқыштардың  бөлшектерін сынауға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93"/>
        <w:gridCol w:w="1673"/>
        <w:gridCol w:w="3593"/>
        <w:gridCol w:w="2713"/>
        <w:gridCol w:w="12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 сүзгілерін  сынауға  арналға стенд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үстелі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фрезерлік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6Р13ФЗ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039001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Үрлеу камерасы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КСО-2/2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041277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аппараты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МТ-1928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С10041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Үстелдік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2М112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043001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машинасы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1913.13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050610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Басты барабан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040053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кептіру 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ZА-02813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Жуу-илемдеу 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ZА-02815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Жуу-илемдеу 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ZА-02816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Күйдіруге арналған эрозиялық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стенді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агрегатты 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АМ-14007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040084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көлденең   созғыш жартылай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 7712-031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040092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фрезерлік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ГФ2064С1Н7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 фронталды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АФТОК-10Д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    фронталды    екішпилді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АФТОК-25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  токарлік  фронталды екішпилді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МРК-315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   фронталды екі шпилді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МРК50.213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Қылауларды    тазартуға    арналған қондырғы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463.00.0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040229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Жартылай муфтаны  құрастыруға арналған арнайы қондырғы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А303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040239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 жону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ВК 1411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040243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 револьверлік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040244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 револьверлік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040251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Иінді білік үшін қылауларды 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541.00.00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040256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электр пеші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6.6/7133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040293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машинасы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М1 181.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000.000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машинасы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040419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агрегатты-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Д4055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 дәнекерлеуге арналған қондырғы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УС-84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Доғалы   айналмалы   дәнекерлеуге арналған қондырғы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38535 "Магнетарк"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машинасы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613"/>
        <w:gridCol w:w="1693"/>
        <w:gridCol w:w="3593"/>
        <w:gridCol w:w="2693"/>
        <w:gridCol w:w="12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040493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машинасы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Бұжыр штангалы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ЦПК-100р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Бұжыр штангалы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368,00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L=7м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040951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  токарлік-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револьверлік жартылай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алмас    жону жартылай автоматы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2755В-ВК-1062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 салмаққа арналған автоматты желі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Иінді білік   үшін электр   химия желісі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АЕГ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Дәнекерлеуге арналған қондырғы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ПСТ-10М2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041686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Q=0,2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Нүктелі дәнекерлеу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машинасы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 1618 УХЛ4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Консолдық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050008/1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Консолдық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050010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Дефектоскоп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МДС-5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050013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542.00.00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СББ бар арнайы   екі позициялы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414-342012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алты шпендилді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2Т30-3-250Sо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Иінді     біліктердің    көлбеу май арналарын өңдеуге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СББ-ымен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екі     позициялы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2Т10-500 Sо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050036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6/43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050039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  салмаққа     арналған демагнитезаторлар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573"/>
        <w:gridCol w:w="1753"/>
        <w:gridCol w:w="3553"/>
        <w:gridCol w:w="2713"/>
        <w:gridCol w:w="12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050040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 салмаққа     арналған демагнитезаторлар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050041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 салмаққа     арналға демагнитезаторлар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040137/1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токарлы- револьверлі шыбықты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1Е140ПХС21 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Бұжыр штангалы конвейер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040602/1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Бұжыр штангалы конвейер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040603/1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Бұжыр штангалы конвейер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040604/1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Тіректі кран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Q=2т, L=7.0м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040607/1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арқалық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L=1.7м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040608/1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арқалық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 0.25т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L=1.5м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040611/1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041638/1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Қылауларды тазарту кондырғысы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469.00.00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041644/1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алмаспен жону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2755В-ВК-1063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041678/1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алмаспен жону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ВК-1146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040075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Сүзгі-желдеткіштік қондырғы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ПА2-12М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Қозғалтқыштың картерін тексеруге арналған құрал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УП-3932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Алмаспен жону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ВК 1262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040150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стенд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997.000.00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040151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Қымтуды сынауға арналған стенд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834.000.00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040226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Агрегаттық- көлденең бұрғылау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СС2765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Каруселді фрезерлік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ГФ2223Ф1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көлденең- созу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МП7735-009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көлденең-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МП7735-010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көлденең-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МП7733-023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Бұрғылап-бұранда ойғыш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Бұрғылап бұранда ойғыш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Транспортері бар жуу машинасы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ZА-02820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040636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 қайрау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КК-2319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040637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сұрыптау-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таңбалау 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МКА221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бұрғы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1514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1С831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СС10049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     көлденең бұрғылау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10052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93"/>
        <w:gridCol w:w="1753"/>
        <w:gridCol w:w="3573"/>
        <w:gridCol w:w="2693"/>
        <w:gridCol w:w="13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040681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Маховикты құрастыруға  арналған қондырғы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А-290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040695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бұрғылау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СС20050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040699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Каруселді фрезерлік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УФ-0946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агрегатты бұрғылау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ЗХГ8216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сынақ стенді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509.955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Теңгергіш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9А7640П707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сынақ стенді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509.972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револьверлі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СН 103 185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жону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КК-2447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үрлеу стенді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509.865.6200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жону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КК2318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040753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револьверлі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револьверлі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екі  шпилді ұзыннан фрезерлеу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 2556Н1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агрегатты  бұрғылау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040773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Картердің     алдыңғы     қақпағына арналған арнайы фрезерлік  жону 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20.0966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040780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алмаспен жону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 2825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040781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Қымтауға тексеруге арналған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  токарлік  жартылай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1Б240П-8К ЖА0393-0194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  токарлік  жартылай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1Б240П-8К ЖА0393-0193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Дөңгелектеп әрлегіш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МЕ269СО2Н25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 тексеруге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040811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509.944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533"/>
        <w:gridCol w:w="1798"/>
        <w:gridCol w:w="3593"/>
        <w:gridCol w:w="2693"/>
        <w:gridCol w:w="1293"/>
      </w:tblGrid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040814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Алмаспен жону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 ВК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040827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1В240-8К (ЖА 264-0208)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ЗХА8184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НТ-222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эрозиялы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4Б611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Әрлеу-жону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КК2308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  позициясы бар қозғалытқыш   картерін   түпкілікті жонуға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жону автоматы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N-ҒС036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Бағыттаушы   төлкелерге   арналған бақылау автоматы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1282-06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 сынауға арналған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 сынауға арналған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 сынауға арналған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996.000.00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Бүйіржақ-әрлеу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Бүйіржақ-әрлеу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Токарлік-револьверлі жартылай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1Г-340ПЦ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Токарлік-револьверлі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1Г-340ПЦ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040862-040863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Цилиндрді өңдеуге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автоматты желі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К-202   К-201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шпинделді агрегатты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ЗХА8217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Қозғалтқыштың  картерін жинауға арналған электр гайкі бұрағыш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S-91947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040878/1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Жуу-құрғату агрегаты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2Н080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ЖЖТ қондырғысы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ВЧГЗ-1601 0,066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040889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Әрлеу-жону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КК2448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әрлеу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ДШ187М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040975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МЕ336СО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040973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Жуу-құрғату агрегаты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2Н080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Консолді айналмалы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Роликті жетекті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376000005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ярусты      роликті жетекті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376000006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ярусты роликті жетек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13"/>
        <w:gridCol w:w="1798"/>
        <w:gridCol w:w="3573"/>
        <w:gridCol w:w="2733"/>
        <w:gridCol w:w="12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040148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ярусты жетексіз рольганг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Тірек краны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т, L=5 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Консолді айналым краны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Q=5 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040147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суытатын қондырғы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УБ10-01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 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040076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 желдету қондырғысы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ПА2-12М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 екі   айналдырықты жартылай автомат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 50213С ЧПУ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060202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СО7А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040855/1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Адсорбция қондырғысы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КХ-427 УХЛУ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040846/1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Клапандардың     еріне арналған бақылау автоматы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1282-07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көлденең-ұзартқыш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мп7733-024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038161-038163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механикалық жарықтандырғыш сүзгі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ФОВ-3-6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038164-038167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Nа-катионититті   параллель ағындық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ФИПа 1-3, 4-6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Гидрокүшейткіштің Nа-катионититті   параллель ағындық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сүзгісі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ФИПа 1-3, 4-6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038169-038171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Механикалык бір камералы жарықтандырғыш    сүзгі(механикалық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ластанған сарқындыларға арналған)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ФОВ-3, 4-6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 еріткіш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С-0, 90-1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1654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Тұздын күшті ерітіндісінің шығыс бағы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Жұмсарта жууға арналган атиондықсүзгілердің Nа   суын қайталама пайдалану багі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Сүзгілерді    регенерациялау    үшін атиондық   сүзгілердің   Nа суын қайталама пайдалану багі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038176-038177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V=3,2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038178-038179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Эмулсиялық   ағындарға   арналған электр реттегіш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Fа=10 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606"/>
        <w:gridCol w:w="1808"/>
        <w:gridCol w:w="3632"/>
        <w:gridCol w:w="2728"/>
        <w:gridCol w:w="1220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038180-038182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Май-қож ағындарға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электр реттегіш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Fа=20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038183-038186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белсенді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ағымдарға арналған электр реттегіш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Fа=20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038187-038193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Түзеткіш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ВАКР-3200-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24У4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038194-038195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Қалақты араластырғышы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аппарат(ВАО 32-4 электрлі қозғалтқышы бар сырлау камерасының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сарқындылар реакторы)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V=3,2м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038196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жуғышы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МЛ-1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038197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үстелі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СТХ-4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038198-038200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үстелі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СТХ-3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1666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038201-038205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АОЗ-355S-4УЗ электр қозғалтқышы бар суытылған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 суды тұтынушыларға беруге арналған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Д800-57-УХЛ4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038206-038208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АОЗ-315S-4УЗ электр қозғалтқышы бар тұтынушыларға түнгі уақытта суытылған суды беруге арналған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Д-630-90-УУХЛ4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038209-038213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АОЗ-355S-4УЗ электр қозғалтқышы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градирниге ысыған суды беруге арналған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Д-800-57УХЛ4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038214-038216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АОХ-315S-4УЗ      электр қозғалтқышы бар ысыған айналма суды ағынды      желдеткіш камераның  калориферіне беруге арналған сорғы (қысқы   уақытта қайталама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ресурстарын қолдану кезінде)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Д-500-65УХЛ4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038217- 038218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Тұтынушыларға механикалық ласталған сарқындыларды тазартып беруге арналған электрлі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қозғалтқышы бар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1671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038219-038220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Айналма жүйелерді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қоректендіруге арналған тазартылған жаңбыр суларын беруге арналған 4А18054 электр қозғалтқышы бар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К160/30а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038221-038222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суларды беруге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4А200М4 электрлі қозғалтқышы бар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038223-038224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Тұтынушыларға өндірістік суын беруге арналған 4А200М4 электр қозғалтқышы бар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2445"/>
        <w:gridCol w:w="1808"/>
        <w:gridCol w:w="3612"/>
        <w:gridCol w:w="2707"/>
        <w:gridCol w:w="1281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038225-038226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Тұтынушыларға салқындатылған суды түн уақытында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беруге арналған А02-92-4УЗ электр қозгалтқышы бар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Д-500-65Б-УХЛ4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038227- 038229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4А132М2 электр қозғалтқышы бар өндірістік сумен 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сүзгілерін жууға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К90/35а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038230-038232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4А132М2 электр қозғалтқышы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сумен 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сүзгілерін жууға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К90/35а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1677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038233-038234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гипохлорының дайын ерітіндісін сақтау багы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038235-038236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Сузгі-престің су-сорғы станциясы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1-ФПАКМ-25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038237-038238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 күшті ерітіндіні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багы (26%)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038239-038240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4А100S2 электр қозғалтқышы бар тұтынушыларға тұз беруге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Х20/18-Д-С-(2В)-У4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1681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038241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   сүзгілердің       жуу суын жинауға арналған бак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038242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КМ-2 ағарытқыш жуу ерітіндісін жинауға арналған сыйымдылық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V=7,5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038243-038244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А180S-2 электр қозғалтқышы бар мұнай ұстағыштардың гидроэлеваторларына су беруге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К90/55-у4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038245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Жинақтаушыдан жаңбыр сарқындыларын қабылдауға арналған сыйымдылық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038246- 038247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А180М4 электр қозғалтқышы бар жаңбыр    сарқындыларын    сүзгіге беруге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ФГ 216/24а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038248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майды жинауға арналған сыйымдылық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038249-038250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4А200М4 электр қозғалтқышы бар майды қайта айдауға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Ш8-25-5,8/2,5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1688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038251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V-20м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ионалмасу сүзгілерінен кейін өндірістік суға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сыйымдылық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038252- 038253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4А200М4 электр қозғалтқышы бар резервуарға су беруге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038254-038255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4А132S4 электр қозғалтқышы бар сорғы сальниктерін нығыздау үшін су беруге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ВК4/24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038256-038257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V=5м сырлау сарқындыны жинауға арналған сыйымдылық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V=5м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506"/>
        <w:gridCol w:w="1807"/>
        <w:gridCol w:w="3572"/>
        <w:gridCol w:w="2687"/>
        <w:gridCol w:w="1301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038258-038259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4А90L2 электр қозғалтқышы бар сырлау сарқындыларын реакторға беруге арналған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АХ8/18-А- СД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038260-038261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   агрессивті   ағындарды электрлі     каогуляторыға     беруге арналған   А02-71-2 электр қозғалтқышы бар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Х90/33б-Л-С У4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Орталағыштан химиялық агрессивті сарқындыны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қабылдауға арналған сыйымдылық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КМ-2 қалдық  жуу ертіндісін қабылдауға арналған сыйымдылық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V=7,5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038264-038265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А-02-32-2 электр қозғалтқышы бар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Х45/31-Д-С(2В)-У4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038266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      эмульсияға      арналған сыйымдылық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038267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4А100S2 электр қозғалтқышы ба эмульсияны электрлі каогуляторыға беруге арналған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Х3/40б-А-СД(2г)-У2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038268- 038269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ластанған сарқындыны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038270-038271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А02-92-4 электр қозғалтқышы бар механикалық ластанған cарқындыларды  гидроциклондарға беруге арналған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ПБ250/56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Ақаба сулар мен жауын-шашынды қабылдайтын сыйымдылық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038273-038274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4А-160-S4 электр қозғалтқышы бар жауын-шашындысүзгі-преске беруге арналған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ПК63/22,5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038275-038276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4А100L4 электр қозғалтқышы бар сорғы (құрғатқыш)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ВКС2/26Б-у2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038277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су беруші сорабы (Андижан сорабы)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038278-038279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сорғылар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С245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038280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4ВМ10-100/8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1707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4ВМ10-100/8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1708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Ауаны құрғатқыштар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Ауаны құрғатқыштар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038284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Ауаны құрғатқыштар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038285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сүзгілері блогы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БМФ-100м1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1712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038286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сүзгілері блогы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БМФ-100м1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038288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Жинақтауға арналған үстел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СС-5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1715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038289- 038290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кір жуғыш машинасы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КП-015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493"/>
        <w:gridCol w:w="2006"/>
        <w:gridCol w:w="3513"/>
        <w:gridCol w:w="2733"/>
        <w:gridCol w:w="12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038291-038292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Үтіктеу пресі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КП-509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038293- 038295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Тік-бұрғылау станогы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2С132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    трансформаторлы   кіші станция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10/0,4 КВ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2056.1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000020/1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 трансформаторы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1600/10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    трансформаторлы   кіші станция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10/0,4 КВ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000021/2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 трансформаторы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1600/10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    трансформаторлы   кіші станция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10/0,4 КВ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000022/2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 трансформаторы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ТС3Л 1600/10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000010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РП-3 құрамындағы  бөлу құрылғысы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КЭ-1030  29 ұяшық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000011/2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 трансформаторы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1600/10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КҚБ-ң ашық қоймасы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сақтау қоймасы (уақытша құрылыс)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КҚБ-ң ғимараты (уақытша ғимарат)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010029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қазандықтың ғимараты (ЖҚБ ағаш шеберханасы)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Жабдыққа арналған ашық алаң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ЖҚБ металл қоймасы (уақытша)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ауыз суы резервуары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110/10 кВт қосалқы станциясы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000007-000007/1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 электр беру желісі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ЭБЖ-110кВ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Бақылау-өткізу пункті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Зауыт аумағын қоршау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эстакада (металл кұрылысы)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910 м коммуникациялық эстакада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қойма корпусы (ҚҚК)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ҚҚК әкімшілік тұрмыстық корпусы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Ескертпе: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ММЖК     - Қазақстан Республикасы Қаржы министрлігінің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мүлік және жекешелендіру комитеті;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       - акционерлік қоғам;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       - қышқылдықтың тығыздығы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ЖЖТ      - жиілігі жоғары 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 </w:t>
      </w:r>
      <w:r>
        <w:rPr>
          <w:rFonts w:ascii="Times New Roman"/>
          <w:b w:val="false"/>
          <w:i/>
          <w:color w:val="000000"/>
          <w:sz w:val="28"/>
        </w:rPr>
        <w:t xml:space="preserve">        -  </w:t>
      </w:r>
      <w:r>
        <w:rPr>
          <w:rFonts w:ascii="Times New Roman"/>
          <w:b w:val="false"/>
          <w:i w:val="false"/>
          <w:color w:val="000000"/>
          <w:sz w:val="28"/>
        </w:rPr>
        <w:t xml:space="preserve">ұзындық;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        - көлем;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Q        - салмақ;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СББ      - сандық бағдарламалық басқару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