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8e92" w14:textId="8c48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 арқылы Өзбекстан Республикасынан Ресей Федерациясына ядролық отынның (ИРТ-3М үлгісіндегі жылу бөлетін құрандылар) транзитіне рұқсат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30 қазан N 1633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"Қару-жараққа, әскери техникаға және екiұдай мақсаттағы өнiмге экспорттық бақылау туралы" Қазақстан Республикасының 1996 жылғы 18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Заңына және "Экспорттық бақылауға жататын өнiм транзитiнiң жекелеген мәселелерi" туралы Қазақстан Республикасы Yкiметiнiң 1999 жылғы 11 тамыздағы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мөлшерде Қазақстан Республикасының аумағы арқылы Өзбекстан Республикасынан Ресей Федерациясына "Новосибирск химконцентраттар зауыты" ашық акционерлiк қоғамына (Новосибирск қаласы, Ресей Федерациясы) 1996 жылғы 22 шiлдедегi N 5922 келiсiм-шартқа N 4-толықтыруға сәйкес Өзбекстан Республикасы Ғылым академиясының Ядролық физика институты (Ташкент қаласы, Өзбекстан Республикасы) беретiн ядролық отынның (ИРТ-3М үлгiсiндегi жылу бөлетiн құрандылар) транзитiне рұқсат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Көлiк және коммуникациялар министрлiгi қолданылып жүрген Азаматтық авиацияның халықаралық ұйымының кеңесi (ИКАО) бекiткен Дос 9284-АN/905 "Қауiптi жүктердi әуе арқылы қауiпсiз тасымалдау жөнiндегi техникалық нұсқаулықтарға" және басқа да нормативтiк құқықтық кесiмдерге сәйкес ерекше қауiпсiздiк шараларын сақтай отырып, Ташкент-Қарағанды-Новосибирск бағыты бойынша "Волга-Днепр" авиакомпаниясы әуе кемесiмен жүзеге асыратын жүктiң Қазақстан Республикасының аумағы арқылы транзиттiк тасымалдануын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Мемлекеттiк кiрiс министрлiгiнiң Кеден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комитетi заңнамада белгiленген тәртiппен ядролық отынның (ИРТ-3М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үлгісіндегі жылу бөлетiн құрандылар) Қазақстан Республикасының аумағы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арқылы транзитiн бақылауды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қаулының орындалуын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Энергетика, индустрия және сауда министрлiгiнiң Атом энергетикасы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 комитетiне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Осы қаулы қол қойылған күнінен бастап күшiне енедi.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Қазақстан Республикасы Үкіметінің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2000 жылғы 30 қазандағы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N 1633 қаулысына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1996 жылғы 22 шiлдедегi N 5922 келiсiм-шартқа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толықтыруға сәйкес "Новосибирск химконцентраттар зауыты"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ашық акционерлiк қоғамына (Новосибирск қаласы, Ресей Федерациясы)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Өзбекстан Республикасы Ғылым академиясының Ядролық физика институты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(Ташкент қаласы, Өзбекстан Республикасы) беретiн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тауарлардың мөлшері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р/с СЭҚ ТН     Тауардың      Өлшем   Саны   Бағасы       Жалпы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N    коды       атауы       бірлігі         АҚШ дол.    құны АҚШ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ларымен    долларымен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 840130000  ядролық       дана      24    12750     301680.00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(ИРТ-3М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үлгісін.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дегі жылу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бөлетін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құрандылар)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Омарбекова А.Т.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