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ee62" w14:textId="eb2e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5 қыркүйектегі N 1341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31 қазан N 1640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"2000 жылғы егіннің астығын мемлекеттік сатып алу туралы"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 2000 жылғы 5 қыркүйектегі N 1341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P001341_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өзгерістер енгізілсін:
     1) 1-тармақта:
     "570 000 (бес жүз жетпіс мың)" деген сөздер "500 000 (бес жүз мың) 
деген сөздермен ауыстырылсын;
     "70 (жетпіс) және 75 (жетпіс бес)" деген сөздер "80 (сексен) және 85 
(сексен бес) деген сөздермен ауыстырылсын;
     2) көрсетілген қаулымен бекітілген 2000 жылғы егіннің астығын 
мемлекеттік сатып алу, оны сақтау және сату тәртібі туралы ережедегі:
     5-тармағындағы "70 (жетпіс)" деген сөз "80 (сексен)" деген сөзбен 
ауыстырылсын;
     "5. Дән жылтырлығы, %                   50-ден кем емес
      6. Түссіздігі, (дәрежесі)              1-ден төмен емес"
деген сөздер
     "5. Дән жылтырлығы, %              шек қойылмайды
      6. Түссіздігі, (дәрежесі)       1 мен 2-ге рұқсат етіледі"
деген сөздермен ауыстырылсын;
     6-тармағындағы "75 (жетпіс бес)" деген сөздер "85 (сексен бес)" деген 
сөздермен ауыстырылсын;
     "3. Дән маңызының көлемдік үлесі, %     28-ден кем емес"
деген сөздер
     "3. Дән маңызының көлемдік үлесі, %     25-тен кем емес"
деген сөздермен ауыстырылсын.
     2. Осы қаулы қол қойылған күнінен бастап күшіне енеді және жариялауға 
жатады.
     Қазақстан Республикасының
        Премьер-Министрі
Оқығандар:
     Багарова Ж.А.
     Икебаева А.Ж.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