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42dce" w14:textId="4542d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қылмысқа қарсы күрестің 2000-2002 жылдарға арналған бағдарламасы туралы</w:t>
      </w:r>
    </w:p>
    <w:p>
      <w:pPr>
        <w:spacing w:after="0"/>
        <w:ind w:left="0"/>
        <w:jc w:val="both"/>
      </w:pPr>
      <w:r>
        <w:rPr>
          <w:rFonts w:ascii="Times New Roman"/>
          <w:b w:val="false"/>
          <w:i w:val="false"/>
          <w:color w:val="000000"/>
          <w:sz w:val="28"/>
        </w:rPr>
        <w:t>Қазақстан Республикасы Үкіметінің қаулысы 2000 жылғы 31 қазан N 1641</w:t>
      </w:r>
    </w:p>
    <w:p>
      <w:pPr>
        <w:spacing w:after="0"/>
        <w:ind w:left="0"/>
        <w:jc w:val="both"/>
      </w:pPr>
      <w:r>
        <w:rPr>
          <w:rFonts w:ascii="Times New Roman"/>
          <w:b w:val="false"/>
          <w:i w:val="false"/>
          <w:color w:val="000000"/>
          <w:sz w:val="28"/>
        </w:rPr>
        <w:t>      Қазақстан Республикасы Президентiнiң "Қылмысқа және сыбайлас жемқорлыққа қарсы күрес жүйесiн жетiлдiру жөнiндегi шаралар туралы" 2000 жылғы 20 сәуiрдегi N 377 </w:t>
      </w:r>
      <w:r>
        <w:rPr>
          <w:rFonts w:ascii="Times New Roman"/>
          <w:b w:val="false"/>
          <w:i w:val="false"/>
          <w:color w:val="000000"/>
          <w:sz w:val="28"/>
        </w:rPr>
        <w:t xml:space="preserve">Жарлығын </w:t>
      </w:r>
      <w:r>
        <w:rPr>
          <w:rFonts w:ascii="Times New Roman"/>
          <w:b w:val="false"/>
          <w:i w:val="false"/>
          <w:color w:val="000000"/>
          <w:sz w:val="28"/>
        </w:rPr>
        <w:t xml:space="preserve"> орындау үшiн Қазақстан Республикасының Үкiметi қаулы етеді: </w:t>
      </w:r>
      <w:r>
        <w:br/>
      </w:r>
      <w:r>
        <w:rPr>
          <w:rFonts w:ascii="Times New Roman"/>
          <w:b w:val="false"/>
          <w:i w:val="false"/>
          <w:color w:val="000000"/>
          <w:sz w:val="28"/>
        </w:rPr>
        <w:t xml:space="preserve">
      1. Қоса берiлiп отырған Қазақстан Республикасында қылмысқа қарсы күрестiң 2000-2002 жылдарға арналған бағдарламасы (бұдан әрi - Бағдарлама) бекiтiлсiн. </w:t>
      </w:r>
      <w:r>
        <w:br/>
      </w:r>
      <w:r>
        <w:rPr>
          <w:rFonts w:ascii="Times New Roman"/>
          <w:b w:val="false"/>
          <w:i w:val="false"/>
          <w:color w:val="000000"/>
          <w:sz w:val="28"/>
        </w:rPr>
        <w:t xml:space="preserve">
      2. Бағдарламамен көзделген iс-шаралардың орындалуына жауапты министрлiктердiң, агенттiктердiң және ведомстволардың басшылары жылына кемiнде екi рет Қазақстан Республикасының Үкiметiне олардың орындалуы жөнiнде есептер ұсынсын. </w:t>
      </w:r>
      <w:r>
        <w:br/>
      </w:r>
      <w:r>
        <w:rPr>
          <w:rFonts w:ascii="Times New Roman"/>
          <w:b w:val="false"/>
          <w:i w:val="false"/>
          <w:color w:val="000000"/>
          <w:sz w:val="28"/>
        </w:rPr>
        <w:t xml:space="preserve">
     Қазақстан Республикасының президентiне тiкелей бағынатын және есеп беретiн мемлекеттiк органдардың басшыларына Бағдарламамен көзделген iс-шаралардың орындалуы туралы ақпаратты Қазақстан Республикасының Үкiметiне сол мерзiмде беру ұсынылсын. </w:t>
      </w:r>
      <w:r>
        <w:br/>
      </w:r>
      <w:r>
        <w:rPr>
          <w:rFonts w:ascii="Times New Roman"/>
          <w:b w:val="false"/>
          <w:i w:val="false"/>
          <w:color w:val="000000"/>
          <w:sz w:val="28"/>
        </w:rPr>
        <w:t xml:space="preserve">
     3. Осы қаулы қол қойылған күнiнен бастап күшiне енеді және жариялауға жатады.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2000 жылғы 31 қазандағы                </w:t>
      </w:r>
      <w:r>
        <w:br/>
      </w:r>
      <w:r>
        <w:rPr>
          <w:rFonts w:ascii="Times New Roman"/>
          <w:b w:val="false"/>
          <w:i w:val="false"/>
          <w:color w:val="000000"/>
          <w:sz w:val="28"/>
        </w:rPr>
        <w:t xml:space="preserve">
N 1641 қаулысымен                  </w:t>
      </w:r>
      <w:r>
        <w:br/>
      </w:r>
      <w:r>
        <w:rPr>
          <w:rFonts w:ascii="Times New Roman"/>
          <w:b w:val="false"/>
          <w:i w:val="false"/>
          <w:color w:val="000000"/>
          <w:sz w:val="28"/>
        </w:rPr>
        <w:t xml:space="preserve">
бекітілген                       </w:t>
      </w:r>
    </w:p>
    <w:bookmarkStart w:name="z1" w:id="0"/>
    <w:p>
      <w:pPr>
        <w:spacing w:after="0"/>
        <w:ind w:left="0"/>
        <w:jc w:val="left"/>
      </w:pPr>
      <w:r>
        <w:rPr>
          <w:rFonts w:ascii="Times New Roman"/>
          <w:b/>
          <w:i w:val="false"/>
          <w:color w:val="000000"/>
        </w:rPr>
        <w:t xml:space="preserve"> 
Қазақстан Республикасының қылмысқа қарсы күрестің </w:t>
      </w:r>
      <w:r>
        <w:br/>
      </w:r>
      <w:r>
        <w:rPr>
          <w:rFonts w:ascii="Times New Roman"/>
          <w:b/>
          <w:i w:val="false"/>
          <w:color w:val="000000"/>
        </w:rPr>
        <w:t xml:space="preserve">
2000-2002 жылдарға арналған </w:t>
      </w:r>
      <w:r>
        <w:br/>
      </w:r>
      <w:r>
        <w:rPr>
          <w:rFonts w:ascii="Times New Roman"/>
          <w:b/>
          <w:i w:val="false"/>
          <w:color w:val="000000"/>
        </w:rPr>
        <w:t xml:space="preserve">
Бағдарламасы </w:t>
      </w:r>
    </w:p>
    <w:bookmarkEnd w:id="0"/>
    <w:p>
      <w:pPr>
        <w:spacing w:after="0"/>
        <w:ind w:left="0"/>
        <w:jc w:val="left"/>
      </w:pPr>
      <w:r>
        <w:rPr>
          <w:rFonts w:ascii="Times New Roman"/>
          <w:b/>
          <w:i w:val="false"/>
          <w:color w:val="000000"/>
        </w:rPr>
        <w:t xml:space="preserve"> Астана, 2000 жыл </w:t>
      </w:r>
    </w:p>
    <w:bookmarkStart w:name="z2" w:id="1"/>
    <w:p>
      <w:pPr>
        <w:spacing w:after="0"/>
        <w:ind w:left="0"/>
        <w:jc w:val="left"/>
      </w:pPr>
      <w:r>
        <w:rPr>
          <w:rFonts w:ascii="Times New Roman"/>
          <w:b/>
          <w:i w:val="false"/>
          <w:color w:val="000000"/>
        </w:rPr>
        <w:t xml:space="preserve"> 
1. БАҒДАРЛАМА ПАСПОРТЫ </w:t>
      </w:r>
    </w:p>
    <w:bookmarkEnd w:id="1"/>
    <w:p>
      <w:pPr>
        <w:spacing w:after="0"/>
        <w:ind w:left="0"/>
        <w:jc w:val="both"/>
      </w:pPr>
      <w:r>
        <w:rPr>
          <w:rFonts w:ascii="Times New Roman"/>
          <w:b w:val="false"/>
          <w:i w:val="false"/>
          <w:color w:val="000000"/>
          <w:sz w:val="28"/>
        </w:rPr>
        <w:t xml:space="preserve">Бағдарламаның атауы              Қазақстан Республикасындағы қылмысқа </w:t>
      </w:r>
      <w:r>
        <w:br/>
      </w:r>
      <w:r>
        <w:rPr>
          <w:rFonts w:ascii="Times New Roman"/>
          <w:b w:val="false"/>
          <w:i w:val="false"/>
          <w:color w:val="000000"/>
          <w:sz w:val="28"/>
        </w:rPr>
        <w:t xml:space="preserve">
                                 қарсы күрестiң 2000-2002 жылдарға </w:t>
      </w:r>
      <w:r>
        <w:br/>
      </w:r>
      <w:r>
        <w:rPr>
          <w:rFonts w:ascii="Times New Roman"/>
          <w:b w:val="false"/>
          <w:i w:val="false"/>
          <w:color w:val="000000"/>
          <w:sz w:val="28"/>
        </w:rPr>
        <w:t xml:space="preserve">
                                 арналған бағдарламасы </w:t>
      </w:r>
      <w:r>
        <w:br/>
      </w:r>
      <w:r>
        <w:rPr>
          <w:rFonts w:ascii="Times New Roman"/>
          <w:b w:val="false"/>
          <w:i w:val="false"/>
          <w:color w:val="000000"/>
          <w:sz w:val="28"/>
        </w:rPr>
        <w:t xml:space="preserve">
Әзiрлеу  негiзi                  "Қылмыс пен сыбайлас жемқорлыққа қарсы </w:t>
      </w:r>
      <w:r>
        <w:br/>
      </w:r>
      <w:r>
        <w:rPr>
          <w:rFonts w:ascii="Times New Roman"/>
          <w:b w:val="false"/>
          <w:i w:val="false"/>
          <w:color w:val="000000"/>
          <w:sz w:val="28"/>
        </w:rPr>
        <w:t xml:space="preserve">
                                 күрес жүйесiн жетiлдiру жөнiндегi </w:t>
      </w:r>
      <w:r>
        <w:br/>
      </w:r>
      <w:r>
        <w:rPr>
          <w:rFonts w:ascii="Times New Roman"/>
          <w:b w:val="false"/>
          <w:i w:val="false"/>
          <w:color w:val="000000"/>
          <w:sz w:val="28"/>
        </w:rPr>
        <w:t xml:space="preserve">
                                 шаралар туралы" Қазақстан Республикасы    </w:t>
      </w:r>
      <w:r>
        <w:br/>
      </w:r>
      <w:r>
        <w:rPr>
          <w:rFonts w:ascii="Times New Roman"/>
          <w:b w:val="false"/>
          <w:i w:val="false"/>
          <w:color w:val="000000"/>
          <w:sz w:val="28"/>
        </w:rPr>
        <w:t xml:space="preserve">
                                 Президентiнiң 2000 жылғы 20 сәуiрдегi </w:t>
      </w:r>
      <w:r>
        <w:br/>
      </w:r>
      <w:r>
        <w:rPr>
          <w:rFonts w:ascii="Times New Roman"/>
          <w:b w:val="false"/>
          <w:i w:val="false"/>
          <w:color w:val="000000"/>
          <w:sz w:val="28"/>
        </w:rPr>
        <w:t xml:space="preserve">
                                 N 377 Жарлығы, Қазақстан Республикасы </w:t>
      </w:r>
      <w:r>
        <w:br/>
      </w:r>
      <w:r>
        <w:rPr>
          <w:rFonts w:ascii="Times New Roman"/>
          <w:b w:val="false"/>
          <w:i w:val="false"/>
          <w:color w:val="000000"/>
          <w:sz w:val="28"/>
        </w:rPr>
        <w:t xml:space="preserve">
                                 Премьер-Министрiнiң 2000 жылғы </w:t>
      </w:r>
      <w:r>
        <w:br/>
      </w:r>
      <w:r>
        <w:rPr>
          <w:rFonts w:ascii="Times New Roman"/>
          <w:b w:val="false"/>
          <w:i w:val="false"/>
          <w:color w:val="000000"/>
          <w:sz w:val="28"/>
        </w:rPr>
        <w:t xml:space="preserve">
                                 4 мамырдағы N 70 өкiмi </w:t>
      </w:r>
      <w:r>
        <w:br/>
      </w:r>
      <w:r>
        <w:rPr>
          <w:rFonts w:ascii="Times New Roman"/>
          <w:b w:val="false"/>
          <w:i w:val="false"/>
          <w:color w:val="000000"/>
          <w:sz w:val="28"/>
        </w:rPr>
        <w:t xml:space="preserve">
Бағдарламаның негiзгi            Қазақстан Республикасының </w:t>
      </w:r>
      <w:r>
        <w:br/>
      </w:r>
      <w:r>
        <w:rPr>
          <w:rFonts w:ascii="Times New Roman"/>
          <w:b w:val="false"/>
          <w:i w:val="false"/>
          <w:color w:val="000000"/>
          <w:sz w:val="28"/>
        </w:rPr>
        <w:t xml:space="preserve">
әзiрлеушiсi                      Iшкi iстер министрлiгi </w:t>
      </w:r>
    </w:p>
    <w:p>
      <w:pPr>
        <w:spacing w:after="0"/>
        <w:ind w:left="0"/>
        <w:jc w:val="both"/>
      </w:pPr>
      <w:r>
        <w:rPr>
          <w:rFonts w:ascii="Times New Roman"/>
          <w:b/>
          <w:i w:val="false"/>
          <w:color w:val="000000"/>
          <w:sz w:val="28"/>
        </w:rPr>
        <w:t xml:space="preserve">                    Бағдарламаны әзiрлеушiлер мен орындаушылар </w:t>
      </w:r>
    </w:p>
    <w:p>
      <w:pPr>
        <w:spacing w:after="0"/>
        <w:ind w:left="0"/>
        <w:jc w:val="both"/>
      </w:pPr>
      <w:r>
        <w:rPr>
          <w:rFonts w:ascii="Times New Roman"/>
          <w:b w:val="false"/>
          <w:i w:val="false"/>
          <w:color w:val="000000"/>
          <w:sz w:val="28"/>
        </w:rPr>
        <w:t xml:space="preserve">      Бас Прокуратура, Ұлттық қауiпсіздiк комитетi, Әдiлет министрлiгi, Мемлекеттiк кiрiс министрлiгi, Қорғаныс министрлiгi, Еңбек және халықты әлеуметтiк қорғау министрлiгi, Сыртқы iстер министрлiгi, Бiлiм және ғылым министрлiгi, Мәдениет, ақпарат және қоғамдық келiсiм министрлiгi, Қаржы министрлiгi, Денсаулық сақтау iсi жөнiндегi агенттiгi, Туризм және спорт жөнiндегi агенттiгi, Төтенше жағдайлар жөнiндегi агенттiгi, Нашақорлыққа және есiрткi бизнесiне қарсы күрес жөнiндегi агенттiгi, Ұлттық Банк, Көлiк және коммуникациялар министрлiгi, Экономика министрлiгi, Энергетика, индустрия және сауда министрлiгi, Мемлекеттiк қызмет iстерi жөнiндегi агенттiгi, Көшi-қон және демография жөнiндегi агенттiгі.     </w:t>
      </w:r>
    </w:p>
    <w:p>
      <w:pPr>
        <w:spacing w:after="0"/>
        <w:ind w:left="0"/>
        <w:jc w:val="both"/>
      </w:pPr>
      <w:r>
        <w:rPr>
          <w:rFonts w:ascii="Times New Roman"/>
          <w:b w:val="false"/>
          <w:i w:val="false"/>
          <w:color w:val="000000"/>
          <w:sz w:val="28"/>
        </w:rPr>
        <w:t xml:space="preserve">Бағдарламаны іске асырудың       1-кезең - 2000 жылдың IV тоқсаны - 2001 </w:t>
      </w:r>
      <w:r>
        <w:br/>
      </w:r>
      <w:r>
        <w:rPr>
          <w:rFonts w:ascii="Times New Roman"/>
          <w:b w:val="false"/>
          <w:i w:val="false"/>
          <w:color w:val="000000"/>
          <w:sz w:val="28"/>
        </w:rPr>
        <w:t xml:space="preserve">
мерзімдері мен кезеңдері         жыл 2 кезең - 2002 жыл </w:t>
      </w:r>
    </w:p>
    <w:p>
      <w:pPr>
        <w:spacing w:after="0"/>
        <w:ind w:left="0"/>
        <w:jc w:val="both"/>
      </w:pPr>
      <w:r>
        <w:rPr>
          <w:rFonts w:ascii="Times New Roman"/>
          <w:b w:val="false"/>
          <w:i w:val="false"/>
          <w:color w:val="000000"/>
          <w:sz w:val="28"/>
        </w:rPr>
        <w:t xml:space="preserve">Қаржыландыру көздері             Республикалық және жергілікті бюджеттердің қаражаттары, </w:t>
      </w:r>
      <w:r>
        <w:br/>
      </w:r>
      <w:r>
        <w:rPr>
          <w:rFonts w:ascii="Times New Roman"/>
          <w:b w:val="false"/>
          <w:i w:val="false"/>
          <w:color w:val="000000"/>
          <w:sz w:val="28"/>
        </w:rPr>
        <w:t xml:space="preserve">
                                 халықаралық ұйымдар мен донор-елдердің ресурстары </w:t>
      </w:r>
    </w:p>
    <w:bookmarkStart w:name="z3" w:id="2"/>
    <w:p>
      <w:pPr>
        <w:spacing w:after="0"/>
        <w:ind w:left="0"/>
        <w:jc w:val="left"/>
      </w:pPr>
      <w:r>
        <w:rPr>
          <w:rFonts w:ascii="Times New Roman"/>
          <w:b/>
          <w:i w:val="false"/>
          <w:color w:val="000000"/>
        </w:rPr>
        <w:t xml:space="preserve"> 
2. КIРIСПЕ </w:t>
      </w:r>
    </w:p>
    <w:bookmarkEnd w:id="2"/>
    <w:p>
      <w:pPr>
        <w:spacing w:after="0"/>
        <w:ind w:left="0"/>
        <w:jc w:val="both"/>
      </w:pPr>
      <w:r>
        <w:rPr>
          <w:rFonts w:ascii="Times New Roman"/>
          <w:b w:val="false"/>
          <w:i w:val="false"/>
          <w:color w:val="000000"/>
          <w:sz w:val="28"/>
        </w:rPr>
        <w:t>      Қазақстан Республикасындағы қылмысқа қарсы күрестiң 2000-2002 жылдарға арналған бағдарламасын (бұдан әрi - Бағдарлама) Қазақстан Республикасының Үкiметi "Қылмыс пен сыбайлас жемқорлыққа қарсы күрестi жетiлдiру жөнiндегi шаралар туралы" Қазақстан Республикасы Президентiнiң 2000 жылғы 20 сәуiрдегі N 377 </w:t>
      </w:r>
      <w:r>
        <w:rPr>
          <w:rFonts w:ascii="Times New Roman"/>
          <w:b w:val="false"/>
          <w:i w:val="false"/>
          <w:color w:val="000000"/>
          <w:sz w:val="28"/>
        </w:rPr>
        <w:t xml:space="preserve">Жарлығын </w:t>
      </w:r>
      <w:r>
        <w:rPr>
          <w:rFonts w:ascii="Times New Roman"/>
          <w:b w:val="false"/>
          <w:i w:val="false"/>
          <w:color w:val="000000"/>
          <w:sz w:val="28"/>
        </w:rPr>
        <w:t xml:space="preserve"> орындау үшiн, Қазақстанның 2030 жылға дейiнгi даму стратегиясының, Қазақстан Республикасының 2005 жылға дейiнгi ұлттық қауiпсiздiгi стратегиясының және Қазақстан Республикасы Yкіметiнiң 2000-2002 жылдарға арналған iс-қимыл бағдарламасының шеңберiнде бұрын қолданыста болған мемлекеттiк бағдарламаларға қатысты сабақтастық қағидатын сақтай отырып әзiрледi. </w:t>
      </w:r>
      <w:r>
        <w:br/>
      </w:r>
      <w:r>
        <w:rPr>
          <w:rFonts w:ascii="Times New Roman"/>
          <w:b w:val="false"/>
          <w:i w:val="false"/>
          <w:color w:val="000000"/>
          <w:sz w:val="28"/>
        </w:rPr>
        <w:t xml:space="preserve">
      Осы Бағдарламаны қабылдау қылмысқа қарсы күрестiң бұрынғы бағдарламаларының орындалуынан, сондай-ақ соңғы жылдары құқық қорғау органдары қызмет ететiн әлеуметтiк-экономикалық жағдайлардың өзгеруiнен туындап отыр. </w:t>
      </w:r>
      <w:r>
        <w:br/>
      </w:r>
      <w:r>
        <w:rPr>
          <w:rFonts w:ascii="Times New Roman"/>
          <w:b w:val="false"/>
          <w:i w:val="false"/>
          <w:color w:val="000000"/>
          <w:sz w:val="28"/>
        </w:rPr>
        <w:t xml:space="preserve">
      Қазiргi қоғамның жағдайында қылмыстарды ашу, тергеу және болдырмаудың тиiмдiлiгiн көтеру, Yкiметтен, мемлекеттiк органдардан қылмысқа қарсы күресте күш-жiгердi арттыруды ғана емес, сонымен қатар, құқық бұзушылықты болдырмауға жүйелi және кешендi көзқарасты қамтамасыз етудi, қылмысқа ықпал етудiң жаңа, дәстүрлі емес нысандары мен әдiстерiн iздеудi талап етедi. </w:t>
      </w:r>
      <w:r>
        <w:br/>
      </w:r>
      <w:r>
        <w:rPr>
          <w:rFonts w:ascii="Times New Roman"/>
          <w:b w:val="false"/>
          <w:i w:val="false"/>
          <w:color w:val="000000"/>
          <w:sz w:val="28"/>
        </w:rPr>
        <w:t xml:space="preserve">
      Қылмысқа қарсы күрестiң 2000-2002 жылдарға арналған бағдарламасы Қазақстан Республикасының Ұлттық қауiпсiздiк стратегиясын iске асыру жөнiндегi iс-шаралардың 2005 жылға дейiнгi жоспарымен. Қазақстан Республикасында есiрткi мен есiрткi бизнесiне қарсы күрестiң 2000-2001 жылдарға арналған мемлекеттiк бағдарламасымен, осы кезеңде жүзеге асырылатын басқа да бағдарламалармен қатар іске асырылатын болады. </w:t>
      </w:r>
    </w:p>
    <w:bookmarkStart w:name="z4" w:id="3"/>
    <w:p>
      <w:pPr>
        <w:spacing w:after="0"/>
        <w:ind w:left="0"/>
        <w:jc w:val="left"/>
      </w:pPr>
      <w:r>
        <w:rPr>
          <w:rFonts w:ascii="Times New Roman"/>
          <w:b/>
          <w:i w:val="false"/>
          <w:color w:val="000000"/>
        </w:rPr>
        <w:t xml:space="preserve"> 
3. ҚҰҚЫҚТЫҚ ТӘРТIП ПЕН ЗАҢДЫЛЫҚТЫҢ АХУАЛЫН ТАЛДАУ </w:t>
      </w:r>
    </w:p>
    <w:bookmarkEnd w:id="3"/>
    <w:p>
      <w:pPr>
        <w:spacing w:after="0"/>
        <w:ind w:left="0"/>
        <w:jc w:val="both"/>
      </w:pPr>
      <w:r>
        <w:rPr>
          <w:rFonts w:ascii="Times New Roman"/>
          <w:b w:val="false"/>
          <w:i w:val="false"/>
          <w:color w:val="000000"/>
          <w:sz w:val="28"/>
        </w:rPr>
        <w:t xml:space="preserve">      Елiмiздегi шиеленiскен әлеуметтiк-экономикалық жағдайда қылмысқа қарсы күрес проблемасы қылмыстардың алдын алуға және жазасыз қалдырмау қағидатын қамтамасыз етуге бағытталған түбегейлi шараларды қабылдауды талап етедi. </w:t>
      </w:r>
      <w:r>
        <w:br/>
      </w:r>
      <w:r>
        <w:rPr>
          <w:rFonts w:ascii="Times New Roman"/>
          <w:b w:val="false"/>
          <w:i w:val="false"/>
          <w:color w:val="000000"/>
          <w:sz w:val="28"/>
        </w:rPr>
        <w:t xml:space="preserve">
      Қазақстан Республикасында қылмысқа қарсы күрес және құқық тәртiбiн нығайту жөнiндегі 1993-1995 жылдарға арналған алғашқы кезектегi шараларының бағдарламасын және қылмысқа қарсы күрестiң 1997-1998 жылдарға арналған мемлекеттiк бағдарламасы мен құқық қорғау қызметiнiң 2000 жылға дейiнгі негiзгi бағыттарын iске асыру Қазақстанның егемендiк алуының бастапқы кезеңiнде қылмыстың қарқындап өсуiн тоқтатуға және белгiлi бiр тұрақтандыруға қол жеткiзуге мүмкiндiк бердi. Сонымен бiрге, қылмыстың нарықтық реформаларды жүзеге асыруға, демократиялық қоғам мен құқықтық мемлекет құруға кедергi жасайтын тұрақтандыруды болдырмай жатқан елеулi фактор болып қалуы жалғасуда. </w:t>
      </w:r>
      <w:r>
        <w:br/>
      </w:r>
      <w:r>
        <w:rPr>
          <w:rFonts w:ascii="Times New Roman"/>
          <w:b w:val="false"/>
          <w:i w:val="false"/>
          <w:color w:val="000000"/>
          <w:sz w:val="28"/>
        </w:rPr>
        <w:t xml:space="preserve">
      Мемлекеттік бақылаудың бара-бар тетiгiн құрусыз экономика мен әлеуметтiк саланы реформалау, өтпелi кезеңде заңдардың жетiлдірiлмеуiне байланысты шығындар қылмыстың өсуi үшiн ғана емес, сонымен бiрге қылмыстық iс-әрекеттердiң жаңа түрлерiнiң таралуына және қылмыстың кәсiбиленуiне қолайлы жағдайлар жасады. </w:t>
      </w:r>
      <w:r>
        <w:br/>
      </w:r>
      <w:r>
        <w:rPr>
          <w:rFonts w:ascii="Times New Roman"/>
          <w:b w:val="false"/>
          <w:i w:val="false"/>
          <w:color w:val="000000"/>
          <w:sz w:val="28"/>
        </w:rPr>
        <w:t xml:space="preserve">
      Қазiргi уақыттағы қылмыстар нақты көрсетiлген мүттәйiм зорлық-зомбылық бағытпен сипатталады. Ұрлықтар, қарақшылықтар және тонаулар жасалатын қылмыстардың негiзгi бөлiгiн құрайды. Адамдарды тапсырыспен өлтiру, кепiлдiкке алу және ұрлау жиi жасалатын болды. </w:t>
      </w:r>
      <w:r>
        <w:br/>
      </w:r>
      <w:r>
        <w:rPr>
          <w:rFonts w:ascii="Times New Roman"/>
          <w:b w:val="false"/>
          <w:i w:val="false"/>
          <w:color w:val="000000"/>
          <w:sz w:val="28"/>
        </w:rPr>
        <w:t xml:space="preserve">
      Кiсi өлтiру және басқа да аса қатыгездiкпен жасалған ауыр қылмыстардың саны өсуде. Азаматтардың үй-жайларына зорлық-зомбылық, кейде кiсi өлтiруге ұласатын дөрекi қарақшылық шабуылдар жасау кең қоғамдық жаңғырық тудырып отыр. Атыс қаруының заңсыз айналымы мен оны қолдану арқылы жасалған қылмыстардың саны арта түсуде. </w:t>
      </w:r>
      <w:r>
        <w:br/>
      </w:r>
      <w:r>
        <w:rPr>
          <w:rFonts w:ascii="Times New Roman"/>
          <w:b w:val="false"/>
          <w:i w:val="false"/>
          <w:color w:val="000000"/>
          <w:sz w:val="28"/>
        </w:rPr>
        <w:t xml:space="preserve">
      Елiмiздiң экономикасындағы дағдарыстық құбылыстар, жұмыссыздық деңгейiнiң жоғарылауы, әсiресе ауылды жерлерде, ауыл жастарының қалаларға кетуiнiң басты себептерiнiң бiрi болып отыр. Жұмысы, белгiлi бiр тұрғылықты мекен-жайлары болмағандықтан олар қылмыстық бағыттағы топтарға бiрiгедi. </w:t>
      </w:r>
      <w:r>
        <w:br/>
      </w:r>
      <w:r>
        <w:rPr>
          <w:rFonts w:ascii="Times New Roman"/>
          <w:b w:val="false"/>
          <w:i w:val="false"/>
          <w:color w:val="000000"/>
          <w:sz w:val="28"/>
        </w:rPr>
        <w:t xml:space="preserve">
      Қылмыс барған сайын ұйымдасқан сипатта белең алып отыр. Адамдардың белгiлi бір санаты үшiн қылмыстық iс-әрекеттер күн көрудiң негiзгi көзiне айнала бастады. Ұйымдасқан қылмыс спирт пен алкогольдiк өнiмдердiң, металл сынығы, астық айналымы саласында көрiне бастады, қылмыстық топтардың өкiмет пен басқару органдарындағы сыбайластық байланыстарын пайдалануы аз кездеспейдi. </w:t>
      </w:r>
      <w:r>
        <w:br/>
      </w:r>
      <w:r>
        <w:rPr>
          <w:rFonts w:ascii="Times New Roman"/>
          <w:b w:val="false"/>
          <w:i w:val="false"/>
          <w:color w:val="000000"/>
          <w:sz w:val="28"/>
        </w:rPr>
        <w:t>
      "Сыбайлас жемқорлыққа қарсы күрес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мен Сыбайлас жемқорлыққа қарсы күрестiң 1999-2000 жылдарға арналған мемлекеттiк бағдарламасының шеңберiнде жүзеге асырылып жатқан iс-шаралар сыбайлас жемқорлыққа қарсы тетiктерді iске қосуға мүмкiндiк бердi, сыбайлас жемқорлыққа қарсы күрес құқық қорғау және арнайы органдардың күнделiктi қызметiнiң негiзгі бағыттарының бiрi болды. </w:t>
      </w:r>
      <w:r>
        <w:br/>
      </w:r>
      <w:r>
        <w:rPr>
          <w:rFonts w:ascii="Times New Roman"/>
          <w:b w:val="false"/>
          <w:i w:val="false"/>
          <w:color w:val="000000"/>
          <w:sz w:val="28"/>
        </w:rPr>
        <w:t xml:space="preserve">
      Соңғы бес жыл ішiнде есiрткi қылмыстарының өсуi бес еседен астам болды. Жыл сайын заңсыз айналымнан ондаған тонна есiрткi алынады, ол есiрткi шикiзаттарының Қазақстандағы табиғи өсуiнен ғана емес, сонымен қатар елiмiздiң "қауiптi" есiрткiлердi Орталық Азия елдерiнен Ресей мен Еуропа мемлекеттерiне контрабанда үшiн өзiндiк ерекшелiгi бар транзиттiк дәлiз болуынан туындап отыр. </w:t>
      </w:r>
      <w:r>
        <w:br/>
      </w:r>
      <w:r>
        <w:rPr>
          <w:rFonts w:ascii="Times New Roman"/>
          <w:b w:val="false"/>
          <w:i w:val="false"/>
          <w:color w:val="000000"/>
          <w:sz w:val="28"/>
        </w:rPr>
        <w:t xml:space="preserve">
      Қоғамның нашақорлануының әрі қарай таралуына мемлекеттiк және қоғамдық қарсы әрекет жасаудың тиiмдi жүйесiн құру мақсатында Қазақстан Республикасында нашақорлық пен есiрткi бизнесiне қарсы күрестiң 2001-2005 жылдарға арналған стратегиясы мен Нашақорлық пен есiрткi бизнесiне қарсы күрестiң 2000-2001 жылдарға арналған мемлекеттiк бағдарламасы әзiрленiп, жүзеге асырылуда. </w:t>
      </w:r>
      <w:r>
        <w:br/>
      </w:r>
      <w:r>
        <w:rPr>
          <w:rFonts w:ascii="Times New Roman"/>
          <w:b w:val="false"/>
          <w:i w:val="false"/>
          <w:color w:val="000000"/>
          <w:sz w:val="28"/>
        </w:rPr>
        <w:t xml:space="preserve">
      Орталық Азия мемлекеттерi мен Ресейдегi терроризмге байланысты оқиғалар тұрақтылыққа елеулi қауiп төндiруде. Дiни экстремистiк және террористiк бағыт алған халықаралық қылмыстық ұйымдар тарапынан қауiп-қатер өсiп келедi. </w:t>
      </w:r>
      <w:r>
        <w:br/>
      </w:r>
      <w:r>
        <w:rPr>
          <w:rFonts w:ascii="Times New Roman"/>
          <w:b w:val="false"/>
          <w:i w:val="false"/>
          <w:color w:val="000000"/>
          <w:sz w:val="28"/>
        </w:rPr>
        <w:t xml:space="preserve">
      Осыған байланысты Қазақстан Республикасының 1999-2005 жылдарға арналған ұлттық қауiпсiздiк стратегиясы әзiрлендi және iске асырылып жатыр. </w:t>
      </w:r>
      <w:r>
        <w:br/>
      </w:r>
      <w:r>
        <w:rPr>
          <w:rFonts w:ascii="Times New Roman"/>
          <w:b w:val="false"/>
          <w:i w:val="false"/>
          <w:color w:val="000000"/>
          <w:sz w:val="28"/>
        </w:rPr>
        <w:t xml:space="preserve">
      Халықтың құқық бұзушылықтарға қарсы күрестегi әлеуметтiк белсендiлiгi күрт төмендедi. Құқықтық тәртiп органдарының халықпен бұрын болған көпжақты байланыстары мен ынтымақтастығы мүлде жойылды. </w:t>
      </w:r>
      <w:r>
        <w:br/>
      </w:r>
      <w:r>
        <w:rPr>
          <w:rFonts w:ascii="Times New Roman"/>
          <w:b w:val="false"/>
          <w:i w:val="false"/>
          <w:color w:val="000000"/>
          <w:sz w:val="28"/>
        </w:rPr>
        <w:t xml:space="preserve">
      Құқық бұзушылықтардың әлеуметтiк алдын алуды қамтамасыз етудегi мемлекеттiк өкiмет органдарының, қоғамдық ұйымдардың қызметi бытыраған, жүйесiз сипат алған. </w:t>
      </w:r>
      <w:r>
        <w:br/>
      </w:r>
      <w:r>
        <w:rPr>
          <w:rFonts w:ascii="Times New Roman"/>
          <w:b w:val="false"/>
          <w:i w:val="false"/>
          <w:color w:val="000000"/>
          <w:sz w:val="28"/>
        </w:rPr>
        <w:t xml:space="preserve">
      Әлеуметтiк-экономикалық саладағы дағдарыстық құбылыстардың нәтижесiнде балалардың елеулi бөлiгi тәрбиеден тыс қалып, қолайсыз жағдайларда өмiр сүруде, балалардың қадағалаусыз қалуы өсуде, жастарды жұмыспен қамтамасыз ету мәселелерi шешiмiн таппауда. </w:t>
      </w:r>
      <w:r>
        <w:br/>
      </w:r>
      <w:r>
        <w:rPr>
          <w:rFonts w:ascii="Times New Roman"/>
          <w:b w:val="false"/>
          <w:i w:val="false"/>
          <w:color w:val="000000"/>
          <w:sz w:val="28"/>
        </w:rPr>
        <w:t xml:space="preserve">
      Қылмыстық жауапкершiлiкке тартылған кәмелетке толмағандардың 60% астамы оқымайды немесе қандай да бiр қызықты іс түрiмен қамтамасыз етiлмеген. Жауапқа тартылатын жасқа дейiн қылмыстық жазаланатын әрекеттер жасайтын балалар мен жасөспiрiмдердiң саны төмендемей отыр, олардың 70% астамы тұрмысы нашар отбасыларында тұрады. </w:t>
      </w:r>
      <w:r>
        <w:br/>
      </w:r>
      <w:r>
        <w:rPr>
          <w:rFonts w:ascii="Times New Roman"/>
          <w:b w:val="false"/>
          <w:i w:val="false"/>
          <w:color w:val="000000"/>
          <w:sz w:val="28"/>
        </w:rPr>
        <w:t xml:space="preserve">
      Кәмелетке толмағандардың арасында құқық бұзушылықтардың алдын алудың 1998-2000 жылдарға арналған кешендi бағдарламасында көзделген шаралар тиiстi деңгейде iске асырылмай жатыр. </w:t>
      </w:r>
      <w:r>
        <w:br/>
      </w:r>
      <w:r>
        <w:rPr>
          <w:rFonts w:ascii="Times New Roman"/>
          <w:b w:val="false"/>
          <w:i w:val="false"/>
          <w:color w:val="000000"/>
          <w:sz w:val="28"/>
        </w:rPr>
        <w:t xml:space="preserve">
      Маскүнемдiк пен нашақорлық маңызды әлеуметтiк проблема болып отыр. Iшкi iстер органдарының алдын-алу есептерiнде алкоголизмнен емдеудi қажет ететiн 140 мыңнан астам адам тұрады, 37 мың 800-ден астам нашақорлар мен екi жарым мың уытқұмарлық анықталды. Әрбiр екiншi кiсi өлтiру, әрбiр үшiншi қарақшылық шабуыл жасау алкогольден немесе есiрткiден мас болу күйiнде жасалады. </w:t>
      </w:r>
      <w:r>
        <w:br/>
      </w:r>
      <w:r>
        <w:rPr>
          <w:rFonts w:ascii="Times New Roman"/>
          <w:b w:val="false"/>
          <w:i w:val="false"/>
          <w:color w:val="000000"/>
          <w:sz w:val="28"/>
        </w:rPr>
        <w:t xml:space="preserve">
      Сонымен бiрге, алдын-алу жұмыстардың деңгейi өте төмен, алкоголизм және нашақорлықпен ауыратын адамдарды емдейтiн емдеу-алдын алу мекемелерi жеткiлiксiз, салауатты өмiр салтын насихаттау жөнiнде мақсатты жұмыс жоқ. </w:t>
      </w:r>
      <w:r>
        <w:br/>
      </w:r>
      <w:r>
        <w:rPr>
          <w:rFonts w:ascii="Times New Roman"/>
          <w:b w:val="false"/>
          <w:i w:val="false"/>
          <w:color w:val="000000"/>
          <w:sz w:val="28"/>
        </w:rPr>
        <w:t xml:space="preserve">
      Қайталанба қылмыстың деңгейi төмендемеуде, соңғы жылдары қылмыстың 18% астамын бұрын сотты болғандар жасайды. </w:t>
      </w:r>
      <w:r>
        <w:br/>
      </w:r>
      <w:r>
        <w:rPr>
          <w:rFonts w:ascii="Times New Roman"/>
          <w:b w:val="false"/>
          <w:i w:val="false"/>
          <w:color w:val="000000"/>
          <w:sz w:val="28"/>
        </w:rPr>
        <w:t xml:space="preserve">
      Бірақ, бас бостандығынан айыру орындарынан босатылған және белгiлi бiр тұрғылықты жерi жоқ адамдарды әлеуметтiк бейiмдеу мәселелерiнiң шешiлуi қанағаттанарлықсыз. </w:t>
      </w:r>
      <w:r>
        <w:br/>
      </w:r>
      <w:r>
        <w:rPr>
          <w:rFonts w:ascii="Times New Roman"/>
          <w:b w:val="false"/>
          <w:i w:val="false"/>
          <w:color w:val="000000"/>
          <w:sz w:val="28"/>
        </w:rPr>
        <w:t xml:space="preserve">
      Қылмысқа қарсы шешушi күреске және оның алдын алуда тиiмдi жұмыс iстеуге құқық қорғау, арнайы және сот органдарының материалдық-техникалық базасының жеткiлiксiз, олардың әлеуметтiк жағдайларының нашар болуына байланысты бiрқатар факторлар қолбайлау болуда. </w:t>
      </w:r>
      <w:r>
        <w:br/>
      </w:r>
      <w:r>
        <w:rPr>
          <w:rFonts w:ascii="Times New Roman"/>
          <w:b w:val="false"/>
          <w:i w:val="false"/>
          <w:color w:val="000000"/>
          <w:sz w:val="28"/>
        </w:rPr>
        <w:t xml:space="preserve">
      Соңғы жылдары құқық қорғау органдары қызметкерлерiнiң әлеуметтiк мәртебесi айтарлықтай төмендедi, олардың жалақылары қызметiндегi жұмыс көлемiне сәйкес емес. Қажеттi әлеуметтiк қорғаудың жоқтығы, әсiресе, денсаулығы мен өмiрiне қауiптi қызмет атқаратын жедел уәкiл және басқа да қызметкер кадрларды iрiктеуде теріс әсер еттi. </w:t>
      </w:r>
      <w:r>
        <w:br/>
      </w:r>
      <w:r>
        <w:rPr>
          <w:rFonts w:ascii="Times New Roman"/>
          <w:b w:val="false"/>
          <w:i w:val="false"/>
          <w:color w:val="000000"/>
          <w:sz w:val="28"/>
        </w:rPr>
        <w:t xml:space="preserve">
      Құқық қорғау органдарын ақпараттық қолдаудың, сондай-ақ халық арасында жоғары құқықтық мәдениеттi қалыптастыру жөнiндегi белсендi қызметтiң жоқтығы азаматтарда заң күшiне және өкiметтiң әдiлдiгiне сенбеушiлiкке әкелiп соқтырды. </w:t>
      </w:r>
      <w:r>
        <w:br/>
      </w:r>
      <w:r>
        <w:rPr>
          <w:rFonts w:ascii="Times New Roman"/>
          <w:b w:val="false"/>
          <w:i w:val="false"/>
          <w:color w:val="000000"/>
          <w:sz w:val="28"/>
        </w:rPr>
        <w:t xml:space="preserve">
      Қылмысқа қарсы күрестi тиiмдi жалғастыру үшiн барлық мемлекеттiк және жергiлiктi билiк органдары мен басқарудың күш салуын үйлестiруге негiзделген және заңдылық пен құқықтық тәртiптi қамтамасыз етудiң сенiмдi жүйесiн құруға бағытталған iс-шаралар кешенiн жүзеге асырған жөн. </w:t>
      </w:r>
    </w:p>
    <w:bookmarkStart w:name="z5" w:id="4"/>
    <w:p>
      <w:pPr>
        <w:spacing w:after="0"/>
        <w:ind w:left="0"/>
        <w:jc w:val="left"/>
      </w:pPr>
      <w:r>
        <w:rPr>
          <w:rFonts w:ascii="Times New Roman"/>
          <w:b/>
          <w:i w:val="false"/>
          <w:color w:val="000000"/>
        </w:rPr>
        <w:t xml:space="preserve"> 
4. БАҒДАРЛАМАНЫҢ МАҚСАТТАРЫ МЕН МIНДЕТТЕРI </w:t>
      </w:r>
    </w:p>
    <w:bookmarkEnd w:id="4"/>
    <w:p>
      <w:pPr>
        <w:spacing w:after="0"/>
        <w:ind w:left="0"/>
        <w:jc w:val="both"/>
      </w:pPr>
      <w:r>
        <w:rPr>
          <w:rFonts w:ascii="Times New Roman"/>
          <w:b w:val="false"/>
          <w:i w:val="false"/>
          <w:color w:val="000000"/>
          <w:sz w:val="28"/>
        </w:rPr>
        <w:t xml:space="preserve">      Бағдарламаның мақсаттары: </w:t>
      </w:r>
      <w:r>
        <w:br/>
      </w:r>
      <w:r>
        <w:rPr>
          <w:rFonts w:ascii="Times New Roman"/>
          <w:b w:val="false"/>
          <w:i w:val="false"/>
          <w:color w:val="000000"/>
          <w:sz w:val="28"/>
        </w:rPr>
        <w:t xml:space="preserve">
      - қылмысқа қарсы күрес саласында бiрыңғай мемлекеттiк саясат жүргiзу; </w:t>
      </w:r>
      <w:r>
        <w:br/>
      </w:r>
      <w:r>
        <w:rPr>
          <w:rFonts w:ascii="Times New Roman"/>
          <w:b w:val="false"/>
          <w:i w:val="false"/>
          <w:color w:val="000000"/>
          <w:sz w:val="28"/>
        </w:rPr>
        <w:t xml:space="preserve">
      - заңдылық пен құқықтық тәртiптi әрi қарай нығайту, азаматтардың конституциялық құқықтары мен бостандықтарын қылмыстық қол сұғушылықтардан қорғауды қамтамасыз ету; </w:t>
      </w:r>
      <w:r>
        <w:br/>
      </w:r>
      <w:r>
        <w:rPr>
          <w:rFonts w:ascii="Times New Roman"/>
          <w:b w:val="false"/>
          <w:i w:val="false"/>
          <w:color w:val="000000"/>
          <w:sz w:val="28"/>
        </w:rPr>
        <w:t xml:space="preserve">
      - құқық бұзушылықтардың әлеуметтiк алдын алу жүйесiн қалыптастыру, қоғамдық тәртіп пен қоғамдық қауiпсiздiктi нығайту, осы қызметке бүкiл мемлекеттiк органдарды, қоғамдық құрылымдар мен халықты тарту, құқық бұзушылықтардың алдын алу мен қылмысқа қарсы күресте жергiлiктi атқару органдарының рөлiн және жауапкершiлiгiн жоғарылату; </w:t>
      </w:r>
      <w:r>
        <w:br/>
      </w:r>
      <w:r>
        <w:rPr>
          <w:rFonts w:ascii="Times New Roman"/>
          <w:b w:val="false"/>
          <w:i w:val="false"/>
          <w:color w:val="000000"/>
          <w:sz w:val="28"/>
        </w:rPr>
        <w:t xml:space="preserve">
      - қылмысқа қарсы күрестiң тиiмдiлігiн арттыру, оның ұйымдасқан нысандарына және сыбайлас жемқорлыққа, есiрткi қылмысына, терроризм мен дiни экстремизмнiң көрiнiстерiне күрестi күшейту; </w:t>
      </w:r>
      <w:r>
        <w:br/>
      </w:r>
      <w:r>
        <w:rPr>
          <w:rFonts w:ascii="Times New Roman"/>
          <w:b w:val="false"/>
          <w:i w:val="false"/>
          <w:color w:val="000000"/>
          <w:sz w:val="28"/>
        </w:rPr>
        <w:t xml:space="preserve">
      - экономикалық құқық бұзушылықтар мен сыбайлас жемқорлық үшiн жағдай туғызатын экономиканың криминалдануына қарсы әрекет жасау. </w:t>
      </w:r>
    </w:p>
    <w:p>
      <w:pPr>
        <w:spacing w:after="0"/>
        <w:ind w:left="0"/>
        <w:jc w:val="both"/>
      </w:pPr>
      <w:r>
        <w:rPr>
          <w:rFonts w:ascii="Times New Roman"/>
          <w:b/>
          <w:i w:val="false"/>
          <w:color w:val="000000"/>
          <w:sz w:val="28"/>
        </w:rPr>
        <w:t xml:space="preserve">      Бағдарламаның мiндеттерi: </w:t>
      </w:r>
      <w:r>
        <w:br/>
      </w:r>
      <w:r>
        <w:rPr>
          <w:rFonts w:ascii="Times New Roman"/>
          <w:b w:val="false"/>
          <w:i w:val="false"/>
          <w:color w:val="000000"/>
          <w:sz w:val="28"/>
        </w:rPr>
        <w:t xml:space="preserve">
      - заңнаманы жетiлдiру, қылмысқа қарсы күрестің құқықтық базасын нығайту; </w:t>
      </w:r>
      <w:r>
        <w:br/>
      </w:r>
      <w:r>
        <w:rPr>
          <w:rFonts w:ascii="Times New Roman"/>
          <w:b w:val="false"/>
          <w:i w:val="false"/>
          <w:color w:val="000000"/>
          <w:sz w:val="28"/>
        </w:rPr>
        <w:t xml:space="preserve">
      - құқық бұзушылықтардың, оның ішiнде кәмелетке толмағандар мен жастардың арасында мақсатқа сай әлеуметтiк алдын алуды, бас бостандығынан айыру орындарынан босатылғандар мен тұрғылықты мекен-жайлары жоқ адамдарды әлеуметтiк оңалтуды жүзеге асыру, әйелдер мен балаларды тұрмыстағы зорлық-зомбылықтан қорғауды қамтамасыз ету; </w:t>
      </w:r>
      <w:r>
        <w:br/>
      </w:r>
      <w:r>
        <w:rPr>
          <w:rFonts w:ascii="Times New Roman"/>
          <w:b w:val="false"/>
          <w:i w:val="false"/>
          <w:color w:val="000000"/>
          <w:sz w:val="28"/>
        </w:rPr>
        <w:t xml:space="preserve">
      - қоғамдық қауiпсiздiктi, құқықтық тәртіпті қамтамасыз етуде және қылмысқа қарсы күресте жергiлiктi атқарушы органдардың рөлiн жоғарылату; </w:t>
      </w:r>
      <w:r>
        <w:br/>
      </w:r>
      <w:r>
        <w:rPr>
          <w:rFonts w:ascii="Times New Roman"/>
          <w:b w:val="false"/>
          <w:i w:val="false"/>
          <w:color w:val="000000"/>
          <w:sz w:val="28"/>
        </w:rPr>
        <w:t xml:space="preserve">
      - қылмыстардың ашылуын жоғарылату, жедел-iздестiру қызметiн жетiлдiру жөнiндегi iс-шаралар кешенiн жүзеге асыру; </w:t>
      </w:r>
      <w:r>
        <w:br/>
      </w:r>
      <w:r>
        <w:rPr>
          <w:rFonts w:ascii="Times New Roman"/>
          <w:b w:val="false"/>
          <w:i w:val="false"/>
          <w:color w:val="000000"/>
          <w:sz w:val="28"/>
        </w:rPr>
        <w:t xml:space="preserve">
      - ұйымдасқан қылмысқа, есiрткi бизнесiне, сыбайлас жемқорлыққа және экономикалық қылмыстарға қарсы күрестi одан әрi күшейту; </w:t>
      </w:r>
      <w:r>
        <w:br/>
      </w:r>
      <w:r>
        <w:rPr>
          <w:rFonts w:ascii="Times New Roman"/>
          <w:b w:val="false"/>
          <w:i w:val="false"/>
          <w:color w:val="000000"/>
          <w:sz w:val="28"/>
        </w:rPr>
        <w:t xml:space="preserve">
      - терроризмге, дiни және саяси экстремизмнiң таралуына қарсы iс-қимылдардың сенiмдi жүйесiн құру; </w:t>
      </w:r>
      <w:r>
        <w:br/>
      </w:r>
      <w:r>
        <w:rPr>
          <w:rFonts w:ascii="Times New Roman"/>
          <w:b w:val="false"/>
          <w:i w:val="false"/>
          <w:color w:val="000000"/>
          <w:sz w:val="28"/>
        </w:rPr>
        <w:t xml:space="preserve">
      - құқық қорғау және арнайы органдарды кадрлармен қамтамасыз ету, олардың қызметкерлерiнiң бiлiктiлiгi мен кәсiпкерлiгiн арттыру, әлеуметтiк-тұрмыстық жағдайлары мен ақшалай үлестерін жақсарту; </w:t>
      </w:r>
      <w:r>
        <w:br/>
      </w:r>
      <w:r>
        <w:rPr>
          <w:rFonts w:ascii="Times New Roman"/>
          <w:b w:val="false"/>
          <w:i w:val="false"/>
          <w:color w:val="000000"/>
          <w:sz w:val="28"/>
        </w:rPr>
        <w:t xml:space="preserve">
      - құқық қорғау және арнайы органдардың қызметтерiн техникалық қайта қаруландыруды және ақпараттық қамтамасыз етудi жүзеге асыру; </w:t>
      </w:r>
      <w:r>
        <w:br/>
      </w:r>
      <w:r>
        <w:rPr>
          <w:rFonts w:ascii="Times New Roman"/>
          <w:b w:val="false"/>
          <w:i w:val="false"/>
          <w:color w:val="000000"/>
          <w:sz w:val="28"/>
        </w:rPr>
        <w:t xml:space="preserve">
      - құқық қорғау қызметiнiң саласында жүргiзiлетiн саясатқа ақпараттық қолдау жасау және халықтың сенiмiн қалыптастыру, қылмысқа қарсы күресте азаматтардың қызығушылықтарын арттыру; </w:t>
      </w:r>
      <w:r>
        <w:br/>
      </w:r>
      <w:r>
        <w:rPr>
          <w:rFonts w:ascii="Times New Roman"/>
          <w:b w:val="false"/>
          <w:i w:val="false"/>
          <w:color w:val="000000"/>
          <w:sz w:val="28"/>
        </w:rPr>
        <w:t xml:space="preserve">
      - құқық қорғау және арнайы органдары қызметтерiнiң тиiмдi өзара iс-әрекет жасауы және үйлестіру тетiктерiн әзiрлеу; </w:t>
      </w:r>
      <w:r>
        <w:br/>
      </w:r>
      <w:r>
        <w:rPr>
          <w:rFonts w:ascii="Times New Roman"/>
          <w:b w:val="false"/>
          <w:i w:val="false"/>
          <w:color w:val="000000"/>
          <w:sz w:val="28"/>
        </w:rPr>
        <w:t xml:space="preserve">
      - ұйымдасқан қылмысқа, есірткiлердiң заңсыз айналымына, сыбайлас жемқорлық пен терроризмге қарсы күрес саласында қызмет атқаратын шет мемлекеттердiң құқық қорғау органдарымен және арнайы қызметтерiмен, сондай-ақ халықаралық ұйымдардың өкiлдерiмен ынтымақтастықты кеңейту. </w:t>
      </w:r>
    </w:p>
    <w:bookmarkStart w:name="z6" w:id="5"/>
    <w:p>
      <w:pPr>
        <w:spacing w:after="0"/>
        <w:ind w:left="0"/>
        <w:jc w:val="left"/>
      </w:pPr>
      <w:r>
        <w:rPr>
          <w:rFonts w:ascii="Times New Roman"/>
          <w:b/>
          <w:i w:val="false"/>
          <w:color w:val="000000"/>
        </w:rPr>
        <w:t xml:space="preserve"> 
5. БАҒДАРЛАМАНЫ ЖYЗЕГЕ АСЫРУДЫҢ НЕГIЗГI БАҒЫТТАРЫ </w:t>
      </w:r>
    </w:p>
    <w:bookmarkEnd w:id="5"/>
    <w:bookmarkStart w:name="z7" w:id="6"/>
    <w:p>
      <w:pPr>
        <w:spacing w:after="0"/>
        <w:ind w:left="0"/>
        <w:jc w:val="left"/>
      </w:pPr>
      <w:r>
        <w:rPr>
          <w:rFonts w:ascii="Times New Roman"/>
          <w:b/>
          <w:i w:val="false"/>
          <w:color w:val="000000"/>
        </w:rPr>
        <w:t xml:space="preserve"> 
5.1. ЗАҢНАМАНЫ ЖЕТIЛДIРУ, ҚЫЛМЫСҚА ҚАРСЫ КYРЕСТIҢ </w:t>
      </w:r>
      <w:r>
        <w:br/>
      </w:r>
      <w:r>
        <w:rPr>
          <w:rFonts w:ascii="Times New Roman"/>
          <w:b/>
          <w:i w:val="false"/>
          <w:color w:val="000000"/>
        </w:rPr>
        <w:t xml:space="preserve">
ҚҰҚЫҚТЫҚ БАЗАСЫН НЫҒАЙТУ </w:t>
      </w:r>
    </w:p>
    <w:bookmarkEnd w:id="6"/>
    <w:p>
      <w:pPr>
        <w:spacing w:after="0"/>
        <w:ind w:left="0"/>
        <w:jc w:val="both"/>
      </w:pPr>
      <w:r>
        <w:rPr>
          <w:rFonts w:ascii="Times New Roman"/>
          <w:b w:val="false"/>
          <w:i w:val="false"/>
          <w:color w:val="000000"/>
          <w:sz w:val="28"/>
        </w:rPr>
        <w:t xml:space="preserve">      Әлеуметтiк-экономикалық реформаларды және қоғамды демократияландыруды одан әрi тереңдете түсу, құқықтық саланы реформалауды, қалыптасқан құқықты қолдану іс-тәжiрибесiнiң өзгеруiне, жаңа құқықтық институттардың құрылуына, құқық қорғау органдары қызметтерiнiң жетiлдiрiлуiне байланысты туындайтын қоғамдық қатынастардың заңнамалық реттелуiн талап етедi. </w:t>
      </w:r>
      <w:r>
        <w:br/>
      </w:r>
      <w:r>
        <w:rPr>
          <w:rFonts w:ascii="Times New Roman"/>
          <w:b w:val="false"/>
          <w:i w:val="false"/>
          <w:color w:val="000000"/>
          <w:sz w:val="28"/>
        </w:rPr>
        <w:t xml:space="preserve">
      Бұл мақсатта құқық қорғау қызметiнiң төмендегiдей бағыттарын одан әрi заңнамалық реттеу қажет: </w:t>
      </w:r>
      <w:r>
        <w:br/>
      </w:r>
      <w:r>
        <w:rPr>
          <w:rFonts w:ascii="Times New Roman"/>
          <w:b w:val="false"/>
          <w:i w:val="false"/>
          <w:color w:val="000000"/>
          <w:sz w:val="28"/>
        </w:rPr>
        <w:t xml:space="preserve">
      адамдардың, азаматтардың және жеке тұлғалардың конституциялық және өзге де құқықтары мен бас бостандығына, халықтың денсаулығына және адамгершiлiкке қарсы қылмыстарға байланысты қылмыстық заңнаманы жетiлдiру; </w:t>
      </w:r>
      <w:r>
        <w:br/>
      </w:r>
      <w:r>
        <w:rPr>
          <w:rFonts w:ascii="Times New Roman"/>
          <w:b w:val="false"/>
          <w:i w:val="false"/>
          <w:color w:val="000000"/>
          <w:sz w:val="28"/>
        </w:rPr>
        <w:t xml:space="preserve">
      ТМД елдерiнiң құқық қорғау органдары неғұрлым өзара тығыз iс-қимыл жасау үшiн олардың аумақтарында тергеуден және соттан бой тасалап қашып жүрген адамдарды iздестiру, ұстау және беру мәселелерiнде қылмыстық қудалау және экстрадиция мәселелерiн реттейтiн халықаралық шарттарды жетiлдiру; </w:t>
      </w:r>
      <w:r>
        <w:br/>
      </w:r>
      <w:r>
        <w:rPr>
          <w:rFonts w:ascii="Times New Roman"/>
          <w:b w:val="false"/>
          <w:i w:val="false"/>
          <w:color w:val="000000"/>
          <w:sz w:val="28"/>
        </w:rPr>
        <w:t xml:space="preserve">
      Қазақстанның мүддесiн ескере отырып, ұлттық заңнаманы Қазақстан Республикасы қатысушы болып табылатын халықаралық шарттардың нормалары мен стандарттарына сәйкес келтiру; </w:t>
      </w:r>
      <w:r>
        <w:br/>
      </w:r>
      <w:r>
        <w:rPr>
          <w:rFonts w:ascii="Times New Roman"/>
          <w:b w:val="false"/>
          <w:i w:val="false"/>
          <w:color w:val="000000"/>
          <w:sz w:val="28"/>
        </w:rPr>
        <w:t xml:space="preserve">
      адамдар мен азаматтардың ар-ожданына және абыройына қол сұғуға, әйелдер мен балаларға зорлық-зомбылық жасауға қатысты қылмыс үшiн жауапкершiлiктi күшейту. </w:t>
      </w:r>
      <w:r>
        <w:br/>
      </w:r>
      <w:r>
        <w:rPr>
          <w:rFonts w:ascii="Times New Roman"/>
          <w:b w:val="false"/>
          <w:i w:val="false"/>
          <w:color w:val="000000"/>
          <w:sz w:val="28"/>
        </w:rPr>
        <w:t xml:space="preserve">
      Жедел-iздестiру қызметiн құқықтық қамтамасыз ету және жедел жолмен алынған мәлiметтердi заңдастыру үшiн қылмыстық сот өндiрiсiнде қосымша жағдайлар жасау қажет. </w:t>
      </w:r>
      <w:r>
        <w:br/>
      </w:r>
      <w:r>
        <w:rPr>
          <w:rFonts w:ascii="Times New Roman"/>
          <w:b w:val="false"/>
          <w:i w:val="false"/>
          <w:color w:val="000000"/>
          <w:sz w:val="28"/>
        </w:rPr>
        <w:t xml:space="preserve">
      Экономикалық қылмыс пен сыбайлас жемқорлыққа қарсы күрес саласында құқық қорғау және арнайы органдардың өзара тығыз iс-қимылын қамтамасыз етуге байланысты мәселелердi, сондай-ақ олардың құзыретi мен тергелуiн нақты шектеудi одан әрi құқықтық реттеудiң қажеттiлiгi туындап отыр. Экономикалық қылмыс пен сыбайластықты бiршама азайту қылмыстық-құқықтық реформамен қатар, әртүрлi нысандағы әлеуметтiк-құқықтық бақылауды тереңдете түсу жолымен болуы мүмкiн. </w:t>
      </w:r>
      <w:r>
        <w:br/>
      </w:r>
      <w:r>
        <w:rPr>
          <w:rFonts w:ascii="Times New Roman"/>
          <w:b w:val="false"/>
          <w:i w:val="false"/>
          <w:color w:val="000000"/>
          <w:sz w:val="28"/>
        </w:rPr>
        <w:t xml:space="preserve">
      Сот-криминалистикалық сараптамаларды дер кезiнде жүргiзу мақсатында Әдiлетминiнiң сараптамалық мекемелерiнiң желiсiн кеңейту, оларды қылмыстық ізге түсу органдары орналасқан жерлерге жақындату талап етiледi. </w:t>
      </w:r>
    </w:p>
    <w:bookmarkStart w:name="z8" w:id="7"/>
    <w:p>
      <w:pPr>
        <w:spacing w:after="0"/>
        <w:ind w:left="0"/>
        <w:jc w:val="left"/>
      </w:pPr>
      <w:r>
        <w:rPr>
          <w:rFonts w:ascii="Times New Roman"/>
          <w:b/>
          <w:i w:val="false"/>
          <w:color w:val="000000"/>
        </w:rPr>
        <w:t xml:space="preserve"> 
5.2. ҚҰҚЫҚ БҰЗУШЫЛЫҚТАРДЫҢ АЛДЫН АЛУ. </w:t>
      </w:r>
      <w:r>
        <w:br/>
      </w:r>
      <w:r>
        <w:rPr>
          <w:rFonts w:ascii="Times New Roman"/>
          <w:b/>
          <w:i w:val="false"/>
          <w:color w:val="000000"/>
        </w:rPr>
        <w:t xml:space="preserve">
ҚОҒАМДЫҚ ТӘРТIПТI ЖӘНЕ ҚОҒАМДЫҚ ҚАУIПСIЗДIКТI КYЗЕТУ </w:t>
      </w:r>
    </w:p>
    <w:bookmarkEnd w:id="7"/>
    <w:p>
      <w:pPr>
        <w:spacing w:after="0"/>
        <w:ind w:left="0"/>
        <w:jc w:val="both"/>
      </w:pPr>
      <w:r>
        <w:rPr>
          <w:rFonts w:ascii="Times New Roman"/>
          <w:b/>
          <w:i w:val="false"/>
          <w:color w:val="000000"/>
          <w:sz w:val="28"/>
        </w:rPr>
        <w:t xml:space="preserve">     Құқық бұзушылықтардың әлеуметтiк алдын алу. </w:t>
      </w:r>
    </w:p>
    <w:p>
      <w:pPr>
        <w:spacing w:after="0"/>
        <w:ind w:left="0"/>
        <w:jc w:val="both"/>
      </w:pPr>
      <w:r>
        <w:rPr>
          <w:rFonts w:ascii="Times New Roman"/>
          <w:b w:val="false"/>
          <w:i w:val="false"/>
          <w:color w:val="000000"/>
          <w:sz w:val="28"/>
        </w:rPr>
        <w:t xml:space="preserve">      Әлеуметтiк бақылаудың дәстүрлiк нысандарының әлсiреуi жағдайында кәмелетке толмағандар мен жастар арасында құқық бұзушылықтың алдын-алу, маскүнемдiкке, алкоголизмге және нашақорлыққа қарсы күрес, қылмыстық жазасын өтеген адамдардың бейiмделуi жөнiндегi шараларды жүзеге асыру ерекше көкейкестi сипатқа ие. ҚР Үкiметiнiң 2000 жылғы 16 наурыздағы N 408 қаулысына сәйкес құрылатын белгiлi бiр тұрғылықты жерi жоқ адамдарға арналған әлеуметтiк бейiмделу орталықтарының тиiмді қызметiн қамтамасыз ету. </w:t>
      </w:r>
      <w:r>
        <w:br/>
      </w:r>
      <w:r>
        <w:rPr>
          <w:rFonts w:ascii="Times New Roman"/>
          <w:b w:val="false"/>
          <w:i w:val="false"/>
          <w:color w:val="000000"/>
          <w:sz w:val="28"/>
        </w:rPr>
        <w:t xml:space="preserve">
      Халықтың құқық бұзушылыққа қарсы күрестегi әлеуметтiк белсендiлiгiн арттыру жөнiндегi мынадай шараларды; қоғамдық тәртiптi сақтауға қатысушы азаматтарды көтермелеудiң жүйесiн енгiзудi, көпшiлiктiң құқықтық тәртiптi сақтауға қатысуының жаңа нысандарын қабылдау қажет. </w:t>
      </w:r>
      <w:r>
        <w:br/>
      </w:r>
      <w:r>
        <w:rPr>
          <w:rFonts w:ascii="Times New Roman"/>
          <w:b w:val="false"/>
          <w:i w:val="false"/>
          <w:color w:val="000000"/>
          <w:sz w:val="28"/>
        </w:rPr>
        <w:t xml:space="preserve">
      Құқық қорғау және басқа да мемлекеттiк органдар жүзеге асыратын алдын алу қызметiн одан әрi жетiлдiрудiң өткiр қажеттiлiгi туындап отыр. </w:t>
      </w:r>
      <w:r>
        <w:br/>
      </w:r>
      <w:r>
        <w:rPr>
          <w:rFonts w:ascii="Times New Roman"/>
          <w:b w:val="false"/>
          <w:i w:val="false"/>
          <w:color w:val="000000"/>
          <w:sz w:val="28"/>
        </w:rPr>
        <w:t xml:space="preserve">
      Жұмыстың басты қағидаттары - халықпен тығыз байланыс жасау, азаматтармен ашық-жарқын сөйлесу, олар құқық қорғау органдарына өтiнiш жасаған жағдайда оларға дереу қажетті көмек көрсету, адамдарға iзеттiлiк пен ұқыптылық таныту болуы тиіс. </w:t>
      </w:r>
      <w:r>
        <w:br/>
      </w:r>
      <w:r>
        <w:rPr>
          <w:rFonts w:ascii="Times New Roman"/>
          <w:b w:val="false"/>
          <w:i w:val="false"/>
          <w:color w:val="000000"/>
          <w:sz w:val="28"/>
        </w:rPr>
        <w:t xml:space="preserve">
      Iшкi iстер органдарының алдын-алу қызметiнiң басым бағыттары ең алдымен, учаскелiк полиция инспекторларының қызметi - әсер етудiң әкiмшiлiк-құқықтық шараларының үйлесiмiнде, алдын-алудың жалпы және жеке тәсiлдерiмен қылмыстың алдын-алу, құқық бұзушылық пен қылмыс жасауды күтуге болады деген адамдарды анықтау, олардың әлеуметтiк тәртiпке қарсы пиғылдарын коррекциялау болуы тиiс. </w:t>
      </w:r>
    </w:p>
    <w:p>
      <w:pPr>
        <w:spacing w:after="0"/>
        <w:ind w:left="0"/>
        <w:jc w:val="both"/>
      </w:pPr>
      <w:r>
        <w:rPr>
          <w:rFonts w:ascii="Times New Roman"/>
          <w:b/>
          <w:i w:val="false"/>
          <w:color w:val="000000"/>
          <w:sz w:val="28"/>
        </w:rPr>
        <w:t xml:space="preserve">      Маскүнемдiкке, алкоголизмге және нашақорлыққа қарсы күрес. </w:t>
      </w:r>
    </w:p>
    <w:p>
      <w:pPr>
        <w:spacing w:after="0"/>
        <w:ind w:left="0"/>
        <w:jc w:val="both"/>
      </w:pPr>
      <w:r>
        <w:rPr>
          <w:rFonts w:ascii="Times New Roman"/>
          <w:b w:val="false"/>
          <w:i w:val="false"/>
          <w:color w:val="000000"/>
          <w:sz w:val="28"/>
        </w:rPr>
        <w:t xml:space="preserve">      Iшiмдікке қарсы саясаттың, маскүнемдiкке, алкоголизмге және нашақорлыққа қарсы күрестiң белсендiлiгiн арттыру мақсатында: </w:t>
      </w:r>
      <w:r>
        <w:br/>
      </w:r>
      <w:r>
        <w:rPr>
          <w:rFonts w:ascii="Times New Roman"/>
          <w:b w:val="false"/>
          <w:i w:val="false"/>
          <w:color w:val="000000"/>
          <w:sz w:val="28"/>
        </w:rPr>
        <w:t xml:space="preserve">
      темекi бұйымдарын және алкоголь өнiмдерiн жарнамалауға заңнамалық тәртiппен шектеу қоюды енгiзу; </w:t>
      </w:r>
      <w:r>
        <w:br/>
      </w:r>
      <w:r>
        <w:rPr>
          <w:rFonts w:ascii="Times New Roman"/>
          <w:b w:val="false"/>
          <w:i w:val="false"/>
          <w:color w:val="000000"/>
          <w:sz w:val="28"/>
        </w:rPr>
        <w:t xml:space="preserve">
      маскүнемдiкке және нашақорлыққа қарсы күрес жөнiнде аймақтық бағдарлама әзiрлеу және оны iске асыру; </w:t>
      </w:r>
      <w:r>
        <w:br/>
      </w:r>
      <w:r>
        <w:rPr>
          <w:rFonts w:ascii="Times New Roman"/>
          <w:b w:val="false"/>
          <w:i w:val="false"/>
          <w:color w:val="000000"/>
          <w:sz w:val="28"/>
        </w:rPr>
        <w:t xml:space="preserve">
      алкоголизмнен, нашақорлықтан және уытқорлықтан зардап шегетiн адамдарды мәжбүрлеп емдеуге арналған наркологиялық ұйымдардың төсек-орнын көбейту шараларын қабылдау; </w:t>
      </w:r>
      <w:r>
        <w:br/>
      </w:r>
      <w:r>
        <w:rPr>
          <w:rFonts w:ascii="Times New Roman"/>
          <w:b w:val="false"/>
          <w:i w:val="false"/>
          <w:color w:val="000000"/>
          <w:sz w:val="28"/>
        </w:rPr>
        <w:t xml:space="preserve">
      спирттiк iшiмдiктер мен есiрткi заттарын қолданатын балаларды анықтау мәнi ретiнде оқушыларды ұдайы тексерудi қамтамасыз ету қажет. </w:t>
      </w:r>
      <w:r>
        <w:br/>
      </w:r>
      <w:r>
        <w:rPr>
          <w:rFonts w:ascii="Times New Roman"/>
          <w:b w:val="false"/>
          <w:i w:val="false"/>
          <w:color w:val="000000"/>
          <w:sz w:val="28"/>
        </w:rPr>
        <w:t xml:space="preserve">
      Бiлiм беру органдары салауатты өмiр салтын, жеке тұлғаның психофизикалық қалыпты дамуын насихаттауға бағытталған оқу және тәрбие процестерiнің ажырамастығын қамтамасыз етулерi тиiс. Бұл мақсаттарға мектепке дейiнгi мекемелерде, мектептерде, лицейлер мен колледждерде арнайы оқу пәнiн енгiзе отырып, ғылыми негiзделген бағдарламаны әзiрлеу. </w:t>
      </w:r>
      <w:r>
        <w:br/>
      </w:r>
      <w:r>
        <w:rPr>
          <w:rFonts w:ascii="Times New Roman"/>
          <w:b w:val="false"/>
          <w:i w:val="false"/>
          <w:color w:val="000000"/>
          <w:sz w:val="28"/>
        </w:rPr>
        <w:t xml:space="preserve">
      Жергілiктi органдардың маскүнемдiктiң, алкоголизм мен нашақорлықтың алдын алу жөнiндегi жұмысының жай-күйiне жауапкершiлiктi арттыру. </w:t>
      </w:r>
    </w:p>
    <w:p>
      <w:pPr>
        <w:spacing w:after="0"/>
        <w:ind w:left="0"/>
        <w:jc w:val="both"/>
      </w:pPr>
      <w:r>
        <w:rPr>
          <w:rFonts w:ascii="Times New Roman"/>
          <w:b/>
          <w:i w:val="false"/>
          <w:color w:val="000000"/>
          <w:sz w:val="28"/>
        </w:rPr>
        <w:t xml:space="preserve">      Кәмелетке толмағандардың арасындағы қылмыстың алдын алу. </w:t>
      </w:r>
    </w:p>
    <w:p>
      <w:pPr>
        <w:spacing w:after="0"/>
        <w:ind w:left="0"/>
        <w:jc w:val="both"/>
      </w:pPr>
      <w:r>
        <w:rPr>
          <w:rFonts w:ascii="Times New Roman"/>
          <w:b w:val="false"/>
          <w:i w:val="false"/>
          <w:color w:val="000000"/>
          <w:sz w:val="28"/>
        </w:rPr>
        <w:t xml:space="preserve">      Кәмелетке толмағандар қылмысының алдын алу өскелең ұрпақ өмiрінiң тиiстi деңгейiн қамтамасыз етуге, жастарды тәрбиелеу мен оларға бiлiм беруге, отбасы мен балаларға қажеттi көмек көрсетуге, жасөспiрiмдердiң қадағалаусыз қалуының алдын алуға бағытталған жалпы әлеуметтiк сипаттағы шаралар кешенiн жүзеге асырумен тығыз үйлесiмдiлiкте болуы тиiс. </w:t>
      </w:r>
      <w:r>
        <w:br/>
      </w:r>
      <w:r>
        <w:rPr>
          <w:rFonts w:ascii="Times New Roman"/>
          <w:b w:val="false"/>
          <w:i w:val="false"/>
          <w:color w:val="000000"/>
          <w:sz w:val="28"/>
        </w:rPr>
        <w:t xml:space="preserve">
      Жасөспiрiмдердi олардың психофизикалық жай-күйiне зардапты әсер ететiн зорлық-зомбылықты, қатігездiктi, порнографияны, сондай-ақ темекi шегу мен арақ iшудiң, есiрткi заттары мен психотроптық заттарды насихаттайтын аудио, бейне және баспа өнімдерін шектеу жөнiндегi шараларды қабылдау қажет. Дене шынықтыру және спорт құралдары арқылы салауатты өмiр салтын насихаттауды белсендi түрде жүргiзу, тұрғылықты жерi бойынша балалар мен жасөспірiмдердi жұмыспен қамтуды қамтамасыз ету, жасөспiрiмдердiң дене шынықтыру-спорт клубтарын және балалар мен жасөспiрiмдер спорт мектептерінiң жүйесiн дамыту, бұқаралық дене шынықтыру-спорт iс-шараларын өткiзудi қайта жаңғырту. </w:t>
      </w:r>
      <w:r>
        <w:br/>
      </w:r>
      <w:r>
        <w:rPr>
          <w:rFonts w:ascii="Times New Roman"/>
          <w:b w:val="false"/>
          <w:i w:val="false"/>
          <w:color w:val="000000"/>
          <w:sz w:val="28"/>
        </w:rPr>
        <w:t xml:space="preserve">
      Әрбiр облыста және Астана, Алматы қалаларында мiнез-құлқы девианттық (ауытқыған) кәмелетке толмағандарға арналған жабық типтегi арнайы мектептер, сондай-ақ қылмыстық жауапкершiлiк туындайтын жасқа жеткенге дейін қылмыстық-жазаланатын iс-әрекеттер жасаған балалар мен жасөспiрiмдерге арналған арнайы мектептер ашу. Педагогикалық және заң факультеттерi бар жоғарғы оқу орындарында мiнез-құлқы девианттық (ауытқыған) кәмелетке толмағандармен жұмыс істейтiн педагогтар даярлауды көздеу. </w:t>
      </w:r>
      <w:r>
        <w:br/>
      </w:r>
      <w:r>
        <w:rPr>
          <w:rFonts w:ascii="Times New Roman"/>
          <w:b w:val="false"/>
          <w:i w:val="false"/>
          <w:color w:val="000000"/>
          <w:sz w:val="28"/>
        </w:rPr>
        <w:t xml:space="preserve">
      Жағдайы нашар отбасыларымен жұмыс iстеуге бағытталған кешенді шараларды жүзеге асыру. </w:t>
      </w:r>
      <w:r>
        <w:br/>
      </w:r>
      <w:r>
        <w:rPr>
          <w:rFonts w:ascii="Times New Roman"/>
          <w:b w:val="false"/>
          <w:i w:val="false"/>
          <w:color w:val="000000"/>
          <w:sz w:val="28"/>
        </w:rPr>
        <w:t xml:space="preserve">
      Кәмелетке толмағандардың iсі жөнiндегi республикалық комиссияны құру, жергiлiктi жерлерде кәмелетке толмағандардың ісi жөнiндегi комиссиялардың мәртебесiн арттыру мақсатқа сай болады. Комиссияның қызметi құқық қорғау функцияларын күшейтуге, кәмелетке толмағандардың қадағалаусыз қалуы мен құқық бұзушылықтарының алдын алу мәселелерiнде ведомоствоаралық үйлестiрудi жүзеге асыруға, кәмелетке толмағандарды тәрбиелеуге, ұстауға, орналастыру мен оқытуға жауап беретiн мекемелер мен ұйымдарды бақылауға бағытталуы тиiс. </w:t>
      </w:r>
      <w:r>
        <w:br/>
      </w:r>
      <w:r>
        <w:rPr>
          <w:rFonts w:ascii="Times New Roman"/>
          <w:b w:val="false"/>
          <w:i w:val="false"/>
          <w:color w:val="000000"/>
          <w:sz w:val="28"/>
        </w:rPr>
        <w:t xml:space="preserve">
      Ювенальды әдiлет жүйесiн одан әрi енгiзу мақсатында кәмелетке толмағандардың құқық бұзушылық проблемаларына құқық қорғау және басқа да мемлекеттiк органдардың мамандандырылуын тереңдету мен кеңейте түсу қажеттiлiгi туындап отыр. </w:t>
      </w:r>
      <w:r>
        <w:br/>
      </w:r>
      <w:r>
        <w:rPr>
          <w:rFonts w:ascii="Times New Roman"/>
          <w:b w:val="false"/>
          <w:i w:val="false"/>
          <w:color w:val="000000"/>
          <w:sz w:val="28"/>
        </w:rPr>
        <w:t xml:space="preserve">
      Кәмелетке толмағандардың арасындағы құқық бұзушылықтардың алдын алумен байланысты iс-шараларды iске асыру көбiне мемлекеттiк, сондай-ақ аймақаралық және аймақтық деңгейлерде қабылданатын кешендi мақсатты бағдарламаларды жүзеге асырудың тиiмдiлігiне, сондай-ақ қалыптасуы оқу-тәрбие процесiнiң негiзi болуы тиiс өскелең ұрпақтың құқықтық сана-сезiмі деңгейiн арттыруға байланысты болады. </w:t>
      </w:r>
    </w:p>
    <w:p>
      <w:pPr>
        <w:spacing w:after="0"/>
        <w:ind w:left="0"/>
        <w:jc w:val="both"/>
      </w:pPr>
      <w:r>
        <w:rPr>
          <w:rFonts w:ascii="Times New Roman"/>
          <w:b/>
          <w:i w:val="false"/>
          <w:color w:val="000000"/>
          <w:sz w:val="28"/>
        </w:rPr>
        <w:t xml:space="preserve">      Қоғамдық тәртiп пен қоғамдық қауiпсiздiктi сақтау. </w:t>
      </w:r>
    </w:p>
    <w:p>
      <w:pPr>
        <w:spacing w:after="0"/>
        <w:ind w:left="0"/>
        <w:jc w:val="both"/>
      </w:pPr>
      <w:r>
        <w:rPr>
          <w:rFonts w:ascii="Times New Roman"/>
          <w:b w:val="false"/>
          <w:i w:val="false"/>
          <w:color w:val="000000"/>
          <w:sz w:val="28"/>
        </w:rPr>
        <w:t xml:space="preserve">      Жергiлiктi өкiлеттi және атқарушы органдардың қалалар мен елдi-мекендердiң көшелерiндегi қоғамдық қауiпсiздiктi қамтамасыз ету, сондай-ақ экстремистiк пиғылдағы азаматтар мен топтардың тарапынан қоғамға қарсы iс-қимылдардың алдын алу жөнiндегi қызметiн жетiлдiру. </w:t>
      </w:r>
      <w:r>
        <w:br/>
      </w:r>
      <w:r>
        <w:rPr>
          <w:rFonts w:ascii="Times New Roman"/>
          <w:b w:val="false"/>
          <w:i w:val="false"/>
          <w:color w:val="000000"/>
          <w:sz w:val="28"/>
        </w:rPr>
        <w:t xml:space="preserve">
      Халықтың қоғамдық тәртiп пен қауiпсiздiктi қамтамасыз етуге қатысуы. Көшелер мен тұрғын үй массивтерiн патрульдеудi жүзеге асыру үшiн қоғамдық күштердi ерiктi негiзде құру, бұл қызметті моральдық және материалдық ынталандыруды қамтамасыз ету. Қоғамдық тәртiптi сақтау мен iшкi iстер органдарының патрульдiк нарядтарын және iшкi әскерлердiң арнайы моторландырылған бөлiмдерiн басқаруды ұйымдастыру кезiнде жаңа нысандар мен кешендi көзқарастарды iздестiру және енгiзу. </w:t>
      </w:r>
      <w:r>
        <w:br/>
      </w:r>
      <w:r>
        <w:rPr>
          <w:rFonts w:ascii="Times New Roman"/>
          <w:b w:val="false"/>
          <w:i w:val="false"/>
          <w:color w:val="000000"/>
          <w:sz w:val="28"/>
        </w:rPr>
        <w:t xml:space="preserve">
      Меншiктiң мемлекеттiк емес нысандарының объектiлерiнде олардың иелерiнiң күшiмен қоғамдық тәртiптi сақтауды, бұл мәселелердiң заңнамалық түрде реттелуiн қамтамасыз ету. </w:t>
      </w:r>
      <w:r>
        <w:br/>
      </w:r>
      <w:r>
        <w:rPr>
          <w:rFonts w:ascii="Times New Roman"/>
          <w:b w:val="false"/>
          <w:i w:val="false"/>
          <w:color w:val="000000"/>
          <w:sz w:val="28"/>
        </w:rPr>
        <w:t xml:space="preserve">
      Облыс орталықтары мен республиканың iрi қалаларында қоғамдық тәртiптi сақтау жөнiндегi қызметтi атқаратын полицияның кешендi күштерiн алдыңғы қатарлы техникамен жарақталған жедел басқару орталықтарын құру. Қылмыстар жасалғанда және төтенше жағдайлар буындаған кезде жедел iс-қимылды арттыру. </w:t>
      </w:r>
      <w:r>
        <w:br/>
      </w:r>
      <w:r>
        <w:rPr>
          <w:rFonts w:ascii="Times New Roman"/>
          <w:b w:val="false"/>
          <w:i w:val="false"/>
          <w:color w:val="000000"/>
          <w:sz w:val="28"/>
        </w:rPr>
        <w:t xml:space="preserve">
      Жол қозғалысына қатысушылардың тәртiбiн нығайту, апаттық деңгейiн төмендету жөнiндегi кешендi iс-шараларды жүзеге асыру. </w:t>
      </w:r>
    </w:p>
    <w:bookmarkStart w:name="z9" w:id="8"/>
    <w:p>
      <w:pPr>
        <w:spacing w:after="0"/>
        <w:ind w:left="0"/>
        <w:jc w:val="left"/>
      </w:pPr>
      <w:r>
        <w:rPr>
          <w:rFonts w:ascii="Times New Roman"/>
          <w:b/>
          <w:i w:val="false"/>
          <w:color w:val="000000"/>
        </w:rPr>
        <w:t xml:space="preserve"> 
5.3. ҚҰҚЫҚ ҚОРҒАУ ҚЫЗМЕТIН ЖЕТIЛДIРУ ЖӨНIНДЕГI ШАРАЛАР </w:t>
      </w:r>
    </w:p>
    <w:bookmarkEnd w:id="8"/>
    <w:p>
      <w:pPr>
        <w:spacing w:after="0"/>
        <w:ind w:left="0"/>
        <w:jc w:val="both"/>
      </w:pPr>
      <w:r>
        <w:rPr>
          <w:rFonts w:ascii="Times New Roman"/>
          <w:b/>
          <w:i w:val="false"/>
          <w:color w:val="000000"/>
          <w:sz w:val="28"/>
        </w:rPr>
        <w:t xml:space="preserve">      Ұйымдасқан қылмысқа және есiрткi бизнесiне қарсы күрес. </w:t>
      </w:r>
    </w:p>
    <w:p>
      <w:pPr>
        <w:spacing w:after="0"/>
        <w:ind w:left="0"/>
        <w:jc w:val="both"/>
      </w:pPr>
      <w:r>
        <w:rPr>
          <w:rFonts w:ascii="Times New Roman"/>
          <w:b w:val="false"/>
          <w:i w:val="false"/>
          <w:color w:val="000000"/>
          <w:sz w:val="28"/>
        </w:rPr>
        <w:t xml:space="preserve">      Құқық қорғау органдары мен соттардың бiрлескен жемiстi қызметiнiң негiзiнде бiртұтас құқық қолдану практикасын жасау. Ұйымдасқан қылмыстың экономикалық базасын жою жөнiндегi кешендi шараларды жүзеге асыру. Құқық қорғау органдарының ұйымдасқан қылмыстық топтар мен қауымдастықтар туралы жедел ақпараттарды алуын іске асыру мәселелерiндегi iс-қимылдар үйлесiмдiлiгiн қамтамасыз ету. </w:t>
      </w:r>
      <w:r>
        <w:br/>
      </w:r>
      <w:r>
        <w:rPr>
          <w:rFonts w:ascii="Times New Roman"/>
          <w:b w:val="false"/>
          <w:i w:val="false"/>
          <w:color w:val="000000"/>
          <w:sz w:val="28"/>
        </w:rPr>
        <w:t xml:space="preserve">
      Жедел-iздестiру қызметiнiң нысандары мен әдiстерiн одан әрі жетiлдiру. Қылмыскерлер мен хабар-ошарсыз жоғалған адамдарды iздестiрудiң тиiмді жүйесiн құру. </w:t>
      </w:r>
      <w:r>
        <w:br/>
      </w:r>
      <w:r>
        <w:rPr>
          <w:rFonts w:ascii="Times New Roman"/>
          <w:b w:val="false"/>
          <w:i w:val="false"/>
          <w:color w:val="000000"/>
          <w:sz w:val="28"/>
        </w:rPr>
        <w:t xml:space="preserve">
      Барлық құқық қорғау құрылымдарын төменнен жоғарыға дейiн ақпараттармен жедел қамтамасыз ету үшiн деректердiң интеграцияланған банкiн құру, құқық қорғау органдары қызметiнiң практикасына қазiргi заманғы ақпараттық технологияларды, ақпаратты қабылдау-берудiң коммуникациялық құралдарын енгiзу. </w:t>
      </w:r>
      <w:r>
        <w:br/>
      </w:r>
      <w:r>
        <w:rPr>
          <w:rFonts w:ascii="Times New Roman"/>
          <w:b w:val="false"/>
          <w:i w:val="false"/>
          <w:color w:val="000000"/>
          <w:sz w:val="28"/>
        </w:rPr>
        <w:t xml:space="preserve">
      Есiрткi құралдарының, психотроптық заттар мен прекурсорлардың айналымына бақылау орнату, есiрткiлерге қол жеткiзудi шектеу және олардың заңсыз айналымын болдырмау. Құқық қолдану қызметiн есiрткi құралдарын, психотроптық заттар мен прекурсорларды өткiзушiлердi, жеткiзушілердi, сондай-ақ есiрткi бизнесiн ұйымдастырушылар мен олардың белсендi қатысушыларын анықтауға және жауапқа тартуға бағдарлау. Елiмiздiң аумағын есiрткiлер мен психотроптық заттардың контрабандасы мен транзитiнен қорғауды қамтамасыз ету. Есiрткiлердiң заңсыз айналымын бақылау саласындағы екі жақты және көп жақты, әсiресе Орталық Азия елдерiмен тиiмдi байланыстарды дамыту. Есiрткi құралдарын, психотроптық заттар мен прекурсорларды заңсыз өткiзуден түскен ақшаларды заңдастыру мен "тазарту" фактiлерiн анықтау жөнiндегi шараларды қолдану. </w:t>
      </w:r>
      <w:r>
        <w:br/>
      </w:r>
      <w:r>
        <w:rPr>
          <w:rFonts w:ascii="Times New Roman"/>
          <w:b w:val="false"/>
          <w:i w:val="false"/>
          <w:color w:val="000000"/>
          <w:sz w:val="28"/>
        </w:rPr>
        <w:t xml:space="preserve">
      Терроризмнiң туындауы мен таралуына ықпал ететiн факторларды дер кезiнде анықтау мен жоюды қамтамасыз ететiн бiртұтас мемлекеттiк саясатты жүргiзу. Дiни-саяси экстремизмге қарсы күрестi ведомствоаралық үйлестiру. Елiмiзге кiрудi бақылауды қатайту. </w:t>
      </w:r>
      <w:r>
        <w:br/>
      </w:r>
      <w:r>
        <w:rPr>
          <w:rFonts w:ascii="Times New Roman"/>
          <w:b w:val="false"/>
          <w:i w:val="false"/>
          <w:color w:val="000000"/>
          <w:sz w:val="28"/>
        </w:rPr>
        <w:t xml:space="preserve">
      Ұйымдасқан қылмысқа, терроризмге және дiни экстремизмге қарсы күрес жөнiндегi бөлiмшелер қызметкерлерiнiң кәсiби деңгейiн арттыру. </w:t>
      </w:r>
    </w:p>
    <w:p>
      <w:pPr>
        <w:spacing w:after="0"/>
        <w:ind w:left="0"/>
        <w:jc w:val="both"/>
      </w:pPr>
      <w:r>
        <w:rPr>
          <w:rFonts w:ascii="Times New Roman"/>
          <w:b/>
          <w:i w:val="false"/>
          <w:color w:val="000000"/>
          <w:sz w:val="28"/>
        </w:rPr>
        <w:t xml:space="preserve">      Экономикалық қылмыс пен сыбайлас жемқорлыққа қарсы күрес. </w:t>
      </w:r>
    </w:p>
    <w:p>
      <w:pPr>
        <w:spacing w:after="0"/>
        <w:ind w:left="0"/>
        <w:jc w:val="both"/>
      </w:pPr>
      <w:r>
        <w:rPr>
          <w:rFonts w:ascii="Times New Roman"/>
          <w:b w:val="false"/>
          <w:i w:val="false"/>
          <w:color w:val="000000"/>
          <w:sz w:val="28"/>
        </w:rPr>
        <w:t xml:space="preserve">      Экономикалық қарым-қатынастарды құқықтық реттеудi жетiлдiру, экономикалық қылмыстар мен сыбайлас жемқорлықтың негiзiн тарылту мақсатында экономика саласындағы заңнамалық кесiмдердiң, сондай-ақ салық заңнамасының орындалуын қадағалауды күшейту. Елiмiзде "Сыбайлас жемқорлыққа қарсы күрес туралы заң" мен Сыбайлас жемқорлыққа қарсы күрестiң 1999-2000 жылдарға арналған мемлекеттік бағдарламасы қабылданғаннан кейін аймақтарда кеңiнен жайылған экономикалық қылмыс пен сыбайлас жемқорлыққа қарсы күрес проблемаларының өзектiлiгi. </w:t>
      </w:r>
      <w:r>
        <w:br/>
      </w:r>
      <w:r>
        <w:rPr>
          <w:rFonts w:ascii="Times New Roman"/>
          <w:b w:val="false"/>
          <w:i w:val="false"/>
          <w:color w:val="000000"/>
          <w:sz w:val="28"/>
        </w:rPr>
        <w:t xml:space="preserve">
      Құқық қорғау органдарының сыбайлас жемқорлық және экономикалық қызмет саласындағы өзге де қылмыстардың жолын кесу мен оларға тергеу жүргiзудегi жұмыстарының нәтижелiлiгiн арттыру. </w:t>
      </w:r>
      <w:r>
        <w:br/>
      </w:r>
      <w:r>
        <w:rPr>
          <w:rFonts w:ascii="Times New Roman"/>
          <w:b w:val="false"/>
          <w:i w:val="false"/>
          <w:color w:val="000000"/>
          <w:sz w:val="28"/>
        </w:rPr>
        <w:t xml:space="preserve">
     Экономикалық қылмыс пен сыбайлас жемқорлыққа қарсы күреске қоғам азаматтары институттарын, кәсiпкерлер ортасын, тәуелсiз бұқаралық ақпарат құралдарын тарту. </w:t>
      </w:r>
      <w:r>
        <w:br/>
      </w:r>
      <w:r>
        <w:rPr>
          <w:rFonts w:ascii="Times New Roman"/>
          <w:b w:val="false"/>
          <w:i w:val="false"/>
          <w:color w:val="000000"/>
          <w:sz w:val="28"/>
        </w:rPr>
        <w:t xml:space="preserve">
     Сыбайлас жемқорлыққа қарсы күрес жөнiндегi 2001-2005 жылдарға арналған мемлекеттiк бағдарламаны, сондай-ақ мемлекеттiк органдарда сыбайлас жемқорлыққа қарсы ведомстволық бағдарламаларды әзiрлеу. </w:t>
      </w:r>
    </w:p>
    <w:bookmarkStart w:name="z10" w:id="9"/>
    <w:p>
      <w:pPr>
        <w:spacing w:after="0"/>
        <w:ind w:left="0"/>
        <w:jc w:val="left"/>
      </w:pPr>
      <w:r>
        <w:rPr>
          <w:rFonts w:ascii="Times New Roman"/>
          <w:b/>
          <w:i w:val="false"/>
          <w:color w:val="000000"/>
        </w:rPr>
        <w:t xml:space="preserve"> 
5.4. ҚҰҚЫҚ ҚОРҒАУ ОРГАНДАРЫНЫҢ ҚЫЗМЕТIНДЕ </w:t>
      </w:r>
      <w:r>
        <w:br/>
      </w:r>
      <w:r>
        <w:rPr>
          <w:rFonts w:ascii="Times New Roman"/>
          <w:b/>
          <w:i w:val="false"/>
          <w:color w:val="000000"/>
        </w:rPr>
        <w:t xml:space="preserve">
ЗАҢДЫЛЫҚТЫ ҚАМТАМАСЫЗ ЕТУ, МЕМЛЕКЕТТIҢ ҚҰҚЫҚТЫҚ </w:t>
      </w:r>
      <w:r>
        <w:br/>
      </w:r>
      <w:r>
        <w:rPr>
          <w:rFonts w:ascii="Times New Roman"/>
          <w:b/>
          <w:i w:val="false"/>
          <w:color w:val="000000"/>
        </w:rPr>
        <w:t xml:space="preserve">
САЯСАТЫН НАСИХАТТАУ </w:t>
      </w:r>
    </w:p>
    <w:bookmarkEnd w:id="9"/>
    <w:p>
      <w:pPr>
        <w:spacing w:after="0"/>
        <w:ind w:left="0"/>
        <w:jc w:val="both"/>
      </w:pPr>
      <w:r>
        <w:rPr>
          <w:rFonts w:ascii="Times New Roman"/>
          <w:b/>
          <w:i w:val="false"/>
          <w:color w:val="000000"/>
          <w:sz w:val="28"/>
        </w:rPr>
        <w:t xml:space="preserve">      Заңдылықты қамтамасыз ету. </w:t>
      </w:r>
    </w:p>
    <w:p>
      <w:pPr>
        <w:spacing w:after="0"/>
        <w:ind w:left="0"/>
        <w:jc w:val="both"/>
      </w:pPr>
      <w:r>
        <w:rPr>
          <w:rFonts w:ascii="Times New Roman"/>
          <w:b w:val="false"/>
          <w:i w:val="false"/>
          <w:color w:val="000000"/>
          <w:sz w:val="28"/>
        </w:rPr>
        <w:t xml:space="preserve">      Құқық қорғау органдарының қызметіндегі заңдылықты одан әрі нығайту, олардың кадрларын заңдылықты, тәртiптi бұзатын адамдардан және сатқындардан тазарту жөніндегі мақсатты шараларды жүзеге асыру. Алдын алу жұмыстарының тиiмдiлiгiн арттыру, прокуратура органдарының қадағалау қызметі мен құқық қорғау органдарына ведомстволық бақылауды арттыру. </w:t>
      </w:r>
      <w:r>
        <w:br/>
      </w:r>
      <w:r>
        <w:rPr>
          <w:rFonts w:ascii="Times New Roman"/>
          <w:b w:val="false"/>
          <w:i w:val="false"/>
          <w:color w:val="000000"/>
          <w:sz w:val="28"/>
        </w:rPr>
        <w:t xml:space="preserve">
      Қазақстан Республикасындағы құқықтық реформалардың мемлекеттiк бағдарламасының шеңберінде пенитенциарлық жүйенi қайта құру және оны Iшкi істер министрлiгiнiң құрамынан шығару жөнiндегi шаралар қабылдау. </w:t>
      </w:r>
    </w:p>
    <w:p>
      <w:pPr>
        <w:spacing w:after="0"/>
        <w:ind w:left="0"/>
        <w:jc w:val="both"/>
      </w:pPr>
      <w:r>
        <w:rPr>
          <w:rFonts w:ascii="Times New Roman"/>
          <w:b/>
          <w:i w:val="false"/>
          <w:color w:val="000000"/>
          <w:sz w:val="28"/>
        </w:rPr>
        <w:t xml:space="preserve">      Құқықтық саясатты насихаттау. </w:t>
      </w:r>
    </w:p>
    <w:p>
      <w:pPr>
        <w:spacing w:after="0"/>
        <w:ind w:left="0"/>
        <w:jc w:val="both"/>
      </w:pPr>
      <w:r>
        <w:rPr>
          <w:rFonts w:ascii="Times New Roman"/>
          <w:b w:val="false"/>
          <w:i w:val="false"/>
          <w:color w:val="000000"/>
          <w:sz w:val="28"/>
        </w:rPr>
        <w:t xml:space="preserve">      Халыққа құқықтық бiлiм беру және оның құқықтық мәдениетiн көтеру. Халықтың құқықтық ақпаратты кең көлемде және еркiн түрде алуын қамтамасыз ету. Құқықтық бiлiмдердi және қолданыстағы нормативтiк құқықтық кесiмдер туралы мәлiметтердi тарату үшiн алдыңғы қатарлы ақпараттық технологиялар мен "Интернет" компьютерлiк желiсiнiң мүмкіндiктерiн пайдалану. Құқықтық бiлiмдер конкурстарын өткiзу. </w:t>
      </w:r>
      <w:r>
        <w:br/>
      </w:r>
      <w:r>
        <w:rPr>
          <w:rFonts w:ascii="Times New Roman"/>
          <w:b w:val="false"/>
          <w:i w:val="false"/>
          <w:color w:val="000000"/>
          <w:sz w:val="28"/>
        </w:rPr>
        <w:t xml:space="preserve">
      Мемлекеттiң құқықтық саясаты мен құқық қорғау органдарының қызметi туралы қоғамдық пiкiрдi зерттеу. Елдiң және оның құқық қорғау құрылымдарының жағымды келбетiн қалыптастыру және сот әдiлдiгiнiң беделiн көтеру. Соттар мен құқық қорғау органдарын ақпараттық қолдауды жүзеге асыру. Азаматтардың заңға және мемлекеттiк билiкке деген құрметті мен сенiмiн тәрбиелеуде мемлекеттiк органдар мен бұқаралық ақпарат құралдарының күшiн бiрiктiру. </w:t>
      </w:r>
      <w:r>
        <w:br/>
      </w:r>
      <w:r>
        <w:rPr>
          <w:rFonts w:ascii="Times New Roman"/>
          <w:b w:val="false"/>
          <w:i w:val="false"/>
          <w:color w:val="000000"/>
          <w:sz w:val="28"/>
        </w:rPr>
        <w:t xml:space="preserve">
      Бұқаралық ақпарат құралдарының мониторингi, шындыққа сәйкес келмейтiн ақпараттардың таралу фактiлерiнiң алдын алу тетіктерiн жетiлдiру. </w:t>
      </w:r>
    </w:p>
    <w:bookmarkStart w:name="z11" w:id="10"/>
    <w:p>
      <w:pPr>
        <w:spacing w:after="0"/>
        <w:ind w:left="0"/>
        <w:jc w:val="left"/>
      </w:pPr>
      <w:r>
        <w:rPr>
          <w:rFonts w:ascii="Times New Roman"/>
          <w:b/>
          <w:i w:val="false"/>
          <w:color w:val="000000"/>
        </w:rPr>
        <w:t xml:space="preserve"> 
5.5. ҚҰҚЫҚ ҚОРҒАУ ОРГАНДАРЫНЫҢ </w:t>
      </w:r>
      <w:r>
        <w:br/>
      </w:r>
      <w:r>
        <w:rPr>
          <w:rFonts w:ascii="Times New Roman"/>
          <w:b/>
          <w:i w:val="false"/>
          <w:color w:val="000000"/>
        </w:rPr>
        <w:t xml:space="preserve">
КАДРЛЫҚ ЖӘНЕ ҒЫЛЫМИ ӘЛЕУЕТIН НЫҒАЙТУ </w:t>
      </w:r>
    </w:p>
    <w:bookmarkEnd w:id="10"/>
    <w:p>
      <w:pPr>
        <w:spacing w:after="0"/>
        <w:ind w:left="0"/>
        <w:jc w:val="both"/>
      </w:pPr>
      <w:r>
        <w:rPr>
          <w:rFonts w:ascii="Times New Roman"/>
          <w:b w:val="false"/>
          <w:i w:val="false"/>
          <w:color w:val="000000"/>
          <w:sz w:val="28"/>
        </w:rPr>
        <w:t xml:space="preserve">     Құқық қорғау органдарын сапалы жинақтау, кәсiби өзегiн нығайту, кадрларды даярлау және тәрбиелеу жүйесiн жетiлдiру жөнiндегi шаралар кешенiн жүзеге асыру. </w:t>
      </w:r>
      <w:r>
        <w:br/>
      </w:r>
      <w:r>
        <w:rPr>
          <w:rFonts w:ascii="Times New Roman"/>
          <w:b w:val="false"/>
          <w:i w:val="false"/>
          <w:color w:val="000000"/>
          <w:sz w:val="28"/>
        </w:rPr>
        <w:t xml:space="preserve">
      Құқық қорғау органдары қызметкерлерiнiң және соттар үшiн әлеуметтiк және құқықтық кепiлдiктердi қамтамасыз ету, еңбекақысын көтеру, еңбектi материалдық ынталандырудың жаңа нысандарын енгізу мәселелерін заңнамалық деңгейде шешу. </w:t>
      </w:r>
      <w:r>
        <w:br/>
      </w:r>
      <w:r>
        <w:rPr>
          <w:rFonts w:ascii="Times New Roman"/>
          <w:b w:val="false"/>
          <w:i w:val="false"/>
          <w:color w:val="000000"/>
          <w:sz w:val="28"/>
        </w:rPr>
        <w:t xml:space="preserve">
      Құқық қорғау органдарындағы қызметтiң беделiн арттыру, олар туралы жағымды қоғамдық пiкiр қалыптастыру. </w:t>
      </w:r>
      <w:r>
        <w:br/>
      </w:r>
      <w:r>
        <w:rPr>
          <w:rFonts w:ascii="Times New Roman"/>
          <w:b w:val="false"/>
          <w:i w:val="false"/>
          <w:color w:val="000000"/>
          <w:sz w:val="28"/>
        </w:rPr>
        <w:t xml:space="preserve">
      Құқық қорғау органдары қызметкерлерiнiң бойында патриоттық және интернационалдық сезiмдi, қызметтiк мiндеттерiне адалдықты тәрбиелеу. </w:t>
      </w:r>
      <w:r>
        <w:br/>
      </w:r>
      <w:r>
        <w:rPr>
          <w:rFonts w:ascii="Times New Roman"/>
          <w:b w:val="false"/>
          <w:i w:val="false"/>
          <w:color w:val="000000"/>
          <w:sz w:val="28"/>
        </w:rPr>
        <w:t xml:space="preserve">
      Заңгерлiк саладағы жоғары және орта оқу орындарының оқу процесін құқық қорғау органдарының практикалық қызметiне жақындату. </w:t>
      </w:r>
      <w:r>
        <w:br/>
      </w:r>
      <w:r>
        <w:rPr>
          <w:rFonts w:ascii="Times New Roman"/>
          <w:b w:val="false"/>
          <w:i w:val="false"/>
          <w:color w:val="000000"/>
          <w:sz w:val="28"/>
        </w:rPr>
        <w:t xml:space="preserve">
      Iшкiiсминiнiң академиясы және басқа да оқу органдарының негiзiнде iшкi iстер органдарының қызметiн нормативтiк, ақпараттық, ғылыми-техникалық жағынан қамтамасыз етуге қабiлеттi жеке ғылыми-зерттеу базасын құру, оны жедел қызметтердiң басым бағыттары бойынша ғылыми зерттеулер жүргiзу, стратегиялық жоспарлар әзiрлеу, қысқа мерзiмдi және ұзақ мерзiмдi болжамдар жасау, жедел жағдайдың даму варианттарын модельдеу, шетел мемлекеттерінiң құқық қорғау органдарының оң тәжiрибелерiн енгiзу үшiн пайдалану. </w:t>
      </w:r>
    </w:p>
    <w:bookmarkStart w:name="z12" w:id="11"/>
    <w:p>
      <w:pPr>
        <w:spacing w:after="0"/>
        <w:ind w:left="0"/>
        <w:jc w:val="left"/>
      </w:pPr>
      <w:r>
        <w:rPr>
          <w:rFonts w:ascii="Times New Roman"/>
          <w:b/>
          <w:i w:val="false"/>
          <w:color w:val="000000"/>
        </w:rPr>
        <w:t xml:space="preserve"> 
5.6. ҚЫЛМЫСҚА ҚАРСЫ КҮРЕСТЕГI ХАЛЫҚАРАЛЫҚ ЫНТЫМАҚТАСТЫҚ </w:t>
      </w:r>
    </w:p>
    <w:bookmarkEnd w:id="11"/>
    <w:p>
      <w:pPr>
        <w:spacing w:after="0"/>
        <w:ind w:left="0"/>
        <w:jc w:val="both"/>
      </w:pPr>
      <w:r>
        <w:rPr>
          <w:rFonts w:ascii="Times New Roman"/>
          <w:b w:val="false"/>
          <w:i w:val="false"/>
          <w:color w:val="000000"/>
          <w:sz w:val="28"/>
        </w:rPr>
        <w:t xml:space="preserve">      Қылмысқа қарсы күресте халықаралық ынтымақтастықты одан әрi дамыту, құқық қорғау саласында мемлекетаралық, үкiметаралық және ведомствоаралық деңгейлерде шарттар жасасу. </w:t>
      </w:r>
      <w:r>
        <w:br/>
      </w:r>
      <w:r>
        <w:rPr>
          <w:rFonts w:ascii="Times New Roman"/>
          <w:b w:val="false"/>
          <w:i w:val="false"/>
          <w:color w:val="000000"/>
          <w:sz w:val="28"/>
        </w:rPr>
        <w:t xml:space="preserve">
      Қылмыскерлердi қылмыстық iзiне түсу және тапсыру мәселелерi бойынша тиiмдi халықаралық шарттар әзiрлеу және жасасу. </w:t>
      </w:r>
      <w:r>
        <w:br/>
      </w:r>
      <w:r>
        <w:rPr>
          <w:rFonts w:ascii="Times New Roman"/>
          <w:b w:val="false"/>
          <w:i w:val="false"/>
          <w:color w:val="000000"/>
          <w:sz w:val="28"/>
        </w:rPr>
        <w:t xml:space="preserve">
      Басқа мемлекеттердiң құқық қорғау органдарымен өзара iс-қимылдарының жаңа нысандары мен әдiстерiн iздестiру және ең алдымен ұйымдасқан қылмысқа, есiрткi бизнесiне, халықаралық терроризмге, экстремизмнің саяси, дiни және өзге де көрiнiстерiне, экономика саласындағы қылмысқа қарсы күресте енгiзу. </w:t>
      </w:r>
      <w:r>
        <w:br/>
      </w:r>
      <w:r>
        <w:rPr>
          <w:rFonts w:ascii="Times New Roman"/>
          <w:b w:val="false"/>
          <w:i w:val="false"/>
          <w:color w:val="000000"/>
          <w:sz w:val="28"/>
        </w:rPr>
        <w:t xml:space="preserve">
      Қажет болған жағдайда, нақты қылмысты ашу және тергеу үшiн әсiресе шекаралас аймақтарда, бiрiккен жедел-тергеу топтарын құруды, қылмысқа қарсы күрес саласында бiрiккен деректер банкiн қалыптастыруды және пайдалануды қарастыру. </w:t>
      </w:r>
      <w:r>
        <w:br/>
      </w:r>
      <w:r>
        <w:rPr>
          <w:rFonts w:ascii="Times New Roman"/>
          <w:b w:val="false"/>
          <w:i w:val="false"/>
          <w:color w:val="000000"/>
          <w:sz w:val="28"/>
        </w:rPr>
        <w:t xml:space="preserve">
      Елiмiзде шетел азаматтарының болуына тиiмдi бақылауды орнату, Қазақстан Республикасының заңнамасын бұзғаны үшiн олардың жауапкершiлiгiн күшейту, шетел азаматтарының елiмiзде болуын есепке алу мен бақылау жүйесiн автоматтандыруды жүзеге асыру, оларды тiркеу тәртiбiн жеңiлдету. </w:t>
      </w:r>
    </w:p>
    <w:bookmarkStart w:name="z13" w:id="12"/>
    <w:p>
      <w:pPr>
        <w:spacing w:after="0"/>
        <w:ind w:left="0"/>
        <w:jc w:val="left"/>
      </w:pPr>
      <w:r>
        <w:rPr>
          <w:rFonts w:ascii="Times New Roman"/>
          <w:b/>
          <w:i w:val="false"/>
          <w:color w:val="000000"/>
        </w:rPr>
        <w:t xml:space="preserve"> 
6. БАҒДАРЛАМАНЫ IСКЕ АСЫРУДЫҢ ТЕТIГI </w:t>
      </w:r>
    </w:p>
    <w:bookmarkEnd w:id="12"/>
    <w:p>
      <w:pPr>
        <w:spacing w:after="0"/>
        <w:ind w:left="0"/>
        <w:jc w:val="both"/>
      </w:pPr>
      <w:r>
        <w:rPr>
          <w:rFonts w:ascii="Times New Roman"/>
          <w:b w:val="false"/>
          <w:i w:val="false"/>
          <w:color w:val="000000"/>
          <w:sz w:val="28"/>
        </w:rPr>
        <w:t xml:space="preserve">      Бағдарлама қылмысқа қарсы күрестiң қолданыстағы нысандары мен әдiстерiнiң тиiмдiлiгiн арттыруға, заңдылық пен құқықтық тәртiптi қамтамасыз етудiң мемлекеттiк жүйесiн одан әрi дамытуға және нығайтуға бағытталған. </w:t>
      </w:r>
      <w:r>
        <w:br/>
      </w:r>
      <w:r>
        <w:rPr>
          <w:rFonts w:ascii="Times New Roman"/>
          <w:b w:val="false"/>
          <w:i w:val="false"/>
          <w:color w:val="000000"/>
          <w:sz w:val="28"/>
        </w:rPr>
        <w:t xml:space="preserve">
      Бағдарламаны орындау үшiн, ұйғарылған iс-шараларды кезең-кезеңiмен орындауды көздейтiн, оны iске асыру жөнiндегi іс-шаралар жоспары әзiрлендi. Iс-шаралардың кешендiлiгi мемлекеттiк және жергiлiктi билiк және басқару органдарының қызметiн барынша үйлестiру мен мүмкiндiктерiн шоғырландыруға жағдай жасайды. Бағдарламаны iске асыру тетiгiнiң тиiмдiлiгi қылмысқа қарсы күрестiң барлық бағыттары бойынша мақсатқа сай және келiсiлген iс-қимылдарымен қамтамасыз етiледi. </w:t>
      </w:r>
      <w:r>
        <w:br/>
      </w:r>
      <w:r>
        <w:rPr>
          <w:rFonts w:ascii="Times New Roman"/>
          <w:b w:val="false"/>
          <w:i w:val="false"/>
          <w:color w:val="000000"/>
          <w:sz w:val="28"/>
        </w:rPr>
        <w:t xml:space="preserve">
      Iс-шаралардың бiрiншi көрсетiлген орындаушылары ведомоствоаралық топтар құра алады, олардың жұмысын белгiленген мерзiмде берiлген есептерi арқылы ұйымдастырады және бақылайды. Олар, орындаушылармен бірлесiп iс-шаралардың сапалы және уақтылы орындалуына, Бағдарламаны iске асыруға бөлінген қаржылық қаражат пен ресурстарды ұтымды түрде пайдалануға жауапты болады. </w:t>
      </w:r>
      <w:r>
        <w:br/>
      </w:r>
      <w:r>
        <w:rPr>
          <w:rFonts w:ascii="Times New Roman"/>
          <w:b w:val="false"/>
          <w:i w:val="false"/>
          <w:color w:val="000000"/>
          <w:sz w:val="28"/>
        </w:rPr>
        <w:t xml:space="preserve">
      Бағдарламаның iс-шараларын қаржыландыру болмаған кезде орындаушылар, Iшкi iстер министрлiгiмен келiсiм бойынша, Қазақстан Республикасының Үкiметiне оларды iске асыру мерзiмдерiн өзгерту немесе орындаудан алып тастау туралы ұсыныстар енгiзедi. </w:t>
      </w:r>
    </w:p>
    <w:bookmarkStart w:name="z14" w:id="13"/>
    <w:p>
      <w:pPr>
        <w:spacing w:after="0"/>
        <w:ind w:left="0"/>
        <w:jc w:val="left"/>
      </w:pPr>
      <w:r>
        <w:rPr>
          <w:rFonts w:ascii="Times New Roman"/>
          <w:b/>
          <w:i w:val="false"/>
          <w:color w:val="000000"/>
        </w:rPr>
        <w:t xml:space="preserve"> 
7. БАҒДАРЛАМАНЫ РЕСУРСТЫҚ ҚАМТАМАСЫЗ ЕТУ </w:t>
      </w:r>
    </w:p>
    <w:bookmarkEnd w:id="13"/>
    <w:p>
      <w:pPr>
        <w:spacing w:after="0"/>
        <w:ind w:left="0"/>
        <w:jc w:val="both"/>
      </w:pPr>
      <w:r>
        <w:rPr>
          <w:rFonts w:ascii="Times New Roman"/>
          <w:b w:val="false"/>
          <w:i w:val="false"/>
          <w:color w:val="000000"/>
          <w:sz w:val="28"/>
        </w:rPr>
        <w:t xml:space="preserve">     Бағдарламаның қаржы шығындарын талап ететiн іс-шараларын iске асыру: </w:t>
      </w:r>
      <w:r>
        <w:br/>
      </w:r>
      <w:r>
        <w:rPr>
          <w:rFonts w:ascii="Times New Roman"/>
          <w:b w:val="false"/>
          <w:i w:val="false"/>
          <w:color w:val="000000"/>
          <w:sz w:val="28"/>
        </w:rPr>
        <w:t xml:space="preserve">
     - әрбiр мемлекеттiк органға тиiстi жылға бөлiнген сомалар шегiндегi республикалық және жергiлiктi бюджеттердiң қаражаттары; </w:t>
      </w:r>
      <w:r>
        <w:br/>
      </w:r>
      <w:r>
        <w:rPr>
          <w:rFonts w:ascii="Times New Roman"/>
          <w:b w:val="false"/>
          <w:i w:val="false"/>
          <w:color w:val="000000"/>
          <w:sz w:val="28"/>
        </w:rPr>
        <w:t xml:space="preserve">
     - сырттан қарыз алу (Бағдарламаны iске асыру жөнiндегі iс-шаралар жоспарының 3-кiшi бөлiмiндегi 14, 15, 18 және 19-тармақшалар) есебiнен көзделедi. </w:t>
      </w:r>
      <w:r>
        <w:br/>
      </w:r>
      <w:r>
        <w:rPr>
          <w:rFonts w:ascii="Times New Roman"/>
          <w:b w:val="false"/>
          <w:i w:val="false"/>
          <w:color w:val="000000"/>
          <w:sz w:val="28"/>
        </w:rPr>
        <w:t xml:space="preserve">
     Бұдан басқа, Бағдарламаны iске асыру үшiн техникалық және консультативтiк көмек желiсi бойынша халықаралық ұйымдар мен донор-елдердiң ресурстары тартылады. </w:t>
      </w:r>
    </w:p>
    <w:bookmarkStart w:name="z15" w:id="14"/>
    <w:p>
      <w:pPr>
        <w:spacing w:after="0"/>
        <w:ind w:left="0"/>
        <w:jc w:val="left"/>
      </w:pPr>
      <w:r>
        <w:rPr>
          <w:rFonts w:ascii="Times New Roman"/>
          <w:b/>
          <w:i w:val="false"/>
          <w:color w:val="000000"/>
        </w:rPr>
        <w:t xml:space="preserve"> 
8. БАҒДАРЛАМАНЫ IСКЕ АСЫРУДАН КYТIЛЕТIН НӘТИЖЕЛЕР </w:t>
      </w:r>
    </w:p>
    <w:bookmarkEnd w:id="14"/>
    <w:p>
      <w:pPr>
        <w:spacing w:after="0"/>
        <w:ind w:left="0"/>
        <w:jc w:val="both"/>
      </w:pPr>
      <w:r>
        <w:rPr>
          <w:rFonts w:ascii="Times New Roman"/>
          <w:b w:val="false"/>
          <w:i w:val="false"/>
          <w:color w:val="000000"/>
          <w:sz w:val="28"/>
        </w:rPr>
        <w:t xml:space="preserve">     Бағдарламаны жүзеге асыру нәтижесiнде: </w:t>
      </w:r>
      <w:r>
        <w:br/>
      </w:r>
      <w:r>
        <w:rPr>
          <w:rFonts w:ascii="Times New Roman"/>
          <w:b w:val="false"/>
          <w:i w:val="false"/>
          <w:color w:val="000000"/>
          <w:sz w:val="28"/>
        </w:rPr>
        <w:t xml:space="preserve">
     - қылмысқа, оның iшiнде ұйымдасқан нысандарға қарсы тиiмдi күрес жүргiзу үшiн қажеттi заңнамалық база жақсарады; </w:t>
      </w:r>
      <w:r>
        <w:br/>
      </w:r>
      <w:r>
        <w:rPr>
          <w:rFonts w:ascii="Times New Roman"/>
          <w:b w:val="false"/>
          <w:i w:val="false"/>
          <w:color w:val="000000"/>
          <w:sz w:val="28"/>
        </w:rPr>
        <w:t xml:space="preserve">
      - құқық бұзушылықтардың әлеуметтік алдын алу жүйесiн құрудың негiзi қаланады, құқыққа қарсы әрекеттер жасауға бейiм азаматтарды бақылау күшейедi; </w:t>
      </w:r>
      <w:r>
        <w:br/>
      </w:r>
      <w:r>
        <w:rPr>
          <w:rFonts w:ascii="Times New Roman"/>
          <w:b w:val="false"/>
          <w:i w:val="false"/>
          <w:color w:val="000000"/>
          <w:sz w:val="28"/>
        </w:rPr>
        <w:t xml:space="preserve">
     - жалпы криминалдық ахуал жақсарады, қылмысқа қарсы күрес күшейе түседi, ауыр қылмыстардың төмендеу үрдiсi байқалады, қылмыстардың ашылуы жоғарылайды; </w:t>
      </w:r>
      <w:r>
        <w:br/>
      </w:r>
      <w:r>
        <w:rPr>
          <w:rFonts w:ascii="Times New Roman"/>
          <w:b w:val="false"/>
          <w:i w:val="false"/>
          <w:color w:val="000000"/>
          <w:sz w:val="28"/>
        </w:rPr>
        <w:t xml:space="preserve">
     - экономиканың криминалдануы мен көлеңкелi бизнестiң деңгейi төмендейдi, елiмiздегi кәсiпкерлiк қызметтi және қаржы жүйесiн қорғау нығая түседi; </w:t>
      </w:r>
      <w:r>
        <w:br/>
      </w:r>
      <w:r>
        <w:rPr>
          <w:rFonts w:ascii="Times New Roman"/>
          <w:b w:val="false"/>
          <w:i w:val="false"/>
          <w:color w:val="000000"/>
          <w:sz w:val="28"/>
        </w:rPr>
        <w:t xml:space="preserve">
     - қалалар мен елдi-мекендердегi қоғамдық тәртiп ахуалы жақсарады; </w:t>
      </w:r>
      <w:r>
        <w:br/>
      </w:r>
      <w:r>
        <w:rPr>
          <w:rFonts w:ascii="Times New Roman"/>
          <w:b w:val="false"/>
          <w:i w:val="false"/>
          <w:color w:val="000000"/>
          <w:sz w:val="28"/>
        </w:rPr>
        <w:t xml:space="preserve">
     - халықтың құқықтық санасы, оның мемлекетке және қылмыстық әдiлет органдарына деген сенiмiнiң деңгейi артады, азаматтардың құқық қорғау органдарымен өзара iс-қимыл жасауы жақсарады. </w:t>
      </w:r>
    </w:p>
    <w:bookmarkStart w:name="z16" w:id="15"/>
    <w:p>
      <w:pPr>
        <w:spacing w:after="0"/>
        <w:ind w:left="0"/>
        <w:jc w:val="left"/>
      </w:pPr>
      <w:r>
        <w:rPr>
          <w:rFonts w:ascii="Times New Roman"/>
          <w:b/>
          <w:i w:val="false"/>
          <w:color w:val="000000"/>
        </w:rPr>
        <w:t xml:space="preserve"> 
9. Қазақстан Республикасында қылмысқа қарсы күрестің </w:t>
      </w:r>
      <w:r>
        <w:br/>
      </w:r>
      <w:r>
        <w:rPr>
          <w:rFonts w:ascii="Times New Roman"/>
          <w:b/>
          <w:i w:val="false"/>
          <w:color w:val="000000"/>
        </w:rPr>
        <w:t xml:space="preserve">
2000-2002 жылдарға арналған бағдарламасын іске асыру жөніндегі </w:t>
      </w:r>
      <w:r>
        <w:br/>
      </w:r>
      <w:r>
        <w:rPr>
          <w:rFonts w:ascii="Times New Roman"/>
          <w:b/>
          <w:i w:val="false"/>
          <w:color w:val="000000"/>
        </w:rPr>
        <w:t xml:space="preserve">
Іс-шаралар жоспары </w:t>
      </w:r>
    </w:p>
    <w:bookmarkEnd w:id="15"/>
    <w:p>
      <w:pPr>
        <w:spacing w:after="0"/>
        <w:ind w:left="0"/>
        <w:jc w:val="both"/>
      </w:pPr>
      <w:r>
        <w:rPr>
          <w:rFonts w:ascii="Times New Roman"/>
          <w:b w:val="false"/>
          <w:i w:val="false"/>
          <w:color w:val="ff0000"/>
          <w:sz w:val="28"/>
        </w:rPr>
        <w:t xml:space="preserve">     Ескерту. Жоспар өзгерді - ҚР Үкіметінің 2001.08.27. N 1107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Жоспар өзгерді - ҚР Үкіметінің 2001.09.12. N 1180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Жоспар өзгерді - ҚР Үкіметінің 2001.12.24. N 1680 </w:t>
      </w:r>
      <w:r>
        <w:rPr>
          <w:rFonts w:ascii="Times New Roman"/>
          <w:b w:val="false"/>
          <w:i w:val="false"/>
          <w:color w:val="000000"/>
          <w:sz w:val="28"/>
        </w:rPr>
        <w:t xml:space="preserve">қаулысымен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р/р!             Іс-шара              ! Аяқтау    ! Орындалуына ! Орындау </w:t>
            </w:r>
            <w:r>
              <w:br/>
            </w:r>
            <w:r>
              <w:rPr>
                <w:rFonts w:ascii="Times New Roman"/>
                <w:b w:val="false"/>
                <w:i w:val="false"/>
                <w:color w:val="000000"/>
                <w:sz w:val="20"/>
              </w:rPr>
              <w:t xml:space="preserve">
 N !                                  ! нысаны    ! жауаптылар  ! мерзімі </w:t>
            </w:r>
            <w:r>
              <w:br/>
            </w:r>
            <w:r>
              <w:rPr>
                <w:rFonts w:ascii="Times New Roman"/>
                <w:b w:val="false"/>
                <w:i w:val="false"/>
                <w:color w:val="000000"/>
                <w:sz w:val="20"/>
              </w:rPr>
              <w:t xml:space="preserve">
--------------------------------------------------------------------------- </w:t>
            </w:r>
            <w:r>
              <w:br/>
            </w:r>
            <w:r>
              <w:rPr>
                <w:rFonts w:ascii="Times New Roman"/>
                <w:b w:val="false"/>
                <w:i w:val="false"/>
                <w:color w:val="000000"/>
                <w:sz w:val="20"/>
              </w:rPr>
              <w:t xml:space="preserve">
 1 !                  2               !     3     !      4      !     5 </w:t>
            </w:r>
          </w:p>
        </w:tc>
      </w:tr>
    </w:tbl>
    <w:p>
      <w:pPr>
        <w:spacing w:after="0"/>
        <w:ind w:left="0"/>
        <w:jc w:val="both"/>
      </w:pPr>
      <w:r>
        <w:rPr>
          <w:rFonts w:ascii="Times New Roman"/>
          <w:b/>
          <w:i w:val="false"/>
          <w:color w:val="000000"/>
          <w:sz w:val="28"/>
        </w:rPr>
        <w:t xml:space="preserve">1. Заңнаманы жетілдіру, қылмысқа қарсы күрестің құқықтық базасын нығайту </w:t>
      </w:r>
    </w:p>
    <w:p>
      <w:pPr>
        <w:spacing w:after="0"/>
        <w:ind w:left="0"/>
        <w:jc w:val="both"/>
      </w:pPr>
      <w:r>
        <w:rPr>
          <w:rFonts w:ascii="Times New Roman"/>
          <w:b w:val="false"/>
          <w:i w:val="false"/>
          <w:color w:val="000000"/>
          <w:sz w:val="28"/>
        </w:rPr>
        <w:t xml:space="preserve">1.   Заң жобаларын әзiрлеу және </w:t>
      </w:r>
      <w:r>
        <w:br/>
      </w:r>
      <w:r>
        <w:rPr>
          <w:rFonts w:ascii="Times New Roman"/>
          <w:b w:val="false"/>
          <w:i w:val="false"/>
          <w:color w:val="000000"/>
          <w:sz w:val="28"/>
        </w:rPr>
        <w:t xml:space="preserve">
     оларды Қазақстан Республикасы </w:t>
      </w:r>
      <w:r>
        <w:br/>
      </w:r>
      <w:r>
        <w:rPr>
          <w:rFonts w:ascii="Times New Roman"/>
          <w:b w:val="false"/>
          <w:i w:val="false"/>
          <w:color w:val="000000"/>
          <w:sz w:val="28"/>
        </w:rPr>
        <w:t xml:space="preserve">
     Yкiметiнiң қарауына енгiзу: </w:t>
      </w:r>
    </w:p>
    <w:p>
      <w:pPr>
        <w:spacing w:after="0"/>
        <w:ind w:left="0"/>
        <w:jc w:val="both"/>
      </w:pPr>
      <w:r>
        <w:rPr>
          <w:rFonts w:ascii="Times New Roman"/>
          <w:b w:val="false"/>
          <w:i w:val="false"/>
          <w:color w:val="000000"/>
          <w:sz w:val="28"/>
        </w:rPr>
        <w:t xml:space="preserve">1.1. "Ұйымдасқан қылмыс пен сыбайлас  Заң жобасы   ӘдМ, ІІМ,      2000 ж. </w:t>
      </w:r>
      <w:r>
        <w:br/>
      </w:r>
      <w:r>
        <w:rPr>
          <w:rFonts w:ascii="Times New Roman"/>
          <w:b w:val="false"/>
          <w:i w:val="false"/>
          <w:color w:val="000000"/>
          <w:sz w:val="28"/>
        </w:rPr>
        <w:t xml:space="preserve">
     жемқорлыққа қарсы күрестi                     МКМ, ҰҚК     4-тоқсаны </w:t>
      </w:r>
      <w:r>
        <w:br/>
      </w:r>
      <w:r>
        <w:rPr>
          <w:rFonts w:ascii="Times New Roman"/>
          <w:b w:val="false"/>
          <w:i w:val="false"/>
          <w:color w:val="000000"/>
          <w:sz w:val="28"/>
        </w:rPr>
        <w:t xml:space="preserve">
     күшейту мәселелерi жөнiндегi                  (келісім </w:t>
      </w:r>
      <w:r>
        <w:br/>
      </w:r>
      <w:r>
        <w:rPr>
          <w:rFonts w:ascii="Times New Roman"/>
          <w:b w:val="false"/>
          <w:i w:val="false"/>
          <w:color w:val="000000"/>
          <w:sz w:val="28"/>
        </w:rPr>
        <w:t xml:space="preserve">
     Қазақстан Республикасының                     бойынша), </w:t>
      </w:r>
      <w:r>
        <w:br/>
      </w:r>
      <w:r>
        <w:rPr>
          <w:rFonts w:ascii="Times New Roman"/>
          <w:b w:val="false"/>
          <w:i w:val="false"/>
          <w:color w:val="000000"/>
          <w:sz w:val="28"/>
        </w:rPr>
        <w:t xml:space="preserve">
     заңнамалық кесiмдерiне өзгерiстер             Бас Проку. </w:t>
      </w:r>
      <w:r>
        <w:br/>
      </w:r>
      <w:r>
        <w:rPr>
          <w:rFonts w:ascii="Times New Roman"/>
          <w:b w:val="false"/>
          <w:i w:val="false"/>
          <w:color w:val="000000"/>
          <w:sz w:val="28"/>
        </w:rPr>
        <w:t xml:space="preserve">
     мен толықтырулар енгiзу туралы".              ратура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1.2. "Қазақстан Республикасының       Заң жобасы   МКМ, ӘдМ,      2001 ж. </w:t>
      </w:r>
      <w:r>
        <w:br/>
      </w:r>
      <w:r>
        <w:rPr>
          <w:rFonts w:ascii="Times New Roman"/>
          <w:b w:val="false"/>
          <w:i w:val="false"/>
          <w:color w:val="000000"/>
          <w:sz w:val="28"/>
        </w:rPr>
        <w:t xml:space="preserve">
     заңнамалық кесiмдерiне                        ҰҚК            4-тоқсаны </w:t>
      </w:r>
      <w:r>
        <w:br/>
      </w:r>
      <w:r>
        <w:rPr>
          <w:rFonts w:ascii="Times New Roman"/>
          <w:b w:val="false"/>
          <w:i w:val="false"/>
          <w:color w:val="000000"/>
          <w:sz w:val="28"/>
        </w:rPr>
        <w:t xml:space="preserve">
     экономикалық қылмыстарға қарсы                (келісім </w:t>
      </w:r>
      <w:r>
        <w:br/>
      </w:r>
      <w:r>
        <w:rPr>
          <w:rFonts w:ascii="Times New Roman"/>
          <w:b w:val="false"/>
          <w:i w:val="false"/>
          <w:color w:val="000000"/>
          <w:sz w:val="28"/>
        </w:rPr>
        <w:t xml:space="preserve">
     күрестi күшейтуге қатысты                     бойынша), </w:t>
      </w:r>
      <w:r>
        <w:br/>
      </w:r>
      <w:r>
        <w:rPr>
          <w:rFonts w:ascii="Times New Roman"/>
          <w:b w:val="false"/>
          <w:i w:val="false"/>
          <w:color w:val="000000"/>
          <w:sz w:val="28"/>
        </w:rPr>
        <w:t xml:space="preserve">
     өзгерiстер мен толықтырулар                   Ішкіісмині, </w:t>
      </w:r>
      <w:r>
        <w:br/>
      </w:r>
      <w:r>
        <w:rPr>
          <w:rFonts w:ascii="Times New Roman"/>
          <w:b w:val="false"/>
          <w:i w:val="false"/>
          <w:color w:val="000000"/>
          <w:sz w:val="28"/>
        </w:rPr>
        <w:t xml:space="preserve">
     енгiзу туралы".                               Бас Проку. </w:t>
      </w:r>
      <w:r>
        <w:br/>
      </w:r>
      <w:r>
        <w:rPr>
          <w:rFonts w:ascii="Times New Roman"/>
          <w:b w:val="false"/>
          <w:i w:val="false"/>
          <w:color w:val="000000"/>
          <w:sz w:val="28"/>
        </w:rPr>
        <w:t xml:space="preserve">
                                                   ратура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1.3. "Қазақстан Республикасындағы     Заң жобасы   Бас Проку.     2001 ж. </w:t>
      </w:r>
      <w:r>
        <w:br/>
      </w:r>
      <w:r>
        <w:rPr>
          <w:rFonts w:ascii="Times New Roman"/>
          <w:b w:val="false"/>
          <w:i w:val="false"/>
          <w:color w:val="000000"/>
          <w:sz w:val="28"/>
        </w:rPr>
        <w:t xml:space="preserve">
     мемлекеттiк құқықтық                          ратура         1-тоқсаны </w:t>
      </w:r>
      <w:r>
        <w:br/>
      </w:r>
      <w:r>
        <w:rPr>
          <w:rFonts w:ascii="Times New Roman"/>
          <w:b w:val="false"/>
          <w:i w:val="false"/>
          <w:color w:val="000000"/>
          <w:sz w:val="28"/>
        </w:rPr>
        <w:t xml:space="preserve">
     статистика мен есепке алу                     (келісім </w:t>
      </w:r>
      <w:r>
        <w:br/>
      </w:r>
      <w:r>
        <w:rPr>
          <w:rFonts w:ascii="Times New Roman"/>
          <w:b w:val="false"/>
          <w:i w:val="false"/>
          <w:color w:val="000000"/>
          <w:sz w:val="28"/>
        </w:rPr>
        <w:t xml:space="preserve">
     қызметi туралы".                              бойынша), </w:t>
      </w:r>
      <w:r>
        <w:br/>
      </w:r>
      <w:r>
        <w:rPr>
          <w:rFonts w:ascii="Times New Roman"/>
          <w:b w:val="false"/>
          <w:i w:val="false"/>
          <w:color w:val="000000"/>
          <w:sz w:val="28"/>
        </w:rPr>
        <w:t xml:space="preserve">
                                                   ІІМ, НЕКА </w:t>
      </w:r>
    </w:p>
    <w:p>
      <w:pPr>
        <w:spacing w:after="0"/>
        <w:ind w:left="0"/>
        <w:jc w:val="both"/>
      </w:pPr>
      <w:r>
        <w:rPr>
          <w:rFonts w:ascii="Times New Roman"/>
          <w:b w:val="false"/>
          <w:i w:val="false"/>
          <w:color w:val="000000"/>
          <w:sz w:val="28"/>
        </w:rPr>
        <w:t xml:space="preserve">1.4. "Қазақстан Республикасы Iшкi     Заң жобасы   ІІМ, ҚорМ,     2001 ж. </w:t>
      </w:r>
      <w:r>
        <w:br/>
      </w:r>
      <w:r>
        <w:rPr>
          <w:rFonts w:ascii="Times New Roman"/>
          <w:b w:val="false"/>
          <w:i w:val="false"/>
          <w:color w:val="000000"/>
          <w:sz w:val="28"/>
        </w:rPr>
        <w:t xml:space="preserve">
     iстер министрлiгiнiң iшкi                     ҰҚК            1-тоқсаны </w:t>
      </w:r>
      <w:r>
        <w:br/>
      </w:r>
      <w:r>
        <w:rPr>
          <w:rFonts w:ascii="Times New Roman"/>
          <w:b w:val="false"/>
          <w:i w:val="false"/>
          <w:color w:val="000000"/>
          <w:sz w:val="28"/>
        </w:rPr>
        <w:t xml:space="preserve">
     әскерлерi туралы" ҚР Заңына                   (келісім </w:t>
      </w:r>
      <w:r>
        <w:br/>
      </w:r>
      <w:r>
        <w:rPr>
          <w:rFonts w:ascii="Times New Roman"/>
          <w:b w:val="false"/>
          <w:i w:val="false"/>
          <w:color w:val="000000"/>
          <w:sz w:val="28"/>
        </w:rPr>
        <w:t xml:space="preserve">
     өзгерiстер мен толықтырулар                   бойынша), </w:t>
      </w:r>
      <w:r>
        <w:br/>
      </w:r>
      <w:r>
        <w:rPr>
          <w:rFonts w:ascii="Times New Roman"/>
          <w:b w:val="false"/>
          <w:i w:val="false"/>
          <w:color w:val="000000"/>
          <w:sz w:val="28"/>
        </w:rPr>
        <w:t xml:space="preserve">
     енгiзу туралы".                               ӘдМ </w:t>
      </w:r>
    </w:p>
    <w:p>
      <w:pPr>
        <w:spacing w:after="0"/>
        <w:ind w:left="0"/>
        <w:jc w:val="both"/>
      </w:pPr>
      <w:r>
        <w:rPr>
          <w:rFonts w:ascii="Times New Roman"/>
          <w:b w:val="false"/>
          <w:i w:val="false"/>
          <w:color w:val="000000"/>
          <w:sz w:val="28"/>
        </w:rPr>
        <w:t xml:space="preserve">1.5. "Қазақстан Республикасының       Заң жобасы   МКМ, ӘдМ       2000 ж. </w:t>
      </w:r>
      <w:r>
        <w:br/>
      </w:r>
      <w:r>
        <w:rPr>
          <w:rFonts w:ascii="Times New Roman"/>
          <w:b w:val="false"/>
          <w:i w:val="false"/>
          <w:color w:val="000000"/>
          <w:sz w:val="28"/>
        </w:rPr>
        <w:t xml:space="preserve">
     салық полициясы органдары                                    4-тоқсаны </w:t>
      </w:r>
      <w:r>
        <w:br/>
      </w:r>
      <w:r>
        <w:rPr>
          <w:rFonts w:ascii="Times New Roman"/>
          <w:b w:val="false"/>
          <w:i w:val="false"/>
          <w:color w:val="000000"/>
          <w:sz w:val="28"/>
        </w:rPr>
        <w:t xml:space="preserve">
     туралы". </w:t>
      </w:r>
    </w:p>
    <w:p>
      <w:pPr>
        <w:spacing w:after="0"/>
        <w:ind w:left="0"/>
        <w:jc w:val="both"/>
      </w:pPr>
      <w:r>
        <w:rPr>
          <w:rFonts w:ascii="Times New Roman"/>
          <w:b w:val="false"/>
          <w:i w:val="false"/>
          <w:color w:val="000000"/>
          <w:sz w:val="28"/>
        </w:rPr>
        <w:t xml:space="preserve">1.6. "Қазақстан Республикасындағы     Заң жобасы   ІІМ, ӘдМ       2001 ж. </w:t>
      </w:r>
      <w:r>
        <w:br/>
      </w:r>
      <w:r>
        <w:rPr>
          <w:rFonts w:ascii="Times New Roman"/>
          <w:b w:val="false"/>
          <w:i w:val="false"/>
          <w:color w:val="000000"/>
          <w:sz w:val="28"/>
        </w:rPr>
        <w:t xml:space="preserve">
     мемлекеттiк дактилоскопиялық                                 2-тоқсаны </w:t>
      </w:r>
      <w:r>
        <w:br/>
      </w:r>
      <w:r>
        <w:rPr>
          <w:rFonts w:ascii="Times New Roman"/>
          <w:b w:val="false"/>
          <w:i w:val="false"/>
          <w:color w:val="000000"/>
          <w:sz w:val="28"/>
        </w:rPr>
        <w:t xml:space="preserve">
     тiркеу туралы". </w:t>
      </w:r>
    </w:p>
    <w:p>
      <w:pPr>
        <w:spacing w:after="0"/>
        <w:ind w:left="0"/>
        <w:jc w:val="both"/>
      </w:pPr>
      <w:r>
        <w:rPr>
          <w:rFonts w:ascii="Times New Roman"/>
          <w:b w:val="false"/>
          <w:i w:val="false"/>
          <w:color w:val="000000"/>
          <w:sz w:val="28"/>
        </w:rPr>
        <w:t xml:space="preserve">2.   "Сот сараптамасы туралы"         Заң жобасы   ӘдМ, ІІМ, Бас  2001 ж. </w:t>
      </w:r>
      <w:r>
        <w:br/>
      </w:r>
      <w:r>
        <w:rPr>
          <w:rFonts w:ascii="Times New Roman"/>
          <w:b w:val="false"/>
          <w:i w:val="false"/>
          <w:color w:val="000000"/>
          <w:sz w:val="28"/>
        </w:rPr>
        <w:t xml:space="preserve">
     Заңға және Қазақстан                          Прокуратура    1-тоқсаны </w:t>
      </w:r>
      <w:r>
        <w:br/>
      </w:r>
      <w:r>
        <w:rPr>
          <w:rFonts w:ascii="Times New Roman"/>
          <w:b w:val="false"/>
          <w:i w:val="false"/>
          <w:color w:val="000000"/>
          <w:sz w:val="28"/>
        </w:rPr>
        <w:t xml:space="preserve">
     Республикасының басқа да                      (келісім </w:t>
      </w:r>
      <w:r>
        <w:br/>
      </w:r>
      <w:r>
        <w:rPr>
          <w:rFonts w:ascii="Times New Roman"/>
          <w:b w:val="false"/>
          <w:i w:val="false"/>
          <w:color w:val="000000"/>
          <w:sz w:val="28"/>
        </w:rPr>
        <w:t xml:space="preserve">
     заңнамалық кесiмдерiне сот                    бойынша) </w:t>
      </w:r>
      <w:r>
        <w:br/>
      </w:r>
      <w:r>
        <w:rPr>
          <w:rFonts w:ascii="Times New Roman"/>
          <w:b w:val="false"/>
          <w:i w:val="false"/>
          <w:color w:val="000000"/>
          <w:sz w:val="28"/>
        </w:rPr>
        <w:t xml:space="preserve">
     сараптамасын жүргiзу құқығын </w:t>
      </w:r>
      <w:r>
        <w:br/>
      </w:r>
      <w:r>
        <w:rPr>
          <w:rFonts w:ascii="Times New Roman"/>
          <w:b w:val="false"/>
          <w:i w:val="false"/>
          <w:color w:val="000000"/>
          <w:sz w:val="28"/>
        </w:rPr>
        <w:t xml:space="preserve">
     беретiн нормаларды бiр iзге </w:t>
      </w:r>
      <w:r>
        <w:br/>
      </w:r>
      <w:r>
        <w:rPr>
          <w:rFonts w:ascii="Times New Roman"/>
          <w:b w:val="false"/>
          <w:i w:val="false"/>
          <w:color w:val="000000"/>
          <w:sz w:val="28"/>
        </w:rPr>
        <w:t xml:space="preserve">
     салуды көздейтiн өзгерiстер </w:t>
      </w:r>
      <w:r>
        <w:br/>
      </w:r>
      <w:r>
        <w:rPr>
          <w:rFonts w:ascii="Times New Roman"/>
          <w:b w:val="false"/>
          <w:i w:val="false"/>
          <w:color w:val="000000"/>
          <w:sz w:val="28"/>
        </w:rPr>
        <w:t xml:space="preserve">
     мен толықтырулар енгiзу. </w:t>
      </w:r>
    </w:p>
    <w:p>
      <w:pPr>
        <w:spacing w:after="0"/>
        <w:ind w:left="0"/>
        <w:jc w:val="both"/>
      </w:pPr>
      <w:r>
        <w:rPr>
          <w:rFonts w:ascii="Times New Roman"/>
          <w:b w:val="false"/>
          <w:i w:val="false"/>
          <w:color w:val="000000"/>
          <w:sz w:val="28"/>
        </w:rPr>
        <w:t xml:space="preserve">3.   &lt;*&gt; </w:t>
      </w:r>
      <w:r>
        <w:rPr>
          <w:rFonts w:ascii="Times New Roman"/>
          <w:b w:val="false"/>
          <w:i w:val="false"/>
          <w:color w:val="ff0000"/>
          <w:sz w:val="28"/>
        </w:rPr>
        <w:t xml:space="preserve">Жол алынып тасталды - ҚР Үкіметінің 2001.06.13. N 817 </w:t>
      </w:r>
      <w:r>
        <w:rPr>
          <w:rFonts w:ascii="Times New Roman"/>
          <w:b w:val="false"/>
          <w:i w:val="false"/>
          <w:color w:val="000000"/>
          <w:sz w:val="28"/>
        </w:rPr>
        <w:t xml:space="preserve">қаулысымен </w:t>
      </w:r>
    </w:p>
    <w:p>
      <w:pPr>
        <w:spacing w:after="0"/>
        <w:ind w:left="0"/>
        <w:jc w:val="both"/>
      </w:pPr>
      <w:r>
        <w:rPr>
          <w:rFonts w:ascii="Times New Roman"/>
          <w:b w:val="false"/>
          <w:i w:val="false"/>
          <w:color w:val="000000"/>
          <w:sz w:val="28"/>
        </w:rPr>
        <w:t xml:space="preserve">4.   Шетел азаматтарын Қазақстан      Заң жобасы   ӘдМ, ІІМ, СІМ, 2000 ж. </w:t>
      </w:r>
      <w:r>
        <w:br/>
      </w:r>
      <w:r>
        <w:rPr>
          <w:rFonts w:ascii="Times New Roman"/>
          <w:b w:val="false"/>
          <w:i w:val="false"/>
          <w:color w:val="000000"/>
          <w:sz w:val="28"/>
        </w:rPr>
        <w:t xml:space="preserve">
     Республикасынан тысқары жерге                 Бас Прокура.   4-тоқсан </w:t>
      </w:r>
      <w:r>
        <w:br/>
      </w:r>
      <w:r>
        <w:rPr>
          <w:rFonts w:ascii="Times New Roman"/>
          <w:b w:val="false"/>
          <w:i w:val="false"/>
          <w:color w:val="000000"/>
          <w:sz w:val="28"/>
        </w:rPr>
        <w:t xml:space="preserve">
     шығарып жiберу туралы мәселенi                тура (келісім </w:t>
      </w:r>
      <w:r>
        <w:br/>
      </w:r>
      <w:r>
        <w:rPr>
          <w:rFonts w:ascii="Times New Roman"/>
          <w:b w:val="false"/>
          <w:i w:val="false"/>
          <w:color w:val="000000"/>
          <w:sz w:val="28"/>
        </w:rPr>
        <w:t xml:space="preserve">
     шешу кезiнде оларды ұстаудың                  бойынша) </w:t>
      </w:r>
      <w:r>
        <w:br/>
      </w:r>
      <w:r>
        <w:rPr>
          <w:rFonts w:ascii="Times New Roman"/>
          <w:b w:val="false"/>
          <w:i w:val="false"/>
          <w:color w:val="000000"/>
          <w:sz w:val="28"/>
        </w:rPr>
        <w:t xml:space="preserve">
     тәртiбi мен орнын анықтауды </w:t>
      </w:r>
      <w:r>
        <w:br/>
      </w:r>
      <w:r>
        <w:rPr>
          <w:rFonts w:ascii="Times New Roman"/>
          <w:b w:val="false"/>
          <w:i w:val="false"/>
          <w:color w:val="000000"/>
          <w:sz w:val="28"/>
        </w:rPr>
        <w:t xml:space="preserve">
     көздейтiн көшi-қон мәселелерi </w:t>
      </w:r>
      <w:r>
        <w:br/>
      </w:r>
      <w:r>
        <w:rPr>
          <w:rFonts w:ascii="Times New Roman"/>
          <w:b w:val="false"/>
          <w:i w:val="false"/>
          <w:color w:val="000000"/>
          <w:sz w:val="28"/>
        </w:rPr>
        <w:t xml:space="preserve">
     бойынша Қазақстан </w:t>
      </w:r>
      <w:r>
        <w:br/>
      </w:r>
      <w:r>
        <w:rPr>
          <w:rFonts w:ascii="Times New Roman"/>
          <w:b w:val="false"/>
          <w:i w:val="false"/>
          <w:color w:val="000000"/>
          <w:sz w:val="28"/>
        </w:rPr>
        <w:t xml:space="preserve">
     Республикасының кейбiр </w:t>
      </w:r>
      <w:r>
        <w:br/>
      </w:r>
      <w:r>
        <w:rPr>
          <w:rFonts w:ascii="Times New Roman"/>
          <w:b w:val="false"/>
          <w:i w:val="false"/>
          <w:color w:val="000000"/>
          <w:sz w:val="28"/>
        </w:rPr>
        <w:t xml:space="preserve">
     заңнамалық кесiмдерiне </w:t>
      </w:r>
      <w:r>
        <w:br/>
      </w:r>
      <w:r>
        <w:rPr>
          <w:rFonts w:ascii="Times New Roman"/>
          <w:b w:val="false"/>
          <w:i w:val="false"/>
          <w:color w:val="000000"/>
          <w:sz w:val="28"/>
        </w:rPr>
        <w:t xml:space="preserve">
     өзгерiстер мен толықтырулар </w:t>
      </w:r>
      <w:r>
        <w:br/>
      </w:r>
      <w:r>
        <w:rPr>
          <w:rFonts w:ascii="Times New Roman"/>
          <w:b w:val="false"/>
          <w:i w:val="false"/>
          <w:color w:val="000000"/>
          <w:sz w:val="28"/>
        </w:rPr>
        <w:t xml:space="preserve">
     енгiзу. </w:t>
      </w:r>
    </w:p>
    <w:p>
      <w:pPr>
        <w:spacing w:after="0"/>
        <w:ind w:left="0"/>
        <w:jc w:val="both"/>
      </w:pPr>
      <w:r>
        <w:rPr>
          <w:rFonts w:ascii="Times New Roman"/>
          <w:b w:val="false"/>
          <w:i w:val="false"/>
          <w:color w:val="000000"/>
          <w:sz w:val="28"/>
        </w:rPr>
        <w:t xml:space="preserve">5.   "Пенитенциарлық жүйені           Жарлықтың    ІІМ, ӘдМ     2001 ж. </w:t>
      </w:r>
      <w:r>
        <w:br/>
      </w:r>
      <w:r>
        <w:rPr>
          <w:rFonts w:ascii="Times New Roman"/>
          <w:b w:val="false"/>
          <w:i w:val="false"/>
          <w:color w:val="000000"/>
          <w:sz w:val="28"/>
        </w:rPr>
        <w:t xml:space="preserve">
     Қазақстан Республикасы           жобасы </w:t>
      </w:r>
      <w:r>
        <w:br/>
      </w:r>
      <w:r>
        <w:rPr>
          <w:rFonts w:ascii="Times New Roman"/>
          <w:b w:val="false"/>
          <w:i w:val="false"/>
          <w:color w:val="000000"/>
          <w:sz w:val="28"/>
        </w:rPr>
        <w:t xml:space="preserve">
     Ішкіісминінің қарамағынан </w:t>
      </w:r>
      <w:r>
        <w:br/>
      </w:r>
      <w:r>
        <w:rPr>
          <w:rFonts w:ascii="Times New Roman"/>
          <w:b w:val="false"/>
          <w:i w:val="false"/>
          <w:color w:val="000000"/>
          <w:sz w:val="28"/>
        </w:rPr>
        <w:t xml:space="preserve">
     кезең-кезеңімен шығару </w:t>
      </w:r>
      <w:r>
        <w:br/>
      </w:r>
      <w:r>
        <w:rPr>
          <w:rFonts w:ascii="Times New Roman"/>
          <w:b w:val="false"/>
          <w:i w:val="false"/>
          <w:color w:val="000000"/>
          <w:sz w:val="28"/>
        </w:rPr>
        <w:t xml:space="preserve">
     жөніндегі шаралар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Президенті Жарлығының жобасын </w:t>
      </w:r>
      <w:r>
        <w:br/>
      </w:r>
      <w:r>
        <w:rPr>
          <w:rFonts w:ascii="Times New Roman"/>
          <w:b w:val="false"/>
          <w:i w:val="false"/>
          <w:color w:val="000000"/>
          <w:sz w:val="28"/>
        </w:rPr>
        <w:t xml:space="preserve">
     әзiрлеу және Қазақстан </w:t>
      </w:r>
      <w:r>
        <w:br/>
      </w:r>
      <w:r>
        <w:rPr>
          <w:rFonts w:ascii="Times New Roman"/>
          <w:b w:val="false"/>
          <w:i w:val="false"/>
          <w:color w:val="000000"/>
          <w:sz w:val="28"/>
        </w:rPr>
        <w:t xml:space="preserve">
     Республикасы Үкiметiнiң </w:t>
      </w:r>
      <w:r>
        <w:br/>
      </w:r>
      <w:r>
        <w:rPr>
          <w:rFonts w:ascii="Times New Roman"/>
          <w:b w:val="false"/>
          <w:i w:val="false"/>
          <w:color w:val="000000"/>
          <w:sz w:val="28"/>
        </w:rPr>
        <w:t xml:space="preserve">
     қарауына енгізу. </w:t>
      </w:r>
    </w:p>
    <w:p>
      <w:pPr>
        <w:spacing w:after="0"/>
        <w:ind w:left="0"/>
        <w:jc w:val="both"/>
      </w:pPr>
      <w:r>
        <w:rPr>
          <w:rFonts w:ascii="Times New Roman"/>
          <w:b w:val="false"/>
          <w:i w:val="false"/>
          <w:color w:val="000000"/>
          <w:sz w:val="28"/>
        </w:rPr>
        <w:t xml:space="preserve">6.   Үкiмет қаулыларының жобаларын </w:t>
      </w:r>
      <w:r>
        <w:br/>
      </w:r>
      <w:r>
        <w:rPr>
          <w:rFonts w:ascii="Times New Roman"/>
          <w:b w:val="false"/>
          <w:i w:val="false"/>
          <w:color w:val="000000"/>
          <w:sz w:val="28"/>
        </w:rPr>
        <w:t xml:space="preserve">
     әзiрлеу және Қазақстан </w:t>
      </w:r>
      <w:r>
        <w:br/>
      </w:r>
      <w:r>
        <w:rPr>
          <w:rFonts w:ascii="Times New Roman"/>
          <w:b w:val="false"/>
          <w:i w:val="false"/>
          <w:color w:val="000000"/>
          <w:sz w:val="28"/>
        </w:rPr>
        <w:t xml:space="preserve">
     Республикасы Үкiметiнiң </w:t>
      </w:r>
      <w:r>
        <w:br/>
      </w:r>
      <w:r>
        <w:rPr>
          <w:rFonts w:ascii="Times New Roman"/>
          <w:b w:val="false"/>
          <w:i w:val="false"/>
          <w:color w:val="000000"/>
          <w:sz w:val="28"/>
        </w:rPr>
        <w:t xml:space="preserve">
     қарауына енгiзу: </w:t>
      </w:r>
    </w:p>
    <w:p>
      <w:pPr>
        <w:spacing w:after="0"/>
        <w:ind w:left="0"/>
        <w:jc w:val="both"/>
      </w:pPr>
      <w:r>
        <w:rPr>
          <w:rFonts w:ascii="Times New Roman"/>
          <w:b w:val="false"/>
          <w:i w:val="false"/>
          <w:color w:val="000000"/>
          <w:sz w:val="28"/>
        </w:rPr>
        <w:t xml:space="preserve">6.1. "Мiнез-құлқы девианттық          Бұйрық  БҒМ, ІІМ, ӘдМ,   2001 ж. </w:t>
      </w:r>
      <w:r>
        <w:br/>
      </w:r>
      <w:r>
        <w:rPr>
          <w:rFonts w:ascii="Times New Roman"/>
          <w:b w:val="false"/>
          <w:i w:val="false"/>
          <w:color w:val="000000"/>
          <w:sz w:val="28"/>
        </w:rPr>
        <w:t xml:space="preserve">
     (ауытқыған) балалар мен                                   3-тоқсан&lt;*&gt; </w:t>
      </w:r>
      <w:r>
        <w:br/>
      </w:r>
      <w:r>
        <w:rPr>
          <w:rFonts w:ascii="Times New Roman"/>
          <w:b w:val="false"/>
          <w:i w:val="false"/>
          <w:color w:val="000000"/>
          <w:sz w:val="28"/>
        </w:rPr>
        <w:t xml:space="preserve">
     жасөспiрiмдерге, сондай-ақ </w:t>
      </w:r>
      <w:r>
        <w:br/>
      </w:r>
      <w:r>
        <w:rPr>
          <w:rFonts w:ascii="Times New Roman"/>
          <w:b w:val="false"/>
          <w:i w:val="false"/>
          <w:color w:val="000000"/>
          <w:sz w:val="28"/>
        </w:rPr>
        <w:t xml:space="preserve">
     олардың қылмыстық жауаптылық </w:t>
      </w:r>
      <w:r>
        <w:br/>
      </w:r>
      <w:r>
        <w:rPr>
          <w:rFonts w:ascii="Times New Roman"/>
          <w:b w:val="false"/>
          <w:i w:val="false"/>
          <w:color w:val="000000"/>
          <w:sz w:val="28"/>
        </w:rPr>
        <w:t xml:space="preserve">
     туындайтын жасқа жеткенге </w:t>
      </w:r>
      <w:r>
        <w:br/>
      </w:r>
      <w:r>
        <w:rPr>
          <w:rFonts w:ascii="Times New Roman"/>
          <w:b w:val="false"/>
          <w:i w:val="false"/>
          <w:color w:val="000000"/>
          <w:sz w:val="28"/>
        </w:rPr>
        <w:t xml:space="preserve">
     дейiн қылмыстық жазаға </w:t>
      </w:r>
      <w:r>
        <w:br/>
      </w:r>
      <w:r>
        <w:rPr>
          <w:rFonts w:ascii="Times New Roman"/>
          <w:b w:val="false"/>
          <w:i w:val="false"/>
          <w:color w:val="000000"/>
          <w:sz w:val="28"/>
        </w:rPr>
        <w:t xml:space="preserve">
     тартылатын iс-әрекеттер жасаған </w:t>
      </w:r>
      <w:r>
        <w:br/>
      </w:r>
      <w:r>
        <w:rPr>
          <w:rFonts w:ascii="Times New Roman"/>
          <w:b w:val="false"/>
          <w:i w:val="false"/>
          <w:color w:val="000000"/>
          <w:sz w:val="28"/>
        </w:rPr>
        <w:t xml:space="preserve">
     кәмелетке толмағандарға </w:t>
      </w:r>
      <w:r>
        <w:br/>
      </w:r>
      <w:r>
        <w:rPr>
          <w:rFonts w:ascii="Times New Roman"/>
          <w:b w:val="false"/>
          <w:i w:val="false"/>
          <w:color w:val="000000"/>
          <w:sz w:val="28"/>
        </w:rPr>
        <w:t xml:space="preserve">
     арналған арнайы білім беру </w:t>
      </w:r>
      <w:r>
        <w:br/>
      </w:r>
      <w:r>
        <w:rPr>
          <w:rFonts w:ascii="Times New Roman"/>
          <w:b w:val="false"/>
          <w:i w:val="false"/>
          <w:color w:val="000000"/>
          <w:sz w:val="28"/>
        </w:rPr>
        <w:t xml:space="preserve">
     ұйымдарының қызметін ұйымдастыру </w:t>
      </w:r>
      <w:r>
        <w:br/>
      </w:r>
      <w:r>
        <w:rPr>
          <w:rFonts w:ascii="Times New Roman"/>
          <w:b w:val="false"/>
          <w:i w:val="false"/>
          <w:color w:val="000000"/>
          <w:sz w:val="28"/>
        </w:rPr>
        <w:t xml:space="preserve">
     мен арнайы айрықша ұстау ұйымдары </w:t>
      </w:r>
      <w:r>
        <w:br/>
      </w:r>
      <w:r>
        <w:rPr>
          <w:rFonts w:ascii="Times New Roman"/>
          <w:b w:val="false"/>
          <w:i w:val="false"/>
          <w:color w:val="000000"/>
          <w:sz w:val="28"/>
        </w:rPr>
        <w:t xml:space="preserve">
     туралы ереженi бекiту туралы". </w:t>
      </w:r>
      <w:r>
        <w:br/>
      </w:r>
      <w:r>
        <w:rPr>
          <w:rFonts w:ascii="Times New Roman"/>
          <w:b w:val="false"/>
          <w:i w:val="false"/>
          <w:color w:val="000000"/>
          <w:sz w:val="28"/>
        </w:rPr>
        <w:t>
 </w:t>
      </w:r>
      <w:r>
        <w:br/>
      </w:r>
      <w:r>
        <w:rPr>
          <w:rFonts w:ascii="Times New Roman"/>
          <w:b w:val="false"/>
          <w:i w:val="false"/>
          <w:color w:val="000000"/>
          <w:sz w:val="28"/>
        </w:rPr>
        <w:t xml:space="preserve">
  6.2. &lt;*&gt; </w:t>
      </w:r>
    </w:p>
    <w:p>
      <w:pPr>
        <w:spacing w:after="0"/>
        <w:ind w:left="0"/>
        <w:jc w:val="both"/>
      </w:pPr>
      <w:r>
        <w:rPr>
          <w:rFonts w:ascii="Times New Roman"/>
          <w:b w:val="false"/>
          <w:i w:val="false"/>
          <w:color w:val="000000"/>
          <w:sz w:val="28"/>
        </w:rPr>
        <w:t xml:space="preserve">6.3. "Түзеу мекемелерiнде жалпы       Бірлескен  ІІМ,БҒМ, ӘдМ  2001 ж. </w:t>
      </w:r>
      <w:r>
        <w:br/>
      </w:r>
      <w:r>
        <w:rPr>
          <w:rFonts w:ascii="Times New Roman"/>
          <w:b w:val="false"/>
          <w:i w:val="false"/>
          <w:color w:val="000000"/>
          <w:sz w:val="28"/>
        </w:rPr>
        <w:t xml:space="preserve">
     бiлiм беретiн мектептердің       бұйрық                   3-тоқсаны&lt;*&gt; </w:t>
      </w:r>
      <w:r>
        <w:br/>
      </w:r>
      <w:r>
        <w:rPr>
          <w:rFonts w:ascii="Times New Roman"/>
          <w:b w:val="false"/>
          <w:i w:val="false"/>
          <w:color w:val="000000"/>
          <w:sz w:val="28"/>
        </w:rPr>
        <w:t xml:space="preserve">
     қызметін ұйымдастыру ережесін </w:t>
      </w:r>
      <w:r>
        <w:br/>
      </w:r>
      <w:r>
        <w:rPr>
          <w:rFonts w:ascii="Times New Roman"/>
          <w:b w:val="false"/>
          <w:i w:val="false"/>
          <w:color w:val="000000"/>
          <w:sz w:val="28"/>
        </w:rPr>
        <w:t xml:space="preserve">
     бекіту туралы </w:t>
      </w:r>
    </w:p>
    <w:p>
      <w:pPr>
        <w:spacing w:after="0"/>
        <w:ind w:left="0"/>
        <w:jc w:val="both"/>
      </w:pPr>
      <w:r>
        <w:rPr>
          <w:rFonts w:ascii="Times New Roman"/>
          <w:b w:val="false"/>
          <w:i w:val="false"/>
          <w:color w:val="000000"/>
          <w:sz w:val="28"/>
        </w:rPr>
        <w:t xml:space="preserve">6.4. "Қоғамдық тәртiптi нығайту       Қаулының   ІІМ, Бас Проку.  2001 ж. </w:t>
      </w:r>
      <w:r>
        <w:br/>
      </w:r>
      <w:r>
        <w:rPr>
          <w:rFonts w:ascii="Times New Roman"/>
          <w:b w:val="false"/>
          <w:i w:val="false"/>
          <w:color w:val="000000"/>
          <w:sz w:val="28"/>
        </w:rPr>
        <w:t xml:space="preserve">
     және полиция учаскелік           жобасы     ратура (келісім  1-тоқсаны </w:t>
      </w:r>
      <w:r>
        <w:br/>
      </w:r>
      <w:r>
        <w:rPr>
          <w:rFonts w:ascii="Times New Roman"/>
          <w:b w:val="false"/>
          <w:i w:val="false"/>
          <w:color w:val="000000"/>
          <w:sz w:val="28"/>
        </w:rPr>
        <w:t xml:space="preserve">
     инспекторларының рөлiн                      бойынша), ӘдМ </w:t>
      </w:r>
      <w:r>
        <w:br/>
      </w:r>
      <w:r>
        <w:rPr>
          <w:rFonts w:ascii="Times New Roman"/>
          <w:b w:val="false"/>
          <w:i w:val="false"/>
          <w:color w:val="000000"/>
          <w:sz w:val="28"/>
        </w:rPr>
        <w:t xml:space="preserve">
     арттыру жөнiндегi қосымша </w:t>
      </w:r>
      <w:r>
        <w:br/>
      </w:r>
      <w:r>
        <w:rPr>
          <w:rFonts w:ascii="Times New Roman"/>
          <w:b w:val="false"/>
          <w:i w:val="false"/>
          <w:color w:val="000000"/>
          <w:sz w:val="28"/>
        </w:rPr>
        <w:t xml:space="preserve">
     шаралар туралы". </w:t>
      </w:r>
    </w:p>
    <w:p>
      <w:pPr>
        <w:spacing w:after="0"/>
        <w:ind w:left="0"/>
        <w:jc w:val="both"/>
      </w:pPr>
      <w:r>
        <w:rPr>
          <w:rFonts w:ascii="Times New Roman"/>
          <w:b w:val="false"/>
          <w:i w:val="false"/>
          <w:color w:val="000000"/>
          <w:sz w:val="28"/>
        </w:rPr>
        <w:t xml:space="preserve">6.5. Заң жобаларын және өзге де       Қаулының   ӘдМ, ІІМ, ҰҚК    2001 ж. </w:t>
      </w:r>
      <w:r>
        <w:br/>
      </w:r>
      <w:r>
        <w:rPr>
          <w:rFonts w:ascii="Times New Roman"/>
          <w:b w:val="false"/>
          <w:i w:val="false"/>
          <w:color w:val="000000"/>
          <w:sz w:val="28"/>
        </w:rPr>
        <w:t xml:space="preserve">
     нормативтiк құқықтық             жобасы     (келісім         2-тоқсаны </w:t>
      </w:r>
      <w:r>
        <w:br/>
      </w:r>
      <w:r>
        <w:rPr>
          <w:rFonts w:ascii="Times New Roman"/>
          <w:b w:val="false"/>
          <w:i w:val="false"/>
          <w:color w:val="000000"/>
          <w:sz w:val="28"/>
        </w:rPr>
        <w:t xml:space="preserve">
     кесiмдердi криминологиялық                  бойынша), МКМ, </w:t>
      </w:r>
      <w:r>
        <w:br/>
      </w:r>
      <w:r>
        <w:rPr>
          <w:rFonts w:ascii="Times New Roman"/>
          <w:b w:val="false"/>
          <w:i w:val="false"/>
          <w:color w:val="000000"/>
          <w:sz w:val="28"/>
        </w:rPr>
        <w:t xml:space="preserve">
     сараптау тетiгiн әзiрлеу.                   БҒМ, ЭкМ, Бас </w:t>
      </w:r>
      <w:r>
        <w:br/>
      </w:r>
      <w:r>
        <w:rPr>
          <w:rFonts w:ascii="Times New Roman"/>
          <w:b w:val="false"/>
          <w:i w:val="false"/>
          <w:color w:val="000000"/>
          <w:sz w:val="28"/>
        </w:rPr>
        <w:t xml:space="preserve">
     Iрi экономикалық жобаларды                  Прокуратура </w:t>
      </w:r>
      <w:r>
        <w:br/>
      </w:r>
      <w:r>
        <w:rPr>
          <w:rFonts w:ascii="Times New Roman"/>
          <w:b w:val="false"/>
          <w:i w:val="false"/>
          <w:color w:val="000000"/>
          <w:sz w:val="28"/>
        </w:rPr>
        <w:t xml:space="preserve">
     әзiрлеу кезiнде мiндеттi                    (келісім </w:t>
      </w:r>
      <w:r>
        <w:br/>
      </w:r>
      <w:r>
        <w:rPr>
          <w:rFonts w:ascii="Times New Roman"/>
          <w:b w:val="false"/>
          <w:i w:val="false"/>
          <w:color w:val="000000"/>
          <w:sz w:val="28"/>
        </w:rPr>
        <w:t xml:space="preserve">
     экономикалық-құқықтық                       бойынша) </w:t>
      </w:r>
      <w:r>
        <w:br/>
      </w:r>
      <w:r>
        <w:rPr>
          <w:rFonts w:ascii="Times New Roman"/>
          <w:b w:val="false"/>
          <w:i w:val="false"/>
          <w:color w:val="000000"/>
          <w:sz w:val="28"/>
        </w:rPr>
        <w:t xml:space="preserve">
     сараптауды көздеу. </w:t>
      </w:r>
    </w:p>
    <w:p>
      <w:pPr>
        <w:spacing w:after="0"/>
        <w:ind w:left="0"/>
        <w:jc w:val="both"/>
      </w:pPr>
      <w:r>
        <w:rPr>
          <w:rFonts w:ascii="Times New Roman"/>
          <w:b w:val="false"/>
          <w:i w:val="false"/>
          <w:color w:val="000000"/>
          <w:sz w:val="28"/>
        </w:rPr>
        <w:t xml:space="preserve">7.   ҚР Жоғарғы Сотының               Жоғарғы    Жоғарғы Сот      2001 ж. </w:t>
      </w:r>
      <w:r>
        <w:br/>
      </w:r>
      <w:r>
        <w:rPr>
          <w:rFonts w:ascii="Times New Roman"/>
          <w:b w:val="false"/>
          <w:i w:val="false"/>
          <w:color w:val="000000"/>
          <w:sz w:val="28"/>
        </w:rPr>
        <w:t xml:space="preserve">
     Пленумында соттардың сыбайлас    Сот        (келісім         2-тоқсаны </w:t>
      </w:r>
      <w:r>
        <w:br/>
      </w:r>
      <w:r>
        <w:rPr>
          <w:rFonts w:ascii="Times New Roman"/>
          <w:b w:val="false"/>
          <w:i w:val="false"/>
          <w:color w:val="000000"/>
          <w:sz w:val="28"/>
        </w:rPr>
        <w:t xml:space="preserve">
     жемқорлық қылмыстары туралы      Пленумының  бойынша) </w:t>
      </w:r>
      <w:r>
        <w:br/>
      </w:r>
      <w:r>
        <w:rPr>
          <w:rFonts w:ascii="Times New Roman"/>
          <w:b w:val="false"/>
          <w:i w:val="false"/>
          <w:color w:val="000000"/>
          <w:sz w:val="28"/>
        </w:rPr>
        <w:t xml:space="preserve">
     қылмыстық iстердi қарауының      қаулысы </w:t>
      </w:r>
      <w:r>
        <w:br/>
      </w:r>
      <w:r>
        <w:rPr>
          <w:rFonts w:ascii="Times New Roman"/>
          <w:b w:val="false"/>
          <w:i w:val="false"/>
          <w:color w:val="000000"/>
          <w:sz w:val="28"/>
        </w:rPr>
        <w:t xml:space="preserve">
     практикасын қарау </w:t>
      </w:r>
    </w:p>
    <w:p>
      <w:pPr>
        <w:spacing w:after="0"/>
        <w:ind w:left="0"/>
        <w:jc w:val="both"/>
      </w:pPr>
      <w:r>
        <w:rPr>
          <w:rFonts w:ascii="Times New Roman"/>
          <w:b w:val="false"/>
          <w:i w:val="false"/>
          <w:color w:val="000000"/>
          <w:sz w:val="28"/>
        </w:rPr>
        <w:t xml:space="preserve">8.   ҚК-ге, ҚIЖК-ге және басқа да     Шолулар    ӘдМ, ІІМ, Бас    2001 ж. </w:t>
      </w:r>
      <w:r>
        <w:br/>
      </w:r>
      <w:r>
        <w:rPr>
          <w:rFonts w:ascii="Times New Roman"/>
          <w:b w:val="false"/>
          <w:i w:val="false"/>
          <w:color w:val="000000"/>
          <w:sz w:val="28"/>
        </w:rPr>
        <w:t xml:space="preserve">
     кодификацияланған заңнамалық                Прокуратура      4-тоқсаны </w:t>
      </w:r>
      <w:r>
        <w:br/>
      </w:r>
      <w:r>
        <w:rPr>
          <w:rFonts w:ascii="Times New Roman"/>
          <w:b w:val="false"/>
          <w:i w:val="false"/>
          <w:color w:val="000000"/>
          <w:sz w:val="28"/>
        </w:rPr>
        <w:t xml:space="preserve">
     кесiмдерге шолулар әзiрлеу                  (келісім </w:t>
      </w:r>
      <w:r>
        <w:br/>
      </w:r>
      <w:r>
        <w:rPr>
          <w:rFonts w:ascii="Times New Roman"/>
          <w:b w:val="false"/>
          <w:i w:val="false"/>
          <w:color w:val="000000"/>
          <w:sz w:val="28"/>
        </w:rPr>
        <w:t xml:space="preserve">
     және басып шығару.                          бойынша) </w:t>
      </w:r>
    </w:p>
    <w:p>
      <w:pPr>
        <w:spacing w:after="0"/>
        <w:ind w:left="0"/>
        <w:jc w:val="both"/>
      </w:pPr>
      <w:r>
        <w:rPr>
          <w:rFonts w:ascii="Times New Roman"/>
          <w:b/>
          <w:i w:val="false"/>
          <w:color w:val="000000"/>
          <w:sz w:val="28"/>
        </w:rPr>
        <w:t xml:space="preserve">     2. Құқық бұзушылықтардың алдын алу, қоғамдық тәртіп пен қоғамдық </w:t>
      </w:r>
      <w:r>
        <w:br/>
      </w:r>
      <w:r>
        <w:rPr>
          <w:rFonts w:ascii="Times New Roman"/>
          <w:b w:val="false"/>
          <w:i w:val="false"/>
          <w:color w:val="000000"/>
          <w:sz w:val="28"/>
        </w:rPr>
        <w:t>
</w:t>
      </w:r>
      <w:r>
        <w:rPr>
          <w:rFonts w:ascii="Times New Roman"/>
          <w:b/>
          <w:i w:val="false"/>
          <w:color w:val="000000"/>
          <w:sz w:val="28"/>
        </w:rPr>
        <w:t xml:space="preserve">                          қауіпсіздікті сақтау </w:t>
      </w:r>
    </w:p>
    <w:p>
      <w:pPr>
        <w:spacing w:after="0"/>
        <w:ind w:left="0"/>
        <w:jc w:val="both"/>
      </w:pPr>
      <w:r>
        <w:rPr>
          <w:rFonts w:ascii="Times New Roman"/>
          <w:b w:val="false"/>
          <w:i w:val="false"/>
          <w:color w:val="000000"/>
          <w:sz w:val="28"/>
        </w:rPr>
        <w:t xml:space="preserve">1.   Қылмыстылықты, әлеуметтiк-     Әдістемелік  Бас Прокуратура  2001 ж. </w:t>
      </w:r>
      <w:r>
        <w:br/>
      </w:r>
      <w:r>
        <w:rPr>
          <w:rFonts w:ascii="Times New Roman"/>
          <w:b w:val="false"/>
          <w:i w:val="false"/>
          <w:color w:val="000000"/>
          <w:sz w:val="28"/>
        </w:rPr>
        <w:t xml:space="preserve">
     демографиялық процестердi      нұсқаулар    (келісім         4-тоқсаны </w:t>
      </w:r>
      <w:r>
        <w:br/>
      </w:r>
      <w:r>
        <w:rPr>
          <w:rFonts w:ascii="Times New Roman"/>
          <w:b w:val="false"/>
          <w:i w:val="false"/>
          <w:color w:val="000000"/>
          <w:sz w:val="28"/>
        </w:rPr>
        <w:t xml:space="preserve">
     және олардың криминогендiк                  бойынша), ІІМ, </w:t>
      </w:r>
      <w:r>
        <w:br/>
      </w:r>
      <w:r>
        <w:rPr>
          <w:rFonts w:ascii="Times New Roman"/>
          <w:b w:val="false"/>
          <w:i w:val="false"/>
          <w:color w:val="000000"/>
          <w:sz w:val="28"/>
        </w:rPr>
        <w:t xml:space="preserve">
     зардаптарын кешендi бағалау                 ҰҚК (келісім </w:t>
      </w:r>
      <w:r>
        <w:br/>
      </w:r>
      <w:r>
        <w:rPr>
          <w:rFonts w:ascii="Times New Roman"/>
          <w:b w:val="false"/>
          <w:i w:val="false"/>
          <w:color w:val="000000"/>
          <w:sz w:val="28"/>
        </w:rPr>
        <w:t xml:space="preserve">
     мен болжаудың әдiстемесiн                   бойынша), БҒМ, </w:t>
      </w:r>
      <w:r>
        <w:br/>
      </w:r>
      <w:r>
        <w:rPr>
          <w:rFonts w:ascii="Times New Roman"/>
          <w:b w:val="false"/>
          <w:i w:val="false"/>
          <w:color w:val="000000"/>
          <w:sz w:val="28"/>
        </w:rPr>
        <w:t xml:space="preserve">
     әзiрлеу.                                    ӘдМ, НЕКА, КДА, </w:t>
      </w:r>
      <w:r>
        <w:br/>
      </w:r>
      <w:r>
        <w:rPr>
          <w:rFonts w:ascii="Times New Roman"/>
          <w:b w:val="false"/>
          <w:i w:val="false"/>
          <w:color w:val="000000"/>
          <w:sz w:val="28"/>
        </w:rPr>
        <w:t xml:space="preserve">
                                                 ТЖА </w:t>
      </w:r>
    </w:p>
    <w:p>
      <w:pPr>
        <w:spacing w:after="0"/>
        <w:ind w:left="0"/>
        <w:jc w:val="both"/>
      </w:pPr>
      <w:r>
        <w:rPr>
          <w:rFonts w:ascii="Times New Roman"/>
          <w:b w:val="false"/>
          <w:i w:val="false"/>
          <w:color w:val="000000"/>
          <w:sz w:val="28"/>
        </w:rPr>
        <w:t xml:space="preserve">2.   Құқық бұзушылықтардың алдын    Конференция  ІІМ, Бас Проку.  2001 ж. </w:t>
      </w:r>
      <w:r>
        <w:br/>
      </w:r>
      <w:r>
        <w:rPr>
          <w:rFonts w:ascii="Times New Roman"/>
          <w:b w:val="false"/>
          <w:i w:val="false"/>
          <w:color w:val="000000"/>
          <w:sz w:val="28"/>
        </w:rPr>
        <w:t xml:space="preserve">
     алу проблемалары жөнiндегi     материалдары ратура (келісім  3-тоқсаны </w:t>
      </w:r>
      <w:r>
        <w:br/>
      </w:r>
      <w:r>
        <w:rPr>
          <w:rFonts w:ascii="Times New Roman"/>
          <w:b w:val="false"/>
          <w:i w:val="false"/>
          <w:color w:val="000000"/>
          <w:sz w:val="28"/>
        </w:rPr>
        <w:t xml:space="preserve">
     республикалық ғылыми-                       бойынша), ӘдМ, </w:t>
      </w:r>
      <w:r>
        <w:br/>
      </w:r>
      <w:r>
        <w:rPr>
          <w:rFonts w:ascii="Times New Roman"/>
          <w:b w:val="false"/>
          <w:i w:val="false"/>
          <w:color w:val="000000"/>
          <w:sz w:val="28"/>
        </w:rPr>
        <w:t xml:space="preserve">
     практикалық конференцияны                   БҒМ, НЕКА </w:t>
      </w:r>
      <w:r>
        <w:br/>
      </w: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3.   Құқық қорғау бағытындағы,      Үкіметке     Облыстардың,    2000-2002 </w:t>
      </w:r>
      <w:r>
        <w:br/>
      </w:r>
      <w:r>
        <w:rPr>
          <w:rFonts w:ascii="Times New Roman"/>
          <w:b w:val="false"/>
          <w:i w:val="false"/>
          <w:color w:val="000000"/>
          <w:sz w:val="28"/>
        </w:rPr>
        <w:t xml:space="preserve">
     оның iшiнде кәмелетке          есеп беру    Астана және        жж. </w:t>
      </w:r>
      <w:r>
        <w:br/>
      </w:r>
      <w:r>
        <w:rPr>
          <w:rFonts w:ascii="Times New Roman"/>
          <w:b w:val="false"/>
          <w:i w:val="false"/>
          <w:color w:val="000000"/>
          <w:sz w:val="28"/>
        </w:rPr>
        <w:t xml:space="preserve">
     толмағандармен және                         Алматы қала. </w:t>
      </w:r>
      <w:r>
        <w:br/>
      </w:r>
      <w:r>
        <w:rPr>
          <w:rFonts w:ascii="Times New Roman"/>
          <w:b w:val="false"/>
          <w:i w:val="false"/>
          <w:color w:val="000000"/>
          <w:sz w:val="28"/>
        </w:rPr>
        <w:t xml:space="preserve">
     жастармен жұмыс жасау                       ларының </w:t>
      </w:r>
      <w:r>
        <w:br/>
      </w:r>
      <w:r>
        <w:rPr>
          <w:rFonts w:ascii="Times New Roman"/>
          <w:b w:val="false"/>
          <w:i w:val="false"/>
          <w:color w:val="000000"/>
          <w:sz w:val="28"/>
        </w:rPr>
        <w:t xml:space="preserve">
     қоғамдық тәртiптi сақтау                    әкімдері, ІІМ, </w:t>
      </w:r>
      <w:r>
        <w:br/>
      </w:r>
      <w:r>
        <w:rPr>
          <w:rFonts w:ascii="Times New Roman"/>
          <w:b w:val="false"/>
          <w:i w:val="false"/>
          <w:color w:val="000000"/>
          <w:sz w:val="28"/>
        </w:rPr>
        <w:t xml:space="preserve">
     жөнiндегi және т.б.                         БҒМ, МАКМ, НЕКА </w:t>
      </w:r>
      <w:r>
        <w:br/>
      </w:r>
      <w:r>
        <w:rPr>
          <w:rFonts w:ascii="Times New Roman"/>
          <w:b w:val="false"/>
          <w:i w:val="false"/>
          <w:color w:val="000000"/>
          <w:sz w:val="28"/>
        </w:rPr>
        <w:t xml:space="preserve">
     қоғамдық құрылымдар желiсiн </w:t>
      </w:r>
      <w:r>
        <w:br/>
      </w:r>
      <w:r>
        <w:rPr>
          <w:rFonts w:ascii="Times New Roman"/>
          <w:b w:val="false"/>
          <w:i w:val="false"/>
          <w:color w:val="000000"/>
          <w:sz w:val="28"/>
        </w:rPr>
        <w:t xml:space="preserve">
     қалпына келтiру мен дамыту </w:t>
      </w:r>
      <w:r>
        <w:br/>
      </w:r>
      <w:r>
        <w:rPr>
          <w:rFonts w:ascii="Times New Roman"/>
          <w:b w:val="false"/>
          <w:i w:val="false"/>
          <w:color w:val="000000"/>
          <w:sz w:val="28"/>
        </w:rPr>
        <w:t xml:space="preserve">
     жөнiндегi шаралар кешенiн </w:t>
      </w:r>
      <w:r>
        <w:br/>
      </w: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xml:space="preserve">4.   Кәмелетке толмағандардың       Үкіметке     ІІМ, Бас Проку.   2001 ж. </w:t>
      </w:r>
      <w:r>
        <w:br/>
      </w:r>
      <w:r>
        <w:rPr>
          <w:rFonts w:ascii="Times New Roman"/>
          <w:b w:val="false"/>
          <w:i w:val="false"/>
          <w:color w:val="000000"/>
          <w:sz w:val="28"/>
        </w:rPr>
        <w:t xml:space="preserve">
     қылмыстық топтарының           есеп беру    ратура           4-тоқсаны </w:t>
      </w:r>
      <w:r>
        <w:br/>
      </w:r>
      <w:r>
        <w:rPr>
          <w:rFonts w:ascii="Times New Roman"/>
          <w:b w:val="false"/>
          <w:i w:val="false"/>
          <w:color w:val="000000"/>
          <w:sz w:val="28"/>
        </w:rPr>
        <w:t xml:space="preserve">
     қалыптасуына ықпал ететiн                   (келісім </w:t>
      </w:r>
      <w:r>
        <w:br/>
      </w:r>
      <w:r>
        <w:rPr>
          <w:rFonts w:ascii="Times New Roman"/>
          <w:b w:val="false"/>
          <w:i w:val="false"/>
          <w:color w:val="000000"/>
          <w:sz w:val="28"/>
        </w:rPr>
        <w:t xml:space="preserve">
     себептер мен жағдайларды,                   бойынша), БҒМ, </w:t>
      </w:r>
      <w:r>
        <w:br/>
      </w:r>
      <w:r>
        <w:rPr>
          <w:rFonts w:ascii="Times New Roman"/>
          <w:b w:val="false"/>
          <w:i w:val="false"/>
          <w:color w:val="000000"/>
          <w:sz w:val="28"/>
        </w:rPr>
        <w:t xml:space="preserve">
     сондай-ақ iшкi iстер                        МАКМ, </w:t>
      </w:r>
      <w:r>
        <w:br/>
      </w:r>
      <w:r>
        <w:rPr>
          <w:rFonts w:ascii="Times New Roman"/>
          <w:b w:val="false"/>
          <w:i w:val="false"/>
          <w:color w:val="000000"/>
          <w:sz w:val="28"/>
        </w:rPr>
        <w:t xml:space="preserve">
     органдарының оларды таратып                 облыстардың, </w:t>
      </w:r>
      <w:r>
        <w:br/>
      </w:r>
      <w:r>
        <w:rPr>
          <w:rFonts w:ascii="Times New Roman"/>
          <w:b w:val="false"/>
          <w:i w:val="false"/>
          <w:color w:val="000000"/>
          <w:sz w:val="28"/>
        </w:rPr>
        <w:t xml:space="preserve">
     жiберу жөнiндегi жұмысының                  Астана және </w:t>
      </w:r>
      <w:r>
        <w:br/>
      </w:r>
      <w:r>
        <w:rPr>
          <w:rFonts w:ascii="Times New Roman"/>
          <w:b w:val="false"/>
          <w:i w:val="false"/>
          <w:color w:val="000000"/>
          <w:sz w:val="28"/>
        </w:rPr>
        <w:t xml:space="preserve">
     практикасын кешендi оқып-                   Алматы қалала. </w:t>
      </w:r>
      <w:r>
        <w:br/>
      </w:r>
      <w:r>
        <w:rPr>
          <w:rFonts w:ascii="Times New Roman"/>
          <w:b w:val="false"/>
          <w:i w:val="false"/>
          <w:color w:val="000000"/>
          <w:sz w:val="28"/>
        </w:rPr>
        <w:t xml:space="preserve">
     үйренудi жүргiзу.                           рының әкімдері </w:t>
      </w:r>
    </w:p>
    <w:p>
      <w:pPr>
        <w:spacing w:after="0"/>
        <w:ind w:left="0"/>
        <w:jc w:val="both"/>
      </w:pPr>
      <w:r>
        <w:rPr>
          <w:rFonts w:ascii="Times New Roman"/>
          <w:b w:val="false"/>
          <w:i w:val="false"/>
          <w:color w:val="000000"/>
          <w:sz w:val="28"/>
        </w:rPr>
        <w:t xml:space="preserve">5.   Республика аумағында "Құқық    Үкіметке     ІІМ, Облыстардың,  2001 ж. </w:t>
      </w:r>
      <w:r>
        <w:br/>
      </w:r>
      <w:r>
        <w:rPr>
          <w:rFonts w:ascii="Times New Roman"/>
          <w:b w:val="false"/>
          <w:i w:val="false"/>
          <w:color w:val="000000"/>
          <w:sz w:val="28"/>
        </w:rPr>
        <w:t xml:space="preserve">
     тәртiбi", "Мигрант" және       есеп беру    Астана және      2-тоқсаны </w:t>
      </w:r>
      <w:r>
        <w:br/>
      </w:r>
      <w:r>
        <w:rPr>
          <w:rFonts w:ascii="Times New Roman"/>
          <w:b w:val="false"/>
          <w:i w:val="false"/>
          <w:color w:val="000000"/>
          <w:sz w:val="28"/>
        </w:rPr>
        <w:t xml:space="preserve">
     басқа да кешендi жедел-алдын                Алматы қалала. </w:t>
      </w:r>
      <w:r>
        <w:br/>
      </w:r>
      <w:r>
        <w:rPr>
          <w:rFonts w:ascii="Times New Roman"/>
          <w:b w:val="false"/>
          <w:i w:val="false"/>
          <w:color w:val="000000"/>
          <w:sz w:val="28"/>
        </w:rPr>
        <w:t xml:space="preserve">
     алу iс-шараларын жүргiзудiң                 рының әкімдері </w:t>
      </w:r>
      <w:r>
        <w:br/>
      </w:r>
      <w:r>
        <w:rPr>
          <w:rFonts w:ascii="Times New Roman"/>
          <w:b w:val="false"/>
          <w:i w:val="false"/>
          <w:color w:val="000000"/>
          <w:sz w:val="28"/>
        </w:rPr>
        <w:t xml:space="preserve">
     практикасын жалғастыру                      </w:t>
      </w:r>
    </w:p>
    <w:p>
      <w:pPr>
        <w:spacing w:after="0"/>
        <w:ind w:left="0"/>
        <w:jc w:val="both"/>
      </w:pPr>
      <w:r>
        <w:rPr>
          <w:rFonts w:ascii="Times New Roman"/>
          <w:b w:val="false"/>
          <w:i w:val="false"/>
          <w:color w:val="000000"/>
          <w:sz w:val="28"/>
        </w:rPr>
        <w:t xml:space="preserve">6.   Полицияның учаскелiк           Үкіметке     Облыстардың,      2001 ж. </w:t>
      </w:r>
      <w:r>
        <w:br/>
      </w:r>
      <w:r>
        <w:rPr>
          <w:rFonts w:ascii="Times New Roman"/>
          <w:b w:val="false"/>
          <w:i w:val="false"/>
          <w:color w:val="000000"/>
          <w:sz w:val="28"/>
        </w:rPr>
        <w:t xml:space="preserve">
     инспекторлары қызмет           есеп беру    Астана және      2-тоқсаны </w:t>
      </w:r>
      <w:r>
        <w:br/>
      </w:r>
      <w:r>
        <w:rPr>
          <w:rFonts w:ascii="Times New Roman"/>
          <w:b w:val="false"/>
          <w:i w:val="false"/>
          <w:color w:val="000000"/>
          <w:sz w:val="28"/>
        </w:rPr>
        <w:t xml:space="preserve">
     көрсететiн әкiмшiлiк                        Алматы қалала. </w:t>
      </w:r>
      <w:r>
        <w:br/>
      </w:r>
      <w:r>
        <w:rPr>
          <w:rFonts w:ascii="Times New Roman"/>
          <w:b w:val="false"/>
          <w:i w:val="false"/>
          <w:color w:val="000000"/>
          <w:sz w:val="28"/>
        </w:rPr>
        <w:t xml:space="preserve">
     учаскелер шегiнде бұрын жұмыс               рының әкімдері, </w:t>
      </w:r>
      <w:r>
        <w:br/>
      </w:r>
      <w:r>
        <w:rPr>
          <w:rFonts w:ascii="Times New Roman"/>
          <w:b w:val="false"/>
          <w:i w:val="false"/>
          <w:color w:val="000000"/>
          <w:sz w:val="28"/>
        </w:rPr>
        <w:t xml:space="preserve">
     iстеген құқық тәртiбiн сақтау               ІІМ </w:t>
      </w:r>
      <w:r>
        <w:br/>
      </w:r>
      <w:r>
        <w:rPr>
          <w:rFonts w:ascii="Times New Roman"/>
          <w:b w:val="false"/>
          <w:i w:val="false"/>
          <w:color w:val="000000"/>
          <w:sz w:val="28"/>
        </w:rPr>
        <w:t xml:space="preserve">
     пункттерiн қалпына келтiру. </w:t>
      </w:r>
      <w:r>
        <w:br/>
      </w:r>
      <w:r>
        <w:rPr>
          <w:rFonts w:ascii="Times New Roman"/>
          <w:b w:val="false"/>
          <w:i w:val="false"/>
          <w:color w:val="000000"/>
          <w:sz w:val="28"/>
        </w:rPr>
        <w:t xml:space="preserve">
     Жұмыс iстеп жатқан полицияның </w:t>
      </w:r>
      <w:r>
        <w:br/>
      </w:r>
      <w:r>
        <w:rPr>
          <w:rFonts w:ascii="Times New Roman"/>
          <w:b w:val="false"/>
          <w:i w:val="false"/>
          <w:color w:val="000000"/>
          <w:sz w:val="28"/>
        </w:rPr>
        <w:t xml:space="preserve">
     учаскелiк пункттерiн нығайту </w:t>
      </w:r>
      <w:r>
        <w:br/>
      </w:r>
      <w:r>
        <w:rPr>
          <w:rFonts w:ascii="Times New Roman"/>
          <w:b w:val="false"/>
          <w:i w:val="false"/>
          <w:color w:val="000000"/>
          <w:sz w:val="28"/>
        </w:rPr>
        <w:t xml:space="preserve">
     шараларын қабылдау. </w:t>
      </w:r>
    </w:p>
    <w:p>
      <w:pPr>
        <w:spacing w:after="0"/>
        <w:ind w:left="0"/>
        <w:jc w:val="both"/>
      </w:pPr>
      <w:r>
        <w:rPr>
          <w:rFonts w:ascii="Times New Roman"/>
          <w:b w:val="false"/>
          <w:i w:val="false"/>
          <w:color w:val="000000"/>
          <w:sz w:val="28"/>
        </w:rPr>
        <w:t xml:space="preserve">7.   Полиция учаскелiк               Үкіметке    Облыстардың,      2001 ж. </w:t>
      </w:r>
      <w:r>
        <w:br/>
      </w:r>
      <w:r>
        <w:rPr>
          <w:rFonts w:ascii="Times New Roman"/>
          <w:b w:val="false"/>
          <w:i w:val="false"/>
          <w:color w:val="000000"/>
          <w:sz w:val="28"/>
        </w:rPr>
        <w:t xml:space="preserve">
     инспекторларының алдын алу      есеп беру   Астана және      2-тоқсаны </w:t>
      </w:r>
      <w:r>
        <w:br/>
      </w:r>
      <w:r>
        <w:rPr>
          <w:rFonts w:ascii="Times New Roman"/>
          <w:b w:val="false"/>
          <w:i w:val="false"/>
          <w:color w:val="000000"/>
          <w:sz w:val="28"/>
        </w:rPr>
        <w:t xml:space="preserve">
     жұмыстарының тиiмдiлiгiн                    Алматы қалала. </w:t>
      </w:r>
      <w:r>
        <w:br/>
      </w:r>
      <w:r>
        <w:rPr>
          <w:rFonts w:ascii="Times New Roman"/>
          <w:b w:val="false"/>
          <w:i w:val="false"/>
          <w:color w:val="000000"/>
          <w:sz w:val="28"/>
        </w:rPr>
        <w:t xml:space="preserve">
     арттыру жөнiндегi шараларды                 рының әкімдері, </w:t>
      </w:r>
      <w:r>
        <w:br/>
      </w:r>
      <w:r>
        <w:rPr>
          <w:rFonts w:ascii="Times New Roman"/>
          <w:b w:val="false"/>
          <w:i w:val="false"/>
          <w:color w:val="000000"/>
          <w:sz w:val="28"/>
        </w:rPr>
        <w:t xml:space="preserve">
     қабылдау оларды өздерiне тән                ІІМ </w:t>
      </w:r>
      <w:r>
        <w:br/>
      </w:r>
      <w:r>
        <w:rPr>
          <w:rFonts w:ascii="Times New Roman"/>
          <w:b w:val="false"/>
          <w:i w:val="false"/>
          <w:color w:val="000000"/>
          <w:sz w:val="28"/>
        </w:rPr>
        <w:t xml:space="preserve">
     емес мiндеттерден босату. </w:t>
      </w:r>
      <w:r>
        <w:br/>
      </w:r>
      <w:r>
        <w:rPr>
          <w:rFonts w:ascii="Times New Roman"/>
          <w:b w:val="false"/>
          <w:i w:val="false"/>
          <w:color w:val="000000"/>
          <w:sz w:val="28"/>
        </w:rPr>
        <w:t xml:space="preserve">
     Полицияның учаскелiк </w:t>
      </w:r>
      <w:r>
        <w:br/>
      </w:r>
      <w:r>
        <w:rPr>
          <w:rFonts w:ascii="Times New Roman"/>
          <w:b w:val="false"/>
          <w:i w:val="false"/>
          <w:color w:val="000000"/>
          <w:sz w:val="28"/>
        </w:rPr>
        <w:t xml:space="preserve">
     инспекторлары көмекшiлерiнiң </w:t>
      </w:r>
      <w:r>
        <w:br/>
      </w:r>
      <w:r>
        <w:rPr>
          <w:rFonts w:ascii="Times New Roman"/>
          <w:b w:val="false"/>
          <w:i w:val="false"/>
          <w:color w:val="000000"/>
          <w:sz w:val="28"/>
        </w:rPr>
        <w:t xml:space="preserve">
     штаттық лауазымдарын енгiзу. </w:t>
      </w:r>
    </w:p>
    <w:p>
      <w:pPr>
        <w:spacing w:after="0"/>
        <w:ind w:left="0"/>
        <w:jc w:val="both"/>
      </w:pPr>
      <w:r>
        <w:rPr>
          <w:rFonts w:ascii="Times New Roman"/>
          <w:b w:val="false"/>
          <w:i w:val="false"/>
          <w:color w:val="000000"/>
          <w:sz w:val="28"/>
        </w:rPr>
        <w:t xml:space="preserve">8.   Алматы және Жамбыл              Үкіметке    Алматы, Жамбыл    2001 ж. </w:t>
      </w:r>
      <w:r>
        <w:br/>
      </w:r>
      <w:r>
        <w:rPr>
          <w:rFonts w:ascii="Times New Roman"/>
          <w:b w:val="false"/>
          <w:i w:val="false"/>
          <w:color w:val="000000"/>
          <w:sz w:val="28"/>
        </w:rPr>
        <w:t xml:space="preserve">
     облыстарында медициналық        баяндау     облыстарының     1-тоқсаны </w:t>
      </w:r>
      <w:r>
        <w:br/>
      </w:r>
      <w:r>
        <w:rPr>
          <w:rFonts w:ascii="Times New Roman"/>
          <w:b w:val="false"/>
          <w:i w:val="false"/>
          <w:color w:val="000000"/>
          <w:sz w:val="28"/>
        </w:rPr>
        <w:t xml:space="preserve">
     айықтырғыштарды таратуға                    әкімдері, ДСА, </w:t>
      </w:r>
      <w:r>
        <w:br/>
      </w:r>
      <w:r>
        <w:rPr>
          <w:rFonts w:ascii="Times New Roman"/>
          <w:b w:val="false"/>
          <w:i w:val="false"/>
          <w:color w:val="000000"/>
          <w:sz w:val="28"/>
        </w:rPr>
        <w:t xml:space="preserve">
     байланысты, маскүнемдiкке және              ІІМ </w:t>
      </w:r>
      <w:r>
        <w:br/>
      </w:r>
      <w:r>
        <w:rPr>
          <w:rFonts w:ascii="Times New Roman"/>
          <w:b w:val="false"/>
          <w:i w:val="false"/>
          <w:color w:val="000000"/>
          <w:sz w:val="28"/>
        </w:rPr>
        <w:t xml:space="preserve">
     алкоголизмге қарсы күрестiң </w:t>
      </w:r>
      <w:r>
        <w:br/>
      </w:r>
      <w:r>
        <w:rPr>
          <w:rFonts w:ascii="Times New Roman"/>
          <w:b w:val="false"/>
          <w:i w:val="false"/>
          <w:color w:val="000000"/>
          <w:sz w:val="28"/>
        </w:rPr>
        <w:t xml:space="preserve">
     аймақтық бағдарламалары аясында </w:t>
      </w:r>
      <w:r>
        <w:br/>
      </w:r>
      <w:r>
        <w:rPr>
          <w:rFonts w:ascii="Times New Roman"/>
          <w:b w:val="false"/>
          <w:i w:val="false"/>
          <w:color w:val="000000"/>
          <w:sz w:val="28"/>
        </w:rPr>
        <w:t xml:space="preserve">
     елдi-мекендердiң көшелерi мен </w:t>
      </w:r>
      <w:r>
        <w:br/>
      </w:r>
      <w:r>
        <w:rPr>
          <w:rFonts w:ascii="Times New Roman"/>
          <w:b w:val="false"/>
          <w:i w:val="false"/>
          <w:color w:val="000000"/>
          <w:sz w:val="28"/>
        </w:rPr>
        <w:t xml:space="preserve">
     қоғамдық орындарында мас күйде </w:t>
      </w:r>
      <w:r>
        <w:br/>
      </w:r>
      <w:r>
        <w:rPr>
          <w:rFonts w:ascii="Times New Roman"/>
          <w:b w:val="false"/>
          <w:i w:val="false"/>
          <w:color w:val="000000"/>
          <w:sz w:val="28"/>
        </w:rPr>
        <w:t xml:space="preserve">
     болатын азаматтарға медициналық </w:t>
      </w:r>
      <w:r>
        <w:br/>
      </w:r>
      <w:r>
        <w:rPr>
          <w:rFonts w:ascii="Times New Roman"/>
          <w:b w:val="false"/>
          <w:i w:val="false"/>
          <w:color w:val="000000"/>
          <w:sz w:val="28"/>
        </w:rPr>
        <w:t xml:space="preserve">
     және оңалту көмегiн көрсету </w:t>
      </w:r>
      <w:r>
        <w:br/>
      </w:r>
      <w:r>
        <w:rPr>
          <w:rFonts w:ascii="Times New Roman"/>
          <w:b w:val="false"/>
          <w:i w:val="false"/>
          <w:color w:val="000000"/>
          <w:sz w:val="28"/>
        </w:rPr>
        <w:t xml:space="preserve">
     жөнiндегi арнайы iс-шараларды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9.   "Алкоголизммен, нашақорлықпен   Үкіметке     Облыстардың,     2001 ж. </w:t>
      </w:r>
      <w:r>
        <w:br/>
      </w:r>
      <w:r>
        <w:rPr>
          <w:rFonts w:ascii="Times New Roman"/>
          <w:b w:val="false"/>
          <w:i w:val="false"/>
          <w:color w:val="000000"/>
          <w:sz w:val="28"/>
        </w:rPr>
        <w:t xml:space="preserve">
     және уытқорлықпен ауыратын.     есеп беру    Астана және     3-тоқсаны </w:t>
      </w:r>
      <w:r>
        <w:br/>
      </w:r>
      <w:r>
        <w:rPr>
          <w:rFonts w:ascii="Times New Roman"/>
          <w:b w:val="false"/>
          <w:i w:val="false"/>
          <w:color w:val="000000"/>
          <w:sz w:val="28"/>
        </w:rPr>
        <w:t xml:space="preserve">
     дарды мәжбүрлеп емдеу туралы"                Алматы қалала. </w:t>
      </w:r>
      <w:r>
        <w:br/>
      </w:r>
      <w:r>
        <w:rPr>
          <w:rFonts w:ascii="Times New Roman"/>
          <w:b w:val="false"/>
          <w:i w:val="false"/>
          <w:color w:val="000000"/>
          <w:sz w:val="28"/>
        </w:rPr>
        <w:t xml:space="preserve">
     Қазақстан Республикасы                       рының әкімдері, </w:t>
      </w:r>
      <w:r>
        <w:br/>
      </w:r>
      <w:r>
        <w:rPr>
          <w:rFonts w:ascii="Times New Roman"/>
          <w:b w:val="false"/>
          <w:i w:val="false"/>
          <w:color w:val="000000"/>
          <w:sz w:val="28"/>
        </w:rPr>
        <w:t xml:space="preserve">
     Президентiнiң 1995 жылғы 7                   ДСА, IІМ </w:t>
      </w:r>
      <w:r>
        <w:br/>
      </w:r>
      <w:r>
        <w:rPr>
          <w:rFonts w:ascii="Times New Roman"/>
          <w:b w:val="false"/>
          <w:i w:val="false"/>
          <w:color w:val="000000"/>
          <w:sz w:val="28"/>
        </w:rPr>
        <w:t xml:space="preserve">
     сәуiрдегi Жарлығын орындау үшiн </w:t>
      </w:r>
      <w:r>
        <w:br/>
      </w:r>
      <w:r>
        <w:rPr>
          <w:rFonts w:ascii="Times New Roman"/>
          <w:b w:val="false"/>
          <w:i w:val="false"/>
          <w:color w:val="000000"/>
          <w:sz w:val="28"/>
        </w:rPr>
        <w:t xml:space="preserve">
     алкоголизмнен, нашақорлықтан </w:t>
      </w:r>
      <w:r>
        <w:br/>
      </w:r>
      <w:r>
        <w:rPr>
          <w:rFonts w:ascii="Times New Roman"/>
          <w:b w:val="false"/>
          <w:i w:val="false"/>
          <w:color w:val="000000"/>
          <w:sz w:val="28"/>
        </w:rPr>
        <w:t xml:space="preserve">
     және уытқорлықтан зардап </w:t>
      </w:r>
      <w:r>
        <w:br/>
      </w:r>
      <w:r>
        <w:rPr>
          <w:rFonts w:ascii="Times New Roman"/>
          <w:b w:val="false"/>
          <w:i w:val="false"/>
          <w:color w:val="000000"/>
          <w:sz w:val="28"/>
        </w:rPr>
        <w:t xml:space="preserve">
     шегетiн адамдарды мәжбүрлеп </w:t>
      </w:r>
      <w:r>
        <w:br/>
      </w:r>
      <w:r>
        <w:rPr>
          <w:rFonts w:ascii="Times New Roman"/>
          <w:b w:val="false"/>
          <w:i w:val="false"/>
          <w:color w:val="000000"/>
          <w:sz w:val="28"/>
        </w:rPr>
        <w:t xml:space="preserve">
     емдеуге арналған наркологиялық </w:t>
      </w:r>
      <w:r>
        <w:br/>
      </w:r>
      <w:r>
        <w:rPr>
          <w:rFonts w:ascii="Times New Roman"/>
          <w:b w:val="false"/>
          <w:i w:val="false"/>
          <w:color w:val="000000"/>
          <w:sz w:val="28"/>
        </w:rPr>
        <w:t xml:space="preserve">
     ұйымдардың (мамандандырылған </w:t>
      </w:r>
      <w:r>
        <w:br/>
      </w:r>
      <w:r>
        <w:rPr>
          <w:rFonts w:ascii="Times New Roman"/>
          <w:b w:val="false"/>
          <w:i w:val="false"/>
          <w:color w:val="000000"/>
          <w:sz w:val="28"/>
        </w:rPr>
        <w:t xml:space="preserve">
     емдеу-алдын алу мекемелерiнiң </w:t>
      </w:r>
      <w:r>
        <w:br/>
      </w:r>
      <w:r>
        <w:rPr>
          <w:rFonts w:ascii="Times New Roman"/>
          <w:b w:val="false"/>
          <w:i w:val="false"/>
          <w:color w:val="000000"/>
          <w:sz w:val="28"/>
        </w:rPr>
        <w:t xml:space="preserve">
     және наркологиялық диспансерлер </w:t>
      </w:r>
      <w:r>
        <w:br/>
      </w:r>
      <w:r>
        <w:rPr>
          <w:rFonts w:ascii="Times New Roman"/>
          <w:b w:val="false"/>
          <w:i w:val="false"/>
          <w:color w:val="000000"/>
          <w:sz w:val="28"/>
        </w:rPr>
        <w:t xml:space="preserve">
     жанындағы күзетiлетiн </w:t>
      </w:r>
      <w:r>
        <w:br/>
      </w:r>
      <w:r>
        <w:rPr>
          <w:rFonts w:ascii="Times New Roman"/>
          <w:b w:val="false"/>
          <w:i w:val="false"/>
          <w:color w:val="000000"/>
          <w:sz w:val="28"/>
        </w:rPr>
        <w:t xml:space="preserve">
     бөлiмшелердiң) төсек-орындарын </w:t>
      </w:r>
      <w:r>
        <w:br/>
      </w:r>
      <w:r>
        <w:rPr>
          <w:rFonts w:ascii="Times New Roman"/>
          <w:b w:val="false"/>
          <w:i w:val="false"/>
          <w:color w:val="000000"/>
          <w:sz w:val="28"/>
        </w:rPr>
        <w:t xml:space="preserve">
     кеңейту шараларын қабылдау. </w:t>
      </w:r>
    </w:p>
    <w:p>
      <w:pPr>
        <w:spacing w:after="0"/>
        <w:ind w:left="0"/>
        <w:jc w:val="both"/>
      </w:pPr>
      <w:r>
        <w:rPr>
          <w:rFonts w:ascii="Times New Roman"/>
          <w:b w:val="false"/>
          <w:i w:val="false"/>
          <w:color w:val="000000"/>
          <w:sz w:val="28"/>
        </w:rPr>
        <w:t xml:space="preserve">10.  "Алкоголизмнен, нашақорлықтан   Бірлескен    ДСА, ІІМ        2001 ж. </w:t>
      </w:r>
      <w:r>
        <w:br/>
      </w:r>
      <w:r>
        <w:rPr>
          <w:rFonts w:ascii="Times New Roman"/>
          <w:b w:val="false"/>
          <w:i w:val="false"/>
          <w:color w:val="000000"/>
          <w:sz w:val="28"/>
        </w:rPr>
        <w:t xml:space="preserve">
     және уытқорлықтан зардап        бұйрық                       1-тоқсаны </w:t>
      </w:r>
      <w:r>
        <w:br/>
      </w:r>
      <w:r>
        <w:rPr>
          <w:rFonts w:ascii="Times New Roman"/>
          <w:b w:val="false"/>
          <w:i w:val="false"/>
          <w:color w:val="000000"/>
          <w:sz w:val="28"/>
        </w:rPr>
        <w:t xml:space="preserve">
     шегетін адамдарды мәжбүрлеп </w:t>
      </w:r>
      <w:r>
        <w:br/>
      </w:r>
      <w:r>
        <w:rPr>
          <w:rFonts w:ascii="Times New Roman"/>
          <w:b w:val="false"/>
          <w:i w:val="false"/>
          <w:color w:val="000000"/>
          <w:sz w:val="28"/>
        </w:rPr>
        <w:t xml:space="preserve">
     емдеуге жіберу, оларды </w:t>
      </w:r>
      <w:r>
        <w:br/>
      </w:r>
      <w:r>
        <w:rPr>
          <w:rFonts w:ascii="Times New Roman"/>
          <w:b w:val="false"/>
          <w:i w:val="false"/>
          <w:color w:val="000000"/>
          <w:sz w:val="28"/>
        </w:rPr>
        <w:t xml:space="preserve">
     бiрлесiп есепке алу мен </w:t>
      </w:r>
      <w:r>
        <w:br/>
      </w:r>
      <w:r>
        <w:rPr>
          <w:rFonts w:ascii="Times New Roman"/>
          <w:b w:val="false"/>
          <w:i w:val="false"/>
          <w:color w:val="000000"/>
          <w:sz w:val="28"/>
        </w:rPr>
        <w:t xml:space="preserve">
     бақылау мәселелерiнде iшкi </w:t>
      </w:r>
      <w:r>
        <w:br/>
      </w:r>
      <w:r>
        <w:rPr>
          <w:rFonts w:ascii="Times New Roman"/>
          <w:b w:val="false"/>
          <w:i w:val="false"/>
          <w:color w:val="000000"/>
          <w:sz w:val="28"/>
        </w:rPr>
        <w:t xml:space="preserve">
     iстер органдарының және </w:t>
      </w:r>
      <w:r>
        <w:br/>
      </w:r>
      <w:r>
        <w:rPr>
          <w:rFonts w:ascii="Times New Roman"/>
          <w:b w:val="false"/>
          <w:i w:val="false"/>
          <w:color w:val="000000"/>
          <w:sz w:val="28"/>
        </w:rPr>
        <w:t xml:space="preserve">
     денсаулық сақтау мекемелерiнiң </w:t>
      </w:r>
      <w:r>
        <w:br/>
      </w:r>
      <w:r>
        <w:rPr>
          <w:rFonts w:ascii="Times New Roman"/>
          <w:b w:val="false"/>
          <w:i w:val="false"/>
          <w:color w:val="000000"/>
          <w:sz w:val="28"/>
        </w:rPr>
        <w:t xml:space="preserve">
     өзара iс-қимыл жасауының </w:t>
      </w:r>
      <w:r>
        <w:br/>
      </w:r>
      <w:r>
        <w:rPr>
          <w:rFonts w:ascii="Times New Roman"/>
          <w:b w:val="false"/>
          <w:i w:val="false"/>
          <w:color w:val="000000"/>
          <w:sz w:val="28"/>
        </w:rPr>
        <w:t xml:space="preserve">
     тәртiбi туралы" бұйрықты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11.  "Белгiлi бiр тұрғылықты жерi    Үкіметке     Облыстардың,    2000 ж. </w:t>
      </w:r>
      <w:r>
        <w:br/>
      </w:r>
      <w:r>
        <w:rPr>
          <w:rFonts w:ascii="Times New Roman"/>
          <w:b w:val="false"/>
          <w:i w:val="false"/>
          <w:color w:val="000000"/>
          <w:sz w:val="28"/>
        </w:rPr>
        <w:t xml:space="preserve">
     жоқ адамдарға арналған          есеп беру    Астана және     4-тоқсаны </w:t>
      </w:r>
      <w:r>
        <w:br/>
      </w:r>
      <w:r>
        <w:rPr>
          <w:rFonts w:ascii="Times New Roman"/>
          <w:b w:val="false"/>
          <w:i w:val="false"/>
          <w:color w:val="000000"/>
          <w:sz w:val="28"/>
        </w:rPr>
        <w:t xml:space="preserve">
     Әлеуметтiк бейiмдеу                          Алматы қалала. </w:t>
      </w:r>
      <w:r>
        <w:br/>
      </w:r>
      <w:r>
        <w:rPr>
          <w:rFonts w:ascii="Times New Roman"/>
          <w:b w:val="false"/>
          <w:i w:val="false"/>
          <w:color w:val="000000"/>
          <w:sz w:val="28"/>
        </w:rPr>
        <w:t xml:space="preserve">
     орталықтарын құру туралы" ҚР                 рының әкімдері, </w:t>
      </w:r>
      <w:r>
        <w:br/>
      </w:r>
      <w:r>
        <w:rPr>
          <w:rFonts w:ascii="Times New Roman"/>
          <w:b w:val="false"/>
          <w:i w:val="false"/>
          <w:color w:val="000000"/>
          <w:sz w:val="28"/>
        </w:rPr>
        <w:t xml:space="preserve">
     Yкiметiнiң 2000 жылғы 16                     ЕХҚМ, ДСА, ІІМ </w:t>
      </w:r>
      <w:r>
        <w:br/>
      </w:r>
      <w:r>
        <w:rPr>
          <w:rFonts w:ascii="Times New Roman"/>
          <w:b w:val="false"/>
          <w:i w:val="false"/>
          <w:color w:val="000000"/>
          <w:sz w:val="28"/>
        </w:rPr>
        <w:t xml:space="preserve">
     наурыздағы N 408 қаулысын </w:t>
      </w:r>
      <w:r>
        <w:br/>
      </w:r>
      <w:r>
        <w:rPr>
          <w:rFonts w:ascii="Times New Roman"/>
          <w:b w:val="false"/>
          <w:i w:val="false"/>
          <w:color w:val="000000"/>
          <w:sz w:val="28"/>
        </w:rPr>
        <w:t xml:space="preserve">
     орындау үшiн Тұрақты </w:t>
      </w:r>
      <w:r>
        <w:br/>
      </w:r>
      <w:r>
        <w:rPr>
          <w:rFonts w:ascii="Times New Roman"/>
          <w:b w:val="false"/>
          <w:i w:val="false"/>
          <w:color w:val="000000"/>
          <w:sz w:val="28"/>
        </w:rPr>
        <w:t xml:space="preserve">
     тұратын жерi, кәсiбi мен күн </w:t>
      </w:r>
      <w:r>
        <w:br/>
      </w:r>
      <w:r>
        <w:rPr>
          <w:rFonts w:ascii="Times New Roman"/>
          <w:b w:val="false"/>
          <w:i w:val="false"/>
          <w:color w:val="000000"/>
          <w:sz w:val="28"/>
        </w:rPr>
        <w:t xml:space="preserve">
     көрiс қаражаты жоқ адамдарға </w:t>
      </w:r>
      <w:r>
        <w:br/>
      </w:r>
      <w:r>
        <w:rPr>
          <w:rFonts w:ascii="Times New Roman"/>
          <w:b w:val="false"/>
          <w:i w:val="false"/>
          <w:color w:val="000000"/>
          <w:sz w:val="28"/>
        </w:rPr>
        <w:t xml:space="preserve">
     әлеуметтiк, медициналық және </w:t>
      </w:r>
      <w:r>
        <w:br/>
      </w:r>
      <w:r>
        <w:rPr>
          <w:rFonts w:ascii="Times New Roman"/>
          <w:b w:val="false"/>
          <w:i w:val="false"/>
          <w:color w:val="000000"/>
          <w:sz w:val="28"/>
        </w:rPr>
        <w:t xml:space="preserve">
     өзге де көмек көрсету </w:t>
      </w:r>
      <w:r>
        <w:br/>
      </w:r>
      <w:r>
        <w:rPr>
          <w:rFonts w:ascii="Times New Roman"/>
          <w:b w:val="false"/>
          <w:i w:val="false"/>
          <w:color w:val="000000"/>
          <w:sz w:val="28"/>
        </w:rPr>
        <w:t xml:space="preserve">
     жөнiндегі Орталықтар құру </w:t>
      </w:r>
      <w:r>
        <w:br/>
      </w:r>
      <w:r>
        <w:rPr>
          <w:rFonts w:ascii="Times New Roman"/>
          <w:b w:val="false"/>
          <w:i w:val="false"/>
          <w:color w:val="000000"/>
          <w:sz w:val="28"/>
        </w:rPr>
        <w:t xml:space="preserve">
     және олардың қызметiн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12.  Мектеп оқытушыларына           Әдістемелік   ІІМ, БҒМ, ДСА,  2001 ж. </w:t>
      </w:r>
      <w:r>
        <w:br/>
      </w:r>
      <w:r>
        <w:rPr>
          <w:rFonts w:ascii="Times New Roman"/>
          <w:b w:val="false"/>
          <w:i w:val="false"/>
          <w:color w:val="000000"/>
          <w:sz w:val="28"/>
        </w:rPr>
        <w:t xml:space="preserve">
     арналған кәмелетке             нұсқаулар     ӘдМ             3-тоқсаны </w:t>
      </w:r>
      <w:r>
        <w:br/>
      </w:r>
      <w:r>
        <w:rPr>
          <w:rFonts w:ascii="Times New Roman"/>
          <w:b w:val="false"/>
          <w:i w:val="false"/>
          <w:color w:val="000000"/>
          <w:sz w:val="28"/>
        </w:rPr>
        <w:t xml:space="preserve">
     толмағандардың арасындағы </w:t>
      </w:r>
      <w:r>
        <w:br/>
      </w:r>
      <w:r>
        <w:rPr>
          <w:rFonts w:ascii="Times New Roman"/>
          <w:b w:val="false"/>
          <w:i w:val="false"/>
          <w:color w:val="000000"/>
          <w:sz w:val="28"/>
        </w:rPr>
        <w:t xml:space="preserve">
     құқық бұзушылықтардың, </w:t>
      </w:r>
      <w:r>
        <w:br/>
      </w:r>
      <w:r>
        <w:rPr>
          <w:rFonts w:ascii="Times New Roman"/>
          <w:b w:val="false"/>
          <w:i w:val="false"/>
          <w:color w:val="000000"/>
          <w:sz w:val="28"/>
        </w:rPr>
        <w:t xml:space="preserve">
     нашақорлық пен </w:t>
      </w:r>
      <w:r>
        <w:br/>
      </w:r>
      <w:r>
        <w:rPr>
          <w:rFonts w:ascii="Times New Roman"/>
          <w:b w:val="false"/>
          <w:i w:val="false"/>
          <w:color w:val="000000"/>
          <w:sz w:val="28"/>
        </w:rPr>
        <w:t xml:space="preserve">
     маскүнемдiктiң алдын алу </w:t>
      </w:r>
      <w:r>
        <w:br/>
      </w:r>
      <w:r>
        <w:rPr>
          <w:rFonts w:ascii="Times New Roman"/>
          <w:b w:val="false"/>
          <w:i w:val="false"/>
          <w:color w:val="000000"/>
          <w:sz w:val="28"/>
        </w:rPr>
        <w:t xml:space="preserve">
     жөнiндегi әдiстемелiк </w:t>
      </w:r>
      <w:r>
        <w:br/>
      </w:r>
      <w:r>
        <w:rPr>
          <w:rFonts w:ascii="Times New Roman"/>
          <w:b w:val="false"/>
          <w:i w:val="false"/>
          <w:color w:val="000000"/>
          <w:sz w:val="28"/>
        </w:rPr>
        <w:t xml:space="preserve">
     нұсқауларды әзiрлеу және </w:t>
      </w:r>
      <w:r>
        <w:br/>
      </w:r>
      <w:r>
        <w:rPr>
          <w:rFonts w:ascii="Times New Roman"/>
          <w:b w:val="false"/>
          <w:i w:val="false"/>
          <w:color w:val="000000"/>
          <w:sz w:val="28"/>
        </w:rPr>
        <w:t xml:space="preserve">
     енгiзу. </w:t>
      </w:r>
    </w:p>
    <w:p>
      <w:pPr>
        <w:spacing w:after="0"/>
        <w:ind w:left="0"/>
        <w:jc w:val="both"/>
      </w:pPr>
      <w:r>
        <w:rPr>
          <w:rFonts w:ascii="Times New Roman"/>
          <w:b w:val="false"/>
          <w:i w:val="false"/>
          <w:color w:val="000000"/>
          <w:sz w:val="28"/>
        </w:rPr>
        <w:t xml:space="preserve">13.  Облыс орталықтарында,          Семинар-      БҒМ, НЕКА,      2004 ж. </w:t>
      </w:r>
      <w:r>
        <w:br/>
      </w:r>
      <w:r>
        <w:rPr>
          <w:rFonts w:ascii="Times New Roman"/>
          <w:b w:val="false"/>
          <w:i w:val="false"/>
          <w:color w:val="000000"/>
          <w:sz w:val="28"/>
        </w:rPr>
        <w:t xml:space="preserve">
     Астана, Алматы қалаларында     тренинг       БҰҰ-ның         4-тоқсаны </w:t>
      </w:r>
      <w:r>
        <w:br/>
      </w:r>
      <w:r>
        <w:rPr>
          <w:rFonts w:ascii="Times New Roman"/>
          <w:b w:val="false"/>
          <w:i w:val="false"/>
          <w:color w:val="000000"/>
          <w:sz w:val="28"/>
        </w:rPr>
        <w:t xml:space="preserve">
     қазақстандық мектеп                          Есірткілерді </w:t>
      </w:r>
      <w:r>
        <w:br/>
      </w:r>
      <w:r>
        <w:rPr>
          <w:rFonts w:ascii="Times New Roman"/>
          <w:b w:val="false"/>
          <w:i w:val="false"/>
          <w:color w:val="000000"/>
          <w:sz w:val="28"/>
        </w:rPr>
        <w:t xml:space="preserve">
     бағдарламасының                              бақылау және </w:t>
      </w:r>
      <w:r>
        <w:br/>
      </w:r>
      <w:r>
        <w:rPr>
          <w:rFonts w:ascii="Times New Roman"/>
          <w:b w:val="false"/>
          <w:i w:val="false"/>
          <w:color w:val="000000"/>
          <w:sz w:val="28"/>
        </w:rPr>
        <w:t xml:space="preserve">
     үйлестiрушiлерiмен зиянды                    қылмыстың </w:t>
      </w:r>
      <w:r>
        <w:br/>
      </w:r>
      <w:r>
        <w:rPr>
          <w:rFonts w:ascii="Times New Roman"/>
          <w:b w:val="false"/>
          <w:i w:val="false"/>
          <w:color w:val="000000"/>
          <w:sz w:val="28"/>
        </w:rPr>
        <w:t xml:space="preserve">
     заттарды пайдаланудың алдын                  алдын алу </w:t>
      </w:r>
      <w:r>
        <w:br/>
      </w:r>
      <w:r>
        <w:rPr>
          <w:rFonts w:ascii="Times New Roman"/>
          <w:b w:val="false"/>
          <w:i w:val="false"/>
          <w:color w:val="000000"/>
          <w:sz w:val="28"/>
        </w:rPr>
        <w:t xml:space="preserve">
     алу жөнiндегi семинар-тренинг                жөніндегі </w:t>
      </w:r>
      <w:r>
        <w:br/>
      </w:r>
      <w:r>
        <w:rPr>
          <w:rFonts w:ascii="Times New Roman"/>
          <w:b w:val="false"/>
          <w:i w:val="false"/>
          <w:color w:val="000000"/>
          <w:sz w:val="28"/>
        </w:rPr>
        <w:t xml:space="preserve">
     өткiзу.                                      басқармасы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бойынша), ДСА, </w:t>
      </w:r>
      <w:r>
        <w:br/>
      </w:r>
      <w:r>
        <w:rPr>
          <w:rFonts w:ascii="Times New Roman"/>
          <w:b w:val="false"/>
          <w:i w:val="false"/>
          <w:color w:val="000000"/>
          <w:sz w:val="28"/>
        </w:rPr>
        <w:t xml:space="preserve">
                                                  облыстардың, </w:t>
      </w:r>
      <w:r>
        <w:br/>
      </w:r>
      <w:r>
        <w:rPr>
          <w:rFonts w:ascii="Times New Roman"/>
          <w:b w:val="false"/>
          <w:i w:val="false"/>
          <w:color w:val="000000"/>
          <w:sz w:val="28"/>
        </w:rPr>
        <w:t xml:space="preserve">
                                                  Астана, Алматы </w:t>
      </w:r>
      <w:r>
        <w:br/>
      </w:r>
      <w:r>
        <w:rPr>
          <w:rFonts w:ascii="Times New Roman"/>
          <w:b w:val="false"/>
          <w:i w:val="false"/>
          <w:color w:val="000000"/>
          <w:sz w:val="28"/>
        </w:rPr>
        <w:t xml:space="preserve">
                                                  қалаларының </w:t>
      </w:r>
      <w:r>
        <w:br/>
      </w:r>
      <w:r>
        <w:rPr>
          <w:rFonts w:ascii="Times New Roman"/>
          <w:b w:val="false"/>
          <w:i w:val="false"/>
          <w:color w:val="000000"/>
          <w:sz w:val="28"/>
        </w:rPr>
        <w:t xml:space="preserve">
                                                  әкімдері </w:t>
      </w:r>
    </w:p>
    <w:p>
      <w:pPr>
        <w:spacing w:after="0"/>
        <w:ind w:left="0"/>
        <w:jc w:val="both"/>
      </w:pPr>
      <w:r>
        <w:rPr>
          <w:rFonts w:ascii="Times New Roman"/>
          <w:b w:val="false"/>
          <w:i w:val="false"/>
          <w:color w:val="000000"/>
          <w:sz w:val="28"/>
        </w:rPr>
        <w:t xml:space="preserve">14.  "Ақысыз медициналық көмектiң   Үкіметке      ДСА, НЕКА, БҒМ, 2000-2002 </w:t>
      </w:r>
      <w:r>
        <w:br/>
      </w:r>
      <w:r>
        <w:rPr>
          <w:rFonts w:ascii="Times New Roman"/>
          <w:b w:val="false"/>
          <w:i w:val="false"/>
          <w:color w:val="000000"/>
          <w:sz w:val="28"/>
        </w:rPr>
        <w:t xml:space="preserve">
     кепiлдi көлемiн бекіту         есеп беру     ҚарМ, облыстар.    жж. </w:t>
      </w:r>
      <w:r>
        <w:br/>
      </w:r>
      <w:r>
        <w:rPr>
          <w:rFonts w:ascii="Times New Roman"/>
          <w:b w:val="false"/>
          <w:i w:val="false"/>
          <w:color w:val="000000"/>
          <w:sz w:val="28"/>
        </w:rPr>
        <w:t xml:space="preserve">
     туралы" ҚР Үкiметi 2000 жылғы                дың, Астана, </w:t>
      </w:r>
      <w:r>
        <w:br/>
      </w:r>
      <w:r>
        <w:rPr>
          <w:rFonts w:ascii="Times New Roman"/>
          <w:b w:val="false"/>
          <w:i w:val="false"/>
          <w:color w:val="000000"/>
          <w:sz w:val="28"/>
        </w:rPr>
        <w:t xml:space="preserve">
     27 қаңтардағы N 135 қаулысының               Алматы </w:t>
      </w:r>
      <w:r>
        <w:br/>
      </w:r>
      <w:r>
        <w:rPr>
          <w:rFonts w:ascii="Times New Roman"/>
          <w:b w:val="false"/>
          <w:i w:val="false"/>
          <w:color w:val="000000"/>
          <w:sz w:val="28"/>
        </w:rPr>
        <w:t xml:space="preserve">
     кәмелетке толмағандарды                      қалаларының </w:t>
      </w:r>
      <w:r>
        <w:br/>
      </w:r>
      <w:r>
        <w:rPr>
          <w:rFonts w:ascii="Times New Roman"/>
          <w:b w:val="false"/>
          <w:i w:val="false"/>
          <w:color w:val="000000"/>
          <w:sz w:val="28"/>
        </w:rPr>
        <w:t xml:space="preserve">
     алкогольдiк және есiрткiлiк                  әкімдері </w:t>
      </w:r>
      <w:r>
        <w:br/>
      </w:r>
      <w:r>
        <w:rPr>
          <w:rFonts w:ascii="Times New Roman"/>
          <w:b w:val="false"/>
          <w:i w:val="false"/>
          <w:color w:val="000000"/>
          <w:sz w:val="28"/>
        </w:rPr>
        <w:t xml:space="preserve">
     тәуелдiлiктен ақысыз емдеуге </w:t>
      </w:r>
      <w:r>
        <w:br/>
      </w:r>
      <w:r>
        <w:rPr>
          <w:rFonts w:ascii="Times New Roman"/>
          <w:b w:val="false"/>
          <w:i w:val="false"/>
          <w:color w:val="000000"/>
          <w:sz w:val="28"/>
        </w:rPr>
        <w:t xml:space="preserve">
     қатысты бөлiгiнiң орындалуын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15.  Спирт iшiмдiктерi мен есiрткi  Үкіметке      ДСА, БҒМ,       2000-2002 </w:t>
      </w:r>
      <w:r>
        <w:br/>
      </w:r>
      <w:r>
        <w:rPr>
          <w:rFonts w:ascii="Times New Roman"/>
          <w:b w:val="false"/>
          <w:i w:val="false"/>
          <w:color w:val="000000"/>
          <w:sz w:val="28"/>
        </w:rPr>
        <w:t xml:space="preserve">
     заттарын пайдаланатын          ақпарат беру  НЕКА, облыс.       жж. </w:t>
      </w:r>
      <w:r>
        <w:br/>
      </w:r>
      <w:r>
        <w:rPr>
          <w:rFonts w:ascii="Times New Roman"/>
          <w:b w:val="false"/>
          <w:i w:val="false"/>
          <w:color w:val="000000"/>
          <w:sz w:val="28"/>
        </w:rPr>
        <w:t xml:space="preserve">
     балаларды анықтау үшiн                       тардың, Астана, </w:t>
      </w:r>
      <w:r>
        <w:br/>
      </w:r>
      <w:r>
        <w:rPr>
          <w:rFonts w:ascii="Times New Roman"/>
          <w:b w:val="false"/>
          <w:i w:val="false"/>
          <w:color w:val="000000"/>
          <w:sz w:val="28"/>
        </w:rPr>
        <w:t xml:space="preserve">
     оқушыларды ұдайы тексерудi                   Алматы қалала. </w:t>
      </w:r>
      <w:r>
        <w:br/>
      </w:r>
      <w:r>
        <w:rPr>
          <w:rFonts w:ascii="Times New Roman"/>
          <w:b w:val="false"/>
          <w:i w:val="false"/>
          <w:color w:val="000000"/>
          <w:sz w:val="28"/>
        </w:rPr>
        <w:t xml:space="preserve">
     көздеу.                                      рының әкімдері </w:t>
      </w:r>
    </w:p>
    <w:p>
      <w:pPr>
        <w:spacing w:after="0"/>
        <w:ind w:left="0"/>
        <w:jc w:val="both"/>
      </w:pPr>
      <w:r>
        <w:rPr>
          <w:rFonts w:ascii="Times New Roman"/>
          <w:b w:val="false"/>
          <w:i w:val="false"/>
          <w:color w:val="000000"/>
          <w:sz w:val="28"/>
        </w:rPr>
        <w:t xml:space="preserve">16.  Жалпы бiлiм беретiн мектептер, Үкіметке      БҒМ, облыстар.  2001 ж. </w:t>
      </w:r>
      <w:r>
        <w:br/>
      </w:r>
      <w:r>
        <w:rPr>
          <w:rFonts w:ascii="Times New Roman"/>
          <w:b w:val="false"/>
          <w:i w:val="false"/>
          <w:color w:val="000000"/>
          <w:sz w:val="28"/>
        </w:rPr>
        <w:t xml:space="preserve">
     мектеп-интернаттар мен жалпы   ұсыныстар     дың, Астана,    3-тоқсаны </w:t>
      </w:r>
      <w:r>
        <w:br/>
      </w:r>
      <w:r>
        <w:rPr>
          <w:rFonts w:ascii="Times New Roman"/>
          <w:b w:val="false"/>
          <w:i w:val="false"/>
          <w:color w:val="000000"/>
          <w:sz w:val="28"/>
        </w:rPr>
        <w:t xml:space="preserve">
     орта, бастауыш және орта       жасау         Алматы қалала. </w:t>
      </w:r>
      <w:r>
        <w:br/>
      </w:r>
      <w:r>
        <w:rPr>
          <w:rFonts w:ascii="Times New Roman"/>
          <w:b w:val="false"/>
          <w:i w:val="false"/>
          <w:color w:val="000000"/>
          <w:sz w:val="28"/>
        </w:rPr>
        <w:t xml:space="preserve">
     кәсiптiк, қосымша бiлiм                      рының әкімдері </w:t>
      </w:r>
      <w:r>
        <w:br/>
      </w:r>
      <w:r>
        <w:rPr>
          <w:rFonts w:ascii="Times New Roman"/>
          <w:b w:val="false"/>
          <w:i w:val="false"/>
          <w:color w:val="000000"/>
          <w:sz w:val="28"/>
        </w:rPr>
        <w:t xml:space="preserve">
     беретiн басқа да ұйымдар </w:t>
      </w:r>
      <w:r>
        <w:br/>
      </w:r>
      <w:r>
        <w:rPr>
          <w:rFonts w:ascii="Times New Roman"/>
          <w:b w:val="false"/>
          <w:i w:val="false"/>
          <w:color w:val="000000"/>
          <w:sz w:val="28"/>
        </w:rPr>
        <w:t xml:space="preserve">
     директорларының тәрбие жұмысы, </w:t>
      </w:r>
      <w:r>
        <w:br/>
      </w:r>
      <w:r>
        <w:rPr>
          <w:rFonts w:ascii="Times New Roman"/>
          <w:b w:val="false"/>
          <w:i w:val="false"/>
          <w:color w:val="000000"/>
          <w:sz w:val="28"/>
        </w:rPr>
        <w:t xml:space="preserve">
     әскери-патриоттық тәрбие </w:t>
      </w:r>
      <w:r>
        <w:br/>
      </w:r>
      <w:r>
        <w:rPr>
          <w:rFonts w:ascii="Times New Roman"/>
          <w:b w:val="false"/>
          <w:i w:val="false"/>
          <w:color w:val="000000"/>
          <w:sz w:val="28"/>
        </w:rPr>
        <w:t xml:space="preserve">
     жөнiндегi орынбасарлары </w:t>
      </w:r>
      <w:r>
        <w:br/>
      </w:r>
      <w:r>
        <w:rPr>
          <w:rFonts w:ascii="Times New Roman"/>
          <w:b w:val="false"/>
          <w:i w:val="false"/>
          <w:color w:val="000000"/>
          <w:sz w:val="28"/>
        </w:rPr>
        <w:t xml:space="preserve">
     лауазымдарын қалпына келтiру </w:t>
      </w:r>
      <w:r>
        <w:br/>
      </w:r>
      <w:r>
        <w:rPr>
          <w:rFonts w:ascii="Times New Roman"/>
          <w:b w:val="false"/>
          <w:i w:val="false"/>
          <w:color w:val="000000"/>
          <w:sz w:val="28"/>
        </w:rPr>
        <w:t xml:space="preserve">
     туралы ұсыныстар енгiзу. </w:t>
      </w:r>
    </w:p>
    <w:p>
      <w:pPr>
        <w:spacing w:after="0"/>
        <w:ind w:left="0"/>
        <w:jc w:val="both"/>
      </w:pPr>
      <w:r>
        <w:rPr>
          <w:rFonts w:ascii="Times New Roman"/>
          <w:b w:val="false"/>
          <w:i w:val="false"/>
          <w:color w:val="000000"/>
          <w:sz w:val="28"/>
        </w:rPr>
        <w:t xml:space="preserve">17.  Жоғарғы және арнаулы орта      Үкіметке    БҒМ, МАКМ,        2001 ж. </w:t>
      </w:r>
      <w:r>
        <w:br/>
      </w:r>
      <w:r>
        <w:rPr>
          <w:rFonts w:ascii="Times New Roman"/>
          <w:b w:val="false"/>
          <w:i w:val="false"/>
          <w:color w:val="000000"/>
          <w:sz w:val="28"/>
        </w:rPr>
        <w:t xml:space="preserve">
     педагогикалық оқу орындарында  есеп беру   ІІМ, Бас Прокура. 3-тоқсаны </w:t>
      </w:r>
      <w:r>
        <w:br/>
      </w:r>
      <w:r>
        <w:rPr>
          <w:rFonts w:ascii="Times New Roman"/>
          <w:b w:val="false"/>
          <w:i w:val="false"/>
          <w:color w:val="000000"/>
          <w:sz w:val="28"/>
        </w:rPr>
        <w:t xml:space="preserve">
     бекiтiлген базалық оқу                     тура (келісім </w:t>
      </w:r>
      <w:r>
        <w:br/>
      </w:r>
      <w:r>
        <w:rPr>
          <w:rFonts w:ascii="Times New Roman"/>
          <w:b w:val="false"/>
          <w:i w:val="false"/>
          <w:color w:val="000000"/>
          <w:sz w:val="28"/>
        </w:rPr>
        <w:t xml:space="preserve">
     жоспарының шегiнде криминалдық             бойынша) </w:t>
      </w:r>
      <w:r>
        <w:br/>
      </w:r>
      <w:r>
        <w:rPr>
          <w:rFonts w:ascii="Times New Roman"/>
          <w:b w:val="false"/>
          <w:i w:val="false"/>
          <w:color w:val="000000"/>
          <w:sz w:val="28"/>
        </w:rPr>
        <w:t xml:space="preserve">
     "қатерлi топтарға" кiретiн </w:t>
      </w:r>
      <w:r>
        <w:br/>
      </w:r>
      <w:r>
        <w:rPr>
          <w:rFonts w:ascii="Times New Roman"/>
          <w:b w:val="false"/>
          <w:i w:val="false"/>
          <w:color w:val="000000"/>
          <w:sz w:val="28"/>
        </w:rPr>
        <w:t xml:space="preserve">
     балалармен және </w:t>
      </w:r>
      <w:r>
        <w:br/>
      </w:r>
      <w:r>
        <w:rPr>
          <w:rFonts w:ascii="Times New Roman"/>
          <w:b w:val="false"/>
          <w:i w:val="false"/>
          <w:color w:val="000000"/>
          <w:sz w:val="28"/>
        </w:rPr>
        <w:t xml:space="preserve">
     жасөспiрiмдермен жұмыс </w:t>
      </w:r>
      <w:r>
        <w:br/>
      </w:r>
      <w:r>
        <w:rPr>
          <w:rFonts w:ascii="Times New Roman"/>
          <w:b w:val="false"/>
          <w:i w:val="false"/>
          <w:color w:val="000000"/>
          <w:sz w:val="28"/>
        </w:rPr>
        <w:t xml:space="preserve">
     жасаудың әдiстемесi жөнiндегi </w:t>
      </w:r>
      <w:r>
        <w:br/>
      </w:r>
      <w:r>
        <w:rPr>
          <w:rFonts w:ascii="Times New Roman"/>
          <w:b w:val="false"/>
          <w:i w:val="false"/>
          <w:color w:val="000000"/>
          <w:sz w:val="28"/>
        </w:rPr>
        <w:t xml:space="preserve">
     арнайы курсты әзiрлеу және </w:t>
      </w:r>
      <w:r>
        <w:br/>
      </w:r>
      <w:r>
        <w:rPr>
          <w:rFonts w:ascii="Times New Roman"/>
          <w:b w:val="false"/>
          <w:i w:val="false"/>
          <w:color w:val="000000"/>
          <w:sz w:val="28"/>
        </w:rPr>
        <w:t xml:space="preserve">
     енгiзу. </w:t>
      </w:r>
    </w:p>
    <w:p>
      <w:pPr>
        <w:spacing w:after="0"/>
        <w:ind w:left="0"/>
        <w:jc w:val="both"/>
      </w:pPr>
      <w:r>
        <w:rPr>
          <w:rFonts w:ascii="Times New Roman"/>
          <w:b w:val="false"/>
          <w:i w:val="false"/>
          <w:color w:val="000000"/>
          <w:sz w:val="28"/>
        </w:rPr>
        <w:t xml:space="preserve">18.  Iшкi iстер органдарының        Үкіметке    Облыстардың,      2000-2002 </w:t>
      </w:r>
      <w:r>
        <w:br/>
      </w:r>
      <w:r>
        <w:rPr>
          <w:rFonts w:ascii="Times New Roman"/>
          <w:b w:val="false"/>
          <w:i w:val="false"/>
          <w:color w:val="000000"/>
          <w:sz w:val="28"/>
        </w:rPr>
        <w:t xml:space="preserve">
     кәмелетке толмағандардың       есеп беру   Астана,             жж. </w:t>
      </w:r>
      <w:r>
        <w:br/>
      </w:r>
      <w:r>
        <w:rPr>
          <w:rFonts w:ascii="Times New Roman"/>
          <w:b w:val="false"/>
          <w:i w:val="false"/>
          <w:color w:val="000000"/>
          <w:sz w:val="28"/>
        </w:rPr>
        <w:t xml:space="preserve">
     iстерi жөнiндегi                           Алматы қалала. </w:t>
      </w:r>
      <w:r>
        <w:br/>
      </w:r>
      <w:r>
        <w:rPr>
          <w:rFonts w:ascii="Times New Roman"/>
          <w:b w:val="false"/>
          <w:i w:val="false"/>
          <w:color w:val="000000"/>
          <w:sz w:val="28"/>
        </w:rPr>
        <w:t xml:space="preserve">
     бөлiмшелерiмен бiрлесе                     рының әкімдері, </w:t>
      </w:r>
      <w:r>
        <w:br/>
      </w:r>
      <w:r>
        <w:rPr>
          <w:rFonts w:ascii="Times New Roman"/>
          <w:b w:val="false"/>
          <w:i w:val="false"/>
          <w:color w:val="000000"/>
          <w:sz w:val="28"/>
        </w:rPr>
        <w:t xml:space="preserve">
     отырып, оқу мекемелерiне                   ІІМ, БҒМ, ДСА </w:t>
      </w:r>
      <w:r>
        <w:br/>
      </w:r>
      <w:r>
        <w:rPr>
          <w:rFonts w:ascii="Times New Roman"/>
          <w:b w:val="false"/>
          <w:i w:val="false"/>
          <w:color w:val="000000"/>
          <w:sz w:val="28"/>
        </w:rPr>
        <w:t xml:space="preserve">
     қатыспайтын балалар мен </w:t>
      </w:r>
      <w:r>
        <w:br/>
      </w:r>
      <w:r>
        <w:rPr>
          <w:rFonts w:ascii="Times New Roman"/>
          <w:b w:val="false"/>
          <w:i w:val="false"/>
          <w:color w:val="000000"/>
          <w:sz w:val="28"/>
        </w:rPr>
        <w:t xml:space="preserve">
     жасөспiрiмдердi анықтау </w:t>
      </w:r>
      <w:r>
        <w:br/>
      </w:r>
      <w:r>
        <w:rPr>
          <w:rFonts w:ascii="Times New Roman"/>
          <w:b w:val="false"/>
          <w:i w:val="false"/>
          <w:color w:val="000000"/>
          <w:sz w:val="28"/>
        </w:rPr>
        <w:t xml:space="preserve">
     жөнiндегi iс-шараларды </w:t>
      </w:r>
      <w:r>
        <w:br/>
      </w:r>
      <w:r>
        <w:rPr>
          <w:rFonts w:ascii="Times New Roman"/>
          <w:b w:val="false"/>
          <w:i w:val="false"/>
          <w:color w:val="000000"/>
          <w:sz w:val="28"/>
        </w:rPr>
        <w:t xml:space="preserve">
     ұдайы жүргiзу, олардың </w:t>
      </w:r>
      <w:r>
        <w:br/>
      </w:r>
      <w:r>
        <w:rPr>
          <w:rFonts w:ascii="Times New Roman"/>
          <w:b w:val="false"/>
          <w:i w:val="false"/>
          <w:color w:val="000000"/>
          <w:sz w:val="28"/>
        </w:rPr>
        <w:t xml:space="preserve">
     оқудан жалтаруына ықпал </w:t>
      </w:r>
      <w:r>
        <w:br/>
      </w:r>
      <w:r>
        <w:rPr>
          <w:rFonts w:ascii="Times New Roman"/>
          <w:b w:val="false"/>
          <w:i w:val="false"/>
          <w:color w:val="000000"/>
          <w:sz w:val="28"/>
        </w:rPr>
        <w:t xml:space="preserve">
     ететiн себептер мен </w:t>
      </w:r>
      <w:r>
        <w:br/>
      </w:r>
      <w:r>
        <w:rPr>
          <w:rFonts w:ascii="Times New Roman"/>
          <w:b w:val="false"/>
          <w:i w:val="false"/>
          <w:color w:val="000000"/>
          <w:sz w:val="28"/>
        </w:rPr>
        <w:t xml:space="preserve">
     жағдайларды жою шараларын </w:t>
      </w:r>
      <w:r>
        <w:br/>
      </w:r>
      <w:r>
        <w:rPr>
          <w:rFonts w:ascii="Times New Roman"/>
          <w:b w:val="false"/>
          <w:i w:val="false"/>
          <w:color w:val="000000"/>
          <w:sz w:val="28"/>
        </w:rPr>
        <w:t xml:space="preserve">
     қабылдау. </w:t>
      </w:r>
    </w:p>
    <w:p>
      <w:pPr>
        <w:spacing w:after="0"/>
        <w:ind w:left="0"/>
        <w:jc w:val="both"/>
      </w:pPr>
      <w:r>
        <w:rPr>
          <w:rFonts w:ascii="Times New Roman"/>
          <w:b w:val="false"/>
          <w:i w:val="false"/>
          <w:color w:val="000000"/>
          <w:sz w:val="28"/>
        </w:rPr>
        <w:t xml:space="preserve">19.  Мектептен тыс ұйымдар          Үкіметке    Облыстардың,      2000-2002 </w:t>
      </w:r>
      <w:r>
        <w:br/>
      </w:r>
      <w:r>
        <w:rPr>
          <w:rFonts w:ascii="Times New Roman"/>
          <w:b w:val="false"/>
          <w:i w:val="false"/>
          <w:color w:val="000000"/>
          <w:sz w:val="28"/>
        </w:rPr>
        <w:t xml:space="preserve">
     желiсiн сақтау және кеңейту    есеп беру   Астана, Алматы        жж. </w:t>
      </w:r>
      <w:r>
        <w:br/>
      </w:r>
      <w:r>
        <w:rPr>
          <w:rFonts w:ascii="Times New Roman"/>
          <w:b w:val="false"/>
          <w:i w:val="false"/>
          <w:color w:val="000000"/>
          <w:sz w:val="28"/>
        </w:rPr>
        <w:t xml:space="preserve">
     жөнiндегi шараларды қабылдау.              қалаларының </w:t>
      </w:r>
      <w:r>
        <w:br/>
      </w:r>
      <w:r>
        <w:rPr>
          <w:rFonts w:ascii="Times New Roman"/>
          <w:b w:val="false"/>
          <w:i w:val="false"/>
          <w:color w:val="000000"/>
          <w:sz w:val="28"/>
        </w:rPr>
        <w:t xml:space="preserve">
                                                әкімдері, БҒМ, </w:t>
      </w:r>
    </w:p>
    <w:p>
      <w:pPr>
        <w:spacing w:after="0"/>
        <w:ind w:left="0"/>
        <w:jc w:val="both"/>
      </w:pPr>
      <w:r>
        <w:rPr>
          <w:rFonts w:ascii="Times New Roman"/>
          <w:b w:val="false"/>
          <w:i w:val="false"/>
          <w:color w:val="000000"/>
          <w:sz w:val="28"/>
        </w:rPr>
        <w:t xml:space="preserve">20.  Балалар мен жасөспiрiмдердi,   Үкіметке    БҒМ, МАКМ,        2001 ж. </w:t>
      </w:r>
      <w:r>
        <w:br/>
      </w:r>
      <w:r>
        <w:rPr>
          <w:rFonts w:ascii="Times New Roman"/>
          <w:b w:val="false"/>
          <w:i w:val="false"/>
          <w:color w:val="000000"/>
          <w:sz w:val="28"/>
        </w:rPr>
        <w:t xml:space="preserve">
     оның iшiнде тұрмысы нашар      ұсыныстар   ҚорМ, ІІМ, ТурСА  2-тоқсаны </w:t>
      </w:r>
      <w:r>
        <w:br/>
      </w:r>
      <w:r>
        <w:rPr>
          <w:rFonts w:ascii="Times New Roman"/>
          <w:b w:val="false"/>
          <w:i w:val="false"/>
          <w:color w:val="000000"/>
          <w:sz w:val="28"/>
        </w:rPr>
        <w:t xml:space="preserve">
     отбасындағыларды кеңiнен       жасау </w:t>
      </w:r>
      <w:r>
        <w:br/>
      </w:r>
      <w:r>
        <w:rPr>
          <w:rFonts w:ascii="Times New Roman"/>
          <w:b w:val="false"/>
          <w:i w:val="false"/>
          <w:color w:val="000000"/>
          <w:sz w:val="28"/>
        </w:rPr>
        <w:t xml:space="preserve">
     қамтуды көздейтiн әскери- </w:t>
      </w:r>
      <w:r>
        <w:br/>
      </w:r>
      <w:r>
        <w:rPr>
          <w:rFonts w:ascii="Times New Roman"/>
          <w:b w:val="false"/>
          <w:i w:val="false"/>
          <w:color w:val="000000"/>
          <w:sz w:val="28"/>
        </w:rPr>
        <w:t xml:space="preserve">
     патриоттық және спорттық </w:t>
      </w:r>
      <w:r>
        <w:br/>
      </w:r>
      <w:r>
        <w:rPr>
          <w:rFonts w:ascii="Times New Roman"/>
          <w:b w:val="false"/>
          <w:i w:val="false"/>
          <w:color w:val="000000"/>
          <w:sz w:val="28"/>
        </w:rPr>
        <w:t xml:space="preserve">
     бағыттағы балалардың </w:t>
      </w:r>
      <w:r>
        <w:br/>
      </w:r>
      <w:r>
        <w:rPr>
          <w:rFonts w:ascii="Times New Roman"/>
          <w:b w:val="false"/>
          <w:i w:val="false"/>
          <w:color w:val="000000"/>
          <w:sz w:val="28"/>
        </w:rPr>
        <w:t xml:space="preserve">
     республикалық және аймақтық </w:t>
      </w:r>
      <w:r>
        <w:br/>
      </w:r>
      <w:r>
        <w:rPr>
          <w:rFonts w:ascii="Times New Roman"/>
          <w:b w:val="false"/>
          <w:i w:val="false"/>
          <w:color w:val="000000"/>
          <w:sz w:val="28"/>
        </w:rPr>
        <w:t xml:space="preserve">
     бұқаралық iс-шараларын </w:t>
      </w:r>
      <w:r>
        <w:br/>
      </w:r>
      <w:r>
        <w:rPr>
          <w:rFonts w:ascii="Times New Roman"/>
          <w:b w:val="false"/>
          <w:i w:val="false"/>
          <w:color w:val="000000"/>
          <w:sz w:val="28"/>
        </w:rPr>
        <w:t xml:space="preserve">
     өткiзудiң сценарийiн әзiрлеу. </w:t>
      </w:r>
      <w:r>
        <w:br/>
      </w:r>
      <w:r>
        <w:rPr>
          <w:rFonts w:ascii="Times New Roman"/>
          <w:b w:val="false"/>
          <w:i w:val="false"/>
          <w:color w:val="000000"/>
          <w:sz w:val="28"/>
        </w:rPr>
        <w:t xml:space="preserve">
     Оларды өткiзу жөнiнде ұсыныстар </w:t>
      </w:r>
      <w:r>
        <w:br/>
      </w:r>
      <w:r>
        <w:rPr>
          <w:rFonts w:ascii="Times New Roman"/>
          <w:b w:val="false"/>
          <w:i w:val="false"/>
          <w:color w:val="000000"/>
          <w:sz w:val="28"/>
        </w:rPr>
        <w:t xml:space="preserve">
     енгiзу. </w:t>
      </w:r>
    </w:p>
    <w:p>
      <w:pPr>
        <w:spacing w:after="0"/>
        <w:ind w:left="0"/>
        <w:jc w:val="both"/>
      </w:pPr>
      <w:r>
        <w:rPr>
          <w:rFonts w:ascii="Times New Roman"/>
          <w:b w:val="false"/>
          <w:i w:val="false"/>
          <w:color w:val="000000"/>
          <w:sz w:val="28"/>
        </w:rPr>
        <w:t xml:space="preserve">21.  Балалардың аулалық клубтарының  Үкіметке   БҒМ, МАКМ,        2001 ж. </w:t>
      </w:r>
      <w:r>
        <w:br/>
      </w:r>
      <w:r>
        <w:rPr>
          <w:rFonts w:ascii="Times New Roman"/>
          <w:b w:val="false"/>
          <w:i w:val="false"/>
          <w:color w:val="000000"/>
          <w:sz w:val="28"/>
        </w:rPr>
        <w:t xml:space="preserve">
     практикасы мен жұмыс            ұсыныстар  облыстардың,      3-тоқсаны </w:t>
      </w:r>
      <w:r>
        <w:br/>
      </w:r>
      <w:r>
        <w:rPr>
          <w:rFonts w:ascii="Times New Roman"/>
          <w:b w:val="false"/>
          <w:i w:val="false"/>
          <w:color w:val="000000"/>
          <w:sz w:val="28"/>
        </w:rPr>
        <w:t xml:space="preserve">
     жағдайларын зерттеу. "Қиын"     жасау      Астана, Алматы </w:t>
      </w:r>
      <w:r>
        <w:br/>
      </w:r>
      <w:r>
        <w:rPr>
          <w:rFonts w:ascii="Times New Roman"/>
          <w:b w:val="false"/>
          <w:i w:val="false"/>
          <w:color w:val="000000"/>
          <w:sz w:val="28"/>
        </w:rPr>
        <w:t xml:space="preserve">
     жасөспiрiмдердi ақысыз                     қалаларының </w:t>
      </w:r>
      <w:r>
        <w:br/>
      </w:r>
      <w:r>
        <w:rPr>
          <w:rFonts w:ascii="Times New Roman"/>
          <w:b w:val="false"/>
          <w:i w:val="false"/>
          <w:color w:val="000000"/>
          <w:sz w:val="28"/>
        </w:rPr>
        <w:t xml:space="preserve">
     ұйымдастырылған демалыстармен              әкімдері </w:t>
      </w:r>
      <w:r>
        <w:br/>
      </w:r>
      <w:r>
        <w:rPr>
          <w:rFonts w:ascii="Times New Roman"/>
          <w:b w:val="false"/>
          <w:i w:val="false"/>
          <w:color w:val="000000"/>
          <w:sz w:val="28"/>
        </w:rPr>
        <w:t xml:space="preserve">
     қамтуды ұлғайту жөнiндегі </w:t>
      </w:r>
      <w:r>
        <w:br/>
      </w:r>
      <w:r>
        <w:rPr>
          <w:rFonts w:ascii="Times New Roman"/>
          <w:b w:val="false"/>
          <w:i w:val="false"/>
          <w:color w:val="000000"/>
          <w:sz w:val="28"/>
        </w:rPr>
        <w:t xml:space="preserve">
     ұсыныстарды әзiрлеу. </w:t>
      </w:r>
    </w:p>
    <w:p>
      <w:pPr>
        <w:spacing w:after="0"/>
        <w:ind w:left="0"/>
        <w:jc w:val="both"/>
      </w:pPr>
      <w:r>
        <w:rPr>
          <w:rFonts w:ascii="Times New Roman"/>
          <w:b w:val="false"/>
          <w:i w:val="false"/>
          <w:color w:val="000000"/>
          <w:sz w:val="28"/>
        </w:rPr>
        <w:t xml:space="preserve">22.  Коммерциялық құрылымдарға       Үкімет     БҒМ, МАКМ,        2001 ж. </w:t>
      </w:r>
      <w:r>
        <w:br/>
      </w:r>
      <w:r>
        <w:rPr>
          <w:rFonts w:ascii="Times New Roman"/>
          <w:b w:val="false"/>
          <w:i w:val="false"/>
          <w:color w:val="000000"/>
          <w:sz w:val="28"/>
        </w:rPr>
        <w:t xml:space="preserve">
     балалармен және                 қаулысы.   облыстардың,      2-тоқсаны </w:t>
      </w:r>
      <w:r>
        <w:br/>
      </w:r>
      <w:r>
        <w:rPr>
          <w:rFonts w:ascii="Times New Roman"/>
          <w:b w:val="false"/>
          <w:i w:val="false"/>
          <w:color w:val="000000"/>
          <w:sz w:val="28"/>
        </w:rPr>
        <w:t xml:space="preserve">
     жасөспiрiмдермен жұмыс жасау    ның        Астана, Алматы </w:t>
      </w:r>
      <w:r>
        <w:br/>
      </w:r>
      <w:r>
        <w:rPr>
          <w:rFonts w:ascii="Times New Roman"/>
          <w:b w:val="false"/>
          <w:i w:val="false"/>
          <w:color w:val="000000"/>
          <w:sz w:val="28"/>
        </w:rPr>
        <w:t xml:space="preserve">
     үшiн пайдалануға арналған       жобасы     қалаларының </w:t>
      </w:r>
      <w:r>
        <w:br/>
      </w:r>
      <w:r>
        <w:rPr>
          <w:rFonts w:ascii="Times New Roman"/>
          <w:b w:val="false"/>
          <w:i w:val="false"/>
          <w:color w:val="000000"/>
          <w:sz w:val="28"/>
        </w:rPr>
        <w:t xml:space="preserve">
     немесе пайдаланылатын үй-                  әкімдері </w:t>
      </w:r>
      <w:r>
        <w:br/>
      </w:r>
      <w:r>
        <w:rPr>
          <w:rFonts w:ascii="Times New Roman"/>
          <w:b w:val="false"/>
          <w:i w:val="false"/>
          <w:color w:val="000000"/>
          <w:sz w:val="28"/>
        </w:rPr>
        <w:t xml:space="preserve">
     жайларды жалға беруге тыйым </w:t>
      </w:r>
      <w:r>
        <w:br/>
      </w:r>
      <w:r>
        <w:rPr>
          <w:rFonts w:ascii="Times New Roman"/>
          <w:b w:val="false"/>
          <w:i w:val="false"/>
          <w:color w:val="000000"/>
          <w:sz w:val="28"/>
        </w:rPr>
        <w:t xml:space="preserve">
     салатын нормативтiк кесiмнiң </w:t>
      </w:r>
      <w:r>
        <w:br/>
      </w:r>
      <w:r>
        <w:rPr>
          <w:rFonts w:ascii="Times New Roman"/>
          <w:b w:val="false"/>
          <w:i w:val="false"/>
          <w:color w:val="000000"/>
          <w:sz w:val="28"/>
        </w:rPr>
        <w:t xml:space="preserve">
     жобасын әзiрлеу. </w:t>
      </w:r>
    </w:p>
    <w:p>
      <w:pPr>
        <w:spacing w:after="0"/>
        <w:ind w:left="0"/>
        <w:jc w:val="both"/>
      </w:pPr>
      <w:r>
        <w:rPr>
          <w:rFonts w:ascii="Times New Roman"/>
          <w:b w:val="false"/>
          <w:i w:val="false"/>
          <w:color w:val="000000"/>
          <w:sz w:val="28"/>
        </w:rPr>
        <w:t xml:space="preserve">23.  Кәмелетке толмағандарды        Үкіметке    БҒМ, ӘдМ,         2001 ж. </w:t>
      </w:r>
      <w:r>
        <w:br/>
      </w:r>
      <w:r>
        <w:rPr>
          <w:rFonts w:ascii="Times New Roman"/>
          <w:b w:val="false"/>
          <w:i w:val="false"/>
          <w:color w:val="000000"/>
          <w:sz w:val="28"/>
        </w:rPr>
        <w:t xml:space="preserve">
     мiндеттi квоталар белгiлеу     ұсыныстар   Бас Прокуратура   1-тоқсаны </w:t>
      </w:r>
      <w:r>
        <w:br/>
      </w:r>
      <w:r>
        <w:rPr>
          <w:rFonts w:ascii="Times New Roman"/>
          <w:b w:val="false"/>
          <w:i w:val="false"/>
          <w:color w:val="000000"/>
          <w:sz w:val="28"/>
        </w:rPr>
        <w:t xml:space="preserve">
     және олардың әртүрлi меншiк    жасау       (келісім бойынша) </w:t>
      </w:r>
      <w:r>
        <w:br/>
      </w:r>
      <w:r>
        <w:rPr>
          <w:rFonts w:ascii="Times New Roman"/>
          <w:b w:val="false"/>
          <w:i w:val="false"/>
          <w:color w:val="000000"/>
          <w:sz w:val="28"/>
        </w:rPr>
        <w:t xml:space="preserve">
     нысанындағы кәсiпорындарда, </w:t>
      </w:r>
      <w:r>
        <w:br/>
      </w:r>
      <w:r>
        <w:rPr>
          <w:rFonts w:ascii="Times New Roman"/>
          <w:b w:val="false"/>
          <w:i w:val="false"/>
          <w:color w:val="000000"/>
          <w:sz w:val="28"/>
        </w:rPr>
        <w:t xml:space="preserve">
     мекемелер мен ұйымдарда </w:t>
      </w:r>
      <w:r>
        <w:br/>
      </w:r>
      <w:r>
        <w:rPr>
          <w:rFonts w:ascii="Times New Roman"/>
          <w:b w:val="false"/>
          <w:i w:val="false"/>
          <w:color w:val="000000"/>
          <w:sz w:val="28"/>
        </w:rPr>
        <w:t xml:space="preserve">
     сақталуын бақылау арқылы жұмыс </w:t>
      </w:r>
      <w:r>
        <w:br/>
      </w:r>
      <w:r>
        <w:rPr>
          <w:rFonts w:ascii="Times New Roman"/>
          <w:b w:val="false"/>
          <w:i w:val="false"/>
          <w:color w:val="000000"/>
          <w:sz w:val="28"/>
        </w:rPr>
        <w:t xml:space="preserve">
     орындарымен қамтамасыз ету </w:t>
      </w:r>
      <w:r>
        <w:br/>
      </w:r>
      <w:r>
        <w:rPr>
          <w:rFonts w:ascii="Times New Roman"/>
          <w:b w:val="false"/>
          <w:i w:val="false"/>
          <w:color w:val="000000"/>
          <w:sz w:val="28"/>
        </w:rPr>
        <w:t xml:space="preserve">
     шаралары туралы ұсыныстар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24.  Балалар үйлерiнiң (жетiмдер    Үкіметке    БҒМ, ІІМ,    2001 ж. </w:t>
      </w:r>
      <w:r>
        <w:br/>
      </w:r>
      <w:r>
        <w:rPr>
          <w:rFonts w:ascii="Times New Roman"/>
          <w:b w:val="false"/>
          <w:i w:val="false"/>
          <w:color w:val="000000"/>
          <w:sz w:val="28"/>
        </w:rPr>
        <w:t xml:space="preserve">
     мекемелерiнiң), сондай-ақ      есеп беру   ӘдМ, ЕХҚМ    4-тоқсаны </w:t>
      </w:r>
      <w:r>
        <w:br/>
      </w:r>
      <w:r>
        <w:rPr>
          <w:rFonts w:ascii="Times New Roman"/>
          <w:b w:val="false"/>
          <w:i w:val="false"/>
          <w:color w:val="000000"/>
          <w:sz w:val="28"/>
        </w:rPr>
        <w:t xml:space="preserve">
     туысқандық және әлеуметтiк </w:t>
      </w:r>
      <w:r>
        <w:br/>
      </w:r>
      <w:r>
        <w:rPr>
          <w:rFonts w:ascii="Times New Roman"/>
          <w:b w:val="false"/>
          <w:i w:val="false"/>
          <w:color w:val="000000"/>
          <w:sz w:val="28"/>
        </w:rPr>
        <w:t xml:space="preserve">
     байланыстарын жоғалтқан </w:t>
      </w:r>
      <w:r>
        <w:br/>
      </w:r>
      <w:r>
        <w:rPr>
          <w:rFonts w:ascii="Times New Roman"/>
          <w:b w:val="false"/>
          <w:i w:val="false"/>
          <w:color w:val="000000"/>
          <w:sz w:val="28"/>
        </w:rPr>
        <w:t xml:space="preserve">
     кәмелетке толмағандарға </w:t>
      </w:r>
      <w:r>
        <w:br/>
      </w:r>
      <w:r>
        <w:rPr>
          <w:rFonts w:ascii="Times New Roman"/>
          <w:b w:val="false"/>
          <w:i w:val="false"/>
          <w:color w:val="000000"/>
          <w:sz w:val="28"/>
        </w:rPr>
        <w:t xml:space="preserve">
     арналған тәрбиелеу </w:t>
      </w:r>
      <w:r>
        <w:br/>
      </w:r>
      <w:r>
        <w:rPr>
          <w:rFonts w:ascii="Times New Roman"/>
          <w:b w:val="false"/>
          <w:i w:val="false"/>
          <w:color w:val="000000"/>
          <w:sz w:val="28"/>
        </w:rPr>
        <w:t xml:space="preserve">
     колонияларының түлектерiн </w:t>
      </w:r>
      <w:r>
        <w:br/>
      </w:r>
      <w:r>
        <w:rPr>
          <w:rFonts w:ascii="Times New Roman"/>
          <w:b w:val="false"/>
          <w:i w:val="false"/>
          <w:color w:val="000000"/>
          <w:sz w:val="28"/>
        </w:rPr>
        <w:t xml:space="preserve">
     әлеуметтiк бейiмде тетiгiн </w:t>
      </w:r>
      <w:r>
        <w:br/>
      </w:r>
      <w:r>
        <w:rPr>
          <w:rFonts w:ascii="Times New Roman"/>
          <w:b w:val="false"/>
          <w:i w:val="false"/>
          <w:color w:val="000000"/>
          <w:sz w:val="28"/>
        </w:rPr>
        <w:t xml:space="preserve">
     әзірлеу. </w:t>
      </w:r>
    </w:p>
    <w:p>
      <w:pPr>
        <w:spacing w:after="0"/>
        <w:ind w:left="0"/>
        <w:jc w:val="both"/>
      </w:pPr>
      <w:r>
        <w:rPr>
          <w:rFonts w:ascii="Times New Roman"/>
          <w:b w:val="false"/>
          <w:i w:val="false"/>
          <w:color w:val="000000"/>
          <w:sz w:val="28"/>
        </w:rPr>
        <w:t xml:space="preserve">25.  Мiнез-құлқы девианттық         Үкіметке    БҒМ, ІІМ,         2000 ж. </w:t>
      </w:r>
      <w:r>
        <w:br/>
      </w:r>
      <w:r>
        <w:rPr>
          <w:rFonts w:ascii="Times New Roman"/>
          <w:b w:val="false"/>
          <w:i w:val="false"/>
          <w:color w:val="000000"/>
          <w:sz w:val="28"/>
        </w:rPr>
        <w:t xml:space="preserve">
     (ауытқыған) кәмелетке          есеп беру   облыстардың,      4-тоқсаны </w:t>
      </w:r>
      <w:r>
        <w:br/>
      </w:r>
      <w:r>
        <w:rPr>
          <w:rFonts w:ascii="Times New Roman"/>
          <w:b w:val="false"/>
          <w:i w:val="false"/>
          <w:color w:val="000000"/>
          <w:sz w:val="28"/>
        </w:rPr>
        <w:t xml:space="preserve">
     толмағандарға арналған арнайы              Астана, Алматы </w:t>
      </w:r>
      <w:r>
        <w:br/>
      </w:r>
      <w:r>
        <w:rPr>
          <w:rFonts w:ascii="Times New Roman"/>
          <w:b w:val="false"/>
          <w:i w:val="false"/>
          <w:color w:val="000000"/>
          <w:sz w:val="28"/>
        </w:rPr>
        <w:t xml:space="preserve">
     жалпы бiлiм беретiн және                   қалаларының </w:t>
      </w:r>
      <w:r>
        <w:br/>
      </w:r>
      <w:r>
        <w:rPr>
          <w:rFonts w:ascii="Times New Roman"/>
          <w:b w:val="false"/>
          <w:i w:val="false"/>
          <w:color w:val="000000"/>
          <w:sz w:val="28"/>
        </w:rPr>
        <w:t xml:space="preserve">
     кәсiптiк мектептердi ашу                   әкімдері </w:t>
      </w:r>
      <w:r>
        <w:br/>
      </w:r>
      <w:r>
        <w:rPr>
          <w:rFonts w:ascii="Times New Roman"/>
          <w:b w:val="false"/>
          <w:i w:val="false"/>
          <w:color w:val="000000"/>
          <w:sz w:val="28"/>
        </w:rPr>
        <w:t xml:space="preserve">
     жөнiндегi шаралар қабылдау. </w:t>
      </w:r>
    </w:p>
    <w:p>
      <w:pPr>
        <w:spacing w:after="0"/>
        <w:ind w:left="0"/>
        <w:jc w:val="both"/>
      </w:pPr>
      <w:r>
        <w:rPr>
          <w:rFonts w:ascii="Times New Roman"/>
          <w:b w:val="false"/>
          <w:i w:val="false"/>
          <w:color w:val="000000"/>
          <w:sz w:val="28"/>
        </w:rPr>
        <w:t xml:space="preserve">26.  Шығыс Қазақстан және           Үкіметке    Шығыс Қазақстан,  2001 ж. </w:t>
      </w:r>
      <w:r>
        <w:br/>
      </w:r>
      <w:r>
        <w:rPr>
          <w:rFonts w:ascii="Times New Roman"/>
          <w:b w:val="false"/>
          <w:i w:val="false"/>
          <w:color w:val="000000"/>
          <w:sz w:val="28"/>
        </w:rPr>
        <w:t xml:space="preserve">
     Қарағанды облыстарында         есеп беру   Қарағанды         3-тоқсаны </w:t>
      </w:r>
      <w:r>
        <w:br/>
      </w:r>
      <w:r>
        <w:rPr>
          <w:rFonts w:ascii="Times New Roman"/>
          <w:b w:val="false"/>
          <w:i w:val="false"/>
          <w:color w:val="000000"/>
          <w:sz w:val="28"/>
        </w:rPr>
        <w:t xml:space="preserve">
     қылмыстық жауапкершiлiк                    облыстарының </w:t>
      </w:r>
      <w:r>
        <w:br/>
      </w:r>
      <w:r>
        <w:rPr>
          <w:rFonts w:ascii="Times New Roman"/>
          <w:b w:val="false"/>
          <w:i w:val="false"/>
          <w:color w:val="000000"/>
          <w:sz w:val="28"/>
        </w:rPr>
        <w:t xml:space="preserve">
     туындайтын жасқа жеткенге                  әкімдері, БҒМ, </w:t>
      </w:r>
      <w:r>
        <w:br/>
      </w:r>
      <w:r>
        <w:rPr>
          <w:rFonts w:ascii="Times New Roman"/>
          <w:b w:val="false"/>
          <w:i w:val="false"/>
          <w:color w:val="000000"/>
          <w:sz w:val="28"/>
        </w:rPr>
        <w:t xml:space="preserve">
     дейiн қылмыстық жазаланатын                ІІМ </w:t>
      </w:r>
      <w:r>
        <w:br/>
      </w:r>
      <w:r>
        <w:rPr>
          <w:rFonts w:ascii="Times New Roman"/>
          <w:b w:val="false"/>
          <w:i w:val="false"/>
          <w:color w:val="000000"/>
          <w:sz w:val="28"/>
        </w:rPr>
        <w:t xml:space="preserve">
     iс-әрекеттер жасаған кәмелетке </w:t>
      </w:r>
      <w:r>
        <w:br/>
      </w:r>
      <w:r>
        <w:rPr>
          <w:rFonts w:ascii="Times New Roman"/>
          <w:b w:val="false"/>
          <w:i w:val="false"/>
          <w:color w:val="000000"/>
          <w:sz w:val="28"/>
        </w:rPr>
        <w:t xml:space="preserve">
     толмағандарға арналған арнайы </w:t>
      </w:r>
      <w:r>
        <w:br/>
      </w:r>
      <w:r>
        <w:rPr>
          <w:rFonts w:ascii="Times New Roman"/>
          <w:b w:val="false"/>
          <w:i w:val="false"/>
          <w:color w:val="000000"/>
          <w:sz w:val="28"/>
        </w:rPr>
        <w:t xml:space="preserve">
     мектептер ашу. </w:t>
      </w:r>
    </w:p>
    <w:p>
      <w:pPr>
        <w:spacing w:after="0"/>
        <w:ind w:left="0"/>
        <w:jc w:val="both"/>
      </w:pPr>
      <w:r>
        <w:rPr>
          <w:rFonts w:ascii="Times New Roman"/>
          <w:b w:val="false"/>
          <w:i w:val="false"/>
          <w:color w:val="000000"/>
          <w:sz w:val="28"/>
        </w:rPr>
        <w:t xml:space="preserve">27.  Балалар үйлерiнiң желiлерiн    Үкіметке    Облыстардың,      2000-2002 </w:t>
      </w:r>
      <w:r>
        <w:br/>
      </w:r>
      <w:r>
        <w:rPr>
          <w:rFonts w:ascii="Times New Roman"/>
          <w:b w:val="false"/>
          <w:i w:val="false"/>
          <w:color w:val="000000"/>
          <w:sz w:val="28"/>
        </w:rPr>
        <w:t xml:space="preserve">
     кеңейту жөніндегi шаралар      есеп беру   Астана, Алматы        жж. </w:t>
      </w:r>
      <w:r>
        <w:br/>
      </w:r>
      <w:r>
        <w:rPr>
          <w:rFonts w:ascii="Times New Roman"/>
          <w:b w:val="false"/>
          <w:i w:val="false"/>
          <w:color w:val="000000"/>
          <w:sz w:val="28"/>
        </w:rPr>
        <w:t xml:space="preserve">
     қабылдау.                                  қалаларының </w:t>
      </w:r>
      <w:r>
        <w:br/>
      </w:r>
      <w:r>
        <w:rPr>
          <w:rFonts w:ascii="Times New Roman"/>
          <w:b w:val="false"/>
          <w:i w:val="false"/>
          <w:color w:val="000000"/>
          <w:sz w:val="28"/>
        </w:rPr>
        <w:t xml:space="preserve">
                                                әкімдері, БҒМ, </w:t>
      </w:r>
      <w:r>
        <w:br/>
      </w:r>
      <w:r>
        <w:rPr>
          <w:rFonts w:ascii="Times New Roman"/>
          <w:b w:val="false"/>
          <w:i w:val="false"/>
          <w:color w:val="000000"/>
          <w:sz w:val="28"/>
        </w:rPr>
        <w:t xml:space="preserve">
                                                ДСА,      </w:t>
      </w:r>
    </w:p>
    <w:p>
      <w:pPr>
        <w:spacing w:after="0"/>
        <w:ind w:left="0"/>
        <w:jc w:val="both"/>
      </w:pPr>
      <w:r>
        <w:rPr>
          <w:rFonts w:ascii="Times New Roman"/>
          <w:b w:val="false"/>
          <w:i w:val="false"/>
          <w:color w:val="000000"/>
          <w:sz w:val="28"/>
        </w:rPr>
        <w:t xml:space="preserve">28.  Кәмелетке толмағандарға        Үкіметке    ӘдМ, ІІМ, Бас     2001 ж. </w:t>
      </w:r>
      <w:r>
        <w:br/>
      </w:r>
      <w:r>
        <w:rPr>
          <w:rFonts w:ascii="Times New Roman"/>
          <w:b w:val="false"/>
          <w:i w:val="false"/>
          <w:color w:val="000000"/>
          <w:sz w:val="28"/>
        </w:rPr>
        <w:t xml:space="preserve">
     арналған әдiлет жүйесiн құру   ұсыныстар   Прокуратура       4-тоқсаны </w:t>
      </w:r>
      <w:r>
        <w:br/>
      </w:r>
      <w:r>
        <w:rPr>
          <w:rFonts w:ascii="Times New Roman"/>
          <w:b w:val="false"/>
          <w:i w:val="false"/>
          <w:color w:val="000000"/>
          <w:sz w:val="28"/>
        </w:rPr>
        <w:t xml:space="preserve">
     (соттарды, қылмыстық iзіне     жасау       (келісім бойынша), </w:t>
      </w:r>
      <w:r>
        <w:br/>
      </w:r>
      <w:r>
        <w:rPr>
          <w:rFonts w:ascii="Times New Roman"/>
          <w:b w:val="false"/>
          <w:i w:val="false"/>
          <w:color w:val="000000"/>
          <w:sz w:val="28"/>
        </w:rPr>
        <w:t xml:space="preserve">
     түсу органдарының,                         Жоғарғы Сот </w:t>
      </w:r>
      <w:r>
        <w:br/>
      </w:r>
      <w:r>
        <w:rPr>
          <w:rFonts w:ascii="Times New Roman"/>
          <w:b w:val="false"/>
          <w:i w:val="false"/>
          <w:color w:val="000000"/>
          <w:sz w:val="28"/>
        </w:rPr>
        <w:t xml:space="preserve">
     күдіктілерді ұстау                         (келісім бойынша) </w:t>
      </w:r>
      <w:r>
        <w:br/>
      </w:r>
      <w:r>
        <w:rPr>
          <w:rFonts w:ascii="Times New Roman"/>
          <w:b w:val="false"/>
          <w:i w:val="false"/>
          <w:color w:val="000000"/>
          <w:sz w:val="28"/>
        </w:rPr>
        <w:t xml:space="preserve">
     орындарының қызметкерлерін </w:t>
      </w:r>
      <w:r>
        <w:br/>
      </w:r>
      <w:r>
        <w:rPr>
          <w:rFonts w:ascii="Times New Roman"/>
          <w:b w:val="false"/>
          <w:i w:val="false"/>
          <w:color w:val="000000"/>
          <w:sz w:val="28"/>
        </w:rPr>
        <w:t xml:space="preserve">
     мамандандыру және т.с.с.) </w:t>
      </w:r>
      <w:r>
        <w:br/>
      </w:r>
      <w:r>
        <w:rPr>
          <w:rFonts w:ascii="Times New Roman"/>
          <w:b w:val="false"/>
          <w:i w:val="false"/>
          <w:color w:val="000000"/>
          <w:sz w:val="28"/>
        </w:rPr>
        <w:t xml:space="preserve">
     туралы ұсыныстар әзiрлеу. </w:t>
      </w:r>
    </w:p>
    <w:p>
      <w:pPr>
        <w:spacing w:after="0"/>
        <w:ind w:left="0"/>
        <w:jc w:val="both"/>
      </w:pPr>
      <w:r>
        <w:rPr>
          <w:rFonts w:ascii="Times New Roman"/>
          <w:b w:val="false"/>
          <w:i w:val="false"/>
          <w:color w:val="000000"/>
          <w:sz w:val="28"/>
        </w:rPr>
        <w:t xml:space="preserve">29.  Жүктердiң техникалық           Үкіметке    ККМ, ІІМ, ТЖА     2000-2002 </w:t>
      </w:r>
      <w:r>
        <w:br/>
      </w:r>
      <w:r>
        <w:rPr>
          <w:rFonts w:ascii="Times New Roman"/>
          <w:b w:val="false"/>
          <w:i w:val="false"/>
          <w:color w:val="000000"/>
          <w:sz w:val="28"/>
        </w:rPr>
        <w:t xml:space="preserve">
     қорғалуын күшейту жөнiндегi    есеп беру                         жж. </w:t>
      </w:r>
      <w:r>
        <w:br/>
      </w:r>
      <w:r>
        <w:rPr>
          <w:rFonts w:ascii="Times New Roman"/>
          <w:b w:val="false"/>
          <w:i w:val="false"/>
          <w:color w:val="000000"/>
          <w:sz w:val="28"/>
        </w:rPr>
        <w:t xml:space="preserve">
     шаралар кешенiн жүргiзу </w:t>
      </w:r>
      <w:r>
        <w:br/>
      </w:r>
      <w:r>
        <w:rPr>
          <w:rFonts w:ascii="Times New Roman"/>
          <w:b w:val="false"/>
          <w:i w:val="false"/>
          <w:color w:val="000000"/>
          <w:sz w:val="28"/>
        </w:rPr>
        <w:t xml:space="preserve">
     (бекiту-пломба салу </w:t>
      </w:r>
      <w:r>
        <w:br/>
      </w:r>
      <w:r>
        <w:rPr>
          <w:rFonts w:ascii="Times New Roman"/>
          <w:b w:val="false"/>
          <w:i w:val="false"/>
          <w:color w:val="000000"/>
          <w:sz w:val="28"/>
        </w:rPr>
        <w:t xml:space="preserve">
     құрылғыларын қолдану, қымбат </w:t>
      </w:r>
      <w:r>
        <w:br/>
      </w:r>
      <w:r>
        <w:rPr>
          <w:rFonts w:ascii="Times New Roman"/>
          <w:b w:val="false"/>
          <w:i w:val="false"/>
          <w:color w:val="000000"/>
          <w:sz w:val="28"/>
        </w:rPr>
        <w:t xml:space="preserve">
     бағалы жүктердi тасымалдауға </w:t>
      </w:r>
      <w:r>
        <w:br/>
      </w:r>
      <w:r>
        <w:rPr>
          <w:rFonts w:ascii="Times New Roman"/>
          <w:b w:val="false"/>
          <w:i w:val="false"/>
          <w:color w:val="000000"/>
          <w:sz w:val="28"/>
        </w:rPr>
        <w:t xml:space="preserve">
     арналған арнайы вагондармен </w:t>
      </w:r>
      <w:r>
        <w:br/>
      </w:r>
      <w:r>
        <w:rPr>
          <w:rFonts w:ascii="Times New Roman"/>
          <w:b w:val="false"/>
          <w:i w:val="false"/>
          <w:color w:val="000000"/>
          <w:sz w:val="28"/>
        </w:rPr>
        <w:t xml:space="preserve">
     қамтамасыз ету, қоймалардың </w:t>
      </w:r>
      <w:r>
        <w:br/>
      </w:r>
      <w:r>
        <w:rPr>
          <w:rFonts w:ascii="Times New Roman"/>
          <w:b w:val="false"/>
          <w:i w:val="false"/>
          <w:color w:val="000000"/>
          <w:sz w:val="28"/>
        </w:rPr>
        <w:t xml:space="preserve">
     және өзге де үй-жайлардың </w:t>
      </w:r>
      <w:r>
        <w:br/>
      </w:r>
      <w:r>
        <w:rPr>
          <w:rFonts w:ascii="Times New Roman"/>
          <w:b w:val="false"/>
          <w:i w:val="false"/>
          <w:color w:val="000000"/>
          <w:sz w:val="28"/>
        </w:rPr>
        <w:t xml:space="preserve">
     күзет және өрт белгiсiн беру </w:t>
      </w:r>
      <w:r>
        <w:br/>
      </w:r>
      <w:r>
        <w:rPr>
          <w:rFonts w:ascii="Times New Roman"/>
          <w:b w:val="false"/>
          <w:i w:val="false"/>
          <w:color w:val="000000"/>
          <w:sz w:val="28"/>
        </w:rPr>
        <w:t xml:space="preserve">
     құралдары). </w:t>
      </w:r>
    </w:p>
    <w:p>
      <w:pPr>
        <w:spacing w:after="0"/>
        <w:ind w:left="0"/>
        <w:jc w:val="both"/>
      </w:pPr>
      <w:r>
        <w:rPr>
          <w:rFonts w:ascii="Times New Roman"/>
          <w:b w:val="false"/>
          <w:i w:val="false"/>
          <w:color w:val="000000"/>
          <w:sz w:val="28"/>
        </w:rPr>
        <w:t xml:space="preserve">30.  Жолаушылар мен қызмет          Үкіметке    ІІМ, ККМ, ТурСА,  2000-2002 </w:t>
      </w:r>
      <w:r>
        <w:br/>
      </w:r>
      <w:r>
        <w:rPr>
          <w:rFonts w:ascii="Times New Roman"/>
          <w:b w:val="false"/>
          <w:i w:val="false"/>
          <w:color w:val="000000"/>
          <w:sz w:val="28"/>
        </w:rPr>
        <w:t xml:space="preserve">
     көрсетушi қызметкерлердiң      есеп беру   МКМ, ҰҚК              жж. </w:t>
      </w:r>
      <w:r>
        <w:br/>
      </w:r>
      <w:r>
        <w:rPr>
          <w:rFonts w:ascii="Times New Roman"/>
          <w:b w:val="false"/>
          <w:i w:val="false"/>
          <w:color w:val="000000"/>
          <w:sz w:val="28"/>
        </w:rPr>
        <w:t xml:space="preserve">
     жол жүру кезiндегi, сондай-ақ              (келісім бойынша) </w:t>
      </w:r>
      <w:r>
        <w:br/>
      </w:r>
      <w:r>
        <w:rPr>
          <w:rFonts w:ascii="Times New Roman"/>
          <w:b w:val="false"/>
          <w:i w:val="false"/>
          <w:color w:val="000000"/>
          <w:sz w:val="28"/>
        </w:rPr>
        <w:t xml:space="preserve">
     әуежайлардағы, темiржол және </w:t>
      </w:r>
      <w:r>
        <w:br/>
      </w:r>
      <w:r>
        <w:rPr>
          <w:rFonts w:ascii="Times New Roman"/>
          <w:b w:val="false"/>
          <w:i w:val="false"/>
          <w:color w:val="000000"/>
          <w:sz w:val="28"/>
        </w:rPr>
        <w:t xml:space="preserve">
     автовокзалдардағы, </w:t>
      </w:r>
      <w:r>
        <w:br/>
      </w:r>
      <w:r>
        <w:rPr>
          <w:rFonts w:ascii="Times New Roman"/>
          <w:b w:val="false"/>
          <w:i w:val="false"/>
          <w:color w:val="000000"/>
          <w:sz w:val="28"/>
        </w:rPr>
        <w:t xml:space="preserve">
     стансалардағы және басқа да  </w:t>
      </w:r>
      <w:r>
        <w:br/>
      </w:r>
      <w:r>
        <w:rPr>
          <w:rFonts w:ascii="Times New Roman"/>
          <w:b w:val="false"/>
          <w:i w:val="false"/>
          <w:color w:val="000000"/>
          <w:sz w:val="28"/>
        </w:rPr>
        <w:t xml:space="preserve">
     көлiк объектiлерiндегi </w:t>
      </w:r>
      <w:r>
        <w:br/>
      </w:r>
      <w:r>
        <w:rPr>
          <w:rFonts w:ascii="Times New Roman"/>
          <w:b w:val="false"/>
          <w:i w:val="false"/>
          <w:color w:val="000000"/>
          <w:sz w:val="28"/>
        </w:rPr>
        <w:t xml:space="preserve">
     қауiпсiздiгiн қамтамасыз ету </w:t>
      </w:r>
      <w:r>
        <w:br/>
      </w:r>
      <w:r>
        <w:rPr>
          <w:rFonts w:ascii="Times New Roman"/>
          <w:b w:val="false"/>
          <w:i w:val="false"/>
          <w:color w:val="000000"/>
          <w:sz w:val="28"/>
        </w:rPr>
        <w:t xml:space="preserve">
     жөнiндегi қосымша шараларды </w:t>
      </w:r>
      <w:r>
        <w:br/>
      </w: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xml:space="preserve">31.  Шығарушы-кәсiпорындарда        Үкіметке    ІІМ, ҰҚК           2001 ж. </w:t>
      </w:r>
      <w:r>
        <w:br/>
      </w:r>
      <w:r>
        <w:rPr>
          <w:rFonts w:ascii="Times New Roman"/>
          <w:b w:val="false"/>
          <w:i w:val="false"/>
          <w:color w:val="000000"/>
          <w:sz w:val="28"/>
        </w:rPr>
        <w:t xml:space="preserve">
     қарудың, жабдықтаушы бөлiктер  есеп беру   (келісім          4-тоқсаны </w:t>
      </w:r>
      <w:r>
        <w:br/>
      </w:r>
      <w:r>
        <w:rPr>
          <w:rFonts w:ascii="Times New Roman"/>
          <w:b w:val="false"/>
          <w:i w:val="false"/>
          <w:color w:val="000000"/>
          <w:sz w:val="28"/>
        </w:rPr>
        <w:t xml:space="preserve">
     мен тетiктердiң, оқ-дәрiлер                бойынша), ҚорМ, </w:t>
      </w:r>
      <w:r>
        <w:br/>
      </w:r>
      <w:r>
        <w:rPr>
          <w:rFonts w:ascii="Times New Roman"/>
          <w:b w:val="false"/>
          <w:i w:val="false"/>
          <w:color w:val="000000"/>
          <w:sz w:val="28"/>
        </w:rPr>
        <w:t xml:space="preserve">
     мен жарылғыш заттардың                     МКМ, ЭИСМ, Бас </w:t>
      </w:r>
      <w:r>
        <w:br/>
      </w:r>
      <w:r>
        <w:rPr>
          <w:rFonts w:ascii="Times New Roman"/>
          <w:b w:val="false"/>
          <w:i w:val="false"/>
          <w:color w:val="000000"/>
          <w:sz w:val="28"/>
        </w:rPr>
        <w:t xml:space="preserve">
     сақталуын және оларды өткiзудiң            Прокуратура </w:t>
      </w:r>
      <w:r>
        <w:br/>
      </w:r>
      <w:r>
        <w:rPr>
          <w:rFonts w:ascii="Times New Roman"/>
          <w:b w:val="false"/>
          <w:i w:val="false"/>
          <w:color w:val="000000"/>
          <w:sz w:val="28"/>
        </w:rPr>
        <w:t xml:space="preserve">
     заңдылығын бақылау жөнiндегi               (келісім бойынша) </w:t>
      </w:r>
      <w:r>
        <w:br/>
      </w:r>
      <w:r>
        <w:rPr>
          <w:rFonts w:ascii="Times New Roman"/>
          <w:b w:val="false"/>
          <w:i w:val="false"/>
          <w:color w:val="000000"/>
          <w:sz w:val="28"/>
        </w:rPr>
        <w:t xml:space="preserve">
     кешендi ведомствоаралық iс- </w:t>
      </w:r>
      <w:r>
        <w:br/>
      </w:r>
      <w:r>
        <w:rPr>
          <w:rFonts w:ascii="Times New Roman"/>
          <w:b w:val="false"/>
          <w:i w:val="false"/>
          <w:color w:val="000000"/>
          <w:sz w:val="28"/>
        </w:rPr>
        <w:t xml:space="preserve">
     шаралар жүргiзудi ұйымдастыру. </w:t>
      </w:r>
    </w:p>
    <w:p>
      <w:pPr>
        <w:spacing w:after="0"/>
        <w:ind w:left="0"/>
        <w:jc w:val="both"/>
      </w:pPr>
      <w:r>
        <w:rPr>
          <w:rFonts w:ascii="Times New Roman"/>
          <w:b w:val="false"/>
          <w:i w:val="false"/>
          <w:color w:val="000000"/>
          <w:sz w:val="28"/>
        </w:rPr>
        <w:t xml:space="preserve">32.  Табиғатты қорғау органдарының  Бірлескен   ІІМ, ТОҚМ         2001 ж. </w:t>
      </w:r>
      <w:r>
        <w:br/>
      </w:r>
      <w:r>
        <w:rPr>
          <w:rFonts w:ascii="Times New Roman"/>
          <w:b w:val="false"/>
          <w:i w:val="false"/>
          <w:color w:val="000000"/>
          <w:sz w:val="28"/>
        </w:rPr>
        <w:t xml:space="preserve">
     браконьерлiкке, аң аулау мен   бұйрық                        4-тоқсаны </w:t>
      </w:r>
      <w:r>
        <w:br/>
      </w:r>
      <w:r>
        <w:rPr>
          <w:rFonts w:ascii="Times New Roman"/>
          <w:b w:val="false"/>
          <w:i w:val="false"/>
          <w:color w:val="000000"/>
          <w:sz w:val="28"/>
        </w:rPr>
        <w:t xml:space="preserve">
     балық аулаудың тәртiбiн </w:t>
      </w:r>
      <w:r>
        <w:br/>
      </w:r>
      <w:r>
        <w:rPr>
          <w:rFonts w:ascii="Times New Roman"/>
          <w:b w:val="false"/>
          <w:i w:val="false"/>
          <w:color w:val="000000"/>
          <w:sz w:val="28"/>
        </w:rPr>
        <w:t xml:space="preserve">
     бұзушылықтарға қарсы күресте </w:t>
      </w:r>
      <w:r>
        <w:br/>
      </w:r>
      <w:r>
        <w:rPr>
          <w:rFonts w:ascii="Times New Roman"/>
          <w:b w:val="false"/>
          <w:i w:val="false"/>
          <w:color w:val="000000"/>
          <w:sz w:val="28"/>
        </w:rPr>
        <w:t xml:space="preserve">
     iшкi iстер органдарымен өзара </w:t>
      </w:r>
      <w:r>
        <w:br/>
      </w:r>
      <w:r>
        <w:rPr>
          <w:rFonts w:ascii="Times New Roman"/>
          <w:b w:val="false"/>
          <w:i w:val="false"/>
          <w:color w:val="000000"/>
          <w:sz w:val="28"/>
        </w:rPr>
        <w:t xml:space="preserve">
     iс-қимылын ұйымдастыру </w:t>
      </w:r>
      <w:r>
        <w:br/>
      </w:r>
      <w:r>
        <w:rPr>
          <w:rFonts w:ascii="Times New Roman"/>
          <w:b w:val="false"/>
          <w:i w:val="false"/>
          <w:color w:val="000000"/>
          <w:sz w:val="28"/>
        </w:rPr>
        <w:t xml:space="preserve">
     жөнiндегi әдiстемелiк </w:t>
      </w:r>
      <w:r>
        <w:br/>
      </w:r>
      <w:r>
        <w:rPr>
          <w:rFonts w:ascii="Times New Roman"/>
          <w:b w:val="false"/>
          <w:i w:val="false"/>
          <w:color w:val="000000"/>
          <w:sz w:val="28"/>
        </w:rPr>
        <w:t xml:space="preserve">
     ұсынымдарды әзiрлеу және басып </w:t>
      </w:r>
      <w:r>
        <w:br/>
      </w:r>
      <w:r>
        <w:rPr>
          <w:rFonts w:ascii="Times New Roman"/>
          <w:b w:val="false"/>
          <w:i w:val="false"/>
          <w:color w:val="000000"/>
          <w:sz w:val="28"/>
        </w:rPr>
        <w:t xml:space="preserve">
     шығару. </w:t>
      </w:r>
    </w:p>
    <w:p>
      <w:pPr>
        <w:spacing w:after="0"/>
        <w:ind w:left="0"/>
        <w:jc w:val="both"/>
      </w:pPr>
      <w:r>
        <w:rPr>
          <w:rFonts w:ascii="Times New Roman"/>
          <w:b w:val="false"/>
          <w:i w:val="false"/>
          <w:color w:val="000000"/>
          <w:sz w:val="28"/>
        </w:rPr>
        <w:t xml:space="preserve">33.  Қолданылып жүрген               Үкіметке   Облыстардың,      2000-2002 </w:t>
      </w:r>
      <w:r>
        <w:br/>
      </w:r>
      <w:r>
        <w:rPr>
          <w:rFonts w:ascii="Times New Roman"/>
          <w:b w:val="false"/>
          <w:i w:val="false"/>
          <w:color w:val="000000"/>
          <w:sz w:val="28"/>
        </w:rPr>
        <w:t xml:space="preserve">
     нормативтерге сәйкес көше-жол   есеп беру  Астана, Алматы        жж. </w:t>
      </w:r>
      <w:r>
        <w:br/>
      </w:r>
      <w:r>
        <w:rPr>
          <w:rFonts w:ascii="Times New Roman"/>
          <w:b w:val="false"/>
          <w:i w:val="false"/>
          <w:color w:val="000000"/>
          <w:sz w:val="28"/>
        </w:rPr>
        <w:t xml:space="preserve">
     желiлерiндегi жол қозғалысын               қалаларының </w:t>
      </w:r>
      <w:r>
        <w:br/>
      </w:r>
      <w:r>
        <w:rPr>
          <w:rFonts w:ascii="Times New Roman"/>
          <w:b w:val="false"/>
          <w:i w:val="false"/>
          <w:color w:val="000000"/>
          <w:sz w:val="28"/>
        </w:rPr>
        <w:t xml:space="preserve">
     реттеудiң техникалық құралдарын            әкімдері, ІІМ </w:t>
      </w:r>
      <w:r>
        <w:br/>
      </w:r>
      <w:r>
        <w:rPr>
          <w:rFonts w:ascii="Times New Roman"/>
          <w:b w:val="false"/>
          <w:i w:val="false"/>
          <w:color w:val="000000"/>
          <w:sz w:val="28"/>
        </w:rPr>
        <w:t xml:space="preserve">
     қалпына келтiру жөнiндегi </w:t>
      </w:r>
      <w:r>
        <w:br/>
      </w:r>
      <w:r>
        <w:rPr>
          <w:rFonts w:ascii="Times New Roman"/>
          <w:b w:val="false"/>
          <w:i w:val="false"/>
          <w:color w:val="000000"/>
          <w:sz w:val="28"/>
        </w:rPr>
        <w:t xml:space="preserve">
     шараларды қабылдау. </w:t>
      </w:r>
    </w:p>
    <w:p>
      <w:pPr>
        <w:spacing w:after="0"/>
        <w:ind w:left="0"/>
        <w:jc w:val="both"/>
      </w:pPr>
      <w:r>
        <w:rPr>
          <w:rFonts w:ascii="Times New Roman"/>
          <w:b/>
          <w:i w:val="false"/>
          <w:color w:val="000000"/>
          <w:sz w:val="28"/>
        </w:rPr>
        <w:t xml:space="preserve">     3. Құқық қорғау қызметін жетілдіру жөніндегі шаралар </w:t>
      </w:r>
    </w:p>
    <w:p>
      <w:pPr>
        <w:spacing w:after="0"/>
        <w:ind w:left="0"/>
        <w:jc w:val="both"/>
      </w:pPr>
      <w:r>
        <w:rPr>
          <w:rFonts w:ascii="Times New Roman"/>
          <w:b w:val="false"/>
          <w:i w:val="false"/>
          <w:color w:val="000000"/>
          <w:sz w:val="28"/>
        </w:rPr>
        <w:t xml:space="preserve">1.   Құқық қорғау органдарының      Бірлескен   ІІМ, МКМ, Бас     2001 ж. </w:t>
      </w:r>
      <w:r>
        <w:br/>
      </w:r>
      <w:r>
        <w:rPr>
          <w:rFonts w:ascii="Times New Roman"/>
          <w:b w:val="false"/>
          <w:i w:val="false"/>
          <w:color w:val="000000"/>
          <w:sz w:val="28"/>
        </w:rPr>
        <w:t xml:space="preserve">
     аймақаралық қылмыстық          бұйрық      Прокуратура       1-тоқсаны </w:t>
      </w:r>
      <w:r>
        <w:br/>
      </w:r>
      <w:r>
        <w:rPr>
          <w:rFonts w:ascii="Times New Roman"/>
          <w:b w:val="false"/>
          <w:i w:val="false"/>
          <w:color w:val="000000"/>
          <w:sz w:val="28"/>
        </w:rPr>
        <w:t xml:space="preserve">
     құрамалар қызметiнiң жолын                 (келісім </w:t>
      </w:r>
      <w:r>
        <w:br/>
      </w:r>
      <w:r>
        <w:rPr>
          <w:rFonts w:ascii="Times New Roman"/>
          <w:b w:val="false"/>
          <w:i w:val="false"/>
          <w:color w:val="000000"/>
          <w:sz w:val="28"/>
        </w:rPr>
        <w:t xml:space="preserve">
     кесу жөнiндегi өзара iс-қимыл              бойынша) </w:t>
      </w:r>
      <w:r>
        <w:br/>
      </w:r>
      <w:r>
        <w:rPr>
          <w:rFonts w:ascii="Times New Roman"/>
          <w:b w:val="false"/>
          <w:i w:val="false"/>
          <w:color w:val="000000"/>
          <w:sz w:val="28"/>
        </w:rPr>
        <w:t xml:space="preserve">
     жасау тетiгiн әзiрлеу. </w:t>
      </w:r>
      <w:r>
        <w:br/>
      </w:r>
      <w:r>
        <w:rPr>
          <w:rFonts w:ascii="Times New Roman"/>
          <w:b w:val="false"/>
          <w:i w:val="false"/>
          <w:color w:val="000000"/>
          <w:sz w:val="28"/>
        </w:rPr>
        <w:t xml:space="preserve">
     Бiрлескен жедел-тергеу </w:t>
      </w:r>
      <w:r>
        <w:br/>
      </w:r>
      <w:r>
        <w:rPr>
          <w:rFonts w:ascii="Times New Roman"/>
          <w:b w:val="false"/>
          <w:i w:val="false"/>
          <w:color w:val="000000"/>
          <w:sz w:val="28"/>
        </w:rPr>
        <w:t xml:space="preserve">
     бригадаларын құруды көздеу, </w:t>
      </w:r>
      <w:r>
        <w:br/>
      </w:r>
      <w:r>
        <w:rPr>
          <w:rFonts w:ascii="Times New Roman"/>
          <w:b w:val="false"/>
          <w:i w:val="false"/>
          <w:color w:val="000000"/>
          <w:sz w:val="28"/>
        </w:rPr>
        <w:t xml:space="preserve">
     олардың қызмет тәртiбi туралы </w:t>
      </w:r>
      <w:r>
        <w:br/>
      </w:r>
      <w:r>
        <w:rPr>
          <w:rFonts w:ascii="Times New Roman"/>
          <w:b w:val="false"/>
          <w:i w:val="false"/>
          <w:color w:val="000000"/>
          <w:sz w:val="28"/>
        </w:rPr>
        <w:t xml:space="preserve">
     ереженi бекiту. </w:t>
      </w:r>
    </w:p>
    <w:p>
      <w:pPr>
        <w:spacing w:after="0"/>
        <w:ind w:left="0"/>
        <w:jc w:val="both"/>
      </w:pPr>
      <w:r>
        <w:rPr>
          <w:rFonts w:ascii="Times New Roman"/>
          <w:b w:val="false"/>
          <w:i w:val="false"/>
          <w:color w:val="000000"/>
          <w:sz w:val="28"/>
        </w:rPr>
        <w:t xml:space="preserve">2.   Экономикалық контрабанда,      Президент   Бас Прокуратура   2000-2002 </w:t>
      </w:r>
      <w:r>
        <w:br/>
      </w:r>
      <w:r>
        <w:rPr>
          <w:rFonts w:ascii="Times New Roman"/>
          <w:b w:val="false"/>
          <w:i w:val="false"/>
          <w:color w:val="000000"/>
          <w:sz w:val="28"/>
        </w:rPr>
        <w:t xml:space="preserve">
     астықты мұнай өнiмдерiн        Әкімшілігі  (келісім             жж. </w:t>
      </w:r>
      <w:r>
        <w:br/>
      </w:r>
      <w:r>
        <w:rPr>
          <w:rFonts w:ascii="Times New Roman"/>
          <w:b w:val="false"/>
          <w:i w:val="false"/>
          <w:color w:val="000000"/>
          <w:sz w:val="28"/>
        </w:rPr>
        <w:t xml:space="preserve">
     және басқа да шикiзат          мен         бойынша), МКМ,    жартыжыл. </w:t>
      </w:r>
      <w:r>
        <w:br/>
      </w:r>
      <w:r>
        <w:rPr>
          <w:rFonts w:ascii="Times New Roman"/>
          <w:b w:val="false"/>
          <w:i w:val="false"/>
          <w:color w:val="000000"/>
          <w:sz w:val="28"/>
        </w:rPr>
        <w:t xml:space="preserve">
     ресурстарын ұрлау фактiлерiн   Үкіметке    ҰҚК (келісім      дыққа 1 </w:t>
      </w:r>
      <w:r>
        <w:br/>
      </w:r>
      <w:r>
        <w:rPr>
          <w:rFonts w:ascii="Times New Roman"/>
          <w:b w:val="false"/>
          <w:i w:val="false"/>
          <w:color w:val="000000"/>
          <w:sz w:val="28"/>
        </w:rPr>
        <w:t xml:space="preserve">
     анықтау сыбайласқан лауазымды  ақпарат     бойынша), ІІМ     рет </w:t>
      </w:r>
      <w:r>
        <w:br/>
      </w:r>
      <w:r>
        <w:rPr>
          <w:rFonts w:ascii="Times New Roman"/>
          <w:b w:val="false"/>
          <w:i w:val="false"/>
          <w:color w:val="000000"/>
          <w:sz w:val="28"/>
        </w:rPr>
        <w:t xml:space="preserve">
     адамдармен байланысты          беру </w:t>
      </w:r>
      <w:r>
        <w:br/>
      </w:r>
      <w:r>
        <w:rPr>
          <w:rFonts w:ascii="Times New Roman"/>
          <w:b w:val="false"/>
          <w:i w:val="false"/>
          <w:color w:val="000000"/>
          <w:sz w:val="28"/>
        </w:rPr>
        <w:t xml:space="preserve">
     ұйымдасқан қылмыстық топтар </w:t>
      </w:r>
      <w:r>
        <w:br/>
      </w:r>
      <w:r>
        <w:rPr>
          <w:rFonts w:ascii="Times New Roman"/>
          <w:b w:val="false"/>
          <w:i w:val="false"/>
          <w:color w:val="000000"/>
          <w:sz w:val="28"/>
        </w:rPr>
        <w:t xml:space="preserve">
     қызметiнiң жолын кесу </w:t>
      </w:r>
      <w:r>
        <w:br/>
      </w:r>
      <w:r>
        <w:rPr>
          <w:rFonts w:ascii="Times New Roman"/>
          <w:b w:val="false"/>
          <w:i w:val="false"/>
          <w:color w:val="000000"/>
          <w:sz w:val="28"/>
        </w:rPr>
        <w:t xml:space="preserve">
     жөнiндегi келiсiлген жедел- </w:t>
      </w:r>
      <w:r>
        <w:br/>
      </w:r>
      <w:r>
        <w:rPr>
          <w:rFonts w:ascii="Times New Roman"/>
          <w:b w:val="false"/>
          <w:i w:val="false"/>
          <w:color w:val="000000"/>
          <w:sz w:val="28"/>
        </w:rPr>
        <w:t xml:space="preserve">
     iздестiру iс-шаралары мен </w:t>
      </w:r>
      <w:r>
        <w:br/>
      </w:r>
      <w:r>
        <w:rPr>
          <w:rFonts w:ascii="Times New Roman"/>
          <w:b w:val="false"/>
          <w:i w:val="false"/>
          <w:color w:val="000000"/>
          <w:sz w:val="28"/>
        </w:rPr>
        <w:t xml:space="preserve">
     арнайы операцияларды жүзеге </w:t>
      </w:r>
      <w:r>
        <w:br/>
      </w:r>
      <w:r>
        <w:rPr>
          <w:rFonts w:ascii="Times New Roman"/>
          <w:b w:val="false"/>
          <w:i w:val="false"/>
          <w:color w:val="000000"/>
          <w:sz w:val="28"/>
        </w:rPr>
        <w:t xml:space="preserve">
     асыру. </w:t>
      </w:r>
    </w:p>
    <w:p>
      <w:pPr>
        <w:spacing w:after="0"/>
        <w:ind w:left="0"/>
        <w:jc w:val="both"/>
      </w:pPr>
      <w:r>
        <w:rPr>
          <w:rFonts w:ascii="Times New Roman"/>
          <w:b w:val="false"/>
          <w:i w:val="false"/>
          <w:color w:val="000000"/>
          <w:sz w:val="28"/>
        </w:rPr>
        <w:t xml:space="preserve">3.   Ұйымдасқан қылмыстық топтарды, Президент   ІІМ, МКМ, Бас     2000-2002 </w:t>
      </w:r>
      <w:r>
        <w:br/>
      </w:r>
      <w:r>
        <w:rPr>
          <w:rFonts w:ascii="Times New Roman"/>
          <w:b w:val="false"/>
          <w:i w:val="false"/>
          <w:color w:val="000000"/>
          <w:sz w:val="28"/>
        </w:rPr>
        <w:t xml:space="preserve">
     оларды қаржыландыру көздерiн,  Әкімшілігі  Прокуратура           жж. </w:t>
      </w:r>
      <w:r>
        <w:br/>
      </w:r>
      <w:r>
        <w:rPr>
          <w:rFonts w:ascii="Times New Roman"/>
          <w:b w:val="false"/>
          <w:i w:val="false"/>
          <w:color w:val="000000"/>
          <w:sz w:val="28"/>
        </w:rPr>
        <w:t xml:space="preserve">
     сондай-ақ қылмыстық жолмен     мен         (келісім </w:t>
      </w:r>
      <w:r>
        <w:br/>
      </w:r>
      <w:r>
        <w:rPr>
          <w:rFonts w:ascii="Times New Roman"/>
          <w:b w:val="false"/>
          <w:i w:val="false"/>
          <w:color w:val="000000"/>
          <w:sz w:val="28"/>
        </w:rPr>
        <w:t xml:space="preserve">
     табылған ақша қаражаттарын     Үкіметке    бойынша) </w:t>
      </w:r>
      <w:r>
        <w:br/>
      </w:r>
      <w:r>
        <w:rPr>
          <w:rFonts w:ascii="Times New Roman"/>
          <w:b w:val="false"/>
          <w:i w:val="false"/>
          <w:color w:val="000000"/>
          <w:sz w:val="28"/>
        </w:rPr>
        <w:t xml:space="preserve">
     заңдастырудың арналарын        ақпарат </w:t>
      </w:r>
      <w:r>
        <w:br/>
      </w:r>
      <w:r>
        <w:rPr>
          <w:rFonts w:ascii="Times New Roman"/>
          <w:b w:val="false"/>
          <w:i w:val="false"/>
          <w:color w:val="000000"/>
          <w:sz w:val="28"/>
        </w:rPr>
        <w:t xml:space="preserve">
     анықтау және жою жөнiндегi     беру </w:t>
      </w:r>
      <w:r>
        <w:br/>
      </w:r>
      <w:r>
        <w:rPr>
          <w:rFonts w:ascii="Times New Roman"/>
          <w:b w:val="false"/>
          <w:i w:val="false"/>
          <w:color w:val="000000"/>
          <w:sz w:val="28"/>
        </w:rPr>
        <w:t xml:space="preserve">
     мақсатты жедел iс-шараларды </w:t>
      </w:r>
      <w:r>
        <w:br/>
      </w: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4.   Кiшi және орта кәсiпкерлiк     Үкіметке    ІІМ, МКМ, Бас     2000-2002 </w:t>
      </w:r>
      <w:r>
        <w:br/>
      </w:r>
      <w:r>
        <w:rPr>
          <w:rFonts w:ascii="Times New Roman"/>
          <w:b w:val="false"/>
          <w:i w:val="false"/>
          <w:color w:val="000000"/>
          <w:sz w:val="28"/>
        </w:rPr>
        <w:t xml:space="preserve">
     субъектiлерiн криминалдық      есеп беру   Прокуратура          жж. </w:t>
      </w:r>
      <w:r>
        <w:br/>
      </w:r>
      <w:r>
        <w:rPr>
          <w:rFonts w:ascii="Times New Roman"/>
          <w:b w:val="false"/>
          <w:i w:val="false"/>
          <w:color w:val="000000"/>
          <w:sz w:val="28"/>
        </w:rPr>
        <w:t xml:space="preserve">
     құрылымдар тарапынан болатын               (келісім </w:t>
      </w:r>
      <w:r>
        <w:br/>
      </w:r>
      <w:r>
        <w:rPr>
          <w:rFonts w:ascii="Times New Roman"/>
          <w:b w:val="false"/>
          <w:i w:val="false"/>
          <w:color w:val="000000"/>
          <w:sz w:val="28"/>
        </w:rPr>
        <w:t xml:space="preserve">
     қол сұғушылықтардан қорғауды               бойынша) </w:t>
      </w:r>
      <w:r>
        <w:br/>
      </w:r>
      <w:r>
        <w:rPr>
          <w:rFonts w:ascii="Times New Roman"/>
          <w:b w:val="false"/>
          <w:i w:val="false"/>
          <w:color w:val="000000"/>
          <w:sz w:val="28"/>
        </w:rPr>
        <w:t xml:space="preserve">
     күшейту жөнiндегi шаралар </w:t>
      </w:r>
      <w:r>
        <w:br/>
      </w:r>
      <w:r>
        <w:rPr>
          <w:rFonts w:ascii="Times New Roman"/>
          <w:b w:val="false"/>
          <w:i w:val="false"/>
          <w:color w:val="000000"/>
          <w:sz w:val="28"/>
        </w:rPr>
        <w:t xml:space="preserve">
     кешенiн әзiрлеу және iске </w:t>
      </w:r>
      <w:r>
        <w:br/>
      </w:r>
      <w:r>
        <w:rPr>
          <w:rFonts w:ascii="Times New Roman"/>
          <w:b w:val="false"/>
          <w:i w:val="false"/>
          <w:color w:val="000000"/>
          <w:sz w:val="28"/>
        </w:rPr>
        <w:t xml:space="preserve">
     асыру. </w:t>
      </w:r>
    </w:p>
    <w:p>
      <w:pPr>
        <w:spacing w:after="0"/>
        <w:ind w:left="0"/>
        <w:jc w:val="both"/>
      </w:pPr>
      <w:r>
        <w:rPr>
          <w:rFonts w:ascii="Times New Roman"/>
          <w:b w:val="false"/>
          <w:i w:val="false"/>
          <w:color w:val="000000"/>
          <w:sz w:val="28"/>
        </w:rPr>
        <w:t xml:space="preserve">5.   Ұйымдасқан қылмыстық топтың,   Президент   Жоғарғы Сот       2001 ж. </w:t>
      </w:r>
      <w:r>
        <w:br/>
      </w:r>
      <w:r>
        <w:rPr>
          <w:rFonts w:ascii="Times New Roman"/>
          <w:b w:val="false"/>
          <w:i w:val="false"/>
          <w:color w:val="000000"/>
          <w:sz w:val="28"/>
        </w:rPr>
        <w:t xml:space="preserve">
     қылмыстық қауымдастық пен      Әкімшілігі  (келісім          4-тоқсаны </w:t>
      </w:r>
      <w:r>
        <w:br/>
      </w:r>
      <w:r>
        <w:rPr>
          <w:rFonts w:ascii="Times New Roman"/>
          <w:b w:val="false"/>
          <w:i w:val="false"/>
          <w:color w:val="000000"/>
          <w:sz w:val="28"/>
        </w:rPr>
        <w:t xml:space="preserve">
     банданың құрамында жасалған    мен         бойынша), </w:t>
      </w:r>
      <w:r>
        <w:br/>
      </w:r>
      <w:r>
        <w:rPr>
          <w:rFonts w:ascii="Times New Roman"/>
          <w:b w:val="false"/>
          <w:i w:val="false"/>
          <w:color w:val="000000"/>
          <w:sz w:val="28"/>
        </w:rPr>
        <w:t xml:space="preserve">
     қылмыстар туралы iстер         Үкіметке    Бас Прокуратура </w:t>
      </w:r>
      <w:r>
        <w:br/>
      </w:r>
      <w:r>
        <w:rPr>
          <w:rFonts w:ascii="Times New Roman"/>
          <w:b w:val="false"/>
          <w:i w:val="false"/>
          <w:color w:val="000000"/>
          <w:sz w:val="28"/>
        </w:rPr>
        <w:t xml:space="preserve">
     бойынша сот практикасын        ақпарат     (келісім </w:t>
      </w:r>
      <w:r>
        <w:br/>
      </w:r>
      <w:r>
        <w:rPr>
          <w:rFonts w:ascii="Times New Roman"/>
          <w:b w:val="false"/>
          <w:i w:val="false"/>
          <w:color w:val="000000"/>
          <w:sz w:val="28"/>
        </w:rPr>
        <w:t xml:space="preserve">
     қорытындылау.                  беру        бойынша), ІІМ </w:t>
      </w:r>
      <w:r>
        <w:br/>
      </w:r>
      <w:r>
        <w:rPr>
          <w:rFonts w:ascii="Times New Roman"/>
          <w:b w:val="false"/>
          <w:i w:val="false"/>
          <w:color w:val="000000"/>
          <w:sz w:val="28"/>
        </w:rPr>
        <w:t xml:space="preserve">
                                                ӘдМ </w:t>
      </w:r>
    </w:p>
    <w:p>
      <w:pPr>
        <w:spacing w:after="0"/>
        <w:ind w:left="0"/>
        <w:jc w:val="both"/>
      </w:pPr>
      <w:r>
        <w:rPr>
          <w:rFonts w:ascii="Times New Roman"/>
          <w:b w:val="false"/>
          <w:i w:val="false"/>
          <w:color w:val="000000"/>
          <w:sz w:val="28"/>
        </w:rPr>
        <w:t xml:space="preserve">6.   Қылмыстық iзге түсу            Бірлескен   ӘдМ, ІІМ, МКМ     2001 ж. </w:t>
      </w:r>
      <w:r>
        <w:br/>
      </w:r>
      <w:r>
        <w:rPr>
          <w:rFonts w:ascii="Times New Roman"/>
          <w:b w:val="false"/>
          <w:i w:val="false"/>
          <w:color w:val="000000"/>
          <w:sz w:val="28"/>
        </w:rPr>
        <w:t xml:space="preserve">
     органдарының бөлiмшелерiн      бұйрық                        1-тоқсаны </w:t>
      </w:r>
      <w:r>
        <w:br/>
      </w:r>
      <w:r>
        <w:rPr>
          <w:rFonts w:ascii="Times New Roman"/>
          <w:b w:val="false"/>
          <w:i w:val="false"/>
          <w:color w:val="000000"/>
          <w:sz w:val="28"/>
        </w:rPr>
        <w:t xml:space="preserve">
     олардың орналасқан жерi </w:t>
      </w:r>
      <w:r>
        <w:br/>
      </w:r>
      <w:r>
        <w:rPr>
          <w:rFonts w:ascii="Times New Roman"/>
          <w:b w:val="false"/>
          <w:i w:val="false"/>
          <w:color w:val="000000"/>
          <w:sz w:val="28"/>
        </w:rPr>
        <w:t xml:space="preserve">
     бойынша қосымша сараптамалық </w:t>
      </w:r>
      <w:r>
        <w:br/>
      </w:r>
      <w:r>
        <w:rPr>
          <w:rFonts w:ascii="Times New Roman"/>
          <w:b w:val="false"/>
          <w:i w:val="false"/>
          <w:color w:val="000000"/>
          <w:sz w:val="28"/>
        </w:rPr>
        <w:t xml:space="preserve">
     қамтамасыз етудi ұйымдастыру </w:t>
      </w:r>
      <w:r>
        <w:br/>
      </w:r>
      <w:r>
        <w:rPr>
          <w:rFonts w:ascii="Times New Roman"/>
          <w:b w:val="false"/>
          <w:i w:val="false"/>
          <w:color w:val="000000"/>
          <w:sz w:val="28"/>
        </w:rPr>
        <w:t xml:space="preserve">
     жөнiндегi шаралар қабылдау. </w:t>
      </w:r>
    </w:p>
    <w:p>
      <w:pPr>
        <w:spacing w:after="0"/>
        <w:ind w:left="0"/>
        <w:jc w:val="both"/>
      </w:pPr>
      <w:r>
        <w:rPr>
          <w:rFonts w:ascii="Times New Roman"/>
          <w:b w:val="false"/>
          <w:i w:val="false"/>
          <w:color w:val="000000"/>
          <w:sz w:val="28"/>
        </w:rPr>
        <w:t xml:space="preserve">7.   Қылмысқа қарсы күрестiң,       Үкіметке    Облыстардың,      2000-2002 </w:t>
      </w:r>
      <w:r>
        <w:br/>
      </w:r>
      <w:r>
        <w:rPr>
          <w:rFonts w:ascii="Times New Roman"/>
          <w:b w:val="false"/>
          <w:i w:val="false"/>
          <w:color w:val="000000"/>
          <w:sz w:val="28"/>
        </w:rPr>
        <w:t xml:space="preserve">
     кәмелетке толмағандар мен      есеп беру   Астана, Алматы        жж. </w:t>
      </w:r>
      <w:r>
        <w:br/>
      </w:r>
      <w:r>
        <w:rPr>
          <w:rFonts w:ascii="Times New Roman"/>
          <w:b w:val="false"/>
          <w:i w:val="false"/>
          <w:color w:val="000000"/>
          <w:sz w:val="28"/>
        </w:rPr>
        <w:t xml:space="preserve">
     жастар арасындағы құқық                    қалаларының </w:t>
      </w:r>
      <w:r>
        <w:br/>
      </w:r>
      <w:r>
        <w:rPr>
          <w:rFonts w:ascii="Times New Roman"/>
          <w:b w:val="false"/>
          <w:i w:val="false"/>
          <w:color w:val="000000"/>
          <w:sz w:val="28"/>
        </w:rPr>
        <w:t xml:space="preserve">
     бұзушылықтардың алдын алудың,              әкімдері, ІІМ, </w:t>
      </w:r>
      <w:r>
        <w:br/>
      </w:r>
      <w:r>
        <w:rPr>
          <w:rFonts w:ascii="Times New Roman"/>
          <w:b w:val="false"/>
          <w:i w:val="false"/>
          <w:color w:val="000000"/>
          <w:sz w:val="28"/>
        </w:rPr>
        <w:t xml:space="preserve">
     маскүнемдiк пен нашақорлыққа               НЕКА, ДСА, МАКМ </w:t>
      </w:r>
      <w:r>
        <w:br/>
      </w:r>
      <w:r>
        <w:rPr>
          <w:rFonts w:ascii="Times New Roman"/>
          <w:b w:val="false"/>
          <w:i w:val="false"/>
          <w:color w:val="000000"/>
          <w:sz w:val="28"/>
        </w:rPr>
        <w:t xml:space="preserve">
     қарсы күрестiң аймақтық </w:t>
      </w:r>
      <w:r>
        <w:br/>
      </w:r>
      <w:r>
        <w:rPr>
          <w:rFonts w:ascii="Times New Roman"/>
          <w:b w:val="false"/>
          <w:i w:val="false"/>
          <w:color w:val="000000"/>
          <w:sz w:val="28"/>
        </w:rPr>
        <w:t xml:space="preserve">
     бағдарламаларын әзiрлеу және </w:t>
      </w:r>
      <w:r>
        <w:br/>
      </w:r>
      <w:r>
        <w:rPr>
          <w:rFonts w:ascii="Times New Roman"/>
          <w:b w:val="false"/>
          <w:i w:val="false"/>
          <w:color w:val="000000"/>
          <w:sz w:val="28"/>
        </w:rPr>
        <w:t xml:space="preserve">
     iске асыру. </w:t>
      </w:r>
    </w:p>
    <w:p>
      <w:pPr>
        <w:spacing w:after="0"/>
        <w:ind w:left="0"/>
        <w:jc w:val="both"/>
      </w:pPr>
      <w:r>
        <w:rPr>
          <w:rFonts w:ascii="Times New Roman"/>
          <w:b w:val="false"/>
          <w:i w:val="false"/>
          <w:color w:val="000000"/>
          <w:sz w:val="28"/>
        </w:rPr>
        <w:t xml:space="preserve">8.   Экономикалық қызмет            Бағдарлама  МКМ, ІІМ, ҰҚК     2001 ж. </w:t>
      </w:r>
      <w:r>
        <w:br/>
      </w:r>
      <w:r>
        <w:rPr>
          <w:rFonts w:ascii="Times New Roman"/>
          <w:b w:val="false"/>
          <w:i w:val="false"/>
          <w:color w:val="000000"/>
          <w:sz w:val="28"/>
        </w:rPr>
        <w:t xml:space="preserve">
     саласындағы ұйымдасқан                     (келісім          2-тоқсаны </w:t>
      </w:r>
      <w:r>
        <w:br/>
      </w:r>
      <w:r>
        <w:rPr>
          <w:rFonts w:ascii="Times New Roman"/>
          <w:b w:val="false"/>
          <w:i w:val="false"/>
          <w:color w:val="000000"/>
          <w:sz w:val="28"/>
        </w:rPr>
        <w:t xml:space="preserve">
     қылмысқа қарсы күрестiң                    бойынша), ӘдМ </w:t>
      </w:r>
      <w:r>
        <w:br/>
      </w:r>
      <w:r>
        <w:rPr>
          <w:rFonts w:ascii="Times New Roman"/>
          <w:b w:val="false"/>
          <w:i w:val="false"/>
          <w:color w:val="000000"/>
          <w:sz w:val="28"/>
        </w:rPr>
        <w:t xml:space="preserve">
     республикалық бағдарламасын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9.   Құқық қорғау органдарының </w:t>
      </w:r>
      <w:r>
        <w:br/>
      </w:r>
      <w:r>
        <w:rPr>
          <w:rFonts w:ascii="Times New Roman"/>
          <w:b w:val="false"/>
          <w:i w:val="false"/>
          <w:color w:val="000000"/>
          <w:sz w:val="28"/>
        </w:rPr>
        <w:t xml:space="preserve">
     практикалық қызметiнде </w:t>
      </w:r>
      <w:r>
        <w:br/>
      </w:r>
      <w:r>
        <w:rPr>
          <w:rFonts w:ascii="Times New Roman"/>
          <w:b w:val="false"/>
          <w:i w:val="false"/>
          <w:color w:val="000000"/>
          <w:sz w:val="28"/>
        </w:rPr>
        <w:t xml:space="preserve">
     пайдалану үшiн: </w:t>
      </w:r>
      <w:r>
        <w:br/>
      </w:r>
      <w:r>
        <w:rPr>
          <w:rFonts w:ascii="Times New Roman"/>
          <w:b w:val="false"/>
          <w:i w:val="false"/>
          <w:color w:val="000000"/>
          <w:sz w:val="28"/>
        </w:rPr>
        <w:t xml:space="preserve">
     - мәйiттi жасыру арқылы        Әдістемелік  ІІМ, ӘдМ, Бас    2001 ж. </w:t>
      </w:r>
      <w:r>
        <w:br/>
      </w:r>
      <w:r>
        <w:rPr>
          <w:rFonts w:ascii="Times New Roman"/>
          <w:b w:val="false"/>
          <w:i w:val="false"/>
          <w:color w:val="000000"/>
          <w:sz w:val="28"/>
        </w:rPr>
        <w:t xml:space="preserve">
     жасалған кiсi өлтiрулердi;     ұсынымдар    Прокуратура      3-тоқсаны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 тұрғын үйлерiн иеленiп       Әдістемелік  ІІМ, ЕХҚМ, ӘдМ,  2001 ж. </w:t>
      </w:r>
      <w:r>
        <w:br/>
      </w:r>
      <w:r>
        <w:rPr>
          <w:rFonts w:ascii="Times New Roman"/>
          <w:b w:val="false"/>
          <w:i w:val="false"/>
          <w:color w:val="000000"/>
          <w:sz w:val="28"/>
        </w:rPr>
        <w:t xml:space="preserve">
     алумен байланысты қарт және    ұсынымдар    Бас Прокуратура  3-тоқсаны </w:t>
      </w:r>
      <w:r>
        <w:br/>
      </w:r>
      <w:r>
        <w:rPr>
          <w:rFonts w:ascii="Times New Roman"/>
          <w:b w:val="false"/>
          <w:i w:val="false"/>
          <w:color w:val="000000"/>
          <w:sz w:val="28"/>
        </w:rPr>
        <w:t xml:space="preserve">
     жалғыз басты адамдарды                      (келісім </w:t>
      </w:r>
      <w:r>
        <w:br/>
      </w:r>
      <w:r>
        <w:rPr>
          <w:rFonts w:ascii="Times New Roman"/>
          <w:b w:val="false"/>
          <w:i w:val="false"/>
          <w:color w:val="000000"/>
          <w:sz w:val="28"/>
        </w:rPr>
        <w:t xml:space="preserve">
     өлтiрулердi;                                бойынша) </w:t>
      </w:r>
      <w:r>
        <w:br/>
      </w:r>
      <w:r>
        <w:rPr>
          <w:rFonts w:ascii="Times New Roman"/>
          <w:b w:val="false"/>
          <w:i w:val="false"/>
          <w:color w:val="000000"/>
          <w:sz w:val="28"/>
        </w:rPr>
        <w:t xml:space="preserve">
     - кiсi өлтiрумен ұштасқан      Әдістемелік  ІІМ, ӘдМ, Бас    2001 ж. </w:t>
      </w:r>
      <w:r>
        <w:br/>
      </w:r>
      <w:r>
        <w:rPr>
          <w:rFonts w:ascii="Times New Roman"/>
          <w:b w:val="false"/>
          <w:i w:val="false"/>
          <w:color w:val="000000"/>
          <w:sz w:val="28"/>
        </w:rPr>
        <w:t xml:space="preserve">
     қарақшылық шабуылдарды;        ұсынымдар    Прокуратура      4-тоқсаны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 компьютерлiк технологияны    Әдістемелік  МКМ, Ұлттық      2001 ж. </w:t>
      </w:r>
      <w:r>
        <w:br/>
      </w:r>
      <w:r>
        <w:rPr>
          <w:rFonts w:ascii="Times New Roman"/>
          <w:b w:val="false"/>
          <w:i w:val="false"/>
          <w:color w:val="000000"/>
          <w:sz w:val="28"/>
        </w:rPr>
        <w:t xml:space="preserve">
     пайдаланумен байланысты        нұсқаулар    банк (келісім    3-тоқсаны </w:t>
      </w:r>
      <w:r>
        <w:br/>
      </w:r>
      <w:r>
        <w:rPr>
          <w:rFonts w:ascii="Times New Roman"/>
          <w:b w:val="false"/>
          <w:i w:val="false"/>
          <w:color w:val="000000"/>
          <w:sz w:val="28"/>
        </w:rPr>
        <w:t xml:space="preserve">
     қылмыстарды анықтау, ашу және               бойынша), ҰҚК </w:t>
      </w:r>
      <w:r>
        <w:br/>
      </w:r>
      <w:r>
        <w:rPr>
          <w:rFonts w:ascii="Times New Roman"/>
          <w:b w:val="false"/>
          <w:i w:val="false"/>
          <w:color w:val="000000"/>
          <w:sz w:val="28"/>
        </w:rPr>
        <w:t xml:space="preserve">
     оларға тергеу жүргiзу                       (келісім бойынша), </w:t>
      </w:r>
      <w:r>
        <w:br/>
      </w:r>
      <w:r>
        <w:rPr>
          <w:rFonts w:ascii="Times New Roman"/>
          <w:b w:val="false"/>
          <w:i w:val="false"/>
          <w:color w:val="000000"/>
          <w:sz w:val="28"/>
        </w:rPr>
        <w:t xml:space="preserve">
     жөнiндегi үлгiлiк әдiстемелiк               ІІМ, ӘдМ, Бас </w:t>
      </w:r>
      <w:r>
        <w:br/>
      </w:r>
      <w:r>
        <w:rPr>
          <w:rFonts w:ascii="Times New Roman"/>
          <w:b w:val="false"/>
          <w:i w:val="false"/>
          <w:color w:val="000000"/>
          <w:sz w:val="28"/>
        </w:rPr>
        <w:t xml:space="preserve">
     ұсынымдарды әзiрлеу және                    Прокуратура </w:t>
      </w:r>
      <w:r>
        <w:br/>
      </w:r>
      <w:r>
        <w:rPr>
          <w:rFonts w:ascii="Times New Roman"/>
          <w:b w:val="false"/>
          <w:i w:val="false"/>
          <w:color w:val="000000"/>
          <w:sz w:val="28"/>
        </w:rPr>
        <w:t xml:space="preserve">
     енгiзу.                                     (келісім бойынша), </w:t>
      </w:r>
      <w:r>
        <w:br/>
      </w:r>
      <w:r>
        <w:rPr>
          <w:rFonts w:ascii="Times New Roman"/>
          <w:b w:val="false"/>
          <w:i w:val="false"/>
          <w:color w:val="000000"/>
          <w:sz w:val="28"/>
        </w:rPr>
        <w:t xml:space="preserve">
                                                 ККМ </w:t>
      </w:r>
    </w:p>
    <w:p>
      <w:pPr>
        <w:spacing w:after="0"/>
        <w:ind w:left="0"/>
        <w:jc w:val="both"/>
      </w:pPr>
      <w:r>
        <w:rPr>
          <w:rFonts w:ascii="Times New Roman"/>
          <w:b w:val="false"/>
          <w:i w:val="false"/>
          <w:color w:val="000000"/>
          <w:sz w:val="28"/>
        </w:rPr>
        <w:t xml:space="preserve">10.  Қылмыстық процеске қатысушы    Үкімет       ҰҚК (келісім     2000 ж. </w:t>
      </w:r>
      <w:r>
        <w:br/>
      </w:r>
      <w:r>
        <w:rPr>
          <w:rFonts w:ascii="Times New Roman"/>
          <w:b w:val="false"/>
          <w:i w:val="false"/>
          <w:color w:val="000000"/>
          <w:sz w:val="28"/>
        </w:rPr>
        <w:t xml:space="preserve">
     адамдардың, құқық қорғау       қаулысының   бойынша), ІІМ,   4-тоқсаны </w:t>
      </w:r>
      <w:r>
        <w:br/>
      </w:r>
      <w:r>
        <w:rPr>
          <w:rFonts w:ascii="Times New Roman"/>
          <w:b w:val="false"/>
          <w:i w:val="false"/>
          <w:color w:val="000000"/>
          <w:sz w:val="28"/>
        </w:rPr>
        <w:t xml:space="preserve">
     органдары қызметкерлерiнiң,    жобасы       МКМ, ӘдМ, </w:t>
      </w:r>
      <w:r>
        <w:br/>
      </w:r>
      <w:r>
        <w:rPr>
          <w:rFonts w:ascii="Times New Roman"/>
          <w:b w:val="false"/>
          <w:i w:val="false"/>
          <w:color w:val="000000"/>
          <w:sz w:val="28"/>
        </w:rPr>
        <w:t xml:space="preserve">
     соттардың және олардың отбасы               Жоғарғы Сот </w:t>
      </w:r>
      <w:r>
        <w:br/>
      </w:r>
      <w:r>
        <w:rPr>
          <w:rFonts w:ascii="Times New Roman"/>
          <w:b w:val="false"/>
          <w:i w:val="false"/>
          <w:color w:val="000000"/>
          <w:sz w:val="28"/>
        </w:rPr>
        <w:t xml:space="preserve">
     мүшелерiнiң өмiрiне,                        (келісім </w:t>
      </w:r>
      <w:r>
        <w:br/>
      </w:r>
      <w:r>
        <w:rPr>
          <w:rFonts w:ascii="Times New Roman"/>
          <w:b w:val="false"/>
          <w:i w:val="false"/>
          <w:color w:val="000000"/>
          <w:sz w:val="28"/>
        </w:rPr>
        <w:t xml:space="preserve">
     денсаулығына, абыройына,                    бойынша), ҚарМ </w:t>
      </w:r>
      <w:r>
        <w:br/>
      </w:r>
      <w:r>
        <w:rPr>
          <w:rFonts w:ascii="Times New Roman"/>
          <w:b w:val="false"/>
          <w:i w:val="false"/>
          <w:color w:val="000000"/>
          <w:sz w:val="28"/>
        </w:rPr>
        <w:t xml:space="preserve">
     жеке басына ұйымдасқан </w:t>
      </w:r>
      <w:r>
        <w:br/>
      </w:r>
      <w:r>
        <w:rPr>
          <w:rFonts w:ascii="Times New Roman"/>
          <w:b w:val="false"/>
          <w:i w:val="false"/>
          <w:color w:val="000000"/>
          <w:sz w:val="28"/>
        </w:rPr>
        <w:t xml:space="preserve">
     қылмыстық топтар мен </w:t>
      </w:r>
      <w:r>
        <w:br/>
      </w:r>
      <w:r>
        <w:rPr>
          <w:rFonts w:ascii="Times New Roman"/>
          <w:b w:val="false"/>
          <w:i w:val="false"/>
          <w:color w:val="000000"/>
          <w:sz w:val="28"/>
        </w:rPr>
        <w:t xml:space="preserve">
     қауымдастықтар мүшелерiнiң </w:t>
      </w:r>
      <w:r>
        <w:br/>
      </w:r>
      <w:r>
        <w:rPr>
          <w:rFonts w:ascii="Times New Roman"/>
          <w:b w:val="false"/>
          <w:i w:val="false"/>
          <w:color w:val="000000"/>
          <w:sz w:val="28"/>
        </w:rPr>
        <w:t xml:space="preserve">
     тарапынан қауiп төнген кезде </w:t>
      </w:r>
      <w:r>
        <w:br/>
      </w:r>
      <w:r>
        <w:rPr>
          <w:rFonts w:ascii="Times New Roman"/>
          <w:b w:val="false"/>
          <w:i w:val="false"/>
          <w:color w:val="000000"/>
          <w:sz w:val="28"/>
        </w:rPr>
        <w:t xml:space="preserve">
     олардың қауiпсiздiгiн </w:t>
      </w:r>
      <w:r>
        <w:br/>
      </w:r>
      <w:r>
        <w:rPr>
          <w:rFonts w:ascii="Times New Roman"/>
          <w:b w:val="false"/>
          <w:i w:val="false"/>
          <w:color w:val="000000"/>
          <w:sz w:val="28"/>
        </w:rPr>
        <w:t xml:space="preserve">
     қамтамасыз ету жөніндегi </w:t>
      </w:r>
      <w:r>
        <w:br/>
      </w:r>
      <w:r>
        <w:rPr>
          <w:rFonts w:ascii="Times New Roman"/>
          <w:b w:val="false"/>
          <w:i w:val="false"/>
          <w:color w:val="000000"/>
          <w:sz w:val="28"/>
        </w:rPr>
        <w:t xml:space="preserve">
     шаралар жүйесiн әзiрлеу. </w:t>
      </w:r>
    </w:p>
    <w:p>
      <w:pPr>
        <w:spacing w:after="0"/>
        <w:ind w:left="0"/>
        <w:jc w:val="both"/>
      </w:pPr>
      <w:r>
        <w:rPr>
          <w:rFonts w:ascii="Times New Roman"/>
          <w:b w:val="false"/>
          <w:i w:val="false"/>
          <w:color w:val="000000"/>
          <w:sz w:val="28"/>
        </w:rPr>
        <w:t xml:space="preserve">11. &lt;*&gt; </w:t>
      </w:r>
      <w:r>
        <w:rPr>
          <w:rFonts w:ascii="Times New Roman"/>
          <w:b w:val="false"/>
          <w:i w:val="false"/>
          <w:color w:val="ff0000"/>
          <w:sz w:val="28"/>
        </w:rPr>
        <w:t xml:space="preserve">Жол алынып тасталды - ҚР Үкіметінің 2001.11.02. N 1392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Құқық қорғау органдарында      Үкіметке     ІІМ, ҰҚК         2001 ж. </w:t>
      </w:r>
      <w:r>
        <w:br/>
      </w:r>
      <w:r>
        <w:rPr>
          <w:rFonts w:ascii="Times New Roman"/>
          <w:b w:val="false"/>
          <w:i w:val="false"/>
          <w:color w:val="000000"/>
          <w:sz w:val="28"/>
        </w:rPr>
        <w:t xml:space="preserve">
     пайдаланылатын қызметтiк-      ұсыныстар    (келісім         3-тоқсаны </w:t>
      </w:r>
      <w:r>
        <w:br/>
      </w:r>
      <w:r>
        <w:rPr>
          <w:rFonts w:ascii="Times New Roman"/>
          <w:b w:val="false"/>
          <w:i w:val="false"/>
          <w:color w:val="000000"/>
          <w:sz w:val="28"/>
        </w:rPr>
        <w:t xml:space="preserve">
     iздестiру иттерiн дайындау     жасау        бойынша), МКМ, </w:t>
      </w:r>
      <w:r>
        <w:br/>
      </w:r>
      <w:r>
        <w:rPr>
          <w:rFonts w:ascii="Times New Roman"/>
          <w:b w:val="false"/>
          <w:i w:val="false"/>
          <w:color w:val="000000"/>
          <w:sz w:val="28"/>
        </w:rPr>
        <w:t xml:space="preserve">
     мен ұстау жөнiндегi                         НЕКА </w:t>
      </w:r>
      <w:r>
        <w:br/>
      </w:r>
      <w:r>
        <w:rPr>
          <w:rFonts w:ascii="Times New Roman"/>
          <w:b w:val="false"/>
          <w:i w:val="false"/>
          <w:color w:val="000000"/>
          <w:sz w:val="28"/>
        </w:rPr>
        <w:t xml:space="preserve">
     бөлiмшелердiң қызметiн </w:t>
      </w:r>
      <w:r>
        <w:br/>
      </w:r>
      <w:r>
        <w:rPr>
          <w:rFonts w:ascii="Times New Roman"/>
          <w:b w:val="false"/>
          <w:i w:val="false"/>
          <w:color w:val="000000"/>
          <w:sz w:val="28"/>
        </w:rPr>
        <w:t xml:space="preserve">
     зерттеу. Қазақстан </w:t>
      </w:r>
      <w:r>
        <w:br/>
      </w:r>
      <w:r>
        <w:rPr>
          <w:rFonts w:ascii="Times New Roman"/>
          <w:b w:val="false"/>
          <w:i w:val="false"/>
          <w:color w:val="000000"/>
          <w:sz w:val="28"/>
        </w:rPr>
        <w:t xml:space="preserve">
     Республикасында қызметтiк </w:t>
      </w:r>
      <w:r>
        <w:br/>
      </w:r>
      <w:r>
        <w:rPr>
          <w:rFonts w:ascii="Times New Roman"/>
          <w:b w:val="false"/>
          <w:i w:val="false"/>
          <w:color w:val="000000"/>
          <w:sz w:val="28"/>
        </w:rPr>
        <w:t xml:space="preserve">
     ит өсiрудi дамыту жөнiндегi </w:t>
      </w:r>
      <w:r>
        <w:br/>
      </w:r>
      <w:r>
        <w:rPr>
          <w:rFonts w:ascii="Times New Roman"/>
          <w:b w:val="false"/>
          <w:i w:val="false"/>
          <w:color w:val="000000"/>
          <w:sz w:val="28"/>
        </w:rPr>
        <w:t xml:space="preserve">
     ұсыныстар енгiзу. </w:t>
      </w:r>
    </w:p>
    <w:p>
      <w:pPr>
        <w:spacing w:after="0"/>
        <w:ind w:left="0"/>
        <w:jc w:val="both"/>
      </w:pPr>
      <w:r>
        <w:rPr>
          <w:rFonts w:ascii="Times New Roman"/>
          <w:b w:val="false"/>
          <w:i w:val="false"/>
          <w:color w:val="000000"/>
          <w:sz w:val="28"/>
        </w:rPr>
        <w:t xml:space="preserve">13.  Ұрланған мүлiктi               Үкіметке     ІІМ, ӘдМ, Бас    2001 ж. </w:t>
      </w:r>
      <w:r>
        <w:br/>
      </w:r>
      <w:r>
        <w:rPr>
          <w:rFonts w:ascii="Times New Roman"/>
          <w:b w:val="false"/>
          <w:i w:val="false"/>
          <w:color w:val="000000"/>
          <w:sz w:val="28"/>
        </w:rPr>
        <w:t xml:space="preserve">
     iздестiрудiң нәтижелiлiгiн     ұсыныстар    Прокуратура      4-тоқсаны </w:t>
      </w:r>
      <w:r>
        <w:br/>
      </w:r>
      <w:r>
        <w:rPr>
          <w:rFonts w:ascii="Times New Roman"/>
          <w:b w:val="false"/>
          <w:i w:val="false"/>
          <w:color w:val="000000"/>
          <w:sz w:val="28"/>
        </w:rPr>
        <w:t xml:space="preserve">
     арттыру мақсатында             жасау        (келісім </w:t>
      </w:r>
      <w:r>
        <w:br/>
      </w:r>
      <w:r>
        <w:rPr>
          <w:rFonts w:ascii="Times New Roman"/>
          <w:b w:val="false"/>
          <w:i w:val="false"/>
          <w:color w:val="000000"/>
          <w:sz w:val="28"/>
        </w:rPr>
        <w:t xml:space="preserve">
     азаматтарға тиесiлi нөмiрлiк                бойынша), </w:t>
      </w:r>
      <w:r>
        <w:br/>
      </w:r>
      <w:r>
        <w:rPr>
          <w:rFonts w:ascii="Times New Roman"/>
          <w:b w:val="false"/>
          <w:i w:val="false"/>
          <w:color w:val="000000"/>
          <w:sz w:val="28"/>
        </w:rPr>
        <w:t xml:space="preserve">
     заттар (бағалы заттар) туралы               облыстардың, </w:t>
      </w:r>
      <w:r>
        <w:br/>
      </w:r>
      <w:r>
        <w:rPr>
          <w:rFonts w:ascii="Times New Roman"/>
          <w:b w:val="false"/>
          <w:i w:val="false"/>
          <w:color w:val="000000"/>
          <w:sz w:val="28"/>
        </w:rPr>
        <w:t xml:space="preserve">
     ақпараттарды деректердiң                    Астана, Алматы </w:t>
      </w:r>
      <w:r>
        <w:br/>
      </w:r>
      <w:r>
        <w:rPr>
          <w:rFonts w:ascii="Times New Roman"/>
          <w:b w:val="false"/>
          <w:i w:val="false"/>
          <w:color w:val="000000"/>
          <w:sz w:val="28"/>
        </w:rPr>
        <w:t xml:space="preserve">
     компьютерлiк банкiне ерiктi                 қалаларының </w:t>
      </w:r>
      <w:r>
        <w:br/>
      </w:r>
      <w:r>
        <w:rPr>
          <w:rFonts w:ascii="Times New Roman"/>
          <w:b w:val="false"/>
          <w:i w:val="false"/>
          <w:color w:val="000000"/>
          <w:sz w:val="28"/>
        </w:rPr>
        <w:t xml:space="preserve">
     негiзде қосу туралы мәселенi                әкімдері </w:t>
      </w:r>
      <w:r>
        <w:br/>
      </w:r>
      <w:r>
        <w:rPr>
          <w:rFonts w:ascii="Times New Roman"/>
          <w:b w:val="false"/>
          <w:i w:val="false"/>
          <w:color w:val="000000"/>
          <w:sz w:val="28"/>
        </w:rPr>
        <w:t xml:space="preserve">
     пысықтау. </w:t>
      </w:r>
    </w:p>
    <w:p>
      <w:pPr>
        <w:spacing w:after="0"/>
        <w:ind w:left="0"/>
        <w:jc w:val="both"/>
      </w:pPr>
      <w:r>
        <w:rPr>
          <w:rFonts w:ascii="Times New Roman"/>
          <w:b w:val="false"/>
          <w:i w:val="false"/>
          <w:color w:val="000000"/>
          <w:sz w:val="28"/>
        </w:rPr>
        <w:t xml:space="preserve">14.  Iшкi iстер органдарын          Пайдалануға  ІІМ, Алматы      2000-2002 </w:t>
      </w:r>
      <w:r>
        <w:br/>
      </w:r>
      <w:r>
        <w:rPr>
          <w:rFonts w:ascii="Times New Roman"/>
          <w:b w:val="false"/>
          <w:i w:val="false"/>
          <w:color w:val="000000"/>
          <w:sz w:val="28"/>
        </w:rPr>
        <w:t xml:space="preserve">
     техникалық қайта жарақтандыру  беру         қаласының,          жж. </w:t>
      </w:r>
      <w:r>
        <w:br/>
      </w:r>
      <w:r>
        <w:rPr>
          <w:rFonts w:ascii="Times New Roman"/>
          <w:b w:val="false"/>
          <w:i w:val="false"/>
          <w:color w:val="000000"/>
          <w:sz w:val="28"/>
        </w:rPr>
        <w:t xml:space="preserve">
     мен ақпараттық қамтамасыз ету               көрсетілген </w:t>
      </w:r>
      <w:r>
        <w:br/>
      </w:r>
      <w:r>
        <w:rPr>
          <w:rFonts w:ascii="Times New Roman"/>
          <w:b w:val="false"/>
          <w:i w:val="false"/>
          <w:color w:val="000000"/>
          <w:sz w:val="28"/>
        </w:rPr>
        <w:t xml:space="preserve">
     жөнiндегi мемлекеттiк жобаның               облыстардың </w:t>
      </w:r>
      <w:r>
        <w:br/>
      </w:r>
      <w:r>
        <w:rPr>
          <w:rFonts w:ascii="Times New Roman"/>
          <w:b w:val="false"/>
          <w:i w:val="false"/>
          <w:color w:val="000000"/>
          <w:sz w:val="28"/>
        </w:rPr>
        <w:t xml:space="preserve">
     2-кезеңi шеңберiнде Алматы,                 әкімдері </w:t>
      </w:r>
      <w:r>
        <w:br/>
      </w:r>
      <w:r>
        <w:rPr>
          <w:rFonts w:ascii="Times New Roman"/>
          <w:b w:val="false"/>
          <w:i w:val="false"/>
          <w:color w:val="000000"/>
          <w:sz w:val="28"/>
        </w:rPr>
        <w:t xml:space="preserve">
     Қарағанды, Павлодар, Тараз, </w:t>
      </w:r>
      <w:r>
        <w:br/>
      </w:r>
      <w:r>
        <w:rPr>
          <w:rFonts w:ascii="Times New Roman"/>
          <w:b w:val="false"/>
          <w:i w:val="false"/>
          <w:color w:val="000000"/>
          <w:sz w:val="28"/>
        </w:rPr>
        <w:t xml:space="preserve">
     Өскемен және Шымкент </w:t>
      </w:r>
      <w:r>
        <w:br/>
      </w:r>
      <w:r>
        <w:rPr>
          <w:rFonts w:ascii="Times New Roman"/>
          <w:b w:val="false"/>
          <w:i w:val="false"/>
          <w:color w:val="000000"/>
          <w:sz w:val="28"/>
        </w:rPr>
        <w:t xml:space="preserve">
     қалаларында Жедел басқару </w:t>
      </w:r>
      <w:r>
        <w:br/>
      </w:r>
      <w:r>
        <w:rPr>
          <w:rFonts w:ascii="Times New Roman"/>
          <w:b w:val="false"/>
          <w:i w:val="false"/>
          <w:color w:val="000000"/>
          <w:sz w:val="28"/>
        </w:rPr>
        <w:t xml:space="preserve">
     орталықтарын құру және оларды </w:t>
      </w:r>
      <w:r>
        <w:br/>
      </w:r>
      <w:r>
        <w:rPr>
          <w:rFonts w:ascii="Times New Roman"/>
          <w:b w:val="false"/>
          <w:i w:val="false"/>
          <w:color w:val="000000"/>
          <w:sz w:val="28"/>
        </w:rPr>
        <w:t xml:space="preserve">
     ҚР Iшкіісминiнiң бiртұтас </w:t>
      </w:r>
      <w:r>
        <w:br/>
      </w:r>
      <w:r>
        <w:rPr>
          <w:rFonts w:ascii="Times New Roman"/>
          <w:b w:val="false"/>
          <w:i w:val="false"/>
          <w:color w:val="000000"/>
          <w:sz w:val="28"/>
        </w:rPr>
        <w:t xml:space="preserve">
     корпоративтiк ақпараттық </w:t>
      </w:r>
      <w:r>
        <w:br/>
      </w:r>
      <w:r>
        <w:rPr>
          <w:rFonts w:ascii="Times New Roman"/>
          <w:b w:val="false"/>
          <w:i w:val="false"/>
          <w:color w:val="000000"/>
          <w:sz w:val="28"/>
        </w:rPr>
        <w:t xml:space="preserve">
     желiсiне бiрiктiру.     </w:t>
      </w:r>
    </w:p>
    <w:p>
      <w:pPr>
        <w:spacing w:after="0"/>
        <w:ind w:left="0"/>
        <w:jc w:val="both"/>
      </w:pPr>
      <w:r>
        <w:rPr>
          <w:rFonts w:ascii="Times New Roman"/>
          <w:b w:val="false"/>
          <w:i w:val="false"/>
          <w:color w:val="000000"/>
          <w:sz w:val="28"/>
        </w:rPr>
        <w:t xml:space="preserve">15.  Деректердiң интеграцияланған   Ішкі істер   ІІМ, ЭкМ         2000-2002 </w:t>
      </w:r>
      <w:r>
        <w:br/>
      </w:r>
      <w:r>
        <w:rPr>
          <w:rFonts w:ascii="Times New Roman"/>
          <w:b w:val="false"/>
          <w:i w:val="false"/>
          <w:color w:val="000000"/>
          <w:sz w:val="28"/>
        </w:rPr>
        <w:t xml:space="preserve">
     банкiн, компьютерлендiрудi     органдарын                       жж. </w:t>
      </w:r>
      <w:r>
        <w:br/>
      </w:r>
      <w:r>
        <w:rPr>
          <w:rFonts w:ascii="Times New Roman"/>
          <w:b w:val="false"/>
          <w:i w:val="false"/>
          <w:color w:val="000000"/>
          <w:sz w:val="28"/>
        </w:rPr>
        <w:t xml:space="preserve">
     одан әрi дамыту iшкi iстер     техникалық </w:t>
      </w:r>
      <w:r>
        <w:br/>
      </w:r>
      <w:r>
        <w:rPr>
          <w:rFonts w:ascii="Times New Roman"/>
          <w:b w:val="false"/>
          <w:i w:val="false"/>
          <w:color w:val="000000"/>
          <w:sz w:val="28"/>
        </w:rPr>
        <w:t xml:space="preserve">
     органдарын арнайы және         қайта </w:t>
      </w:r>
      <w:r>
        <w:br/>
      </w:r>
      <w:r>
        <w:rPr>
          <w:rFonts w:ascii="Times New Roman"/>
          <w:b w:val="false"/>
          <w:i w:val="false"/>
          <w:color w:val="000000"/>
          <w:sz w:val="28"/>
        </w:rPr>
        <w:t xml:space="preserve">
     криминалистикалық техникамен   жарақтандыру </w:t>
      </w:r>
      <w:r>
        <w:br/>
      </w:r>
      <w:r>
        <w:rPr>
          <w:rFonts w:ascii="Times New Roman"/>
          <w:b w:val="false"/>
          <w:i w:val="false"/>
          <w:color w:val="000000"/>
          <w:sz w:val="28"/>
        </w:rPr>
        <w:t xml:space="preserve">
     жарақтандыру жөнiндегi         мен </w:t>
      </w:r>
      <w:r>
        <w:br/>
      </w:r>
      <w:r>
        <w:rPr>
          <w:rFonts w:ascii="Times New Roman"/>
          <w:b w:val="false"/>
          <w:i w:val="false"/>
          <w:color w:val="000000"/>
          <w:sz w:val="28"/>
        </w:rPr>
        <w:t xml:space="preserve">
     жұмысты жалғастыру.            ақпараттық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етудің </w:t>
      </w:r>
      <w:r>
        <w:br/>
      </w:r>
      <w:r>
        <w:rPr>
          <w:rFonts w:ascii="Times New Roman"/>
          <w:b w:val="false"/>
          <w:i w:val="false"/>
          <w:color w:val="000000"/>
          <w:sz w:val="28"/>
        </w:rPr>
        <w:t xml:space="preserve">
                                    2-кезеңінің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16.  Криминалдық ақпараттар         Үкіметке     ІІМ, ҰҚК         2001 ж. </w:t>
      </w:r>
      <w:r>
        <w:br/>
      </w:r>
      <w:r>
        <w:rPr>
          <w:rFonts w:ascii="Times New Roman"/>
          <w:b w:val="false"/>
          <w:i w:val="false"/>
          <w:color w:val="000000"/>
          <w:sz w:val="28"/>
        </w:rPr>
        <w:t xml:space="preserve">
     деректерiнiң                   есеп беру    (келісім         2-тоқсаны </w:t>
      </w:r>
      <w:r>
        <w:br/>
      </w:r>
      <w:r>
        <w:rPr>
          <w:rFonts w:ascii="Times New Roman"/>
          <w:b w:val="false"/>
          <w:i w:val="false"/>
          <w:color w:val="000000"/>
          <w:sz w:val="28"/>
        </w:rPr>
        <w:t xml:space="preserve">
     интеграцияланған банкiне                    бойынша), </w:t>
      </w:r>
      <w:r>
        <w:br/>
      </w:r>
      <w:r>
        <w:rPr>
          <w:rFonts w:ascii="Times New Roman"/>
          <w:b w:val="false"/>
          <w:i w:val="false"/>
          <w:color w:val="000000"/>
          <w:sz w:val="28"/>
        </w:rPr>
        <w:t xml:space="preserve">
     жедел қол жеткiзу                           МКМ, Бас </w:t>
      </w:r>
      <w:r>
        <w:br/>
      </w:r>
      <w:r>
        <w:rPr>
          <w:rFonts w:ascii="Times New Roman"/>
          <w:b w:val="false"/>
          <w:i w:val="false"/>
          <w:color w:val="000000"/>
          <w:sz w:val="28"/>
        </w:rPr>
        <w:t xml:space="preserve">
     мүмкiндiгiн беру мақсатында                 Прокуратура </w:t>
      </w:r>
      <w:r>
        <w:br/>
      </w:r>
      <w:r>
        <w:rPr>
          <w:rFonts w:ascii="Times New Roman"/>
          <w:b w:val="false"/>
          <w:i w:val="false"/>
          <w:color w:val="000000"/>
          <w:sz w:val="28"/>
        </w:rPr>
        <w:t xml:space="preserve">
     құқық қорғау органдары                      (келісім </w:t>
      </w:r>
      <w:r>
        <w:br/>
      </w:r>
      <w:r>
        <w:rPr>
          <w:rFonts w:ascii="Times New Roman"/>
          <w:b w:val="false"/>
          <w:i w:val="false"/>
          <w:color w:val="000000"/>
          <w:sz w:val="28"/>
        </w:rPr>
        <w:t xml:space="preserve">
     қызметкерлерiнiң                            бойынша) </w:t>
      </w:r>
      <w:r>
        <w:br/>
      </w:r>
      <w:r>
        <w:rPr>
          <w:rFonts w:ascii="Times New Roman"/>
          <w:b w:val="false"/>
          <w:i w:val="false"/>
          <w:color w:val="000000"/>
          <w:sz w:val="28"/>
        </w:rPr>
        <w:t xml:space="preserve">
     автоматтандырылған жұмыс </w:t>
      </w:r>
      <w:r>
        <w:br/>
      </w:r>
      <w:r>
        <w:rPr>
          <w:rFonts w:ascii="Times New Roman"/>
          <w:b w:val="false"/>
          <w:i w:val="false"/>
          <w:color w:val="000000"/>
          <w:sz w:val="28"/>
        </w:rPr>
        <w:t xml:space="preserve">
     орындарын бағдарламалық </w:t>
      </w:r>
      <w:r>
        <w:br/>
      </w:r>
      <w:r>
        <w:rPr>
          <w:rFonts w:ascii="Times New Roman"/>
          <w:b w:val="false"/>
          <w:i w:val="false"/>
          <w:color w:val="000000"/>
          <w:sz w:val="28"/>
        </w:rPr>
        <w:t xml:space="preserve">
     қамтамасыз етудi әзiрлеу. </w:t>
      </w:r>
      <w:r>
        <w:br/>
      </w:r>
      <w:r>
        <w:rPr>
          <w:rFonts w:ascii="Times New Roman"/>
          <w:b w:val="false"/>
          <w:i w:val="false"/>
          <w:color w:val="000000"/>
          <w:sz w:val="28"/>
        </w:rPr>
        <w:t xml:space="preserve">
     Оны практикалық қызметiне </w:t>
      </w:r>
      <w:r>
        <w:br/>
      </w:r>
      <w:r>
        <w:rPr>
          <w:rFonts w:ascii="Times New Roman"/>
          <w:b w:val="false"/>
          <w:i w:val="false"/>
          <w:color w:val="000000"/>
          <w:sz w:val="28"/>
        </w:rPr>
        <w:t xml:space="preserve">
     кезең-кезеңiмен енгiзу </w:t>
      </w:r>
      <w:r>
        <w:br/>
      </w:r>
      <w:r>
        <w:rPr>
          <w:rFonts w:ascii="Times New Roman"/>
          <w:b w:val="false"/>
          <w:i w:val="false"/>
          <w:color w:val="000000"/>
          <w:sz w:val="28"/>
        </w:rPr>
        <w:t xml:space="preserve">
     жөнiндегi ұсыныстар енгiзу. </w:t>
      </w:r>
    </w:p>
    <w:p>
      <w:pPr>
        <w:spacing w:after="0"/>
        <w:ind w:left="0"/>
        <w:jc w:val="both"/>
      </w:pPr>
      <w:r>
        <w:rPr>
          <w:rFonts w:ascii="Times New Roman"/>
          <w:b w:val="false"/>
          <w:i w:val="false"/>
          <w:color w:val="000000"/>
          <w:sz w:val="28"/>
        </w:rPr>
        <w:t xml:space="preserve">17.  Өз қызметiнде                  Ведомство.   ІІМ, ҰҚК         2001 ж. </w:t>
      </w:r>
      <w:r>
        <w:br/>
      </w:r>
      <w:r>
        <w:rPr>
          <w:rFonts w:ascii="Times New Roman"/>
          <w:b w:val="false"/>
          <w:i w:val="false"/>
          <w:color w:val="000000"/>
          <w:sz w:val="28"/>
        </w:rPr>
        <w:t xml:space="preserve">
     радиоландырылған көлiк         аралық       (келісім         2-тоқсаны </w:t>
      </w:r>
      <w:r>
        <w:br/>
      </w:r>
      <w:r>
        <w:rPr>
          <w:rFonts w:ascii="Times New Roman"/>
          <w:b w:val="false"/>
          <w:i w:val="false"/>
          <w:color w:val="000000"/>
          <w:sz w:val="28"/>
        </w:rPr>
        <w:t xml:space="preserve">
     құралдарын пайдаланатын        бұйрық       бойынша), МКМ, </w:t>
      </w:r>
      <w:r>
        <w:br/>
      </w:r>
      <w:r>
        <w:rPr>
          <w:rFonts w:ascii="Times New Roman"/>
          <w:b w:val="false"/>
          <w:i w:val="false"/>
          <w:color w:val="000000"/>
          <w:sz w:val="28"/>
        </w:rPr>
        <w:t xml:space="preserve">
     кәсiпорындардың, мекемелер                  ҚорМ, ККМ, </w:t>
      </w:r>
      <w:r>
        <w:br/>
      </w:r>
      <w:r>
        <w:rPr>
          <w:rFonts w:ascii="Times New Roman"/>
          <w:b w:val="false"/>
          <w:i w:val="false"/>
          <w:color w:val="000000"/>
          <w:sz w:val="28"/>
        </w:rPr>
        <w:t xml:space="preserve">
     мен ұйымдардың iшкi iстер                   ТЖА, ДСА </w:t>
      </w:r>
      <w:r>
        <w:br/>
      </w:r>
      <w:r>
        <w:rPr>
          <w:rFonts w:ascii="Times New Roman"/>
          <w:b w:val="false"/>
          <w:i w:val="false"/>
          <w:color w:val="000000"/>
          <w:sz w:val="28"/>
        </w:rPr>
        <w:t xml:space="preserve">
     органдарына қылмыстар мен </w:t>
      </w:r>
      <w:r>
        <w:br/>
      </w:r>
      <w:r>
        <w:rPr>
          <w:rFonts w:ascii="Times New Roman"/>
          <w:b w:val="false"/>
          <w:i w:val="false"/>
          <w:color w:val="000000"/>
          <w:sz w:val="28"/>
        </w:rPr>
        <w:t xml:space="preserve">
     оқиғалар туралы ақпарат беру </w:t>
      </w:r>
      <w:r>
        <w:br/>
      </w:r>
      <w:r>
        <w:rPr>
          <w:rFonts w:ascii="Times New Roman"/>
          <w:b w:val="false"/>
          <w:i w:val="false"/>
          <w:color w:val="000000"/>
          <w:sz w:val="28"/>
        </w:rPr>
        <w:t xml:space="preserve">
     тетiгiн әзiрлеу. </w:t>
      </w:r>
    </w:p>
    <w:p>
      <w:pPr>
        <w:spacing w:after="0"/>
        <w:ind w:left="0"/>
        <w:jc w:val="both"/>
      </w:pPr>
      <w:r>
        <w:rPr>
          <w:rFonts w:ascii="Times New Roman"/>
          <w:b w:val="false"/>
          <w:i w:val="false"/>
          <w:color w:val="000000"/>
          <w:sz w:val="28"/>
        </w:rPr>
        <w:t xml:space="preserve">18.&lt;*&gt; </w:t>
      </w:r>
      <w:r>
        <w:rPr>
          <w:rFonts w:ascii="Times New Roman"/>
          <w:b w:val="false"/>
          <w:i w:val="false"/>
          <w:color w:val="ff0000"/>
          <w:sz w:val="28"/>
        </w:rPr>
        <w:t xml:space="preserve">Алып тасталды - ҚР Үкіметінің 2002.03.29. N 372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19.  Iшкi iстер органдарының, ең    Пайдалануға  ІІМ, ҚарМ, ЭкМ   2001-2002 </w:t>
      </w:r>
      <w:r>
        <w:br/>
      </w:r>
      <w:r>
        <w:rPr>
          <w:rFonts w:ascii="Times New Roman"/>
          <w:b w:val="false"/>
          <w:i w:val="false"/>
          <w:color w:val="000000"/>
          <w:sz w:val="28"/>
        </w:rPr>
        <w:t xml:space="preserve">
     алдымен олардың шекаралық      беру                              жж. </w:t>
      </w:r>
      <w:r>
        <w:br/>
      </w:r>
      <w:r>
        <w:rPr>
          <w:rFonts w:ascii="Times New Roman"/>
          <w:b w:val="false"/>
          <w:i w:val="false"/>
          <w:color w:val="000000"/>
          <w:sz w:val="28"/>
        </w:rPr>
        <w:t xml:space="preserve">
     облыстардағы бөлiмшелерiн </w:t>
      </w:r>
      <w:r>
        <w:br/>
      </w:r>
      <w:r>
        <w:rPr>
          <w:rFonts w:ascii="Times New Roman"/>
          <w:b w:val="false"/>
          <w:i w:val="false"/>
          <w:color w:val="000000"/>
          <w:sz w:val="28"/>
        </w:rPr>
        <w:t xml:space="preserve">
     және "Шекара" бекеттерiн </w:t>
      </w:r>
      <w:r>
        <w:br/>
      </w:r>
      <w:r>
        <w:rPr>
          <w:rFonts w:ascii="Times New Roman"/>
          <w:b w:val="false"/>
          <w:i w:val="false"/>
          <w:color w:val="000000"/>
          <w:sz w:val="28"/>
        </w:rPr>
        <w:t xml:space="preserve">
     қазiргi заманғы радиобайланыс </w:t>
      </w:r>
      <w:r>
        <w:br/>
      </w:r>
      <w:r>
        <w:rPr>
          <w:rFonts w:ascii="Times New Roman"/>
          <w:b w:val="false"/>
          <w:i w:val="false"/>
          <w:color w:val="000000"/>
          <w:sz w:val="28"/>
        </w:rPr>
        <w:t xml:space="preserve">
     құралдарымен жабдықтау. </w:t>
      </w:r>
    </w:p>
    <w:p>
      <w:pPr>
        <w:spacing w:after="0"/>
        <w:ind w:left="0"/>
        <w:jc w:val="both"/>
      </w:pPr>
      <w:r>
        <w:rPr>
          <w:rFonts w:ascii="Times New Roman"/>
          <w:b w:val="false"/>
          <w:i w:val="false"/>
          <w:color w:val="000000"/>
          <w:sz w:val="28"/>
        </w:rPr>
        <w:t xml:space="preserve">20.  Ақша белгiлерiн, құнды         Үкіметке     ІІМ, МКМ, ҰҚК    2001 ж. </w:t>
      </w:r>
      <w:r>
        <w:br/>
      </w:r>
      <w:r>
        <w:rPr>
          <w:rFonts w:ascii="Times New Roman"/>
          <w:b w:val="false"/>
          <w:i w:val="false"/>
          <w:color w:val="000000"/>
          <w:sz w:val="28"/>
        </w:rPr>
        <w:t xml:space="preserve">
     қағаздар мен төлем             есеп беру    (келісім         1-тоқсаны </w:t>
      </w:r>
      <w:r>
        <w:br/>
      </w:r>
      <w:r>
        <w:rPr>
          <w:rFonts w:ascii="Times New Roman"/>
          <w:b w:val="false"/>
          <w:i w:val="false"/>
          <w:color w:val="000000"/>
          <w:sz w:val="28"/>
        </w:rPr>
        <w:t xml:space="preserve">
     карточкаларын қолдан жасау                  бойынша), </w:t>
      </w:r>
      <w:r>
        <w:br/>
      </w:r>
      <w:r>
        <w:rPr>
          <w:rFonts w:ascii="Times New Roman"/>
          <w:b w:val="false"/>
          <w:i w:val="false"/>
          <w:color w:val="000000"/>
          <w:sz w:val="28"/>
        </w:rPr>
        <w:t xml:space="preserve">
     фактiлерiн есепке алу                       Ұлттық Банк </w:t>
      </w:r>
      <w:r>
        <w:br/>
      </w:r>
      <w:r>
        <w:rPr>
          <w:rFonts w:ascii="Times New Roman"/>
          <w:b w:val="false"/>
          <w:i w:val="false"/>
          <w:color w:val="000000"/>
          <w:sz w:val="28"/>
        </w:rPr>
        <w:t xml:space="preserve">
     жөнiндегi деректердiң                       (келісім </w:t>
      </w:r>
      <w:r>
        <w:br/>
      </w:r>
      <w:r>
        <w:rPr>
          <w:rFonts w:ascii="Times New Roman"/>
          <w:b w:val="false"/>
          <w:i w:val="false"/>
          <w:color w:val="000000"/>
          <w:sz w:val="28"/>
        </w:rPr>
        <w:t xml:space="preserve">
     республикалық банкiн құруды                 бойынша)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21.  Қаруды пайдалану құқығы        Үкіметке     ІІМ, ҰҚК         2001 ж. </w:t>
      </w:r>
      <w:r>
        <w:br/>
      </w:r>
      <w:r>
        <w:rPr>
          <w:rFonts w:ascii="Times New Roman"/>
          <w:b w:val="false"/>
          <w:i w:val="false"/>
          <w:color w:val="000000"/>
          <w:sz w:val="28"/>
        </w:rPr>
        <w:t xml:space="preserve">
     берiлген ұйымдардың            ұсыныстар    (келісім         1-тоқсаны </w:t>
      </w:r>
      <w:r>
        <w:br/>
      </w:r>
      <w:r>
        <w:rPr>
          <w:rFonts w:ascii="Times New Roman"/>
          <w:b w:val="false"/>
          <w:i w:val="false"/>
          <w:color w:val="000000"/>
          <w:sz w:val="28"/>
        </w:rPr>
        <w:t xml:space="preserve">
     қарулануында болатын           жасау        бойынша), МКМ, </w:t>
      </w:r>
      <w:r>
        <w:br/>
      </w:r>
      <w:r>
        <w:rPr>
          <w:rFonts w:ascii="Times New Roman"/>
          <w:b w:val="false"/>
          <w:i w:val="false"/>
          <w:color w:val="000000"/>
          <w:sz w:val="28"/>
        </w:rPr>
        <w:t xml:space="preserve">
     нөмiрлiк қызметтiк қаруды                   ҚорМ, ТЖА, </w:t>
      </w:r>
      <w:r>
        <w:br/>
      </w:r>
      <w:r>
        <w:rPr>
          <w:rFonts w:ascii="Times New Roman"/>
          <w:b w:val="false"/>
          <w:i w:val="false"/>
          <w:color w:val="000000"/>
          <w:sz w:val="28"/>
        </w:rPr>
        <w:t xml:space="preserve">
     есепке алудың бiртұтас                      Бас Прокуратура </w:t>
      </w:r>
      <w:r>
        <w:br/>
      </w:r>
      <w:r>
        <w:rPr>
          <w:rFonts w:ascii="Times New Roman"/>
          <w:b w:val="false"/>
          <w:i w:val="false"/>
          <w:color w:val="000000"/>
          <w:sz w:val="28"/>
        </w:rPr>
        <w:t xml:space="preserve">
     автоматтандырылған                          (келісім </w:t>
      </w:r>
      <w:r>
        <w:br/>
      </w:r>
      <w:r>
        <w:rPr>
          <w:rFonts w:ascii="Times New Roman"/>
          <w:b w:val="false"/>
          <w:i w:val="false"/>
          <w:color w:val="000000"/>
          <w:sz w:val="28"/>
        </w:rPr>
        <w:t xml:space="preserve">
     деректер базасын құру                       бойынша) </w:t>
      </w:r>
      <w:r>
        <w:br/>
      </w:r>
      <w:r>
        <w:rPr>
          <w:rFonts w:ascii="Times New Roman"/>
          <w:b w:val="false"/>
          <w:i w:val="false"/>
          <w:color w:val="000000"/>
          <w:sz w:val="28"/>
        </w:rPr>
        <w:t xml:space="preserve">
     мүмкiндiгiн қарастыру. </w:t>
      </w:r>
    </w:p>
    <w:p>
      <w:pPr>
        <w:spacing w:after="0"/>
        <w:ind w:left="0"/>
        <w:jc w:val="both"/>
      </w:pPr>
      <w:r>
        <w:rPr>
          <w:rFonts w:ascii="Times New Roman"/>
          <w:b w:val="false"/>
          <w:i w:val="false"/>
          <w:color w:val="000000"/>
          <w:sz w:val="28"/>
        </w:rPr>
        <w:t xml:space="preserve">22.  Байланыстың оптикалық-         Пайдалануға  ІММ, көрсетілген   Кезең- </w:t>
      </w:r>
      <w:r>
        <w:br/>
      </w:r>
      <w:r>
        <w:rPr>
          <w:rFonts w:ascii="Times New Roman"/>
          <w:b w:val="false"/>
          <w:i w:val="false"/>
          <w:color w:val="000000"/>
          <w:sz w:val="28"/>
        </w:rPr>
        <w:t xml:space="preserve">
     талшықтық желiлерi мен         беру         облыстар мен     кезеңімен </w:t>
      </w:r>
      <w:r>
        <w:br/>
      </w:r>
      <w:r>
        <w:rPr>
          <w:rFonts w:ascii="Times New Roman"/>
          <w:b w:val="false"/>
          <w:i w:val="false"/>
          <w:color w:val="000000"/>
          <w:sz w:val="28"/>
        </w:rPr>
        <w:t xml:space="preserve">
     радиорелелiк арналары                       қалалардың </w:t>
      </w:r>
      <w:r>
        <w:br/>
      </w:r>
      <w:r>
        <w:rPr>
          <w:rFonts w:ascii="Times New Roman"/>
          <w:b w:val="false"/>
          <w:i w:val="false"/>
          <w:color w:val="000000"/>
          <w:sz w:val="28"/>
        </w:rPr>
        <w:t xml:space="preserve">
     бойынша ақпараттар берудiң                  әкімдері </w:t>
      </w:r>
      <w:r>
        <w:br/>
      </w:r>
      <w:r>
        <w:rPr>
          <w:rFonts w:ascii="Times New Roman"/>
          <w:b w:val="false"/>
          <w:i w:val="false"/>
          <w:color w:val="000000"/>
          <w:sz w:val="28"/>
        </w:rPr>
        <w:t xml:space="preserve">
     автоматтандырылған жүйесiн: </w:t>
      </w:r>
      <w:r>
        <w:br/>
      </w:r>
      <w:r>
        <w:rPr>
          <w:rFonts w:ascii="Times New Roman"/>
          <w:b w:val="false"/>
          <w:i w:val="false"/>
          <w:color w:val="000000"/>
          <w:sz w:val="28"/>
        </w:rPr>
        <w:t xml:space="preserve">
     Астана, Алматы, Павлодар;                                    2000 ж. </w:t>
      </w:r>
      <w:r>
        <w:br/>
      </w:r>
      <w:r>
        <w:rPr>
          <w:rFonts w:ascii="Times New Roman"/>
          <w:b w:val="false"/>
          <w:i w:val="false"/>
          <w:color w:val="000000"/>
          <w:sz w:val="28"/>
        </w:rPr>
        <w:t xml:space="preserve">
                                                                  4-тоқсаны </w:t>
      </w:r>
      <w:r>
        <w:br/>
      </w:r>
      <w:r>
        <w:rPr>
          <w:rFonts w:ascii="Times New Roman"/>
          <w:b w:val="false"/>
          <w:i w:val="false"/>
          <w:color w:val="000000"/>
          <w:sz w:val="28"/>
        </w:rPr>
        <w:t xml:space="preserve">
     Қарағанды, Қостанай, Өскемен,                                2001 ж. </w:t>
      </w:r>
      <w:r>
        <w:br/>
      </w:r>
      <w:r>
        <w:rPr>
          <w:rFonts w:ascii="Times New Roman"/>
          <w:b w:val="false"/>
          <w:i w:val="false"/>
          <w:color w:val="000000"/>
          <w:sz w:val="28"/>
        </w:rPr>
        <w:t xml:space="preserve">
     Шымкент;                                                     4-тоқсаны </w:t>
      </w:r>
      <w:r>
        <w:br/>
      </w:r>
      <w:r>
        <w:rPr>
          <w:rFonts w:ascii="Times New Roman"/>
          <w:b w:val="false"/>
          <w:i w:val="false"/>
          <w:color w:val="000000"/>
          <w:sz w:val="28"/>
        </w:rPr>
        <w:t xml:space="preserve">
     Семей, Жезқазған қалаларында                                 2002 ж. </w:t>
      </w:r>
      <w:r>
        <w:br/>
      </w:r>
      <w:r>
        <w:rPr>
          <w:rFonts w:ascii="Times New Roman"/>
          <w:b w:val="false"/>
          <w:i w:val="false"/>
          <w:color w:val="000000"/>
          <w:sz w:val="28"/>
        </w:rPr>
        <w:t xml:space="preserve">
     пайдалануға кезең-кезеңiмен                                  4-тоқсаны </w:t>
      </w:r>
      <w:r>
        <w:br/>
      </w:r>
      <w:r>
        <w:rPr>
          <w:rFonts w:ascii="Times New Roman"/>
          <w:b w:val="false"/>
          <w:i w:val="false"/>
          <w:color w:val="000000"/>
          <w:sz w:val="28"/>
        </w:rPr>
        <w:t xml:space="preserve">
     енгiзудi қамтамасыз ету. </w:t>
      </w:r>
    </w:p>
    <w:p>
      <w:pPr>
        <w:spacing w:after="0"/>
        <w:ind w:left="0"/>
        <w:jc w:val="both"/>
      </w:pPr>
      <w:r>
        <w:rPr>
          <w:rFonts w:ascii="Times New Roman"/>
          <w:b w:val="false"/>
          <w:i w:val="false"/>
          <w:color w:val="000000"/>
          <w:sz w:val="28"/>
        </w:rPr>
        <w:t xml:space="preserve">23.  Әуе және темiржол              Үкіметке     ІІМ, ҰҚК         2001 ж. </w:t>
      </w:r>
      <w:r>
        <w:br/>
      </w:r>
      <w:r>
        <w:rPr>
          <w:rFonts w:ascii="Times New Roman"/>
          <w:b w:val="false"/>
          <w:i w:val="false"/>
          <w:color w:val="000000"/>
          <w:sz w:val="28"/>
        </w:rPr>
        <w:t xml:space="preserve">
     көлiктерiнiң объектiлерiнде    ұсыныстар    (келісім         2-тоқсаны </w:t>
      </w:r>
      <w:r>
        <w:br/>
      </w:r>
      <w:r>
        <w:rPr>
          <w:rFonts w:ascii="Times New Roman"/>
          <w:b w:val="false"/>
          <w:i w:val="false"/>
          <w:color w:val="000000"/>
          <w:sz w:val="28"/>
        </w:rPr>
        <w:t xml:space="preserve">
     жолаушылар арасынан құқық      жасау        бойынша), МКМ, </w:t>
      </w:r>
      <w:r>
        <w:br/>
      </w:r>
      <w:r>
        <w:rPr>
          <w:rFonts w:ascii="Times New Roman"/>
          <w:b w:val="false"/>
          <w:i w:val="false"/>
          <w:color w:val="000000"/>
          <w:sz w:val="28"/>
        </w:rPr>
        <w:t xml:space="preserve">
     қорғау органдары үшін                       ККМ, Бас </w:t>
      </w:r>
      <w:r>
        <w:br/>
      </w:r>
      <w:r>
        <w:rPr>
          <w:rFonts w:ascii="Times New Roman"/>
          <w:b w:val="false"/>
          <w:i w:val="false"/>
          <w:color w:val="000000"/>
          <w:sz w:val="28"/>
        </w:rPr>
        <w:t xml:space="preserve">
     қызығушылық танытатын                       Прокуратура </w:t>
      </w:r>
      <w:r>
        <w:br/>
      </w:r>
      <w:r>
        <w:rPr>
          <w:rFonts w:ascii="Times New Roman"/>
          <w:b w:val="false"/>
          <w:i w:val="false"/>
          <w:color w:val="000000"/>
          <w:sz w:val="28"/>
        </w:rPr>
        <w:t xml:space="preserve">
     адамдарды жедел анықтаудың                  (келісім </w:t>
      </w:r>
      <w:r>
        <w:br/>
      </w:r>
      <w:r>
        <w:rPr>
          <w:rFonts w:ascii="Times New Roman"/>
          <w:b w:val="false"/>
          <w:i w:val="false"/>
          <w:color w:val="000000"/>
          <w:sz w:val="28"/>
        </w:rPr>
        <w:t xml:space="preserve">
     ведомствоаралық                             бойынша) </w:t>
      </w:r>
      <w:r>
        <w:br/>
      </w:r>
      <w:r>
        <w:rPr>
          <w:rFonts w:ascii="Times New Roman"/>
          <w:b w:val="false"/>
          <w:i w:val="false"/>
          <w:color w:val="000000"/>
          <w:sz w:val="28"/>
        </w:rPr>
        <w:t xml:space="preserve">
     автоматтандырылған </w:t>
      </w:r>
      <w:r>
        <w:br/>
      </w:r>
      <w:r>
        <w:rPr>
          <w:rFonts w:ascii="Times New Roman"/>
          <w:b w:val="false"/>
          <w:i w:val="false"/>
          <w:color w:val="000000"/>
          <w:sz w:val="28"/>
        </w:rPr>
        <w:t xml:space="preserve">
     ақпараттық-iздеу жүйесiн </w:t>
      </w:r>
      <w:r>
        <w:br/>
      </w:r>
      <w:r>
        <w:rPr>
          <w:rFonts w:ascii="Times New Roman"/>
          <w:b w:val="false"/>
          <w:i w:val="false"/>
          <w:color w:val="000000"/>
          <w:sz w:val="28"/>
        </w:rPr>
        <w:t xml:space="preserve">
     құру мүмкiндiгiн қарастыру. </w:t>
      </w:r>
    </w:p>
    <w:p>
      <w:pPr>
        <w:spacing w:after="0"/>
        <w:ind w:left="0"/>
        <w:jc w:val="both"/>
      </w:pPr>
      <w:r>
        <w:rPr>
          <w:rFonts w:ascii="Times New Roman"/>
          <w:b w:val="false"/>
          <w:i w:val="false"/>
          <w:color w:val="000000"/>
          <w:sz w:val="28"/>
        </w:rPr>
        <w:t xml:space="preserve">24.  Астана қаласында, облыс        Үкіметке     Облыстардың,     2001 ж. </w:t>
      </w:r>
      <w:r>
        <w:br/>
      </w:r>
      <w:r>
        <w:rPr>
          <w:rFonts w:ascii="Times New Roman"/>
          <w:b w:val="false"/>
          <w:i w:val="false"/>
          <w:color w:val="000000"/>
          <w:sz w:val="28"/>
        </w:rPr>
        <w:t xml:space="preserve">
     орталықтарында және тұрғындар  есеп беру    Астана, Алматы   4-тоқсаны </w:t>
      </w:r>
      <w:r>
        <w:br/>
      </w:r>
      <w:r>
        <w:rPr>
          <w:rFonts w:ascii="Times New Roman"/>
          <w:b w:val="false"/>
          <w:i w:val="false"/>
          <w:color w:val="000000"/>
          <w:sz w:val="28"/>
        </w:rPr>
        <w:t xml:space="preserve">
     саны 100 мың адамнан асатын                 қалаларының </w:t>
      </w:r>
      <w:r>
        <w:br/>
      </w:r>
      <w:r>
        <w:rPr>
          <w:rFonts w:ascii="Times New Roman"/>
          <w:b w:val="false"/>
          <w:i w:val="false"/>
          <w:color w:val="000000"/>
          <w:sz w:val="28"/>
        </w:rPr>
        <w:t xml:space="preserve">
     қалаларда тұрғындарға қаза                  әкімдері, ІІМ, </w:t>
      </w:r>
      <w:r>
        <w:br/>
      </w:r>
      <w:r>
        <w:rPr>
          <w:rFonts w:ascii="Times New Roman"/>
          <w:b w:val="false"/>
          <w:i w:val="false"/>
          <w:color w:val="000000"/>
          <w:sz w:val="28"/>
        </w:rPr>
        <w:t xml:space="preserve">
     тапқандар, зардап шеккендер,                ДСА, ТЖА </w:t>
      </w:r>
      <w:r>
        <w:br/>
      </w:r>
      <w:r>
        <w:rPr>
          <w:rFonts w:ascii="Times New Roman"/>
          <w:b w:val="false"/>
          <w:i w:val="false"/>
          <w:color w:val="000000"/>
          <w:sz w:val="28"/>
        </w:rPr>
        <w:t xml:space="preserve">
     медициналық мекемелерге </w:t>
      </w:r>
      <w:r>
        <w:br/>
      </w:r>
      <w:r>
        <w:rPr>
          <w:rFonts w:ascii="Times New Roman"/>
          <w:b w:val="false"/>
          <w:i w:val="false"/>
          <w:color w:val="000000"/>
          <w:sz w:val="28"/>
        </w:rPr>
        <w:t xml:space="preserve">
     жеткiзiлгендер, ұсталғандар </w:t>
      </w:r>
      <w:r>
        <w:br/>
      </w:r>
      <w:r>
        <w:rPr>
          <w:rFonts w:ascii="Times New Roman"/>
          <w:b w:val="false"/>
          <w:i w:val="false"/>
          <w:color w:val="000000"/>
          <w:sz w:val="28"/>
        </w:rPr>
        <w:t xml:space="preserve">
     және т.б. туралы дереу ақпарат </w:t>
      </w:r>
      <w:r>
        <w:br/>
      </w:r>
      <w:r>
        <w:rPr>
          <w:rFonts w:ascii="Times New Roman"/>
          <w:b w:val="false"/>
          <w:i w:val="false"/>
          <w:color w:val="000000"/>
          <w:sz w:val="28"/>
        </w:rPr>
        <w:t xml:space="preserve">
     берудi қамтамасыз ететiн </w:t>
      </w:r>
      <w:r>
        <w:br/>
      </w:r>
      <w:r>
        <w:rPr>
          <w:rFonts w:ascii="Times New Roman"/>
          <w:b w:val="false"/>
          <w:i w:val="false"/>
          <w:color w:val="000000"/>
          <w:sz w:val="28"/>
        </w:rPr>
        <w:t xml:space="preserve">
     мамандандырылған анықтамалық- </w:t>
      </w:r>
      <w:r>
        <w:br/>
      </w:r>
      <w:r>
        <w:rPr>
          <w:rFonts w:ascii="Times New Roman"/>
          <w:b w:val="false"/>
          <w:i w:val="false"/>
          <w:color w:val="000000"/>
          <w:sz w:val="28"/>
        </w:rPr>
        <w:t xml:space="preserve">
     ақпараттық қызметтерiн </w:t>
      </w:r>
      <w:r>
        <w:br/>
      </w:r>
      <w:r>
        <w:rPr>
          <w:rFonts w:ascii="Times New Roman"/>
          <w:b w:val="false"/>
          <w:i w:val="false"/>
          <w:color w:val="000000"/>
          <w:sz w:val="28"/>
        </w:rPr>
        <w:t xml:space="preserve">
     ("Қайғылы оқиғаларды тiркеу </w:t>
      </w:r>
      <w:r>
        <w:br/>
      </w:r>
      <w:r>
        <w:rPr>
          <w:rFonts w:ascii="Times New Roman"/>
          <w:b w:val="false"/>
          <w:i w:val="false"/>
          <w:color w:val="000000"/>
          <w:sz w:val="28"/>
        </w:rPr>
        <w:t xml:space="preserve">
     бюросы") құру. </w:t>
      </w:r>
    </w:p>
    <w:p>
      <w:pPr>
        <w:spacing w:after="0"/>
        <w:ind w:left="0"/>
        <w:jc w:val="both"/>
      </w:pPr>
      <w:r>
        <w:rPr>
          <w:rFonts w:ascii="Times New Roman"/>
          <w:b w:val="false"/>
          <w:i w:val="false"/>
          <w:color w:val="000000"/>
          <w:sz w:val="28"/>
        </w:rPr>
        <w:t xml:space="preserve">25.  Қалалар мен iрi елдi           Үкіметке     ККМ, облыстар.   2000-2002 </w:t>
      </w:r>
      <w:r>
        <w:br/>
      </w:r>
      <w:r>
        <w:rPr>
          <w:rFonts w:ascii="Times New Roman"/>
          <w:b w:val="false"/>
          <w:i w:val="false"/>
          <w:color w:val="000000"/>
          <w:sz w:val="28"/>
        </w:rPr>
        <w:t xml:space="preserve">
     мекендердiң шет жақтарынан     есеп беру    дың, Астана,        жж. </w:t>
      </w:r>
      <w:r>
        <w:br/>
      </w:r>
      <w:r>
        <w:rPr>
          <w:rFonts w:ascii="Times New Roman"/>
          <w:b w:val="false"/>
          <w:i w:val="false"/>
          <w:color w:val="000000"/>
          <w:sz w:val="28"/>
        </w:rPr>
        <w:t xml:space="preserve">
     полициямен, апаттық-құтқару                 Алматы қалала. </w:t>
      </w:r>
      <w:r>
        <w:br/>
      </w:r>
      <w:r>
        <w:rPr>
          <w:rFonts w:ascii="Times New Roman"/>
          <w:b w:val="false"/>
          <w:i w:val="false"/>
          <w:color w:val="000000"/>
          <w:sz w:val="28"/>
        </w:rPr>
        <w:t xml:space="preserve">
     қызметтерiмен жедел                         рының әкімдері </w:t>
      </w:r>
      <w:r>
        <w:br/>
      </w:r>
      <w:r>
        <w:rPr>
          <w:rFonts w:ascii="Times New Roman"/>
          <w:b w:val="false"/>
          <w:i w:val="false"/>
          <w:color w:val="000000"/>
          <w:sz w:val="28"/>
        </w:rPr>
        <w:t xml:space="preserve">
     медициналық жәрдеммен ақысыз </w:t>
      </w:r>
      <w:r>
        <w:br/>
      </w:r>
      <w:r>
        <w:rPr>
          <w:rFonts w:ascii="Times New Roman"/>
          <w:b w:val="false"/>
          <w:i w:val="false"/>
          <w:color w:val="000000"/>
          <w:sz w:val="28"/>
        </w:rPr>
        <w:t xml:space="preserve">
     байланысу таксофондарының </w:t>
      </w:r>
      <w:r>
        <w:br/>
      </w:r>
      <w:r>
        <w:rPr>
          <w:rFonts w:ascii="Times New Roman"/>
          <w:b w:val="false"/>
          <w:i w:val="false"/>
          <w:color w:val="000000"/>
          <w:sz w:val="28"/>
        </w:rPr>
        <w:t xml:space="preserve">
     желiлерiн кеңейту. </w:t>
      </w:r>
    </w:p>
    <w:p>
      <w:pPr>
        <w:spacing w:after="0"/>
        <w:ind w:left="0"/>
        <w:jc w:val="both"/>
      </w:pPr>
      <w:r>
        <w:rPr>
          <w:rFonts w:ascii="Times New Roman"/>
          <w:b w:val="false"/>
          <w:i w:val="false"/>
          <w:color w:val="000000"/>
          <w:sz w:val="28"/>
        </w:rPr>
        <w:t xml:space="preserve">26.  Жыл сайын құқық қорғау         Бірлескен   ІІМ, ҰҚК          2001- </w:t>
      </w:r>
      <w:r>
        <w:br/>
      </w:r>
      <w:r>
        <w:rPr>
          <w:rFonts w:ascii="Times New Roman"/>
          <w:b w:val="false"/>
          <w:i w:val="false"/>
          <w:color w:val="000000"/>
          <w:sz w:val="28"/>
        </w:rPr>
        <w:t xml:space="preserve">
     органдары мен күш-құралы бар   бұйрық      (келісім бойынша),2002 жж. </w:t>
      </w:r>
      <w:r>
        <w:br/>
      </w:r>
      <w:r>
        <w:rPr>
          <w:rFonts w:ascii="Times New Roman"/>
          <w:b w:val="false"/>
          <w:i w:val="false"/>
          <w:color w:val="000000"/>
          <w:sz w:val="28"/>
        </w:rPr>
        <w:t xml:space="preserve">
     құрылымдардың таулы-шөлейт                 ҚорМ </w:t>
      </w:r>
      <w:r>
        <w:br/>
      </w:r>
      <w:r>
        <w:rPr>
          <w:rFonts w:ascii="Times New Roman"/>
          <w:b w:val="false"/>
          <w:i w:val="false"/>
          <w:color w:val="000000"/>
          <w:sz w:val="28"/>
        </w:rPr>
        <w:t xml:space="preserve">
     жерлердегi нақты ұрыс </w:t>
      </w:r>
      <w:r>
        <w:br/>
      </w:r>
      <w:r>
        <w:rPr>
          <w:rFonts w:ascii="Times New Roman"/>
          <w:b w:val="false"/>
          <w:i w:val="false"/>
          <w:color w:val="000000"/>
          <w:sz w:val="28"/>
        </w:rPr>
        <w:t xml:space="preserve">
     жағдайларына барынша </w:t>
      </w:r>
      <w:r>
        <w:br/>
      </w:r>
      <w:r>
        <w:rPr>
          <w:rFonts w:ascii="Times New Roman"/>
          <w:b w:val="false"/>
          <w:i w:val="false"/>
          <w:color w:val="000000"/>
          <w:sz w:val="28"/>
        </w:rPr>
        <w:t xml:space="preserve">
     жақындатылған әскери оқу- </w:t>
      </w:r>
      <w:r>
        <w:br/>
      </w:r>
      <w:r>
        <w:rPr>
          <w:rFonts w:ascii="Times New Roman"/>
          <w:b w:val="false"/>
          <w:i w:val="false"/>
          <w:color w:val="000000"/>
          <w:sz w:val="28"/>
        </w:rPr>
        <w:t xml:space="preserve">
     жаттығуларын өткiзу. </w:t>
      </w:r>
    </w:p>
    <w:p>
      <w:pPr>
        <w:spacing w:after="0"/>
        <w:ind w:left="0"/>
        <w:jc w:val="both"/>
      </w:pPr>
      <w:r>
        <w:rPr>
          <w:rFonts w:ascii="Times New Roman"/>
          <w:b w:val="false"/>
          <w:i w:val="false"/>
          <w:color w:val="000000"/>
          <w:sz w:val="28"/>
        </w:rPr>
        <w:t xml:space="preserve">27.  "Көкнәр", "Допинг" кешендi     Үкіметке    ІІМ, ҰҚК          2000 </w:t>
      </w:r>
      <w:r>
        <w:br/>
      </w:r>
      <w:r>
        <w:rPr>
          <w:rFonts w:ascii="Times New Roman"/>
          <w:b w:val="false"/>
          <w:i w:val="false"/>
          <w:color w:val="000000"/>
          <w:sz w:val="28"/>
        </w:rPr>
        <w:t xml:space="preserve">
     арнайы операцияларын,          есеп беру   (келісім бойынша),2002 жж. </w:t>
      </w:r>
      <w:r>
        <w:br/>
      </w:r>
      <w:r>
        <w:rPr>
          <w:rFonts w:ascii="Times New Roman"/>
          <w:b w:val="false"/>
          <w:i w:val="false"/>
          <w:color w:val="000000"/>
          <w:sz w:val="28"/>
        </w:rPr>
        <w:t xml:space="preserve">
     Қазақстан Республикасында                  МКМ, НЕКА, ДСА </w:t>
      </w:r>
      <w:r>
        <w:br/>
      </w:r>
      <w:r>
        <w:rPr>
          <w:rFonts w:ascii="Times New Roman"/>
          <w:b w:val="false"/>
          <w:i w:val="false"/>
          <w:color w:val="000000"/>
          <w:sz w:val="28"/>
        </w:rPr>
        <w:t xml:space="preserve">
     нашақорлықпен есiрткi </w:t>
      </w:r>
      <w:r>
        <w:br/>
      </w:r>
      <w:r>
        <w:rPr>
          <w:rFonts w:ascii="Times New Roman"/>
          <w:b w:val="false"/>
          <w:i w:val="false"/>
          <w:color w:val="000000"/>
          <w:sz w:val="28"/>
        </w:rPr>
        <w:t xml:space="preserve">
     бизнесiне қарсы күрестiң </w:t>
      </w:r>
      <w:r>
        <w:br/>
      </w:r>
      <w:r>
        <w:rPr>
          <w:rFonts w:ascii="Times New Roman"/>
          <w:b w:val="false"/>
          <w:i w:val="false"/>
          <w:color w:val="000000"/>
          <w:sz w:val="28"/>
        </w:rPr>
        <w:t xml:space="preserve">
     2000-2002 жылдарға арналған </w:t>
      </w:r>
      <w:r>
        <w:br/>
      </w:r>
      <w:r>
        <w:rPr>
          <w:rFonts w:ascii="Times New Roman"/>
          <w:b w:val="false"/>
          <w:i w:val="false"/>
          <w:color w:val="000000"/>
          <w:sz w:val="28"/>
        </w:rPr>
        <w:t xml:space="preserve">
     мемлекеттiк бағдарламасында </w:t>
      </w:r>
      <w:r>
        <w:br/>
      </w:r>
      <w:r>
        <w:rPr>
          <w:rFonts w:ascii="Times New Roman"/>
          <w:b w:val="false"/>
          <w:i w:val="false"/>
          <w:color w:val="000000"/>
          <w:sz w:val="28"/>
        </w:rPr>
        <w:t xml:space="preserve">
     көзделген есiрткi құралдарының, </w:t>
      </w:r>
      <w:r>
        <w:br/>
      </w:r>
      <w:r>
        <w:rPr>
          <w:rFonts w:ascii="Times New Roman"/>
          <w:b w:val="false"/>
          <w:i w:val="false"/>
          <w:color w:val="000000"/>
          <w:sz w:val="28"/>
        </w:rPr>
        <w:t xml:space="preserve">
     психотроптық заттардың және </w:t>
      </w:r>
      <w:r>
        <w:br/>
      </w:r>
      <w:r>
        <w:rPr>
          <w:rFonts w:ascii="Times New Roman"/>
          <w:b w:val="false"/>
          <w:i w:val="false"/>
          <w:color w:val="000000"/>
          <w:sz w:val="28"/>
        </w:rPr>
        <w:t xml:space="preserve">
     прекурсорлардың заңсыз </w:t>
      </w:r>
      <w:r>
        <w:br/>
      </w:r>
      <w:r>
        <w:rPr>
          <w:rFonts w:ascii="Times New Roman"/>
          <w:b w:val="false"/>
          <w:i w:val="false"/>
          <w:color w:val="000000"/>
          <w:sz w:val="28"/>
        </w:rPr>
        <w:t xml:space="preserve">
     айналымымен байланысты </w:t>
      </w:r>
      <w:r>
        <w:br/>
      </w:r>
      <w:r>
        <w:rPr>
          <w:rFonts w:ascii="Times New Roman"/>
          <w:b w:val="false"/>
          <w:i w:val="false"/>
          <w:color w:val="000000"/>
          <w:sz w:val="28"/>
        </w:rPr>
        <w:t xml:space="preserve">
     қылмыстарды анықтау мен </w:t>
      </w:r>
      <w:r>
        <w:br/>
      </w:r>
      <w:r>
        <w:rPr>
          <w:rFonts w:ascii="Times New Roman"/>
          <w:b w:val="false"/>
          <w:i w:val="false"/>
          <w:color w:val="000000"/>
          <w:sz w:val="28"/>
        </w:rPr>
        <w:t xml:space="preserve">
     олардың жолын кесу жөнiндегi </w:t>
      </w:r>
      <w:r>
        <w:br/>
      </w:r>
      <w:r>
        <w:rPr>
          <w:rFonts w:ascii="Times New Roman"/>
          <w:b w:val="false"/>
          <w:i w:val="false"/>
          <w:color w:val="000000"/>
          <w:sz w:val="28"/>
        </w:rPr>
        <w:t xml:space="preserve">
     басқа да iс-шараларды </w:t>
      </w:r>
      <w:r>
        <w:br/>
      </w:r>
      <w:r>
        <w:rPr>
          <w:rFonts w:ascii="Times New Roman"/>
          <w:b w:val="false"/>
          <w:i w:val="false"/>
          <w:color w:val="000000"/>
          <w:sz w:val="28"/>
        </w:rPr>
        <w:t xml:space="preserve">
     жүргiзудi жалғастыру. </w:t>
      </w:r>
    </w:p>
    <w:p>
      <w:pPr>
        <w:spacing w:after="0"/>
        <w:ind w:left="0"/>
        <w:jc w:val="both"/>
      </w:pPr>
      <w:r>
        <w:rPr>
          <w:rFonts w:ascii="Times New Roman"/>
          <w:b w:val="false"/>
          <w:i w:val="false"/>
          <w:color w:val="000000"/>
          <w:sz w:val="28"/>
        </w:rPr>
        <w:t xml:space="preserve">28.  Қазақстан Республикасының      Ұсыныстары  ІІМ, ҰҚК          жылына </w:t>
      </w:r>
      <w:r>
        <w:br/>
      </w:r>
      <w:r>
        <w:rPr>
          <w:rFonts w:ascii="Times New Roman"/>
          <w:b w:val="false"/>
          <w:i w:val="false"/>
          <w:color w:val="000000"/>
          <w:sz w:val="28"/>
        </w:rPr>
        <w:t xml:space="preserve">
     конституциялық құрылымына,     бар         (келісім бойынша),кемінде </w:t>
      </w:r>
      <w:r>
        <w:br/>
      </w:r>
      <w:r>
        <w:rPr>
          <w:rFonts w:ascii="Times New Roman"/>
          <w:b w:val="false"/>
          <w:i w:val="false"/>
          <w:color w:val="000000"/>
          <w:sz w:val="28"/>
        </w:rPr>
        <w:t xml:space="preserve">
     тәуелсiздiгi мен аумақтық      анықтамалар ӘдМ, МАКМ, Бас    1 рет </w:t>
      </w:r>
      <w:r>
        <w:br/>
      </w:r>
      <w:r>
        <w:rPr>
          <w:rFonts w:ascii="Times New Roman"/>
          <w:b w:val="false"/>
          <w:i w:val="false"/>
          <w:color w:val="000000"/>
          <w:sz w:val="28"/>
        </w:rPr>
        <w:t xml:space="preserve">
     тұтастығына қауiп төндiретiн               Прокуратура </w:t>
      </w:r>
      <w:r>
        <w:br/>
      </w:r>
      <w:r>
        <w:rPr>
          <w:rFonts w:ascii="Times New Roman"/>
          <w:b w:val="false"/>
          <w:i w:val="false"/>
          <w:color w:val="000000"/>
          <w:sz w:val="28"/>
        </w:rPr>
        <w:t xml:space="preserve">
     қоғамдық және дiни                         (келісім бойынша) </w:t>
      </w:r>
      <w:r>
        <w:br/>
      </w:r>
      <w:r>
        <w:rPr>
          <w:rFonts w:ascii="Times New Roman"/>
          <w:b w:val="false"/>
          <w:i w:val="false"/>
          <w:color w:val="000000"/>
          <w:sz w:val="28"/>
        </w:rPr>
        <w:t xml:space="preserve">
     бiрлестiктердiң қызметiн </w:t>
      </w:r>
      <w:r>
        <w:br/>
      </w:r>
      <w:r>
        <w:rPr>
          <w:rFonts w:ascii="Times New Roman"/>
          <w:b w:val="false"/>
          <w:i w:val="false"/>
          <w:color w:val="000000"/>
          <w:sz w:val="28"/>
        </w:rPr>
        <w:t xml:space="preserve">
     анықтау мен олардың жолын </w:t>
      </w:r>
      <w:r>
        <w:br/>
      </w:r>
      <w:r>
        <w:rPr>
          <w:rFonts w:ascii="Times New Roman"/>
          <w:b w:val="false"/>
          <w:i w:val="false"/>
          <w:color w:val="000000"/>
          <w:sz w:val="28"/>
        </w:rPr>
        <w:t xml:space="preserve">
     кесу жөнiндегi бiрлескен </w:t>
      </w:r>
      <w:r>
        <w:br/>
      </w:r>
      <w:r>
        <w:rPr>
          <w:rFonts w:ascii="Times New Roman"/>
          <w:b w:val="false"/>
          <w:i w:val="false"/>
          <w:color w:val="000000"/>
          <w:sz w:val="28"/>
        </w:rPr>
        <w:t xml:space="preserve">
     тексерулердi ұдайы жүргiзiп </w:t>
      </w:r>
      <w:r>
        <w:br/>
      </w:r>
      <w:r>
        <w:rPr>
          <w:rFonts w:ascii="Times New Roman"/>
          <w:b w:val="false"/>
          <w:i w:val="false"/>
          <w:color w:val="000000"/>
          <w:sz w:val="28"/>
        </w:rPr>
        <w:t xml:space="preserve">
     отыру. </w:t>
      </w:r>
    </w:p>
    <w:p>
      <w:pPr>
        <w:spacing w:after="0"/>
        <w:ind w:left="0"/>
        <w:jc w:val="both"/>
      </w:pPr>
      <w:r>
        <w:rPr>
          <w:rFonts w:ascii="Times New Roman"/>
          <w:b w:val="false"/>
          <w:i w:val="false"/>
          <w:color w:val="000000"/>
          <w:sz w:val="28"/>
        </w:rPr>
        <w:t xml:space="preserve">29.  ТМД елдерiндегi қарулы            ҚР       ІІМ, ҰҚК          2000 </w:t>
      </w:r>
      <w:r>
        <w:br/>
      </w:r>
      <w:r>
        <w:rPr>
          <w:rFonts w:ascii="Times New Roman"/>
          <w:b w:val="false"/>
          <w:i w:val="false"/>
          <w:color w:val="000000"/>
          <w:sz w:val="28"/>
        </w:rPr>
        <w:t xml:space="preserve">
     қақтығыстар, сондай-ақ әскери  Президенті- (келісім бойынша) 2002 жж. </w:t>
      </w:r>
      <w:r>
        <w:br/>
      </w:r>
      <w:r>
        <w:rPr>
          <w:rFonts w:ascii="Times New Roman"/>
          <w:b w:val="false"/>
          <w:i w:val="false"/>
          <w:color w:val="000000"/>
          <w:sz w:val="28"/>
        </w:rPr>
        <w:t xml:space="preserve">
     жиындар мен террористiк және   нің Әкімші- </w:t>
      </w:r>
      <w:r>
        <w:br/>
      </w:r>
      <w:r>
        <w:rPr>
          <w:rFonts w:ascii="Times New Roman"/>
          <w:b w:val="false"/>
          <w:i w:val="false"/>
          <w:color w:val="000000"/>
          <w:sz w:val="28"/>
        </w:rPr>
        <w:t xml:space="preserve">
     экстремистiк ұйымдардың        лігіне </w:t>
      </w:r>
      <w:r>
        <w:br/>
      </w:r>
      <w:r>
        <w:rPr>
          <w:rFonts w:ascii="Times New Roman"/>
          <w:b w:val="false"/>
          <w:i w:val="false"/>
          <w:color w:val="000000"/>
          <w:sz w:val="28"/>
        </w:rPr>
        <w:t xml:space="preserve">
     мүшелерiн дайындауды жүргiзу   ақпарат беру </w:t>
      </w:r>
      <w:r>
        <w:br/>
      </w:r>
      <w:r>
        <w:rPr>
          <w:rFonts w:ascii="Times New Roman"/>
          <w:b w:val="false"/>
          <w:i w:val="false"/>
          <w:color w:val="000000"/>
          <w:sz w:val="28"/>
        </w:rPr>
        <w:t xml:space="preserve">
     аймақтарында болған </w:t>
      </w:r>
      <w:r>
        <w:br/>
      </w:r>
      <w:r>
        <w:rPr>
          <w:rFonts w:ascii="Times New Roman"/>
          <w:b w:val="false"/>
          <w:i w:val="false"/>
          <w:color w:val="000000"/>
          <w:sz w:val="28"/>
        </w:rPr>
        <w:t xml:space="preserve">
     содырларды емдеу үшiн </w:t>
      </w:r>
      <w:r>
        <w:br/>
      </w:r>
      <w:r>
        <w:rPr>
          <w:rFonts w:ascii="Times New Roman"/>
          <w:b w:val="false"/>
          <w:i w:val="false"/>
          <w:color w:val="000000"/>
          <w:sz w:val="28"/>
        </w:rPr>
        <w:t xml:space="preserve">
     пайдаланылуы мүмкiн болатын </w:t>
      </w:r>
      <w:r>
        <w:br/>
      </w:r>
      <w:r>
        <w:rPr>
          <w:rFonts w:ascii="Times New Roman"/>
          <w:b w:val="false"/>
          <w:i w:val="false"/>
          <w:color w:val="000000"/>
          <w:sz w:val="28"/>
        </w:rPr>
        <w:t xml:space="preserve">
     лагерьлердi, сауықтыру </w:t>
      </w:r>
      <w:r>
        <w:br/>
      </w:r>
      <w:r>
        <w:rPr>
          <w:rFonts w:ascii="Times New Roman"/>
          <w:b w:val="false"/>
          <w:i w:val="false"/>
          <w:color w:val="000000"/>
          <w:sz w:val="28"/>
        </w:rPr>
        <w:t xml:space="preserve">
     кешендерiн, санаторийлердi, </w:t>
      </w:r>
      <w:r>
        <w:br/>
      </w:r>
      <w:r>
        <w:rPr>
          <w:rFonts w:ascii="Times New Roman"/>
          <w:b w:val="false"/>
          <w:i w:val="false"/>
          <w:color w:val="000000"/>
          <w:sz w:val="28"/>
        </w:rPr>
        <w:t xml:space="preserve">
     демалыс үйлерiн тексерудi </w:t>
      </w:r>
      <w:r>
        <w:br/>
      </w:r>
      <w:r>
        <w:rPr>
          <w:rFonts w:ascii="Times New Roman"/>
          <w:b w:val="false"/>
          <w:i w:val="false"/>
          <w:color w:val="000000"/>
          <w:sz w:val="28"/>
        </w:rPr>
        <w:t xml:space="preserve">
     үнемi жүргiзу. </w:t>
      </w:r>
    </w:p>
    <w:p>
      <w:pPr>
        <w:spacing w:after="0"/>
        <w:ind w:left="0"/>
        <w:jc w:val="both"/>
      </w:pPr>
      <w:r>
        <w:rPr>
          <w:rFonts w:ascii="Times New Roman"/>
          <w:b w:val="false"/>
          <w:i w:val="false"/>
          <w:color w:val="000000"/>
          <w:sz w:val="28"/>
        </w:rPr>
        <w:t xml:space="preserve">30.  Террористiк актiлердi,         Үкіметке    ҰҚК (келісім      2000-2002 </w:t>
      </w:r>
      <w:r>
        <w:br/>
      </w:r>
      <w:r>
        <w:rPr>
          <w:rFonts w:ascii="Times New Roman"/>
          <w:b w:val="false"/>
          <w:i w:val="false"/>
          <w:color w:val="000000"/>
          <w:sz w:val="28"/>
        </w:rPr>
        <w:t xml:space="preserve">
     диверсияларды және             есеп беру   бойынша), ІІМ,        жж. </w:t>
      </w:r>
      <w:r>
        <w:br/>
      </w:r>
      <w:r>
        <w:rPr>
          <w:rFonts w:ascii="Times New Roman"/>
          <w:b w:val="false"/>
          <w:i w:val="false"/>
          <w:color w:val="000000"/>
          <w:sz w:val="28"/>
        </w:rPr>
        <w:t xml:space="preserve">
     энергетика, көлiк, байланыс,               ЭИСМ, ККМ </w:t>
      </w:r>
      <w:r>
        <w:br/>
      </w:r>
      <w:r>
        <w:rPr>
          <w:rFonts w:ascii="Times New Roman"/>
          <w:b w:val="false"/>
          <w:i w:val="false"/>
          <w:color w:val="000000"/>
          <w:sz w:val="28"/>
        </w:rPr>
        <w:t xml:space="preserve">
     мұнай және химия </w:t>
      </w:r>
      <w:r>
        <w:br/>
      </w:r>
      <w:r>
        <w:rPr>
          <w:rFonts w:ascii="Times New Roman"/>
          <w:b w:val="false"/>
          <w:i w:val="false"/>
          <w:color w:val="000000"/>
          <w:sz w:val="28"/>
        </w:rPr>
        <w:t xml:space="preserve">
     өнеркәсiптерiнiң аса </w:t>
      </w:r>
      <w:r>
        <w:br/>
      </w:r>
      <w:r>
        <w:rPr>
          <w:rFonts w:ascii="Times New Roman"/>
          <w:b w:val="false"/>
          <w:i w:val="false"/>
          <w:color w:val="000000"/>
          <w:sz w:val="28"/>
        </w:rPr>
        <w:t xml:space="preserve">
     маңызды объектiлерiне басқа </w:t>
      </w:r>
      <w:r>
        <w:br/>
      </w:r>
      <w:r>
        <w:rPr>
          <w:rFonts w:ascii="Times New Roman"/>
          <w:b w:val="false"/>
          <w:i w:val="false"/>
          <w:color w:val="000000"/>
          <w:sz w:val="28"/>
        </w:rPr>
        <w:t xml:space="preserve">
     да қылмыстық қол </w:t>
      </w:r>
      <w:r>
        <w:br/>
      </w:r>
      <w:r>
        <w:rPr>
          <w:rFonts w:ascii="Times New Roman"/>
          <w:b w:val="false"/>
          <w:i w:val="false"/>
          <w:color w:val="000000"/>
          <w:sz w:val="28"/>
        </w:rPr>
        <w:t xml:space="preserve">
     сұғушылықтарды болдырмау </w:t>
      </w:r>
      <w:r>
        <w:br/>
      </w:r>
      <w:r>
        <w:rPr>
          <w:rFonts w:ascii="Times New Roman"/>
          <w:b w:val="false"/>
          <w:i w:val="false"/>
          <w:color w:val="000000"/>
          <w:sz w:val="28"/>
        </w:rPr>
        <w:t xml:space="preserve">
     жөнiндегi шаралар кешенiн </w:t>
      </w:r>
      <w:r>
        <w:br/>
      </w:r>
      <w:r>
        <w:rPr>
          <w:rFonts w:ascii="Times New Roman"/>
          <w:b w:val="false"/>
          <w:i w:val="false"/>
          <w:color w:val="000000"/>
          <w:sz w:val="28"/>
        </w:rPr>
        <w:t xml:space="preserve">
     әзiрлеу және iске асыру </w:t>
      </w:r>
    </w:p>
    <w:p>
      <w:pPr>
        <w:spacing w:after="0"/>
        <w:ind w:left="0"/>
        <w:jc w:val="both"/>
      </w:pPr>
      <w:r>
        <w:rPr>
          <w:rFonts w:ascii="Times New Roman"/>
          <w:b w:val="false"/>
          <w:i w:val="false"/>
          <w:color w:val="000000"/>
          <w:sz w:val="28"/>
        </w:rPr>
        <w:t xml:space="preserve">31.  Шекарада көлiк құралдарының    Бірлескен   ККМ, МКМ, ІІМ,    2001 ж. </w:t>
      </w:r>
      <w:r>
        <w:br/>
      </w:r>
      <w:r>
        <w:rPr>
          <w:rFonts w:ascii="Times New Roman"/>
          <w:b w:val="false"/>
          <w:i w:val="false"/>
          <w:color w:val="000000"/>
          <w:sz w:val="28"/>
        </w:rPr>
        <w:t xml:space="preserve">
     кiруiне, шығуына және          нұсқаулық   ҰҚК (келісім      1-тоқсаны </w:t>
      </w:r>
      <w:r>
        <w:br/>
      </w:r>
      <w:r>
        <w:rPr>
          <w:rFonts w:ascii="Times New Roman"/>
          <w:b w:val="false"/>
          <w:i w:val="false"/>
          <w:color w:val="000000"/>
          <w:sz w:val="28"/>
        </w:rPr>
        <w:t xml:space="preserve">
     транзитiне бiрлескен                       бойынша) </w:t>
      </w:r>
      <w:r>
        <w:br/>
      </w:r>
      <w:r>
        <w:rPr>
          <w:rFonts w:ascii="Times New Roman"/>
          <w:b w:val="false"/>
          <w:i w:val="false"/>
          <w:color w:val="000000"/>
          <w:sz w:val="28"/>
        </w:rPr>
        <w:t xml:space="preserve">
     бақылауды жүзеге асырудың </w:t>
      </w:r>
      <w:r>
        <w:br/>
      </w:r>
      <w:r>
        <w:rPr>
          <w:rFonts w:ascii="Times New Roman"/>
          <w:b w:val="false"/>
          <w:i w:val="false"/>
          <w:color w:val="000000"/>
          <w:sz w:val="28"/>
        </w:rPr>
        <w:t xml:space="preserve">
     тетiгiн әзiрлеу. </w:t>
      </w:r>
    </w:p>
    <w:p>
      <w:pPr>
        <w:spacing w:after="0"/>
        <w:ind w:left="0"/>
        <w:jc w:val="both"/>
      </w:pPr>
      <w:r>
        <w:rPr>
          <w:rFonts w:ascii="Times New Roman"/>
          <w:b w:val="false"/>
          <w:i w:val="false"/>
          <w:color w:val="000000"/>
          <w:sz w:val="28"/>
        </w:rPr>
        <w:t xml:space="preserve">32.  Қазақстан Республикасының      Үкіметке    ІІМ, ҰҚК (келісім  2001 ж. </w:t>
      </w:r>
      <w:r>
        <w:br/>
      </w:r>
      <w:r>
        <w:rPr>
          <w:rFonts w:ascii="Times New Roman"/>
          <w:b w:val="false"/>
          <w:i w:val="false"/>
          <w:color w:val="000000"/>
          <w:sz w:val="28"/>
        </w:rPr>
        <w:t xml:space="preserve">
     аумағында шетел азаматтары     есеп беру   бойынша), СІМ, </w:t>
      </w:r>
      <w:r>
        <w:br/>
      </w:r>
      <w:r>
        <w:rPr>
          <w:rFonts w:ascii="Times New Roman"/>
          <w:b w:val="false"/>
          <w:i w:val="false"/>
          <w:color w:val="000000"/>
          <w:sz w:val="28"/>
        </w:rPr>
        <w:t xml:space="preserve">
     мен азаматтығы жоқ адамдардың              ККМ, ТурСА </w:t>
      </w:r>
      <w:r>
        <w:br/>
      </w:r>
      <w:r>
        <w:rPr>
          <w:rFonts w:ascii="Times New Roman"/>
          <w:b w:val="false"/>
          <w:i w:val="false"/>
          <w:color w:val="000000"/>
          <w:sz w:val="28"/>
        </w:rPr>
        <w:t xml:space="preserve">
     болуына бақылау жасаудың </w:t>
      </w:r>
      <w:r>
        <w:br/>
      </w:r>
      <w:r>
        <w:rPr>
          <w:rFonts w:ascii="Times New Roman"/>
          <w:b w:val="false"/>
          <w:i w:val="false"/>
          <w:color w:val="000000"/>
          <w:sz w:val="28"/>
        </w:rPr>
        <w:t xml:space="preserve">
     жүйесiн жетiлдiру. Заңсыз </w:t>
      </w:r>
      <w:r>
        <w:br/>
      </w:r>
      <w:r>
        <w:rPr>
          <w:rFonts w:ascii="Times New Roman"/>
          <w:b w:val="false"/>
          <w:i w:val="false"/>
          <w:color w:val="000000"/>
          <w:sz w:val="28"/>
        </w:rPr>
        <w:t xml:space="preserve">
     көшiп-қонуға қарсы күрестi </w:t>
      </w:r>
      <w:r>
        <w:br/>
      </w:r>
      <w:r>
        <w:rPr>
          <w:rFonts w:ascii="Times New Roman"/>
          <w:b w:val="false"/>
          <w:i w:val="false"/>
          <w:color w:val="000000"/>
          <w:sz w:val="28"/>
        </w:rPr>
        <w:t xml:space="preserve">
     жандандыру жөніндегi шаралар </w:t>
      </w:r>
      <w:r>
        <w:br/>
      </w:r>
      <w:r>
        <w:rPr>
          <w:rFonts w:ascii="Times New Roman"/>
          <w:b w:val="false"/>
          <w:i w:val="false"/>
          <w:color w:val="000000"/>
          <w:sz w:val="28"/>
        </w:rPr>
        <w:t xml:space="preserve">
     кешенiн әзiрлеу және жүзеге </w:t>
      </w:r>
      <w:r>
        <w:br/>
      </w:r>
      <w:r>
        <w:rPr>
          <w:rFonts w:ascii="Times New Roman"/>
          <w:b w:val="false"/>
          <w:i w:val="false"/>
          <w:color w:val="000000"/>
          <w:sz w:val="28"/>
        </w:rPr>
        <w:t xml:space="preserve">
     асыру. </w:t>
      </w:r>
    </w:p>
    <w:p>
      <w:pPr>
        <w:spacing w:after="0"/>
        <w:ind w:left="0"/>
        <w:jc w:val="both"/>
      </w:pPr>
      <w:r>
        <w:rPr>
          <w:rFonts w:ascii="Times New Roman"/>
          <w:b/>
          <w:i w:val="false"/>
          <w:color w:val="000000"/>
          <w:sz w:val="28"/>
        </w:rPr>
        <w:t xml:space="preserve">     4. Құқық қорғау органдарының қызметiнде заңдылықты қамтамасыз </w:t>
      </w:r>
      <w:r>
        <w:br/>
      </w:r>
      <w:r>
        <w:rPr>
          <w:rFonts w:ascii="Times New Roman"/>
          <w:b w:val="false"/>
          <w:i w:val="false"/>
          <w:color w:val="000000"/>
          <w:sz w:val="28"/>
        </w:rPr>
        <w:t>
</w:t>
      </w:r>
      <w:r>
        <w:rPr>
          <w:rFonts w:ascii="Times New Roman"/>
          <w:b/>
          <w:i w:val="false"/>
          <w:color w:val="000000"/>
          <w:sz w:val="28"/>
        </w:rPr>
        <w:t xml:space="preserve">              ету, мемлекеттiң құқықтық саясатын насихаттау </w:t>
      </w:r>
    </w:p>
    <w:p>
      <w:pPr>
        <w:spacing w:after="0"/>
        <w:ind w:left="0"/>
        <w:jc w:val="both"/>
      </w:pPr>
      <w:r>
        <w:rPr>
          <w:rFonts w:ascii="Times New Roman"/>
          <w:b w:val="false"/>
          <w:i w:val="false"/>
          <w:color w:val="000000"/>
          <w:sz w:val="28"/>
        </w:rPr>
        <w:t xml:space="preserve">1.   Қылмыстық процестегi анықтау   Прокурорлық  Бас Прокуратура  2000-2002 </w:t>
      </w:r>
      <w:r>
        <w:br/>
      </w:r>
      <w:r>
        <w:rPr>
          <w:rFonts w:ascii="Times New Roman"/>
          <w:b w:val="false"/>
          <w:i w:val="false"/>
          <w:color w:val="000000"/>
          <w:sz w:val="28"/>
        </w:rPr>
        <w:t xml:space="preserve">
     мен алдын ала тергеу           ден қою      (келісім            жж. </w:t>
      </w:r>
      <w:r>
        <w:br/>
      </w:r>
      <w:r>
        <w:rPr>
          <w:rFonts w:ascii="Times New Roman"/>
          <w:b w:val="false"/>
          <w:i w:val="false"/>
          <w:color w:val="000000"/>
          <w:sz w:val="28"/>
        </w:rPr>
        <w:t xml:space="preserve">
     кезеңiнде азаматтардың         және ведом.  бойынша), ІІМ, </w:t>
      </w:r>
      <w:r>
        <w:br/>
      </w:r>
      <w:r>
        <w:rPr>
          <w:rFonts w:ascii="Times New Roman"/>
          <w:b w:val="false"/>
          <w:i w:val="false"/>
          <w:color w:val="000000"/>
          <w:sz w:val="28"/>
        </w:rPr>
        <w:t xml:space="preserve">
     конституциялық құқықтары мен   стволық      ҰҚК (келісім </w:t>
      </w:r>
      <w:r>
        <w:br/>
      </w:r>
      <w:r>
        <w:rPr>
          <w:rFonts w:ascii="Times New Roman"/>
          <w:b w:val="false"/>
          <w:i w:val="false"/>
          <w:color w:val="000000"/>
          <w:sz w:val="28"/>
        </w:rPr>
        <w:t xml:space="preserve">
     бостандықтарын сақтауды        тексеру      бойынша), МКМ </w:t>
      </w:r>
      <w:r>
        <w:br/>
      </w:r>
      <w:r>
        <w:rPr>
          <w:rFonts w:ascii="Times New Roman"/>
          <w:b w:val="false"/>
          <w:i w:val="false"/>
          <w:color w:val="000000"/>
          <w:sz w:val="28"/>
        </w:rPr>
        <w:t xml:space="preserve">
     тексерудiң тиiмдi болуын       актілері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2.   Қылмыстар мен оқиғалар         Үкіметке     Бас Прокуратура  2000-2002 </w:t>
      </w:r>
      <w:r>
        <w:br/>
      </w:r>
      <w:r>
        <w:rPr>
          <w:rFonts w:ascii="Times New Roman"/>
          <w:b w:val="false"/>
          <w:i w:val="false"/>
          <w:color w:val="000000"/>
          <w:sz w:val="28"/>
        </w:rPr>
        <w:t xml:space="preserve">
     туралы арыздар мен             есеп беру    (келісім             жж. </w:t>
      </w:r>
      <w:r>
        <w:br/>
      </w:r>
      <w:r>
        <w:rPr>
          <w:rFonts w:ascii="Times New Roman"/>
          <w:b w:val="false"/>
          <w:i w:val="false"/>
          <w:color w:val="000000"/>
          <w:sz w:val="28"/>
        </w:rPr>
        <w:t xml:space="preserve">
     хабарламаларды қабылдау,                    бойынша), ІІМ, </w:t>
      </w:r>
      <w:r>
        <w:br/>
      </w:r>
      <w:r>
        <w:rPr>
          <w:rFonts w:ascii="Times New Roman"/>
          <w:b w:val="false"/>
          <w:i w:val="false"/>
          <w:color w:val="000000"/>
          <w:sz w:val="28"/>
        </w:rPr>
        <w:t xml:space="preserve">
     тiркеу, қарау кезiнде                       ҰҚК, МКМ </w:t>
      </w:r>
      <w:r>
        <w:br/>
      </w:r>
      <w:r>
        <w:rPr>
          <w:rFonts w:ascii="Times New Roman"/>
          <w:b w:val="false"/>
          <w:i w:val="false"/>
          <w:color w:val="000000"/>
          <w:sz w:val="28"/>
        </w:rPr>
        <w:t xml:space="preserve">
     заңдылықтың сақталуын </w:t>
      </w:r>
      <w:r>
        <w:br/>
      </w:r>
      <w:r>
        <w:rPr>
          <w:rFonts w:ascii="Times New Roman"/>
          <w:b w:val="false"/>
          <w:i w:val="false"/>
          <w:color w:val="000000"/>
          <w:sz w:val="28"/>
        </w:rPr>
        <w:t xml:space="preserve">
     бақылауды күшейту жөнiндегi </w:t>
      </w:r>
      <w:r>
        <w:br/>
      </w:r>
      <w:r>
        <w:rPr>
          <w:rFonts w:ascii="Times New Roman"/>
          <w:b w:val="false"/>
          <w:i w:val="false"/>
          <w:color w:val="000000"/>
          <w:sz w:val="28"/>
        </w:rPr>
        <w:t xml:space="preserve">
     қосымша шаралар қабылдау. </w:t>
      </w:r>
      <w:r>
        <w:br/>
      </w:r>
      <w:r>
        <w:rPr>
          <w:rFonts w:ascii="Times New Roman"/>
          <w:b w:val="false"/>
          <w:i w:val="false"/>
          <w:color w:val="000000"/>
          <w:sz w:val="28"/>
        </w:rPr>
        <w:t xml:space="preserve">
     Осы жұмыстың жергiлiктi </w:t>
      </w:r>
      <w:r>
        <w:br/>
      </w:r>
      <w:r>
        <w:rPr>
          <w:rFonts w:ascii="Times New Roman"/>
          <w:b w:val="false"/>
          <w:i w:val="false"/>
          <w:color w:val="000000"/>
          <w:sz w:val="28"/>
        </w:rPr>
        <w:t xml:space="preserve">
     жерлердегi ахуалын ұдайы </w:t>
      </w:r>
      <w:r>
        <w:br/>
      </w:r>
      <w:r>
        <w:rPr>
          <w:rFonts w:ascii="Times New Roman"/>
          <w:b w:val="false"/>
          <w:i w:val="false"/>
          <w:color w:val="000000"/>
          <w:sz w:val="28"/>
        </w:rPr>
        <w:t xml:space="preserve">
     тексерудi жүргiзу. </w:t>
      </w:r>
    </w:p>
    <w:p>
      <w:pPr>
        <w:spacing w:after="0"/>
        <w:ind w:left="0"/>
        <w:jc w:val="both"/>
      </w:pPr>
      <w:r>
        <w:rPr>
          <w:rFonts w:ascii="Times New Roman"/>
          <w:b w:val="false"/>
          <w:i w:val="false"/>
          <w:color w:val="000000"/>
          <w:sz w:val="28"/>
        </w:rPr>
        <w:t xml:space="preserve">3.   Есiрткi бизнесiне              БАҚ-тағы     МАКМ, ІІМ, ҰҚК   2001-2002 </w:t>
      </w:r>
      <w:r>
        <w:br/>
      </w:r>
      <w:r>
        <w:rPr>
          <w:rFonts w:ascii="Times New Roman"/>
          <w:b w:val="false"/>
          <w:i w:val="false"/>
          <w:color w:val="000000"/>
          <w:sz w:val="28"/>
        </w:rPr>
        <w:t xml:space="preserve">
     терроризмге және дiни          жарияланым.  (келісім             жж. </w:t>
      </w:r>
      <w:r>
        <w:br/>
      </w:r>
      <w:r>
        <w:rPr>
          <w:rFonts w:ascii="Times New Roman"/>
          <w:b w:val="false"/>
          <w:i w:val="false"/>
          <w:color w:val="000000"/>
          <w:sz w:val="28"/>
        </w:rPr>
        <w:t xml:space="preserve">
     экстремизмге қарсы күрес       дар, брошю.  бойынша), НЕКА </w:t>
      </w:r>
      <w:r>
        <w:br/>
      </w:r>
      <w:r>
        <w:rPr>
          <w:rFonts w:ascii="Times New Roman"/>
          <w:b w:val="false"/>
          <w:i w:val="false"/>
          <w:color w:val="000000"/>
          <w:sz w:val="28"/>
        </w:rPr>
        <w:t xml:space="preserve">
     проблемаларын бұқаралық        ралар басып </w:t>
      </w:r>
      <w:r>
        <w:br/>
      </w:r>
      <w:r>
        <w:rPr>
          <w:rFonts w:ascii="Times New Roman"/>
          <w:b w:val="false"/>
          <w:i w:val="false"/>
          <w:color w:val="000000"/>
          <w:sz w:val="28"/>
        </w:rPr>
        <w:t xml:space="preserve">
     ақпарат құралдарының жария     шығару </w:t>
      </w:r>
      <w:r>
        <w:br/>
      </w:r>
      <w:r>
        <w:rPr>
          <w:rFonts w:ascii="Times New Roman"/>
          <w:b w:val="false"/>
          <w:i w:val="false"/>
          <w:color w:val="000000"/>
          <w:sz w:val="28"/>
        </w:rPr>
        <w:t xml:space="preserve">
     етуiн ұйымдастыру. </w:t>
      </w:r>
    </w:p>
    <w:p>
      <w:pPr>
        <w:spacing w:after="0"/>
        <w:ind w:left="0"/>
        <w:jc w:val="both"/>
      </w:pPr>
      <w:r>
        <w:rPr>
          <w:rFonts w:ascii="Times New Roman"/>
          <w:b w:val="false"/>
          <w:i w:val="false"/>
          <w:color w:val="000000"/>
          <w:sz w:val="28"/>
        </w:rPr>
        <w:t xml:space="preserve">4.   Қылмыстылық, есiрткi бизнесi,  Конференция. ІІМ, ҰҚК         2001-2002 </w:t>
      </w:r>
      <w:r>
        <w:br/>
      </w:r>
      <w:r>
        <w:rPr>
          <w:rFonts w:ascii="Times New Roman"/>
          <w:b w:val="false"/>
          <w:i w:val="false"/>
          <w:color w:val="000000"/>
          <w:sz w:val="28"/>
        </w:rPr>
        <w:t xml:space="preserve">
     терроризм және дiни            лар,         (келісім             жж. </w:t>
      </w:r>
      <w:r>
        <w:br/>
      </w:r>
      <w:r>
        <w:rPr>
          <w:rFonts w:ascii="Times New Roman"/>
          <w:b w:val="false"/>
          <w:i w:val="false"/>
          <w:color w:val="000000"/>
          <w:sz w:val="28"/>
        </w:rPr>
        <w:t xml:space="preserve">
     экстремизм проблемалары        семинарлар   бойынша), Бас </w:t>
      </w:r>
      <w:r>
        <w:br/>
      </w:r>
      <w:r>
        <w:rPr>
          <w:rFonts w:ascii="Times New Roman"/>
          <w:b w:val="false"/>
          <w:i w:val="false"/>
          <w:color w:val="000000"/>
          <w:sz w:val="28"/>
        </w:rPr>
        <w:t xml:space="preserve">
     бойынша республикалық                       Прокуратура </w:t>
      </w:r>
      <w:r>
        <w:br/>
      </w:r>
      <w:r>
        <w:rPr>
          <w:rFonts w:ascii="Times New Roman"/>
          <w:b w:val="false"/>
          <w:i w:val="false"/>
          <w:color w:val="000000"/>
          <w:sz w:val="28"/>
        </w:rPr>
        <w:t xml:space="preserve">
     конференциялар мен семинарлар               (келісім </w:t>
      </w:r>
      <w:r>
        <w:br/>
      </w:r>
      <w:r>
        <w:rPr>
          <w:rFonts w:ascii="Times New Roman"/>
          <w:b w:val="false"/>
          <w:i w:val="false"/>
          <w:color w:val="000000"/>
          <w:sz w:val="28"/>
        </w:rPr>
        <w:t xml:space="preserve">
     өткізудi ұйымдастыру.                       бойынша), ӘдМ, </w:t>
      </w:r>
      <w:r>
        <w:br/>
      </w:r>
      <w:r>
        <w:rPr>
          <w:rFonts w:ascii="Times New Roman"/>
          <w:b w:val="false"/>
          <w:i w:val="false"/>
          <w:color w:val="000000"/>
          <w:sz w:val="28"/>
        </w:rPr>
        <w:t xml:space="preserve">
                                                 НЕКА </w:t>
      </w:r>
    </w:p>
    <w:p>
      <w:pPr>
        <w:spacing w:after="0"/>
        <w:ind w:left="0"/>
        <w:jc w:val="both"/>
      </w:pPr>
      <w:r>
        <w:rPr>
          <w:rFonts w:ascii="Times New Roman"/>
          <w:b w:val="false"/>
          <w:i w:val="false"/>
          <w:color w:val="000000"/>
          <w:sz w:val="28"/>
        </w:rPr>
        <w:t xml:space="preserve">5.   Бұқаралық ақпарат              Үкіметке     МАКМ, ӘдМ, ІІМ,  2000-2002 </w:t>
      </w:r>
      <w:r>
        <w:br/>
      </w:r>
      <w:r>
        <w:rPr>
          <w:rFonts w:ascii="Times New Roman"/>
          <w:b w:val="false"/>
          <w:i w:val="false"/>
          <w:color w:val="000000"/>
          <w:sz w:val="28"/>
        </w:rPr>
        <w:t xml:space="preserve">
     құралдарында мемлекеттiң       есеп беру    МКМ, ҰҚК             жж. </w:t>
      </w:r>
      <w:r>
        <w:br/>
      </w:r>
      <w:r>
        <w:rPr>
          <w:rFonts w:ascii="Times New Roman"/>
          <w:b w:val="false"/>
          <w:i w:val="false"/>
          <w:color w:val="000000"/>
          <w:sz w:val="28"/>
        </w:rPr>
        <w:t xml:space="preserve">
     құқықтық саясатын                           (келісім </w:t>
      </w:r>
      <w:r>
        <w:br/>
      </w:r>
      <w:r>
        <w:rPr>
          <w:rFonts w:ascii="Times New Roman"/>
          <w:b w:val="false"/>
          <w:i w:val="false"/>
          <w:color w:val="000000"/>
          <w:sz w:val="28"/>
        </w:rPr>
        <w:t xml:space="preserve">
     насихаттауды және                           бойынша), Бас </w:t>
      </w:r>
      <w:r>
        <w:br/>
      </w:r>
      <w:r>
        <w:rPr>
          <w:rFonts w:ascii="Times New Roman"/>
          <w:b w:val="false"/>
          <w:i w:val="false"/>
          <w:color w:val="000000"/>
          <w:sz w:val="28"/>
        </w:rPr>
        <w:t xml:space="preserve">
     түсiндiрудi ұйымдастыру,                    Прокуратура </w:t>
      </w:r>
      <w:r>
        <w:br/>
      </w:r>
      <w:r>
        <w:rPr>
          <w:rFonts w:ascii="Times New Roman"/>
          <w:b w:val="false"/>
          <w:i w:val="false"/>
          <w:color w:val="000000"/>
          <w:sz w:val="28"/>
        </w:rPr>
        <w:t xml:space="preserve">
     қылмыс пен сыбайлас                         (келісім </w:t>
      </w:r>
      <w:r>
        <w:br/>
      </w:r>
      <w:r>
        <w:rPr>
          <w:rFonts w:ascii="Times New Roman"/>
          <w:b w:val="false"/>
          <w:i w:val="false"/>
          <w:color w:val="000000"/>
          <w:sz w:val="28"/>
        </w:rPr>
        <w:t xml:space="preserve">
     жемқорлыққа қарсы күрестегi                 бойынша) </w:t>
      </w:r>
      <w:r>
        <w:br/>
      </w:r>
      <w:r>
        <w:rPr>
          <w:rFonts w:ascii="Times New Roman"/>
          <w:b w:val="false"/>
          <w:i w:val="false"/>
          <w:color w:val="000000"/>
          <w:sz w:val="28"/>
        </w:rPr>
        <w:t xml:space="preserve">
     ақпараттық-насихаттық </w:t>
      </w:r>
      <w:r>
        <w:br/>
      </w:r>
      <w:r>
        <w:rPr>
          <w:rFonts w:ascii="Times New Roman"/>
          <w:b w:val="false"/>
          <w:i w:val="false"/>
          <w:color w:val="000000"/>
          <w:sz w:val="28"/>
        </w:rPr>
        <w:t xml:space="preserve">
     қолдауды қамтамасыз ету. </w:t>
      </w:r>
    </w:p>
    <w:p>
      <w:pPr>
        <w:spacing w:after="0"/>
        <w:ind w:left="0"/>
        <w:jc w:val="both"/>
      </w:pPr>
      <w:r>
        <w:rPr>
          <w:rFonts w:ascii="Times New Roman"/>
          <w:b w:val="false"/>
          <w:i w:val="false"/>
          <w:color w:val="000000"/>
          <w:sz w:val="28"/>
        </w:rPr>
        <w:t xml:space="preserve">6.   Қызметтiк мiндеттерiн атқару,  Үкіметке     МАКМ, ІІМ,       жартыжыл. </w:t>
      </w:r>
      <w:r>
        <w:br/>
      </w:r>
      <w:r>
        <w:rPr>
          <w:rFonts w:ascii="Times New Roman"/>
          <w:b w:val="false"/>
          <w:i w:val="false"/>
          <w:color w:val="000000"/>
          <w:sz w:val="28"/>
        </w:rPr>
        <w:t xml:space="preserve">
     азаматтардың заңды             ақпарат      облыстардың,     дықта 1 </w:t>
      </w:r>
      <w:r>
        <w:br/>
      </w:r>
      <w:r>
        <w:rPr>
          <w:rFonts w:ascii="Times New Roman"/>
          <w:b w:val="false"/>
          <w:i w:val="false"/>
          <w:color w:val="000000"/>
          <w:sz w:val="28"/>
        </w:rPr>
        <w:t xml:space="preserve">
     мүдделерiн қылмыстық қол       беру         Астана, Алматы   рет </w:t>
      </w:r>
      <w:r>
        <w:br/>
      </w:r>
      <w:r>
        <w:rPr>
          <w:rFonts w:ascii="Times New Roman"/>
          <w:b w:val="false"/>
          <w:i w:val="false"/>
          <w:color w:val="000000"/>
          <w:sz w:val="28"/>
        </w:rPr>
        <w:t xml:space="preserve">
     сұғушылықтардан қорғау                      қалаларының </w:t>
      </w:r>
      <w:r>
        <w:br/>
      </w:r>
      <w:r>
        <w:rPr>
          <w:rFonts w:ascii="Times New Roman"/>
          <w:b w:val="false"/>
          <w:i w:val="false"/>
          <w:color w:val="000000"/>
          <w:sz w:val="28"/>
        </w:rPr>
        <w:t xml:space="preserve">
     кезiнде полиция                             әкімдері </w:t>
      </w:r>
      <w:r>
        <w:br/>
      </w:r>
      <w:r>
        <w:rPr>
          <w:rFonts w:ascii="Times New Roman"/>
          <w:b w:val="false"/>
          <w:i w:val="false"/>
          <w:color w:val="000000"/>
          <w:sz w:val="28"/>
        </w:rPr>
        <w:t xml:space="preserve">
     қызметкерлерiнiң көрсеткен </w:t>
      </w:r>
      <w:r>
        <w:br/>
      </w:r>
      <w:r>
        <w:rPr>
          <w:rFonts w:ascii="Times New Roman"/>
          <w:b w:val="false"/>
          <w:i w:val="false"/>
          <w:color w:val="000000"/>
          <w:sz w:val="28"/>
        </w:rPr>
        <w:t xml:space="preserve">
     ерлiгi мен батылдығының </w:t>
      </w:r>
      <w:r>
        <w:br/>
      </w:r>
      <w:r>
        <w:rPr>
          <w:rFonts w:ascii="Times New Roman"/>
          <w:b w:val="false"/>
          <w:i w:val="false"/>
          <w:color w:val="000000"/>
          <w:sz w:val="28"/>
        </w:rPr>
        <w:t xml:space="preserve">
     фактiлерi туралы теледидар </w:t>
      </w:r>
      <w:r>
        <w:br/>
      </w:r>
      <w:r>
        <w:rPr>
          <w:rFonts w:ascii="Times New Roman"/>
          <w:b w:val="false"/>
          <w:i w:val="false"/>
          <w:color w:val="000000"/>
          <w:sz w:val="28"/>
        </w:rPr>
        <w:t xml:space="preserve">
     хабарларында, мерзiмдi </w:t>
      </w:r>
      <w:r>
        <w:br/>
      </w:r>
      <w:r>
        <w:rPr>
          <w:rFonts w:ascii="Times New Roman"/>
          <w:b w:val="false"/>
          <w:i w:val="false"/>
          <w:color w:val="000000"/>
          <w:sz w:val="28"/>
        </w:rPr>
        <w:t xml:space="preserve">
     басылымдарда халықты хабардар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7.   Бұқаралық ақпарат              Үкіметке     МАКМ, ІІМ, ҰҚК   жартыжыл. </w:t>
      </w:r>
      <w:r>
        <w:br/>
      </w:r>
      <w:r>
        <w:rPr>
          <w:rFonts w:ascii="Times New Roman"/>
          <w:b w:val="false"/>
          <w:i w:val="false"/>
          <w:color w:val="000000"/>
          <w:sz w:val="28"/>
        </w:rPr>
        <w:t xml:space="preserve">
     құралдарында құқық қорғау      ақпарат      (келісім         дықта 1 </w:t>
      </w:r>
      <w:r>
        <w:br/>
      </w:r>
      <w:r>
        <w:rPr>
          <w:rFonts w:ascii="Times New Roman"/>
          <w:b w:val="false"/>
          <w:i w:val="false"/>
          <w:color w:val="000000"/>
          <w:sz w:val="28"/>
        </w:rPr>
        <w:t xml:space="preserve">
     органдары қызметкерлерiнiң     беру         бойынша), МКМ,   рет </w:t>
      </w:r>
      <w:r>
        <w:br/>
      </w:r>
      <w:r>
        <w:rPr>
          <w:rFonts w:ascii="Times New Roman"/>
          <w:b w:val="false"/>
          <w:i w:val="false"/>
          <w:color w:val="000000"/>
          <w:sz w:val="28"/>
        </w:rPr>
        <w:t xml:space="preserve">
     жағымды бейнесiн                            облыстардың, </w:t>
      </w:r>
      <w:r>
        <w:br/>
      </w:r>
      <w:r>
        <w:rPr>
          <w:rFonts w:ascii="Times New Roman"/>
          <w:b w:val="false"/>
          <w:i w:val="false"/>
          <w:color w:val="000000"/>
          <w:sz w:val="28"/>
        </w:rPr>
        <w:t xml:space="preserve">
     қалыптастыруға бағытталған                  Астана, Алматы </w:t>
      </w:r>
      <w:r>
        <w:br/>
      </w:r>
      <w:r>
        <w:rPr>
          <w:rFonts w:ascii="Times New Roman"/>
          <w:b w:val="false"/>
          <w:i w:val="false"/>
          <w:color w:val="000000"/>
          <w:sz w:val="28"/>
        </w:rPr>
        <w:t xml:space="preserve">
     теле-радиохабарлар мен                      қалаларының </w:t>
      </w:r>
      <w:r>
        <w:br/>
      </w:r>
      <w:r>
        <w:rPr>
          <w:rFonts w:ascii="Times New Roman"/>
          <w:b w:val="false"/>
          <w:i w:val="false"/>
          <w:color w:val="000000"/>
          <w:sz w:val="28"/>
        </w:rPr>
        <w:t xml:space="preserve">
     басылымдар циклiн құру және                 әкімдері </w:t>
      </w:r>
      <w:r>
        <w:br/>
      </w:r>
      <w:r>
        <w:rPr>
          <w:rFonts w:ascii="Times New Roman"/>
          <w:b w:val="false"/>
          <w:i w:val="false"/>
          <w:color w:val="000000"/>
          <w:sz w:val="28"/>
        </w:rPr>
        <w:t xml:space="preserve">
     iске асыру. </w:t>
      </w:r>
    </w:p>
    <w:p>
      <w:pPr>
        <w:spacing w:after="0"/>
        <w:ind w:left="0"/>
        <w:jc w:val="both"/>
      </w:pPr>
      <w:r>
        <w:rPr>
          <w:rFonts w:ascii="Times New Roman"/>
          <w:b w:val="false"/>
          <w:i w:val="false"/>
          <w:color w:val="000000"/>
          <w:sz w:val="28"/>
        </w:rPr>
        <w:t xml:space="preserve">8.   Оқу орындарында жастарға       Бірлескен    БҒМ, ӘдМ, Бас    2001 ж. </w:t>
      </w:r>
      <w:r>
        <w:br/>
      </w:r>
      <w:r>
        <w:rPr>
          <w:rFonts w:ascii="Times New Roman"/>
          <w:b w:val="false"/>
          <w:i w:val="false"/>
          <w:color w:val="000000"/>
          <w:sz w:val="28"/>
        </w:rPr>
        <w:t xml:space="preserve">
     құқықтық тәрбие берудi         бұйрық       Прокуратура      2-тоқсаны </w:t>
      </w:r>
      <w:r>
        <w:br/>
      </w:r>
      <w:r>
        <w:rPr>
          <w:rFonts w:ascii="Times New Roman"/>
          <w:b w:val="false"/>
          <w:i w:val="false"/>
          <w:color w:val="000000"/>
          <w:sz w:val="28"/>
        </w:rPr>
        <w:t xml:space="preserve">
     жетiлдiру жөнiндегi шараларды               (келісім </w:t>
      </w:r>
      <w:r>
        <w:br/>
      </w:r>
      <w:r>
        <w:rPr>
          <w:rFonts w:ascii="Times New Roman"/>
          <w:b w:val="false"/>
          <w:i w:val="false"/>
          <w:color w:val="000000"/>
          <w:sz w:val="28"/>
        </w:rPr>
        <w:t xml:space="preserve">
     қабылдау.                                   бойынша), ІІМ </w:t>
      </w:r>
    </w:p>
    <w:p>
      <w:pPr>
        <w:spacing w:after="0"/>
        <w:ind w:left="0"/>
        <w:jc w:val="both"/>
      </w:pPr>
      <w:r>
        <w:rPr>
          <w:rFonts w:ascii="Times New Roman"/>
          <w:b w:val="false"/>
          <w:i w:val="false"/>
          <w:color w:val="000000"/>
          <w:sz w:val="28"/>
        </w:rPr>
        <w:t xml:space="preserve">9.   Бұқаралық ақпарат              Үкіметке     Бас Прокуратура  жартыжыл. </w:t>
      </w:r>
      <w:r>
        <w:br/>
      </w:r>
      <w:r>
        <w:rPr>
          <w:rFonts w:ascii="Times New Roman"/>
          <w:b w:val="false"/>
          <w:i w:val="false"/>
          <w:color w:val="000000"/>
          <w:sz w:val="28"/>
        </w:rPr>
        <w:t xml:space="preserve">
     құралдарының қолданылып        ақпарат      (келісім         дықта 1 </w:t>
      </w:r>
      <w:r>
        <w:br/>
      </w:r>
      <w:r>
        <w:rPr>
          <w:rFonts w:ascii="Times New Roman"/>
          <w:b w:val="false"/>
          <w:i w:val="false"/>
          <w:color w:val="000000"/>
          <w:sz w:val="28"/>
        </w:rPr>
        <w:t xml:space="preserve">
     жүрген заңнаманың талаптарын   беру         бойынша), МАКМ,  рет </w:t>
      </w:r>
      <w:r>
        <w:br/>
      </w:r>
      <w:r>
        <w:rPr>
          <w:rFonts w:ascii="Times New Roman"/>
          <w:b w:val="false"/>
          <w:i w:val="false"/>
          <w:color w:val="000000"/>
          <w:sz w:val="28"/>
        </w:rPr>
        <w:t xml:space="preserve">
     сақтауын бақылау,                           облыстардың, </w:t>
      </w:r>
      <w:r>
        <w:br/>
      </w:r>
      <w:r>
        <w:rPr>
          <w:rFonts w:ascii="Times New Roman"/>
          <w:b w:val="false"/>
          <w:i w:val="false"/>
          <w:color w:val="000000"/>
          <w:sz w:val="28"/>
        </w:rPr>
        <w:t xml:space="preserve">
     конституциялық құрылымды                    Астана, Алматы </w:t>
      </w:r>
      <w:r>
        <w:br/>
      </w:r>
      <w:r>
        <w:rPr>
          <w:rFonts w:ascii="Times New Roman"/>
          <w:b w:val="false"/>
          <w:i w:val="false"/>
          <w:color w:val="000000"/>
          <w:sz w:val="28"/>
        </w:rPr>
        <w:t xml:space="preserve">
     күшпен өзгертудi, мемлекет                  қалаларының </w:t>
      </w:r>
      <w:r>
        <w:br/>
      </w:r>
      <w:r>
        <w:rPr>
          <w:rFonts w:ascii="Times New Roman"/>
          <w:b w:val="false"/>
          <w:i w:val="false"/>
          <w:color w:val="000000"/>
          <w:sz w:val="28"/>
        </w:rPr>
        <w:t xml:space="preserve">
     тұтастығын бұзуды, жеке басқа               әкімдері </w:t>
      </w:r>
      <w:r>
        <w:br/>
      </w:r>
      <w:r>
        <w:rPr>
          <w:rFonts w:ascii="Times New Roman"/>
          <w:b w:val="false"/>
          <w:i w:val="false"/>
          <w:color w:val="000000"/>
          <w:sz w:val="28"/>
        </w:rPr>
        <w:t xml:space="preserve">
     табыну мен зорлық-зомбылықты, </w:t>
      </w:r>
      <w:r>
        <w:br/>
      </w:r>
      <w:r>
        <w:rPr>
          <w:rFonts w:ascii="Times New Roman"/>
          <w:b w:val="false"/>
          <w:i w:val="false"/>
          <w:color w:val="000000"/>
          <w:sz w:val="28"/>
        </w:rPr>
        <w:t xml:space="preserve">
     сондай-ақ жеке басқа тiл </w:t>
      </w:r>
      <w:r>
        <w:br/>
      </w:r>
      <w:r>
        <w:rPr>
          <w:rFonts w:ascii="Times New Roman"/>
          <w:b w:val="false"/>
          <w:i w:val="false"/>
          <w:color w:val="000000"/>
          <w:sz w:val="28"/>
        </w:rPr>
        <w:t xml:space="preserve">
     тигiзудi насихаттайтын немесе </w:t>
      </w:r>
      <w:r>
        <w:br/>
      </w:r>
      <w:r>
        <w:rPr>
          <w:rFonts w:ascii="Times New Roman"/>
          <w:b w:val="false"/>
          <w:i w:val="false"/>
          <w:color w:val="000000"/>
          <w:sz w:val="28"/>
        </w:rPr>
        <w:t xml:space="preserve">
     үгiттейтiн мәлiметтердi тарату </w:t>
      </w:r>
      <w:r>
        <w:br/>
      </w:r>
      <w:r>
        <w:rPr>
          <w:rFonts w:ascii="Times New Roman"/>
          <w:b w:val="false"/>
          <w:i w:val="false"/>
          <w:color w:val="000000"/>
          <w:sz w:val="28"/>
        </w:rPr>
        <w:t xml:space="preserve">
     фактiлерiнiң жолын кесу. </w:t>
      </w:r>
    </w:p>
    <w:p>
      <w:pPr>
        <w:spacing w:after="0"/>
        <w:ind w:left="0"/>
        <w:jc w:val="both"/>
      </w:pPr>
      <w:r>
        <w:rPr>
          <w:rFonts w:ascii="Times New Roman"/>
          <w:b w:val="false"/>
          <w:i w:val="false"/>
          <w:color w:val="000000"/>
          <w:sz w:val="28"/>
        </w:rPr>
        <w:t xml:space="preserve">10.  Азаматтардың құқық қорғау      Электрондық  ІІМ, ҰҚК </w:t>
      </w:r>
      <w:r>
        <w:br/>
      </w:r>
      <w:r>
        <w:rPr>
          <w:rFonts w:ascii="Times New Roman"/>
          <w:b w:val="false"/>
          <w:i w:val="false"/>
          <w:color w:val="000000"/>
          <w:sz w:val="28"/>
        </w:rPr>
        <w:t xml:space="preserve">
     органдары мен арнайы           парақтарды   (келісім </w:t>
      </w:r>
      <w:r>
        <w:br/>
      </w:r>
      <w:r>
        <w:rPr>
          <w:rFonts w:ascii="Times New Roman"/>
          <w:b w:val="false"/>
          <w:i w:val="false"/>
          <w:color w:val="000000"/>
          <w:sz w:val="28"/>
        </w:rPr>
        <w:t xml:space="preserve">
     органдардың құқық тәртiбiн     құру         бойынша), Бас </w:t>
      </w:r>
      <w:r>
        <w:br/>
      </w:r>
      <w:r>
        <w:rPr>
          <w:rFonts w:ascii="Times New Roman"/>
          <w:b w:val="false"/>
          <w:i w:val="false"/>
          <w:color w:val="000000"/>
          <w:sz w:val="28"/>
        </w:rPr>
        <w:t xml:space="preserve">
     және қоғамдық қауiпсiздiктi                 Прокуратура </w:t>
      </w:r>
      <w:r>
        <w:br/>
      </w:r>
      <w:r>
        <w:rPr>
          <w:rFonts w:ascii="Times New Roman"/>
          <w:b w:val="false"/>
          <w:i w:val="false"/>
          <w:color w:val="000000"/>
          <w:sz w:val="28"/>
        </w:rPr>
        <w:t xml:space="preserve">
     қамтамасыз ету жөнiндегi                    (келісім </w:t>
      </w:r>
      <w:r>
        <w:br/>
      </w:r>
      <w:r>
        <w:rPr>
          <w:rFonts w:ascii="Times New Roman"/>
          <w:b w:val="false"/>
          <w:i w:val="false"/>
          <w:color w:val="000000"/>
          <w:sz w:val="28"/>
        </w:rPr>
        <w:t xml:space="preserve">
     қызметi туралы хабардар болуын              бойынша) </w:t>
      </w:r>
      <w:r>
        <w:br/>
      </w:r>
      <w:r>
        <w:rPr>
          <w:rFonts w:ascii="Times New Roman"/>
          <w:b w:val="false"/>
          <w:i w:val="false"/>
          <w:color w:val="000000"/>
          <w:sz w:val="28"/>
        </w:rPr>
        <w:t xml:space="preserve">
     арттыру мақсатында Интернет </w:t>
      </w:r>
      <w:r>
        <w:br/>
      </w:r>
      <w:r>
        <w:rPr>
          <w:rFonts w:ascii="Times New Roman"/>
          <w:b w:val="false"/>
          <w:i w:val="false"/>
          <w:color w:val="000000"/>
          <w:sz w:val="28"/>
        </w:rPr>
        <w:t xml:space="preserve">
     компьютерлiк желiсiнде: </w:t>
      </w:r>
      <w:r>
        <w:br/>
      </w:r>
      <w:r>
        <w:rPr>
          <w:rFonts w:ascii="Times New Roman"/>
          <w:b w:val="false"/>
          <w:i w:val="false"/>
          <w:color w:val="000000"/>
          <w:sz w:val="28"/>
        </w:rPr>
        <w:t xml:space="preserve">
     - Iшкi iстер министрлiгiнiң;                                 2000 ж. </w:t>
      </w:r>
      <w:r>
        <w:br/>
      </w:r>
      <w:r>
        <w:rPr>
          <w:rFonts w:ascii="Times New Roman"/>
          <w:b w:val="false"/>
          <w:i w:val="false"/>
          <w:color w:val="000000"/>
          <w:sz w:val="28"/>
        </w:rPr>
        <w:t xml:space="preserve">
                                                                  4-тоқсаны </w:t>
      </w:r>
      <w:r>
        <w:br/>
      </w:r>
      <w:r>
        <w:rPr>
          <w:rFonts w:ascii="Times New Roman"/>
          <w:b w:val="false"/>
          <w:i w:val="false"/>
          <w:color w:val="000000"/>
          <w:sz w:val="28"/>
        </w:rPr>
        <w:t xml:space="preserve">
     - Ұлттық қауiпсiздiк                                         2001 ж. </w:t>
      </w:r>
      <w:r>
        <w:br/>
      </w:r>
      <w:r>
        <w:rPr>
          <w:rFonts w:ascii="Times New Roman"/>
          <w:b w:val="false"/>
          <w:i w:val="false"/>
          <w:color w:val="000000"/>
          <w:sz w:val="28"/>
        </w:rPr>
        <w:t xml:space="preserve">
       комитетiнiң;                                               1-тоқсаны </w:t>
      </w:r>
      <w:r>
        <w:br/>
      </w:r>
      <w:r>
        <w:rPr>
          <w:rFonts w:ascii="Times New Roman"/>
          <w:b w:val="false"/>
          <w:i w:val="false"/>
          <w:color w:val="000000"/>
          <w:sz w:val="28"/>
        </w:rPr>
        <w:t xml:space="preserve">
     - Бас Прокуратураның                                         2001 ж. </w:t>
      </w:r>
      <w:r>
        <w:br/>
      </w:r>
      <w:r>
        <w:rPr>
          <w:rFonts w:ascii="Times New Roman"/>
          <w:b w:val="false"/>
          <w:i w:val="false"/>
          <w:color w:val="000000"/>
          <w:sz w:val="28"/>
        </w:rPr>
        <w:t xml:space="preserve">
       электрондық парақтарын                                     2-тоқсаны </w:t>
      </w:r>
      <w:r>
        <w:br/>
      </w:r>
      <w:r>
        <w:rPr>
          <w:rFonts w:ascii="Times New Roman"/>
          <w:b w:val="false"/>
          <w:i w:val="false"/>
          <w:color w:val="000000"/>
          <w:sz w:val="28"/>
        </w:rPr>
        <w:t xml:space="preserve">
      (сайттарын) ашу. </w:t>
      </w:r>
    </w:p>
    <w:p>
      <w:pPr>
        <w:spacing w:after="0"/>
        <w:ind w:left="0"/>
        <w:jc w:val="both"/>
      </w:pPr>
      <w:r>
        <w:rPr>
          <w:rFonts w:ascii="Times New Roman"/>
          <w:b/>
          <w:i w:val="false"/>
          <w:color w:val="000000"/>
          <w:sz w:val="28"/>
        </w:rPr>
        <w:t xml:space="preserve">     5. Құқық қорғау органдарының кадр және ғылыми потенциалын нығайту </w:t>
      </w:r>
    </w:p>
    <w:p>
      <w:pPr>
        <w:spacing w:after="0"/>
        <w:ind w:left="0"/>
        <w:jc w:val="both"/>
      </w:pPr>
      <w:r>
        <w:rPr>
          <w:rFonts w:ascii="Times New Roman"/>
          <w:b w:val="false"/>
          <w:i w:val="false"/>
          <w:color w:val="000000"/>
          <w:sz w:val="28"/>
        </w:rPr>
        <w:t xml:space="preserve">     1. &lt;*&gt; </w:t>
      </w:r>
    </w:p>
    <w:p>
      <w:pPr>
        <w:spacing w:after="0"/>
        <w:ind w:left="0"/>
        <w:jc w:val="both"/>
      </w:pPr>
      <w:r>
        <w:rPr>
          <w:rFonts w:ascii="Times New Roman"/>
          <w:b w:val="false"/>
          <w:i w:val="false"/>
          <w:color w:val="000000"/>
          <w:sz w:val="28"/>
        </w:rPr>
        <w:t xml:space="preserve">2.   Кадрларды ақысыз негiзде       Халықаралық  ІІМ, ҰҚК        2001-2002 </w:t>
      </w:r>
      <w:r>
        <w:br/>
      </w:r>
      <w:r>
        <w:rPr>
          <w:rFonts w:ascii="Times New Roman"/>
          <w:b w:val="false"/>
          <w:i w:val="false"/>
          <w:color w:val="000000"/>
          <w:sz w:val="28"/>
        </w:rPr>
        <w:t xml:space="preserve">
     даярлау саласында              шарттар      (келісім            жж. </w:t>
      </w:r>
      <w:r>
        <w:br/>
      </w:r>
      <w:r>
        <w:rPr>
          <w:rFonts w:ascii="Times New Roman"/>
          <w:b w:val="false"/>
          <w:i w:val="false"/>
          <w:color w:val="000000"/>
          <w:sz w:val="28"/>
        </w:rPr>
        <w:t xml:space="preserve">
     Қазақстанмен ынтымақтастық                  бойынша), МКМ, </w:t>
      </w:r>
      <w:r>
        <w:br/>
      </w:r>
      <w:r>
        <w:rPr>
          <w:rFonts w:ascii="Times New Roman"/>
          <w:b w:val="false"/>
          <w:i w:val="false"/>
          <w:color w:val="000000"/>
          <w:sz w:val="28"/>
        </w:rPr>
        <w:t xml:space="preserve">
     орнатқан шетелдермен және                   Бас Прокуратура </w:t>
      </w:r>
      <w:r>
        <w:br/>
      </w:r>
      <w:r>
        <w:rPr>
          <w:rFonts w:ascii="Times New Roman"/>
          <w:b w:val="false"/>
          <w:i w:val="false"/>
          <w:color w:val="000000"/>
          <w:sz w:val="28"/>
        </w:rPr>
        <w:t xml:space="preserve">
     ұйымдармен жасалатын                        (келісім </w:t>
      </w:r>
      <w:r>
        <w:br/>
      </w:r>
      <w:r>
        <w:rPr>
          <w:rFonts w:ascii="Times New Roman"/>
          <w:b w:val="false"/>
          <w:i w:val="false"/>
          <w:color w:val="000000"/>
          <w:sz w:val="28"/>
        </w:rPr>
        <w:t xml:space="preserve">
     халықаралық шарттардың                      бойынша), СІМ, </w:t>
      </w:r>
      <w:r>
        <w:br/>
      </w:r>
      <w:r>
        <w:rPr>
          <w:rFonts w:ascii="Times New Roman"/>
          <w:b w:val="false"/>
          <w:i w:val="false"/>
          <w:color w:val="000000"/>
          <w:sz w:val="28"/>
        </w:rPr>
        <w:t xml:space="preserve">
     жобаларында Қазақстан                       ЭкМ, ҚарМ </w:t>
      </w:r>
      <w:r>
        <w:br/>
      </w:r>
      <w:r>
        <w:rPr>
          <w:rFonts w:ascii="Times New Roman"/>
          <w:b w:val="false"/>
          <w:i w:val="false"/>
          <w:color w:val="000000"/>
          <w:sz w:val="28"/>
        </w:rPr>
        <w:t xml:space="preserve">
     Республикасы құқық қорғау </w:t>
      </w:r>
      <w:r>
        <w:br/>
      </w:r>
      <w:r>
        <w:rPr>
          <w:rFonts w:ascii="Times New Roman"/>
          <w:b w:val="false"/>
          <w:i w:val="false"/>
          <w:color w:val="000000"/>
          <w:sz w:val="28"/>
        </w:rPr>
        <w:t xml:space="preserve">
     органдарының мүдделерiн </w:t>
      </w:r>
      <w:r>
        <w:br/>
      </w:r>
      <w:r>
        <w:rPr>
          <w:rFonts w:ascii="Times New Roman"/>
          <w:b w:val="false"/>
          <w:i w:val="false"/>
          <w:color w:val="000000"/>
          <w:sz w:val="28"/>
        </w:rPr>
        <w:t xml:space="preserve">
     ескерудi қамтамасыз ету. </w:t>
      </w:r>
    </w:p>
    <w:p>
      <w:pPr>
        <w:spacing w:after="0"/>
        <w:ind w:left="0"/>
        <w:jc w:val="both"/>
      </w:pPr>
      <w:r>
        <w:rPr>
          <w:rFonts w:ascii="Times New Roman"/>
          <w:b w:val="false"/>
          <w:i w:val="false"/>
          <w:color w:val="000000"/>
          <w:sz w:val="28"/>
        </w:rPr>
        <w:t xml:space="preserve">3.   Жергiлiктi бюджеттердi құру    Әкімдердің   Облыстардың,    2001-2002 </w:t>
      </w:r>
      <w:r>
        <w:br/>
      </w:r>
      <w:r>
        <w:rPr>
          <w:rFonts w:ascii="Times New Roman"/>
          <w:b w:val="false"/>
          <w:i w:val="false"/>
          <w:color w:val="000000"/>
          <w:sz w:val="28"/>
        </w:rPr>
        <w:t xml:space="preserve">
     кезiнде қызметтiк, әскери      шешімдері    Астана, Алматы      жж. </w:t>
      </w:r>
      <w:r>
        <w:br/>
      </w:r>
      <w:r>
        <w:rPr>
          <w:rFonts w:ascii="Times New Roman"/>
          <w:b w:val="false"/>
          <w:i w:val="false"/>
          <w:color w:val="000000"/>
          <w:sz w:val="28"/>
        </w:rPr>
        <w:t xml:space="preserve">
     және дене шынықтыру дайындығы               қалаларының </w:t>
      </w:r>
      <w:r>
        <w:br/>
      </w:r>
      <w:r>
        <w:rPr>
          <w:rFonts w:ascii="Times New Roman"/>
          <w:b w:val="false"/>
          <w:i w:val="false"/>
          <w:color w:val="000000"/>
          <w:sz w:val="28"/>
        </w:rPr>
        <w:t xml:space="preserve">
     жүйесiнде тиiстi жағдайлар                  әкімдері, ІІМ </w:t>
      </w:r>
      <w:r>
        <w:br/>
      </w:r>
      <w:r>
        <w:rPr>
          <w:rFonts w:ascii="Times New Roman"/>
          <w:b w:val="false"/>
          <w:i w:val="false"/>
          <w:color w:val="000000"/>
          <w:sz w:val="28"/>
        </w:rPr>
        <w:t xml:space="preserve">
     жасау үшiн (оқу сынып- </w:t>
      </w:r>
      <w:r>
        <w:br/>
      </w:r>
      <w:r>
        <w:rPr>
          <w:rFonts w:ascii="Times New Roman"/>
          <w:b w:val="false"/>
          <w:i w:val="false"/>
          <w:color w:val="000000"/>
          <w:sz w:val="28"/>
        </w:rPr>
        <w:t xml:space="preserve">
     кабинеттерi, атыс тирлерi, </w:t>
      </w:r>
      <w:r>
        <w:br/>
      </w:r>
      <w:r>
        <w:rPr>
          <w:rFonts w:ascii="Times New Roman"/>
          <w:b w:val="false"/>
          <w:i w:val="false"/>
          <w:color w:val="000000"/>
          <w:sz w:val="28"/>
        </w:rPr>
        <w:t xml:space="preserve">
     атыс орындары, спорт </w:t>
      </w:r>
      <w:r>
        <w:br/>
      </w:r>
      <w:r>
        <w:rPr>
          <w:rFonts w:ascii="Times New Roman"/>
          <w:b w:val="false"/>
          <w:i w:val="false"/>
          <w:color w:val="000000"/>
          <w:sz w:val="28"/>
        </w:rPr>
        <w:t xml:space="preserve">
     ғимараттары, оқытудың </w:t>
      </w:r>
      <w:r>
        <w:br/>
      </w:r>
      <w:r>
        <w:rPr>
          <w:rFonts w:ascii="Times New Roman"/>
          <w:b w:val="false"/>
          <w:i w:val="false"/>
          <w:color w:val="000000"/>
          <w:sz w:val="28"/>
        </w:rPr>
        <w:t xml:space="preserve">
     техникалық құралдары, көрнекi </w:t>
      </w:r>
      <w:r>
        <w:br/>
      </w:r>
      <w:r>
        <w:rPr>
          <w:rFonts w:ascii="Times New Roman"/>
          <w:b w:val="false"/>
          <w:i w:val="false"/>
          <w:color w:val="000000"/>
          <w:sz w:val="28"/>
        </w:rPr>
        <w:t xml:space="preserve">
     құралдар және т.б.) iшкi iстер </w:t>
      </w:r>
      <w:r>
        <w:br/>
      </w:r>
      <w:r>
        <w:rPr>
          <w:rFonts w:ascii="Times New Roman"/>
          <w:b w:val="false"/>
          <w:i w:val="false"/>
          <w:color w:val="000000"/>
          <w:sz w:val="28"/>
        </w:rPr>
        <w:t xml:space="preserve">
     органдарының оқу-материалдық </w:t>
      </w:r>
      <w:r>
        <w:br/>
      </w:r>
      <w:r>
        <w:rPr>
          <w:rFonts w:ascii="Times New Roman"/>
          <w:b w:val="false"/>
          <w:i w:val="false"/>
          <w:color w:val="000000"/>
          <w:sz w:val="28"/>
        </w:rPr>
        <w:t xml:space="preserve">
     базасын нығайтуға арналған </w:t>
      </w:r>
      <w:r>
        <w:br/>
      </w:r>
      <w:r>
        <w:rPr>
          <w:rFonts w:ascii="Times New Roman"/>
          <w:b w:val="false"/>
          <w:i w:val="false"/>
          <w:color w:val="000000"/>
          <w:sz w:val="28"/>
        </w:rPr>
        <w:t xml:space="preserve">
     ақша қаражатын бөлуге ұсыным </w:t>
      </w:r>
      <w:r>
        <w:br/>
      </w:r>
      <w:r>
        <w:rPr>
          <w:rFonts w:ascii="Times New Roman"/>
          <w:b w:val="false"/>
          <w:i w:val="false"/>
          <w:color w:val="000000"/>
          <w:sz w:val="28"/>
        </w:rPr>
        <w:t xml:space="preserve">
      жасау. </w:t>
      </w:r>
    </w:p>
    <w:p>
      <w:pPr>
        <w:spacing w:after="0"/>
        <w:ind w:left="0"/>
        <w:jc w:val="both"/>
      </w:pPr>
      <w:r>
        <w:rPr>
          <w:rFonts w:ascii="Times New Roman"/>
          <w:b w:val="false"/>
          <w:i w:val="false"/>
          <w:color w:val="000000"/>
          <w:sz w:val="28"/>
        </w:rPr>
        <w:t xml:space="preserve">4.   Әскери және қызметтiк          Бірлескен    ІІМ, ҚорМ        2001 ж. </w:t>
      </w:r>
      <w:r>
        <w:br/>
      </w:r>
      <w:r>
        <w:rPr>
          <w:rFonts w:ascii="Times New Roman"/>
          <w:b w:val="false"/>
          <w:i w:val="false"/>
          <w:color w:val="000000"/>
          <w:sz w:val="28"/>
        </w:rPr>
        <w:t xml:space="preserve">
     дайындықта жоғарғы             бұйрық                        3-тоқсаны </w:t>
      </w:r>
      <w:r>
        <w:br/>
      </w:r>
      <w:r>
        <w:rPr>
          <w:rFonts w:ascii="Times New Roman"/>
          <w:b w:val="false"/>
          <w:i w:val="false"/>
          <w:color w:val="000000"/>
          <w:sz w:val="28"/>
        </w:rPr>
        <w:t xml:space="preserve">
     көрсеткiштерi бар мерзiмдi </w:t>
      </w:r>
      <w:r>
        <w:br/>
      </w:r>
      <w:r>
        <w:rPr>
          <w:rFonts w:ascii="Times New Roman"/>
          <w:b w:val="false"/>
          <w:i w:val="false"/>
          <w:color w:val="000000"/>
          <w:sz w:val="28"/>
        </w:rPr>
        <w:t xml:space="preserve">
     қызметтегi әскери қызметшiлер </w:t>
      </w:r>
      <w:r>
        <w:br/>
      </w:r>
      <w:r>
        <w:rPr>
          <w:rFonts w:ascii="Times New Roman"/>
          <w:b w:val="false"/>
          <w:i w:val="false"/>
          <w:color w:val="000000"/>
          <w:sz w:val="28"/>
        </w:rPr>
        <w:t xml:space="preserve">
     қатарынан iшкi iстер </w:t>
      </w:r>
      <w:r>
        <w:br/>
      </w:r>
      <w:r>
        <w:rPr>
          <w:rFonts w:ascii="Times New Roman"/>
          <w:b w:val="false"/>
          <w:i w:val="false"/>
          <w:color w:val="000000"/>
          <w:sz w:val="28"/>
        </w:rPr>
        <w:t xml:space="preserve">
     органдарындағы қызметке </w:t>
      </w:r>
      <w:r>
        <w:br/>
      </w:r>
      <w:r>
        <w:rPr>
          <w:rFonts w:ascii="Times New Roman"/>
          <w:b w:val="false"/>
          <w:i w:val="false"/>
          <w:color w:val="000000"/>
          <w:sz w:val="28"/>
        </w:rPr>
        <w:t xml:space="preserve">
     үмiткерлердi даярлау мен </w:t>
      </w:r>
      <w:r>
        <w:br/>
      </w:r>
      <w:r>
        <w:rPr>
          <w:rFonts w:ascii="Times New Roman"/>
          <w:b w:val="false"/>
          <w:i w:val="false"/>
          <w:color w:val="000000"/>
          <w:sz w:val="28"/>
        </w:rPr>
        <w:t xml:space="preserve">
     iрiктеп алу жөнiндегi </w:t>
      </w:r>
      <w:r>
        <w:br/>
      </w:r>
      <w:r>
        <w:rPr>
          <w:rFonts w:ascii="Times New Roman"/>
          <w:b w:val="false"/>
          <w:i w:val="false"/>
          <w:color w:val="000000"/>
          <w:sz w:val="28"/>
        </w:rPr>
        <w:t xml:space="preserve">
     Iшкiiсминнің кадр және тәрбие </w:t>
      </w:r>
      <w:r>
        <w:br/>
      </w:r>
      <w:r>
        <w:rPr>
          <w:rFonts w:ascii="Times New Roman"/>
          <w:b w:val="false"/>
          <w:i w:val="false"/>
          <w:color w:val="000000"/>
          <w:sz w:val="28"/>
        </w:rPr>
        <w:t xml:space="preserve">
     аппараттарының Қорғаныс </w:t>
      </w:r>
      <w:r>
        <w:br/>
      </w:r>
      <w:r>
        <w:rPr>
          <w:rFonts w:ascii="Times New Roman"/>
          <w:b w:val="false"/>
          <w:i w:val="false"/>
          <w:color w:val="000000"/>
          <w:sz w:val="28"/>
        </w:rPr>
        <w:t xml:space="preserve">
     министрлiгi әскери бөлiмдерiнiң </w:t>
      </w:r>
      <w:r>
        <w:br/>
      </w:r>
      <w:r>
        <w:rPr>
          <w:rFonts w:ascii="Times New Roman"/>
          <w:b w:val="false"/>
          <w:i w:val="false"/>
          <w:color w:val="000000"/>
          <w:sz w:val="28"/>
        </w:rPr>
        <w:t xml:space="preserve">
     қолбасшылығымен өзара iс- </w:t>
      </w:r>
      <w:r>
        <w:br/>
      </w:r>
      <w:r>
        <w:rPr>
          <w:rFonts w:ascii="Times New Roman"/>
          <w:b w:val="false"/>
          <w:i w:val="false"/>
          <w:color w:val="000000"/>
          <w:sz w:val="28"/>
        </w:rPr>
        <w:t xml:space="preserve">
     қимылдарының тетiгiн әзiрлеу. </w:t>
      </w:r>
    </w:p>
    <w:p>
      <w:pPr>
        <w:spacing w:after="0"/>
        <w:ind w:left="0"/>
        <w:jc w:val="both"/>
      </w:pPr>
      <w:r>
        <w:rPr>
          <w:rFonts w:ascii="Times New Roman"/>
          <w:b w:val="false"/>
          <w:i w:val="false"/>
          <w:color w:val="000000"/>
          <w:sz w:val="28"/>
        </w:rPr>
        <w:t xml:space="preserve">5.   Астана, Алматы қалаларының     Әкімдердің   Облыстардың,    2001-2002 </w:t>
      </w:r>
      <w:r>
        <w:br/>
      </w:r>
      <w:r>
        <w:rPr>
          <w:rFonts w:ascii="Times New Roman"/>
          <w:b w:val="false"/>
          <w:i w:val="false"/>
          <w:color w:val="000000"/>
          <w:sz w:val="28"/>
        </w:rPr>
        <w:t xml:space="preserve">
     және облыс орталықтарының      шешімдері    Астана, Алматы      жж. </w:t>
      </w:r>
      <w:r>
        <w:br/>
      </w:r>
      <w:r>
        <w:rPr>
          <w:rFonts w:ascii="Times New Roman"/>
          <w:b w:val="false"/>
          <w:i w:val="false"/>
          <w:color w:val="000000"/>
          <w:sz w:val="28"/>
        </w:rPr>
        <w:t xml:space="preserve">
     жалпы бiлiм беретiн                         қалаларының </w:t>
      </w:r>
      <w:r>
        <w:br/>
      </w:r>
      <w:r>
        <w:rPr>
          <w:rFonts w:ascii="Times New Roman"/>
          <w:b w:val="false"/>
          <w:i w:val="false"/>
          <w:color w:val="000000"/>
          <w:sz w:val="28"/>
        </w:rPr>
        <w:t xml:space="preserve">
     мектептерiнде 9-11 сынып                    әкімдері, БҒМ, </w:t>
      </w:r>
      <w:r>
        <w:br/>
      </w:r>
      <w:r>
        <w:rPr>
          <w:rFonts w:ascii="Times New Roman"/>
          <w:b w:val="false"/>
          <w:i w:val="false"/>
          <w:color w:val="000000"/>
          <w:sz w:val="28"/>
        </w:rPr>
        <w:t xml:space="preserve">
     оқушыларын Iшкiiсминнiң оқу                 ІІМ </w:t>
      </w:r>
      <w:r>
        <w:br/>
      </w:r>
      <w:r>
        <w:rPr>
          <w:rFonts w:ascii="Times New Roman"/>
          <w:b w:val="false"/>
          <w:i w:val="false"/>
          <w:color w:val="000000"/>
          <w:sz w:val="28"/>
        </w:rPr>
        <w:t xml:space="preserve">
     орындарына түсуге даярлау </w:t>
      </w:r>
      <w:r>
        <w:br/>
      </w:r>
      <w:r>
        <w:rPr>
          <w:rFonts w:ascii="Times New Roman"/>
          <w:b w:val="false"/>
          <w:i w:val="false"/>
          <w:color w:val="000000"/>
          <w:sz w:val="28"/>
        </w:rPr>
        <w:t xml:space="preserve">
     жөнiндегi факультативтiк </w:t>
      </w:r>
      <w:r>
        <w:br/>
      </w:r>
      <w:r>
        <w:rPr>
          <w:rFonts w:ascii="Times New Roman"/>
          <w:b w:val="false"/>
          <w:i w:val="false"/>
          <w:color w:val="000000"/>
          <w:sz w:val="28"/>
        </w:rPr>
        <w:t xml:space="preserve">
     топта ұйымдастыру. </w:t>
      </w:r>
    </w:p>
    <w:p>
      <w:pPr>
        <w:spacing w:after="0"/>
        <w:ind w:left="0"/>
        <w:jc w:val="both"/>
      </w:pPr>
      <w:r>
        <w:rPr>
          <w:rFonts w:ascii="Times New Roman"/>
          <w:b w:val="false"/>
          <w:i w:val="false"/>
          <w:color w:val="000000"/>
          <w:sz w:val="28"/>
        </w:rPr>
        <w:t xml:space="preserve">6.   Мемлекеттiк қызмет             Бірлескен    ІІМ, МҚА         2001 ж. </w:t>
      </w:r>
      <w:r>
        <w:br/>
      </w:r>
      <w:r>
        <w:rPr>
          <w:rFonts w:ascii="Times New Roman"/>
          <w:b w:val="false"/>
          <w:i w:val="false"/>
          <w:color w:val="000000"/>
          <w:sz w:val="28"/>
        </w:rPr>
        <w:t xml:space="preserve">
     академиясының базасында жыл    бұйрық       (келісім         3-тоқсаны </w:t>
      </w:r>
      <w:r>
        <w:br/>
      </w:r>
      <w:r>
        <w:rPr>
          <w:rFonts w:ascii="Times New Roman"/>
          <w:b w:val="false"/>
          <w:i w:val="false"/>
          <w:color w:val="000000"/>
          <w:sz w:val="28"/>
        </w:rPr>
        <w:t xml:space="preserve">
     сайынғы тәртiптеменiң                       бойынша) </w:t>
      </w:r>
      <w:r>
        <w:br/>
      </w:r>
      <w:r>
        <w:rPr>
          <w:rFonts w:ascii="Times New Roman"/>
          <w:b w:val="false"/>
          <w:i w:val="false"/>
          <w:color w:val="000000"/>
          <w:sz w:val="28"/>
        </w:rPr>
        <w:t xml:space="preserve">
     негiзiнде iшкi iстер </w:t>
      </w:r>
      <w:r>
        <w:br/>
      </w:r>
      <w:r>
        <w:rPr>
          <w:rFonts w:ascii="Times New Roman"/>
          <w:b w:val="false"/>
          <w:i w:val="false"/>
          <w:color w:val="000000"/>
          <w:sz w:val="28"/>
        </w:rPr>
        <w:t xml:space="preserve">
     органдары, Iшкіісминнiң оқу </w:t>
      </w:r>
      <w:r>
        <w:br/>
      </w:r>
      <w:r>
        <w:rPr>
          <w:rFonts w:ascii="Times New Roman"/>
          <w:b w:val="false"/>
          <w:i w:val="false"/>
          <w:color w:val="000000"/>
          <w:sz w:val="28"/>
        </w:rPr>
        <w:t xml:space="preserve">
     орындары басшы құрамының </w:t>
      </w:r>
      <w:r>
        <w:br/>
      </w:r>
      <w:r>
        <w:rPr>
          <w:rFonts w:ascii="Times New Roman"/>
          <w:b w:val="false"/>
          <w:i w:val="false"/>
          <w:color w:val="000000"/>
          <w:sz w:val="28"/>
        </w:rPr>
        <w:t xml:space="preserve">
     бiлiктiлiгiн ұдайы арттырып </w:t>
      </w:r>
      <w:r>
        <w:br/>
      </w:r>
      <w:r>
        <w:rPr>
          <w:rFonts w:ascii="Times New Roman"/>
          <w:b w:val="false"/>
          <w:i w:val="false"/>
          <w:color w:val="000000"/>
          <w:sz w:val="28"/>
        </w:rPr>
        <w:t xml:space="preserve">
     отыруды ұйымдастыру. </w:t>
      </w:r>
    </w:p>
    <w:p>
      <w:pPr>
        <w:spacing w:after="0"/>
        <w:ind w:left="0"/>
        <w:jc w:val="both"/>
      </w:pPr>
      <w:r>
        <w:rPr>
          <w:rFonts w:ascii="Times New Roman"/>
          <w:b w:val="false"/>
          <w:i w:val="false"/>
          <w:color w:val="000000"/>
          <w:sz w:val="28"/>
        </w:rPr>
        <w:t xml:space="preserve">7.   Iшкi iстер органдарының        Үкімет       ІІМ, ЭкМ         2002 ж. </w:t>
      </w:r>
      <w:r>
        <w:br/>
      </w:r>
      <w:r>
        <w:rPr>
          <w:rFonts w:ascii="Times New Roman"/>
          <w:b w:val="false"/>
          <w:i w:val="false"/>
          <w:color w:val="000000"/>
          <w:sz w:val="28"/>
        </w:rPr>
        <w:t xml:space="preserve">
     қызметiн ақпараттық және       қаулысының                    4-тоқсаны </w:t>
      </w:r>
      <w:r>
        <w:br/>
      </w:r>
      <w:r>
        <w:rPr>
          <w:rFonts w:ascii="Times New Roman"/>
          <w:b w:val="false"/>
          <w:i w:val="false"/>
          <w:color w:val="000000"/>
          <w:sz w:val="28"/>
        </w:rPr>
        <w:t xml:space="preserve">
     техникалық қамтамасыз ету      жобасы </w:t>
      </w:r>
      <w:r>
        <w:br/>
      </w:r>
      <w:r>
        <w:rPr>
          <w:rFonts w:ascii="Times New Roman"/>
          <w:b w:val="false"/>
          <w:i w:val="false"/>
          <w:color w:val="000000"/>
          <w:sz w:val="28"/>
        </w:rPr>
        <w:t xml:space="preserve">
     үшiн ҚР Ішкiiсминi </w:t>
      </w:r>
      <w:r>
        <w:br/>
      </w:r>
      <w:r>
        <w:rPr>
          <w:rFonts w:ascii="Times New Roman"/>
          <w:b w:val="false"/>
          <w:i w:val="false"/>
          <w:color w:val="000000"/>
          <w:sz w:val="28"/>
        </w:rPr>
        <w:t xml:space="preserve">
     Академиясының базасында </w:t>
      </w:r>
      <w:r>
        <w:br/>
      </w:r>
      <w:r>
        <w:rPr>
          <w:rFonts w:ascii="Times New Roman"/>
          <w:b w:val="false"/>
          <w:i w:val="false"/>
          <w:color w:val="000000"/>
          <w:sz w:val="28"/>
        </w:rPr>
        <w:t xml:space="preserve">
     Ғылыми-зерттеу орталығын </w:t>
      </w:r>
      <w:r>
        <w:br/>
      </w:r>
      <w:r>
        <w:rPr>
          <w:rFonts w:ascii="Times New Roman"/>
          <w:b w:val="false"/>
          <w:i w:val="false"/>
          <w:color w:val="000000"/>
          <w:sz w:val="28"/>
        </w:rPr>
        <w:t xml:space="preserve">
     (FЗО) құру. Оны кезең- </w:t>
      </w:r>
      <w:r>
        <w:br/>
      </w:r>
      <w:r>
        <w:rPr>
          <w:rFonts w:ascii="Times New Roman"/>
          <w:b w:val="false"/>
          <w:i w:val="false"/>
          <w:color w:val="000000"/>
          <w:sz w:val="28"/>
        </w:rPr>
        <w:t xml:space="preserve">
     кезеңiмен Ғылыми-зерттеу </w:t>
      </w:r>
      <w:r>
        <w:br/>
      </w:r>
      <w:r>
        <w:rPr>
          <w:rFonts w:ascii="Times New Roman"/>
          <w:b w:val="false"/>
          <w:i w:val="false"/>
          <w:color w:val="000000"/>
          <w:sz w:val="28"/>
        </w:rPr>
        <w:t xml:space="preserve">
     институты ретiнде қайта құру </w:t>
      </w:r>
      <w:r>
        <w:br/>
      </w:r>
      <w:r>
        <w:rPr>
          <w:rFonts w:ascii="Times New Roman"/>
          <w:b w:val="false"/>
          <w:i w:val="false"/>
          <w:color w:val="000000"/>
          <w:sz w:val="28"/>
        </w:rPr>
        <w:t xml:space="preserve">
     жөнiндегi iс-шараларды </w:t>
      </w:r>
      <w:r>
        <w:br/>
      </w:r>
      <w:r>
        <w:rPr>
          <w:rFonts w:ascii="Times New Roman"/>
          <w:b w:val="false"/>
          <w:i w:val="false"/>
          <w:color w:val="000000"/>
          <w:sz w:val="28"/>
        </w:rPr>
        <w:t xml:space="preserve">
     жүзеге асыру. </w:t>
      </w:r>
    </w:p>
    <w:p>
      <w:pPr>
        <w:spacing w:after="0"/>
        <w:ind w:left="0"/>
        <w:jc w:val="both"/>
      </w:pPr>
      <w:r>
        <w:rPr>
          <w:rFonts w:ascii="Times New Roman"/>
          <w:b/>
          <w:i w:val="false"/>
          <w:color w:val="000000"/>
          <w:sz w:val="28"/>
        </w:rPr>
        <w:t xml:space="preserve">     6. Қылмысқа қарсы күрестегі халықаралық ынтымақтастық </w:t>
      </w:r>
    </w:p>
    <w:p>
      <w:pPr>
        <w:spacing w:after="0"/>
        <w:ind w:left="0"/>
        <w:jc w:val="both"/>
      </w:pPr>
      <w:r>
        <w:rPr>
          <w:rFonts w:ascii="Times New Roman"/>
          <w:b w:val="false"/>
          <w:i w:val="false"/>
          <w:color w:val="000000"/>
          <w:sz w:val="28"/>
        </w:rPr>
        <w:t xml:space="preserve">1.   ТМД-ға қатысушы-мемлекеттер    Конвенцияның  Бас Прокуратура 2000-2001 </w:t>
      </w:r>
      <w:r>
        <w:br/>
      </w:r>
      <w:r>
        <w:rPr>
          <w:rFonts w:ascii="Times New Roman"/>
          <w:b w:val="false"/>
          <w:i w:val="false"/>
          <w:color w:val="000000"/>
          <w:sz w:val="28"/>
        </w:rPr>
        <w:t xml:space="preserve">
     бас прокурорларының Үйлестiру  және Келісім. (келісім           жж. </w:t>
      </w:r>
      <w:r>
        <w:br/>
      </w:r>
      <w:r>
        <w:rPr>
          <w:rFonts w:ascii="Times New Roman"/>
          <w:b w:val="false"/>
          <w:i w:val="false"/>
          <w:color w:val="000000"/>
          <w:sz w:val="28"/>
        </w:rPr>
        <w:t xml:space="preserve">
     кеңесi енгiзген Азаматтық,     нің жаңа ре.  бойынша), СІМ, </w:t>
      </w:r>
      <w:r>
        <w:br/>
      </w:r>
      <w:r>
        <w:rPr>
          <w:rFonts w:ascii="Times New Roman"/>
          <w:b w:val="false"/>
          <w:i w:val="false"/>
          <w:color w:val="000000"/>
          <w:sz w:val="28"/>
        </w:rPr>
        <w:t xml:space="preserve">
     отбасы және қылмыстық iстер    дакцияларының ҰҚК (келісім </w:t>
      </w:r>
      <w:r>
        <w:br/>
      </w:r>
      <w:r>
        <w:rPr>
          <w:rFonts w:ascii="Times New Roman"/>
          <w:b w:val="false"/>
          <w:i w:val="false"/>
          <w:color w:val="000000"/>
          <w:sz w:val="28"/>
        </w:rPr>
        <w:t xml:space="preserve">
     бойынша құқықтық көмек         жобалары      бойынша), ІІМ, </w:t>
      </w:r>
      <w:r>
        <w:br/>
      </w:r>
      <w:r>
        <w:rPr>
          <w:rFonts w:ascii="Times New Roman"/>
          <w:b w:val="false"/>
          <w:i w:val="false"/>
          <w:color w:val="000000"/>
          <w:sz w:val="28"/>
        </w:rPr>
        <w:t xml:space="preserve">
     көрсету мен құқықтық қарым-                  ӘдМ, МКМ </w:t>
      </w:r>
      <w:r>
        <w:br/>
      </w:r>
      <w:r>
        <w:rPr>
          <w:rFonts w:ascii="Times New Roman"/>
          <w:b w:val="false"/>
          <w:i w:val="false"/>
          <w:color w:val="000000"/>
          <w:sz w:val="28"/>
        </w:rPr>
        <w:t xml:space="preserve">
     қатынастар туралы </w:t>
      </w:r>
      <w:r>
        <w:br/>
      </w:r>
      <w:r>
        <w:rPr>
          <w:rFonts w:ascii="Times New Roman"/>
          <w:b w:val="false"/>
          <w:i w:val="false"/>
          <w:color w:val="000000"/>
          <w:sz w:val="28"/>
        </w:rPr>
        <w:t xml:space="preserve">
     конвенцияның жаңа редакциясы </w:t>
      </w:r>
      <w:r>
        <w:br/>
      </w:r>
      <w:r>
        <w:rPr>
          <w:rFonts w:ascii="Times New Roman"/>
          <w:b w:val="false"/>
          <w:i w:val="false"/>
          <w:color w:val="000000"/>
          <w:sz w:val="28"/>
        </w:rPr>
        <w:t xml:space="preserve">
     жобасын және Қылмыстық </w:t>
      </w:r>
      <w:r>
        <w:br/>
      </w:r>
      <w:r>
        <w:rPr>
          <w:rFonts w:ascii="Times New Roman"/>
          <w:b w:val="false"/>
          <w:i w:val="false"/>
          <w:color w:val="000000"/>
          <w:sz w:val="28"/>
        </w:rPr>
        <w:t xml:space="preserve">
     процеске қатысушыларды, </w:t>
      </w:r>
      <w:r>
        <w:br/>
      </w:r>
      <w:r>
        <w:rPr>
          <w:rFonts w:ascii="Times New Roman"/>
          <w:b w:val="false"/>
          <w:i w:val="false"/>
          <w:color w:val="000000"/>
          <w:sz w:val="28"/>
        </w:rPr>
        <w:t xml:space="preserve">
     куәлердi және iске қатысушы </w:t>
      </w:r>
      <w:r>
        <w:br/>
      </w:r>
      <w:r>
        <w:rPr>
          <w:rFonts w:ascii="Times New Roman"/>
          <w:b w:val="false"/>
          <w:i w:val="false"/>
          <w:color w:val="000000"/>
          <w:sz w:val="28"/>
        </w:rPr>
        <w:t xml:space="preserve">
     басқа да адамдарды қорғау </w:t>
      </w:r>
      <w:r>
        <w:br/>
      </w:r>
      <w:r>
        <w:rPr>
          <w:rFonts w:ascii="Times New Roman"/>
          <w:b w:val="false"/>
          <w:i w:val="false"/>
          <w:color w:val="000000"/>
          <w:sz w:val="28"/>
        </w:rPr>
        <w:t xml:space="preserve">
     туралы келiсiмнiң жобасын </w:t>
      </w:r>
      <w:r>
        <w:br/>
      </w:r>
      <w:r>
        <w:rPr>
          <w:rFonts w:ascii="Times New Roman"/>
          <w:b w:val="false"/>
          <w:i w:val="false"/>
          <w:color w:val="000000"/>
          <w:sz w:val="28"/>
        </w:rPr>
        <w:t xml:space="preserve">
     қайта әзiрлеу мен келiсуге </w:t>
      </w:r>
      <w:r>
        <w:br/>
      </w:r>
      <w:r>
        <w:rPr>
          <w:rFonts w:ascii="Times New Roman"/>
          <w:b w:val="false"/>
          <w:i w:val="false"/>
          <w:color w:val="000000"/>
          <w:sz w:val="28"/>
        </w:rPr>
        <w:t xml:space="preserve">
     қатысу. </w:t>
      </w:r>
    </w:p>
    <w:p>
      <w:pPr>
        <w:spacing w:after="0"/>
        <w:ind w:left="0"/>
        <w:jc w:val="both"/>
      </w:pPr>
      <w:r>
        <w:rPr>
          <w:rFonts w:ascii="Times New Roman"/>
          <w:b w:val="false"/>
          <w:i w:val="false"/>
          <w:color w:val="000000"/>
          <w:sz w:val="28"/>
        </w:rPr>
        <w:t xml:space="preserve">2.   Қазақстанды оның қатысушысы    Мүдделі       СІМ, ІІМ, ҰҚК  2000-2002 </w:t>
      </w:r>
      <w:r>
        <w:br/>
      </w:r>
      <w:r>
        <w:rPr>
          <w:rFonts w:ascii="Times New Roman"/>
          <w:b w:val="false"/>
          <w:i w:val="false"/>
          <w:color w:val="000000"/>
          <w:sz w:val="28"/>
        </w:rPr>
        <w:t xml:space="preserve">
     болып табылмайтын қылмысқа     мемлекеттік   (келісім          жж. </w:t>
      </w:r>
      <w:r>
        <w:br/>
      </w:r>
      <w:r>
        <w:rPr>
          <w:rFonts w:ascii="Times New Roman"/>
          <w:b w:val="false"/>
          <w:i w:val="false"/>
          <w:color w:val="000000"/>
          <w:sz w:val="28"/>
        </w:rPr>
        <w:t xml:space="preserve">
     қарсы күрес саласындағы        органдардың   бойынша), ӘдМ </w:t>
      </w:r>
      <w:r>
        <w:br/>
      </w:r>
      <w:r>
        <w:rPr>
          <w:rFonts w:ascii="Times New Roman"/>
          <w:b w:val="false"/>
          <w:i w:val="false"/>
          <w:color w:val="000000"/>
          <w:sz w:val="28"/>
        </w:rPr>
        <w:t xml:space="preserve">
     Халықаралық конвенцияларға     мемлекет </w:t>
      </w:r>
      <w:r>
        <w:br/>
      </w:r>
      <w:r>
        <w:rPr>
          <w:rFonts w:ascii="Times New Roman"/>
          <w:b w:val="false"/>
          <w:i w:val="false"/>
          <w:color w:val="000000"/>
          <w:sz w:val="28"/>
        </w:rPr>
        <w:t xml:space="preserve">
     қосу туралы мәселенiң          ішіндегі </w:t>
      </w:r>
      <w:r>
        <w:br/>
      </w:r>
      <w:r>
        <w:rPr>
          <w:rFonts w:ascii="Times New Roman"/>
          <w:b w:val="false"/>
          <w:i w:val="false"/>
          <w:color w:val="000000"/>
          <w:sz w:val="28"/>
        </w:rPr>
        <w:t xml:space="preserve">
     пысықталуын қамтамасыз ету.    рәсімдерді </w:t>
      </w:r>
      <w:r>
        <w:br/>
      </w:r>
      <w:r>
        <w:rPr>
          <w:rFonts w:ascii="Times New Roman"/>
          <w:b w:val="false"/>
          <w:i w:val="false"/>
          <w:color w:val="000000"/>
          <w:sz w:val="28"/>
        </w:rPr>
        <w:t xml:space="preserve">
                                    жүргізудің </w:t>
      </w:r>
      <w:r>
        <w:br/>
      </w:r>
      <w:r>
        <w:rPr>
          <w:rFonts w:ascii="Times New Roman"/>
          <w:b w:val="false"/>
          <w:i w:val="false"/>
          <w:color w:val="000000"/>
          <w:sz w:val="28"/>
        </w:rPr>
        <w:t xml:space="preserve">
                                    қажеттілігі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хабарламасы. </w:t>
      </w:r>
    </w:p>
    <w:p>
      <w:pPr>
        <w:spacing w:after="0"/>
        <w:ind w:left="0"/>
        <w:jc w:val="both"/>
      </w:pPr>
      <w:r>
        <w:rPr>
          <w:rFonts w:ascii="Times New Roman"/>
          <w:b w:val="false"/>
          <w:i w:val="false"/>
          <w:color w:val="000000"/>
          <w:sz w:val="28"/>
        </w:rPr>
        <w:t xml:space="preserve">3.   ТМД-ның Атқарушы Комитетi </w:t>
      </w:r>
      <w:r>
        <w:br/>
      </w:r>
      <w:r>
        <w:rPr>
          <w:rFonts w:ascii="Times New Roman"/>
          <w:b w:val="false"/>
          <w:i w:val="false"/>
          <w:color w:val="000000"/>
          <w:sz w:val="28"/>
        </w:rPr>
        <w:t xml:space="preserve">
     алдында: </w:t>
      </w:r>
    </w:p>
    <w:p>
      <w:pPr>
        <w:spacing w:after="0"/>
        <w:ind w:left="0"/>
        <w:jc w:val="both"/>
      </w:pPr>
      <w:r>
        <w:rPr>
          <w:rFonts w:ascii="Times New Roman"/>
          <w:b w:val="false"/>
          <w:i w:val="false"/>
          <w:color w:val="000000"/>
          <w:sz w:val="28"/>
        </w:rPr>
        <w:t xml:space="preserve">3.1. Қылмыстық әрекет арқылы        Шешімнің      МКМ, СІМ,       2002 ж. </w:t>
      </w:r>
      <w:r>
        <w:br/>
      </w:r>
      <w:r>
        <w:rPr>
          <w:rFonts w:ascii="Times New Roman"/>
          <w:b w:val="false"/>
          <w:i w:val="false"/>
          <w:color w:val="000000"/>
          <w:sz w:val="28"/>
        </w:rPr>
        <w:t xml:space="preserve">
     алынған қаражаттың бiр         жобасы        ҚарМ, ІІМ, Бас  1-тоқсаны </w:t>
      </w:r>
      <w:r>
        <w:br/>
      </w:r>
      <w:r>
        <w:rPr>
          <w:rFonts w:ascii="Times New Roman"/>
          <w:b w:val="false"/>
          <w:i w:val="false"/>
          <w:color w:val="000000"/>
          <w:sz w:val="28"/>
        </w:rPr>
        <w:t xml:space="preserve">
     елден екiншi бiр елге                        Прокуратура </w:t>
      </w:r>
      <w:r>
        <w:br/>
      </w:r>
      <w:r>
        <w:rPr>
          <w:rFonts w:ascii="Times New Roman"/>
          <w:b w:val="false"/>
          <w:i w:val="false"/>
          <w:color w:val="000000"/>
          <w:sz w:val="28"/>
        </w:rPr>
        <w:t xml:space="preserve">
     ауыстырылуын бақылаудың                      (келісім </w:t>
      </w:r>
      <w:r>
        <w:br/>
      </w:r>
      <w:r>
        <w:rPr>
          <w:rFonts w:ascii="Times New Roman"/>
          <w:b w:val="false"/>
          <w:i w:val="false"/>
          <w:color w:val="000000"/>
          <w:sz w:val="28"/>
        </w:rPr>
        <w:t xml:space="preserve">
     және оған қарсы iс-                          бойынша), НЕКА </w:t>
      </w:r>
      <w:r>
        <w:br/>
      </w:r>
      <w:r>
        <w:rPr>
          <w:rFonts w:ascii="Times New Roman"/>
          <w:b w:val="false"/>
          <w:i w:val="false"/>
          <w:color w:val="000000"/>
          <w:sz w:val="28"/>
        </w:rPr>
        <w:t xml:space="preserve">
     қимылдардың тетiгiн әзiрлеу. </w:t>
      </w:r>
    </w:p>
    <w:p>
      <w:pPr>
        <w:spacing w:after="0"/>
        <w:ind w:left="0"/>
        <w:jc w:val="both"/>
      </w:pPr>
      <w:r>
        <w:rPr>
          <w:rFonts w:ascii="Times New Roman"/>
          <w:b w:val="false"/>
          <w:i w:val="false"/>
          <w:color w:val="000000"/>
          <w:sz w:val="28"/>
        </w:rPr>
        <w:t xml:space="preserve">3.2. &lt;*&gt; </w:t>
      </w:r>
      <w:r>
        <w:rPr>
          <w:rFonts w:ascii="Times New Roman"/>
          <w:b w:val="false"/>
          <w:i w:val="false"/>
          <w:color w:val="ff0000"/>
          <w:sz w:val="28"/>
        </w:rPr>
        <w:t xml:space="preserve">Алын тасталды - ҚР Үкіметінің 2002.07.13. N 771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4.   Шетелдердiң құқық қорғау       Халықаралық   СІМ, ІІМ, ҰҚК   2000-2002 </w:t>
      </w:r>
      <w:r>
        <w:br/>
      </w:r>
      <w:r>
        <w:rPr>
          <w:rFonts w:ascii="Times New Roman"/>
          <w:b w:val="false"/>
          <w:i w:val="false"/>
          <w:color w:val="000000"/>
          <w:sz w:val="28"/>
        </w:rPr>
        <w:t xml:space="preserve">
     органдарымен және арнайы       шарттар       (келісім            жж. </w:t>
      </w:r>
      <w:r>
        <w:br/>
      </w:r>
      <w:r>
        <w:rPr>
          <w:rFonts w:ascii="Times New Roman"/>
          <w:b w:val="false"/>
          <w:i w:val="false"/>
          <w:color w:val="000000"/>
          <w:sz w:val="28"/>
        </w:rPr>
        <w:t xml:space="preserve">
     қызметтерiмен есiрткi                        бойынша), НЕКА, </w:t>
      </w:r>
      <w:r>
        <w:br/>
      </w:r>
      <w:r>
        <w:rPr>
          <w:rFonts w:ascii="Times New Roman"/>
          <w:b w:val="false"/>
          <w:i w:val="false"/>
          <w:color w:val="000000"/>
          <w:sz w:val="28"/>
        </w:rPr>
        <w:t xml:space="preserve">
     бизнесiне қарсы күрес,                       МКМ, ӘдМ, Бас </w:t>
      </w:r>
      <w:r>
        <w:br/>
      </w:r>
      <w:r>
        <w:rPr>
          <w:rFonts w:ascii="Times New Roman"/>
          <w:b w:val="false"/>
          <w:i w:val="false"/>
          <w:color w:val="000000"/>
          <w:sz w:val="28"/>
        </w:rPr>
        <w:t xml:space="preserve">
     қылмыстық жолмен табылған                    Прокуратура </w:t>
      </w:r>
      <w:r>
        <w:br/>
      </w:r>
      <w:r>
        <w:rPr>
          <w:rFonts w:ascii="Times New Roman"/>
          <w:b w:val="false"/>
          <w:i w:val="false"/>
          <w:color w:val="000000"/>
          <w:sz w:val="28"/>
        </w:rPr>
        <w:t xml:space="preserve">
     кiрiстердi заңдастыруға                      (келісім </w:t>
      </w:r>
      <w:r>
        <w:br/>
      </w:r>
      <w:r>
        <w:rPr>
          <w:rFonts w:ascii="Times New Roman"/>
          <w:b w:val="false"/>
          <w:i w:val="false"/>
          <w:color w:val="000000"/>
          <w:sz w:val="28"/>
        </w:rPr>
        <w:t xml:space="preserve">
     қарсы iс-қимылдарды және                     бойынша) </w:t>
      </w:r>
      <w:r>
        <w:br/>
      </w:r>
      <w:r>
        <w:rPr>
          <w:rFonts w:ascii="Times New Roman"/>
          <w:b w:val="false"/>
          <w:i w:val="false"/>
          <w:color w:val="000000"/>
          <w:sz w:val="28"/>
        </w:rPr>
        <w:t xml:space="preserve">
     т.б. мәселелер жөнiндегi </w:t>
      </w:r>
      <w:r>
        <w:br/>
      </w:r>
      <w:r>
        <w:rPr>
          <w:rFonts w:ascii="Times New Roman"/>
          <w:b w:val="false"/>
          <w:i w:val="false"/>
          <w:color w:val="000000"/>
          <w:sz w:val="28"/>
        </w:rPr>
        <w:t xml:space="preserve">
     ынтымақтастықты кеңейту. </w:t>
      </w:r>
    </w:p>
    <w:p>
      <w:pPr>
        <w:spacing w:after="0"/>
        <w:ind w:left="0"/>
        <w:jc w:val="both"/>
      </w:pPr>
      <w:r>
        <w:rPr>
          <w:rFonts w:ascii="Times New Roman"/>
          <w:b w:val="false"/>
          <w:i w:val="false"/>
          <w:color w:val="000000"/>
          <w:sz w:val="28"/>
        </w:rPr>
        <w:t xml:space="preserve">5.   Мемлекеттiк органдарды         Халықаралық   СІМ, ІІМ, ҰҚК   2000-2002 </w:t>
      </w:r>
      <w:r>
        <w:br/>
      </w:r>
      <w:r>
        <w:rPr>
          <w:rFonts w:ascii="Times New Roman"/>
          <w:b w:val="false"/>
          <w:i w:val="false"/>
          <w:color w:val="000000"/>
          <w:sz w:val="28"/>
        </w:rPr>
        <w:t xml:space="preserve">
     қылмысқа қарсы күресте         шарттар мен   (келісім            жж. </w:t>
      </w:r>
      <w:r>
        <w:br/>
      </w:r>
      <w:r>
        <w:rPr>
          <w:rFonts w:ascii="Times New Roman"/>
          <w:b w:val="false"/>
          <w:i w:val="false"/>
          <w:color w:val="000000"/>
          <w:sz w:val="28"/>
        </w:rPr>
        <w:t xml:space="preserve">
     қолдау үшiн шетелдердiң және   бірлескен     бойынша), НЕКА </w:t>
      </w:r>
      <w:r>
        <w:br/>
      </w:r>
      <w:r>
        <w:rPr>
          <w:rFonts w:ascii="Times New Roman"/>
          <w:b w:val="false"/>
          <w:i w:val="false"/>
          <w:color w:val="000000"/>
          <w:sz w:val="28"/>
        </w:rPr>
        <w:t xml:space="preserve">
     халықаралық ұйымдардың         жобалар </w:t>
      </w:r>
      <w:r>
        <w:br/>
      </w:r>
      <w:r>
        <w:rPr>
          <w:rFonts w:ascii="Times New Roman"/>
          <w:b w:val="false"/>
          <w:i w:val="false"/>
          <w:color w:val="000000"/>
          <w:sz w:val="28"/>
        </w:rPr>
        <w:t xml:space="preserve">
     техникалық және өзге де </w:t>
      </w:r>
      <w:r>
        <w:br/>
      </w:r>
      <w:r>
        <w:rPr>
          <w:rFonts w:ascii="Times New Roman"/>
          <w:b w:val="false"/>
          <w:i w:val="false"/>
          <w:color w:val="000000"/>
          <w:sz w:val="28"/>
        </w:rPr>
        <w:t xml:space="preserve">
     көмектерiн тарту жөнiндегi </w:t>
      </w:r>
      <w:r>
        <w:br/>
      </w:r>
      <w:r>
        <w:rPr>
          <w:rFonts w:ascii="Times New Roman"/>
          <w:b w:val="false"/>
          <w:i w:val="false"/>
          <w:color w:val="000000"/>
          <w:sz w:val="28"/>
        </w:rPr>
        <w:t xml:space="preserve">
     екi жақты шарттардың </w:t>
      </w:r>
      <w:r>
        <w:br/>
      </w:r>
      <w:r>
        <w:rPr>
          <w:rFonts w:ascii="Times New Roman"/>
          <w:b w:val="false"/>
          <w:i w:val="false"/>
          <w:color w:val="000000"/>
          <w:sz w:val="28"/>
        </w:rPr>
        <w:t xml:space="preserve">
     жобаларымен жұмысты </w:t>
      </w:r>
      <w:r>
        <w:br/>
      </w:r>
      <w:r>
        <w:rPr>
          <w:rFonts w:ascii="Times New Roman"/>
          <w:b w:val="false"/>
          <w:i w:val="false"/>
          <w:color w:val="000000"/>
          <w:sz w:val="28"/>
        </w:rPr>
        <w:t xml:space="preserve">
     жалғастыру. </w:t>
      </w:r>
    </w:p>
    <w:p>
      <w:pPr>
        <w:spacing w:after="0"/>
        <w:ind w:left="0"/>
        <w:jc w:val="both"/>
      </w:pPr>
      <w:r>
        <w:rPr>
          <w:rFonts w:ascii="Times New Roman"/>
          <w:b w:val="false"/>
          <w:i w:val="false"/>
          <w:color w:val="000000"/>
          <w:sz w:val="28"/>
        </w:rPr>
        <w:t xml:space="preserve">6.   Қылмыс жасаған адамдарды       Халықаралық   Бас Прокуратура 2000-2002 </w:t>
      </w:r>
      <w:r>
        <w:br/>
      </w:r>
      <w:r>
        <w:rPr>
          <w:rFonts w:ascii="Times New Roman"/>
          <w:b w:val="false"/>
          <w:i w:val="false"/>
          <w:color w:val="000000"/>
          <w:sz w:val="28"/>
        </w:rPr>
        <w:t xml:space="preserve">
     экстрадициялауға байланысты    шарттардың    (келісім            жж. </w:t>
      </w:r>
      <w:r>
        <w:br/>
      </w:r>
      <w:r>
        <w:rPr>
          <w:rFonts w:ascii="Times New Roman"/>
          <w:b w:val="false"/>
          <w:i w:val="false"/>
          <w:color w:val="000000"/>
          <w:sz w:val="28"/>
        </w:rPr>
        <w:t xml:space="preserve">
     мәселелердi дер кезiнде шешу   жобалары      бойынша), ІІМ, </w:t>
      </w:r>
      <w:r>
        <w:br/>
      </w:r>
      <w:r>
        <w:rPr>
          <w:rFonts w:ascii="Times New Roman"/>
          <w:b w:val="false"/>
          <w:i w:val="false"/>
          <w:color w:val="000000"/>
          <w:sz w:val="28"/>
        </w:rPr>
        <w:t xml:space="preserve">
     мақсатында шетелдердiң құқық                 СІМ, ӘдМ </w:t>
      </w:r>
      <w:r>
        <w:br/>
      </w:r>
      <w:r>
        <w:rPr>
          <w:rFonts w:ascii="Times New Roman"/>
          <w:b w:val="false"/>
          <w:i w:val="false"/>
          <w:color w:val="000000"/>
          <w:sz w:val="28"/>
        </w:rPr>
        <w:t xml:space="preserve">
     қорғау органдарымен өзара </w:t>
      </w:r>
      <w:r>
        <w:br/>
      </w:r>
      <w:r>
        <w:rPr>
          <w:rFonts w:ascii="Times New Roman"/>
          <w:b w:val="false"/>
          <w:i w:val="false"/>
          <w:color w:val="000000"/>
          <w:sz w:val="28"/>
        </w:rPr>
        <w:t xml:space="preserve">
     iс-қимылды жетiлдiру. </w:t>
      </w:r>
      <w:r>
        <w:br/>
      </w:r>
      <w:r>
        <w:rPr>
          <w:rFonts w:ascii="Times New Roman"/>
          <w:b w:val="false"/>
          <w:i w:val="false"/>
          <w:color w:val="000000"/>
          <w:sz w:val="28"/>
        </w:rPr>
        <w:t xml:space="preserve">
     Қылмыскерлердi беру туралы </w:t>
      </w:r>
      <w:r>
        <w:br/>
      </w:r>
      <w:r>
        <w:rPr>
          <w:rFonts w:ascii="Times New Roman"/>
          <w:b w:val="false"/>
          <w:i w:val="false"/>
          <w:color w:val="000000"/>
          <w:sz w:val="28"/>
        </w:rPr>
        <w:t xml:space="preserve">
     шарттар жасасу жөнiндегi </w:t>
      </w:r>
      <w:r>
        <w:br/>
      </w:r>
      <w:r>
        <w:rPr>
          <w:rFonts w:ascii="Times New Roman"/>
          <w:b w:val="false"/>
          <w:i w:val="false"/>
          <w:color w:val="000000"/>
          <w:sz w:val="28"/>
        </w:rPr>
        <w:t xml:space="preserve">
     жұмыстарды жалғастыру. </w:t>
      </w:r>
    </w:p>
    <w:p>
      <w:pPr>
        <w:spacing w:after="0"/>
        <w:ind w:left="0"/>
        <w:jc w:val="both"/>
      </w:pPr>
      <w:r>
        <w:rPr>
          <w:rFonts w:ascii="Times New Roman"/>
          <w:b w:val="false"/>
          <w:i w:val="false"/>
          <w:color w:val="000000"/>
          <w:sz w:val="28"/>
        </w:rPr>
        <w:t xml:space="preserve">7.   Қазақстан Республикасының      Халықаралық   СІМ, ІІМ, ҰҚК   2000-2001 </w:t>
      </w:r>
      <w:r>
        <w:br/>
      </w:r>
      <w:r>
        <w:rPr>
          <w:rFonts w:ascii="Times New Roman"/>
          <w:b w:val="false"/>
          <w:i w:val="false"/>
          <w:color w:val="000000"/>
          <w:sz w:val="28"/>
        </w:rPr>
        <w:t xml:space="preserve">
     "Шанхай бестiгiне" қатысушы-   шарттар       (келісім           жж. </w:t>
      </w:r>
      <w:r>
        <w:br/>
      </w:r>
      <w:r>
        <w:rPr>
          <w:rFonts w:ascii="Times New Roman"/>
          <w:b w:val="false"/>
          <w:i w:val="false"/>
          <w:color w:val="000000"/>
          <w:sz w:val="28"/>
        </w:rPr>
        <w:t xml:space="preserve">
     елдермен терроризмге және                    бойынша), Бас </w:t>
      </w:r>
      <w:r>
        <w:br/>
      </w:r>
      <w:r>
        <w:rPr>
          <w:rFonts w:ascii="Times New Roman"/>
          <w:b w:val="false"/>
          <w:i w:val="false"/>
          <w:color w:val="000000"/>
          <w:sz w:val="28"/>
        </w:rPr>
        <w:t xml:space="preserve">
     ұйымдасқан қылмысқа қарсы                    Прокуратура </w:t>
      </w:r>
      <w:r>
        <w:br/>
      </w:r>
      <w:r>
        <w:rPr>
          <w:rFonts w:ascii="Times New Roman"/>
          <w:b w:val="false"/>
          <w:i w:val="false"/>
          <w:color w:val="000000"/>
          <w:sz w:val="28"/>
        </w:rPr>
        <w:t xml:space="preserve">
     күрес мәселелерінде                          (келісім </w:t>
      </w:r>
      <w:r>
        <w:br/>
      </w:r>
      <w:r>
        <w:rPr>
          <w:rFonts w:ascii="Times New Roman"/>
          <w:b w:val="false"/>
          <w:i w:val="false"/>
          <w:color w:val="000000"/>
          <w:sz w:val="28"/>
        </w:rPr>
        <w:t xml:space="preserve">
     ынтымақтастығын кеңейтудi                    бойынша), НЕКА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8.   Шекаралас аймақтардың құқық    Арнайы        ІІМ, ҰҚК        2000-2002 </w:t>
      </w:r>
      <w:r>
        <w:br/>
      </w:r>
      <w:r>
        <w:rPr>
          <w:rFonts w:ascii="Times New Roman"/>
          <w:b w:val="false"/>
          <w:i w:val="false"/>
          <w:color w:val="000000"/>
          <w:sz w:val="28"/>
        </w:rPr>
        <w:t xml:space="preserve">
     қорғау органдарымен және       жоспарлар     (келісім            жж. </w:t>
      </w:r>
      <w:r>
        <w:br/>
      </w:r>
      <w:r>
        <w:rPr>
          <w:rFonts w:ascii="Times New Roman"/>
          <w:b w:val="false"/>
          <w:i w:val="false"/>
          <w:color w:val="000000"/>
          <w:sz w:val="28"/>
        </w:rPr>
        <w:t xml:space="preserve">
     арнайы қызметтерiмен бiрлесе                 бойынша), МКМ </w:t>
      </w:r>
      <w:r>
        <w:br/>
      </w:r>
      <w:r>
        <w:rPr>
          <w:rFonts w:ascii="Times New Roman"/>
          <w:b w:val="false"/>
          <w:i w:val="false"/>
          <w:color w:val="000000"/>
          <w:sz w:val="28"/>
        </w:rPr>
        <w:t xml:space="preserve">
     отырып, аймақаралық сипаттағы </w:t>
      </w:r>
      <w:r>
        <w:br/>
      </w:r>
      <w:r>
        <w:rPr>
          <w:rFonts w:ascii="Times New Roman"/>
          <w:b w:val="false"/>
          <w:i w:val="false"/>
          <w:color w:val="000000"/>
          <w:sz w:val="28"/>
        </w:rPr>
        <w:t xml:space="preserve">
     ұйымдасқан қылмысқа қарсы </w:t>
      </w:r>
      <w:r>
        <w:br/>
      </w:r>
      <w:r>
        <w:rPr>
          <w:rFonts w:ascii="Times New Roman"/>
          <w:b w:val="false"/>
          <w:i w:val="false"/>
          <w:color w:val="000000"/>
          <w:sz w:val="28"/>
        </w:rPr>
        <w:t xml:space="preserve">
     күрес жөніндегі шараларды </w:t>
      </w:r>
      <w:r>
        <w:br/>
      </w:r>
      <w:r>
        <w:rPr>
          <w:rFonts w:ascii="Times New Roman"/>
          <w:b w:val="false"/>
          <w:i w:val="false"/>
          <w:color w:val="000000"/>
          <w:sz w:val="28"/>
        </w:rPr>
        <w:t xml:space="preserve">
     әзiрлеу және iске асыру. </w:t>
      </w:r>
    </w:p>
    <w:p>
      <w:pPr>
        <w:spacing w:after="0"/>
        <w:ind w:left="0"/>
        <w:jc w:val="both"/>
      </w:pPr>
      <w:r>
        <w:rPr>
          <w:rFonts w:ascii="Times New Roman"/>
          <w:b w:val="false"/>
          <w:i w:val="false"/>
          <w:color w:val="000000"/>
          <w:sz w:val="28"/>
        </w:rPr>
        <w:t xml:space="preserve">9.   Шекаралас мемлекеттердiң       Бірлескен     ІІМ, ҰҚК        Жыл сайын </w:t>
      </w:r>
      <w:r>
        <w:br/>
      </w:r>
      <w:r>
        <w:rPr>
          <w:rFonts w:ascii="Times New Roman"/>
          <w:b w:val="false"/>
          <w:i w:val="false"/>
          <w:color w:val="000000"/>
          <w:sz w:val="28"/>
        </w:rPr>
        <w:t xml:space="preserve">
     құқық қорғау органдарымен      жоспарлар,    (келісім        (келісім </w:t>
      </w:r>
      <w:r>
        <w:br/>
      </w:r>
      <w:r>
        <w:rPr>
          <w:rFonts w:ascii="Times New Roman"/>
          <w:b w:val="false"/>
          <w:i w:val="false"/>
          <w:color w:val="000000"/>
          <w:sz w:val="28"/>
        </w:rPr>
        <w:t xml:space="preserve">
     және арнайы қызметтерiмен      өзара іс-     бойынша), Бас   бойынша) </w:t>
      </w:r>
      <w:r>
        <w:br/>
      </w:r>
      <w:r>
        <w:rPr>
          <w:rFonts w:ascii="Times New Roman"/>
          <w:b w:val="false"/>
          <w:i w:val="false"/>
          <w:color w:val="000000"/>
          <w:sz w:val="28"/>
        </w:rPr>
        <w:t xml:space="preserve">
     өзара iс-қимылдар жасай        қимыл         Прокуратура </w:t>
      </w:r>
      <w:r>
        <w:br/>
      </w:r>
      <w:r>
        <w:rPr>
          <w:rFonts w:ascii="Times New Roman"/>
          <w:b w:val="false"/>
          <w:i w:val="false"/>
          <w:color w:val="000000"/>
          <w:sz w:val="28"/>
        </w:rPr>
        <w:t xml:space="preserve">
     отырып, аймақаралық және       хаттамалары   (келісім </w:t>
      </w:r>
      <w:r>
        <w:br/>
      </w:r>
      <w:r>
        <w:rPr>
          <w:rFonts w:ascii="Times New Roman"/>
          <w:b w:val="false"/>
          <w:i w:val="false"/>
          <w:color w:val="000000"/>
          <w:sz w:val="28"/>
        </w:rPr>
        <w:t xml:space="preserve">
     мемлекетаралық ұйымдасқан                    бойынша), МКМ, </w:t>
      </w:r>
      <w:r>
        <w:br/>
      </w:r>
      <w:r>
        <w:rPr>
          <w:rFonts w:ascii="Times New Roman"/>
          <w:b w:val="false"/>
          <w:i w:val="false"/>
          <w:color w:val="000000"/>
          <w:sz w:val="28"/>
        </w:rPr>
        <w:t xml:space="preserve">
     қылмыстық топтарды анықтау                   СІМ </w:t>
      </w:r>
      <w:r>
        <w:br/>
      </w:r>
      <w:r>
        <w:rPr>
          <w:rFonts w:ascii="Times New Roman"/>
          <w:b w:val="false"/>
          <w:i w:val="false"/>
          <w:color w:val="000000"/>
          <w:sz w:val="28"/>
        </w:rPr>
        <w:t xml:space="preserve">
     мен олардың қызметiнiң жолын </w:t>
      </w:r>
      <w:r>
        <w:br/>
      </w:r>
      <w:r>
        <w:rPr>
          <w:rFonts w:ascii="Times New Roman"/>
          <w:b w:val="false"/>
          <w:i w:val="false"/>
          <w:color w:val="000000"/>
          <w:sz w:val="28"/>
        </w:rPr>
        <w:t xml:space="preserve">
     кесуге, қаруды, есiрткiлердi </w:t>
      </w:r>
      <w:r>
        <w:br/>
      </w:r>
      <w:r>
        <w:rPr>
          <w:rFonts w:ascii="Times New Roman"/>
          <w:b w:val="false"/>
          <w:i w:val="false"/>
          <w:color w:val="000000"/>
          <w:sz w:val="28"/>
        </w:rPr>
        <w:t xml:space="preserve">
     және өзге де контрабандалық </w:t>
      </w:r>
      <w:r>
        <w:br/>
      </w:r>
      <w:r>
        <w:rPr>
          <w:rFonts w:ascii="Times New Roman"/>
          <w:b w:val="false"/>
          <w:i w:val="false"/>
          <w:color w:val="000000"/>
          <w:sz w:val="28"/>
        </w:rPr>
        <w:t xml:space="preserve">
     заттарды жеткiзу мен өткiзу </w:t>
      </w:r>
      <w:r>
        <w:br/>
      </w:r>
      <w:r>
        <w:rPr>
          <w:rFonts w:ascii="Times New Roman"/>
          <w:b w:val="false"/>
          <w:i w:val="false"/>
          <w:color w:val="000000"/>
          <w:sz w:val="28"/>
        </w:rPr>
        <w:t xml:space="preserve">
     арналарының жолын кесуге </w:t>
      </w:r>
      <w:r>
        <w:br/>
      </w:r>
      <w:r>
        <w:rPr>
          <w:rFonts w:ascii="Times New Roman"/>
          <w:b w:val="false"/>
          <w:i w:val="false"/>
          <w:color w:val="000000"/>
          <w:sz w:val="28"/>
        </w:rPr>
        <w:t xml:space="preserve">
     бағытталған операциялар </w:t>
      </w:r>
      <w:r>
        <w:br/>
      </w:r>
      <w:r>
        <w:rPr>
          <w:rFonts w:ascii="Times New Roman"/>
          <w:b w:val="false"/>
          <w:i w:val="false"/>
          <w:color w:val="000000"/>
          <w:sz w:val="28"/>
        </w:rPr>
        <w:t xml:space="preserve">
     жүргiзудi қамтамасыз ету. </w:t>
      </w:r>
    </w:p>
    <w:p>
      <w:pPr>
        <w:spacing w:after="0"/>
        <w:ind w:left="0"/>
        <w:jc w:val="both"/>
      </w:pPr>
      <w:r>
        <w:rPr>
          <w:rFonts w:ascii="Times New Roman"/>
          <w:b w:val="false"/>
          <w:i w:val="false"/>
          <w:color w:val="000000"/>
          <w:sz w:val="28"/>
        </w:rPr>
        <w:t xml:space="preserve">10.  Қазақстан Республикасының      Бірлескен     СІМ, ІІМ, ҰҚК   2000-2002 </w:t>
      </w:r>
      <w:r>
        <w:br/>
      </w:r>
      <w:r>
        <w:rPr>
          <w:rFonts w:ascii="Times New Roman"/>
          <w:b w:val="false"/>
          <w:i w:val="false"/>
          <w:color w:val="000000"/>
          <w:sz w:val="28"/>
        </w:rPr>
        <w:t xml:space="preserve">
     құқық қорғау және арнайы       жоспарлар     (келісім            жж. </w:t>
      </w:r>
      <w:r>
        <w:br/>
      </w:r>
      <w:r>
        <w:rPr>
          <w:rFonts w:ascii="Times New Roman"/>
          <w:b w:val="false"/>
          <w:i w:val="false"/>
          <w:color w:val="000000"/>
          <w:sz w:val="28"/>
        </w:rPr>
        <w:t xml:space="preserve">
     органдары қызметкерлерiнiң     мен           бойынша), Бас </w:t>
      </w:r>
      <w:r>
        <w:br/>
      </w:r>
      <w:r>
        <w:rPr>
          <w:rFonts w:ascii="Times New Roman"/>
          <w:b w:val="false"/>
          <w:i w:val="false"/>
          <w:color w:val="000000"/>
          <w:sz w:val="28"/>
        </w:rPr>
        <w:t xml:space="preserve">
     тәжiрибе алмасу және           келісімдер    Прокуратура </w:t>
      </w:r>
      <w:r>
        <w:br/>
      </w:r>
      <w:r>
        <w:rPr>
          <w:rFonts w:ascii="Times New Roman"/>
          <w:b w:val="false"/>
          <w:i w:val="false"/>
          <w:color w:val="000000"/>
          <w:sz w:val="28"/>
        </w:rPr>
        <w:t xml:space="preserve">
     бiлiктiлiгiн көтеру                          (келісім </w:t>
      </w:r>
      <w:r>
        <w:br/>
      </w:r>
      <w:r>
        <w:rPr>
          <w:rFonts w:ascii="Times New Roman"/>
          <w:b w:val="false"/>
          <w:i w:val="false"/>
          <w:color w:val="000000"/>
          <w:sz w:val="28"/>
        </w:rPr>
        <w:t xml:space="preserve">
     мақсатында халықаралық                       бойынша), НЕКА, </w:t>
      </w:r>
      <w:r>
        <w:br/>
      </w:r>
      <w:r>
        <w:rPr>
          <w:rFonts w:ascii="Times New Roman"/>
          <w:b w:val="false"/>
          <w:i w:val="false"/>
          <w:color w:val="000000"/>
          <w:sz w:val="28"/>
        </w:rPr>
        <w:t xml:space="preserve">
     семинарлар мен курстарға                     ӘдМ </w:t>
      </w:r>
      <w:r>
        <w:br/>
      </w:r>
      <w:r>
        <w:rPr>
          <w:rFonts w:ascii="Times New Roman"/>
          <w:b w:val="false"/>
          <w:i w:val="false"/>
          <w:color w:val="000000"/>
          <w:sz w:val="28"/>
        </w:rPr>
        <w:t xml:space="preserve">
     қатысуын қамтамасыз ету.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