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f251d" w14:textId="e5f25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10 тамыздағы N 758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31 қазан N 1642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"Жібек жолы - Қазақстан" ұлттық компаниясы" акционерлік қоғамы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туралы" Қазақстан Республикасы Үкіметінің 1998 жылғы 10 тамыздағы N 758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P980758_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қаулысына (Қазақстан Республикасының ПҮКЖ-ы, 1998 ж., N 27,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231-құжат) мынадай 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3-тармақ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Омарбекова А.Т.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